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ayout w:type="fixed"/>
        <w:tblLook w:val="04A0"/>
      </w:tblPr>
      <w:tblGrid>
        <w:gridCol w:w="10173"/>
      </w:tblGrid>
      <w:tr w:rsidR="00791B88" w:rsidTr="00791B88">
        <w:tc>
          <w:tcPr>
            <w:tcW w:w="10173" w:type="dxa"/>
          </w:tcPr>
          <w:p w:rsidR="00791B88" w:rsidRPr="00791B88" w:rsidRDefault="00791B88" w:rsidP="00791B88">
            <w:pPr>
              <w:tabs>
                <w:tab w:val="left" w:pos="3540"/>
              </w:tabs>
              <w:jc w:val="center"/>
            </w:pPr>
            <w:r>
              <w:rPr>
                <w:rFonts w:ascii="Times New Roman" w:hAnsi="Times New Roman" w:cs="Times New Roman"/>
                <w:sz w:val="24"/>
                <w:szCs w:val="24"/>
              </w:rPr>
              <w:br/>
            </w:r>
            <w:r w:rsidRPr="00791B88">
              <w:rPr>
                <w:rFonts w:ascii="Times New Roman" w:hAnsi="Times New Roman" w:cs="Times New Roman"/>
                <w:sz w:val="24"/>
                <w:szCs w:val="24"/>
              </w:rPr>
              <w:t>муниципальное бюджетное дошкольное образовательное учреждение центр развития ребенка  детский сад  первой категории № 1 «Русалочка»</w:t>
            </w:r>
          </w:p>
          <w:p w:rsidR="00791B88" w:rsidRDefault="00791B88" w:rsidP="00791B88">
            <w:pPr>
              <w:pStyle w:val="ConsPlusNormal"/>
              <w:widowControl/>
              <w:spacing w:line="276" w:lineRule="auto"/>
              <w:ind w:firstLine="540"/>
              <w:jc w:val="center"/>
              <w:rPr>
                <w:rFonts w:ascii="Times New Roman" w:hAnsi="Times New Roman" w:cs="Times New Roman"/>
                <w:sz w:val="24"/>
                <w:szCs w:val="24"/>
              </w:rPr>
            </w:pPr>
            <w:r w:rsidRPr="00791B88">
              <w:rPr>
                <w:rFonts w:ascii="Times New Roman" w:hAnsi="Times New Roman" w:cs="Times New Roman"/>
                <w:sz w:val="24"/>
                <w:szCs w:val="24"/>
              </w:rPr>
              <w:t>п. Гигант Сальского района</w:t>
            </w:r>
          </w:p>
          <w:p w:rsidR="00791B88" w:rsidRDefault="00791B88" w:rsidP="00791B88">
            <w:pPr>
              <w:pStyle w:val="ConsPlusNormal"/>
              <w:widowControl/>
              <w:spacing w:line="276" w:lineRule="auto"/>
              <w:ind w:firstLine="540"/>
              <w:jc w:val="center"/>
              <w:rPr>
                <w:rFonts w:ascii="Times New Roman" w:hAnsi="Times New Roman" w:cs="Times New Roman"/>
                <w:sz w:val="24"/>
                <w:szCs w:val="24"/>
              </w:rPr>
            </w:pPr>
          </w:p>
          <w:p w:rsidR="00791B88" w:rsidRDefault="00791B88" w:rsidP="00791B88">
            <w:pPr>
              <w:pStyle w:val="ConsPlusNormal"/>
              <w:widowControl/>
              <w:spacing w:line="276" w:lineRule="auto"/>
              <w:ind w:firstLine="540"/>
              <w:jc w:val="center"/>
              <w:rPr>
                <w:rFonts w:ascii="Times New Roman" w:hAnsi="Times New Roman" w:cs="Times New Roman"/>
                <w:sz w:val="24"/>
                <w:szCs w:val="24"/>
              </w:rPr>
            </w:pPr>
          </w:p>
          <w:tbl>
            <w:tblPr>
              <w:tblW w:w="10260" w:type="dxa"/>
              <w:tblLayout w:type="fixed"/>
              <w:tblLook w:val="01E0"/>
            </w:tblPr>
            <w:tblGrid>
              <w:gridCol w:w="5529"/>
              <w:gridCol w:w="4731"/>
            </w:tblGrid>
            <w:tr w:rsidR="00791B88" w:rsidRPr="003425C4" w:rsidTr="00791B88">
              <w:trPr>
                <w:trHeight w:val="260"/>
              </w:trPr>
              <w:tc>
                <w:tcPr>
                  <w:tcW w:w="5529" w:type="dxa"/>
                </w:tcPr>
                <w:p w:rsidR="00791B88" w:rsidRPr="003425C4" w:rsidRDefault="00791B88" w:rsidP="00984FF5">
                  <w:pPr>
                    <w:spacing w:after="0"/>
                    <w:rPr>
                      <w:rFonts w:ascii="Times New Roman" w:hAnsi="Times New Roman"/>
                      <w:sz w:val="24"/>
                      <w:szCs w:val="24"/>
                    </w:rPr>
                  </w:pPr>
                  <w:r>
                    <w:rPr>
                      <w:rFonts w:ascii="Times New Roman" w:hAnsi="Times New Roman"/>
                      <w:sz w:val="24"/>
                      <w:szCs w:val="24"/>
                    </w:rPr>
                    <w:t>РАССМОТРЕНО И РЕКОМЕНДОВАНО</w:t>
                  </w:r>
                  <w:r w:rsidRPr="003425C4">
                    <w:rPr>
                      <w:rFonts w:ascii="Times New Roman" w:hAnsi="Times New Roman"/>
                      <w:sz w:val="24"/>
                      <w:szCs w:val="24"/>
                    </w:rPr>
                    <w:t>:</w:t>
                  </w:r>
                </w:p>
              </w:tc>
              <w:tc>
                <w:tcPr>
                  <w:tcW w:w="4731" w:type="dxa"/>
                </w:tcPr>
                <w:p w:rsidR="00791B88" w:rsidRPr="003425C4" w:rsidRDefault="00791B88" w:rsidP="00791B88">
                  <w:pPr>
                    <w:rPr>
                      <w:rFonts w:ascii="Times New Roman" w:hAnsi="Times New Roman"/>
                      <w:sz w:val="24"/>
                      <w:szCs w:val="24"/>
                    </w:rPr>
                  </w:pPr>
                  <w:r w:rsidRPr="003425C4">
                    <w:rPr>
                      <w:rFonts w:ascii="Times New Roman" w:hAnsi="Times New Roman"/>
                      <w:sz w:val="24"/>
                      <w:szCs w:val="24"/>
                    </w:rPr>
                    <w:t>УТВЕРЖД</w:t>
                  </w:r>
                  <w:r>
                    <w:rPr>
                      <w:rFonts w:ascii="Times New Roman" w:hAnsi="Times New Roman"/>
                      <w:sz w:val="24"/>
                      <w:szCs w:val="24"/>
                    </w:rPr>
                    <w:t>ЕНО:</w:t>
                  </w:r>
                </w:p>
              </w:tc>
            </w:tr>
            <w:tr w:rsidR="00791B88" w:rsidRPr="003425C4" w:rsidTr="00791B88">
              <w:trPr>
                <w:trHeight w:val="844"/>
              </w:trPr>
              <w:tc>
                <w:tcPr>
                  <w:tcW w:w="5529" w:type="dxa"/>
                </w:tcPr>
                <w:p w:rsidR="00791B88" w:rsidRDefault="00791B88" w:rsidP="00791B88">
                  <w:pPr>
                    <w:spacing w:after="0"/>
                    <w:rPr>
                      <w:rFonts w:ascii="Times New Roman" w:hAnsi="Times New Roman"/>
                      <w:sz w:val="24"/>
                      <w:szCs w:val="24"/>
                    </w:rPr>
                  </w:pPr>
                  <w:r>
                    <w:rPr>
                      <w:rFonts w:ascii="Times New Roman" w:hAnsi="Times New Roman"/>
                      <w:sz w:val="24"/>
                      <w:szCs w:val="24"/>
                    </w:rPr>
                    <w:t>П</w:t>
                  </w:r>
                  <w:r w:rsidRPr="003425C4">
                    <w:rPr>
                      <w:rFonts w:ascii="Times New Roman" w:hAnsi="Times New Roman"/>
                      <w:sz w:val="24"/>
                      <w:szCs w:val="24"/>
                    </w:rPr>
                    <w:t>едагогич</w:t>
                  </w:r>
                  <w:r>
                    <w:rPr>
                      <w:rFonts w:ascii="Times New Roman" w:hAnsi="Times New Roman"/>
                      <w:sz w:val="24"/>
                      <w:szCs w:val="24"/>
                    </w:rPr>
                    <w:t xml:space="preserve">еским советом </w:t>
                  </w:r>
                </w:p>
                <w:p w:rsidR="00791B88" w:rsidRPr="003425C4" w:rsidRDefault="00791B88" w:rsidP="00791B88">
                  <w:pPr>
                    <w:spacing w:after="0"/>
                    <w:rPr>
                      <w:rFonts w:ascii="Times New Roman" w:hAnsi="Times New Roman"/>
                      <w:sz w:val="24"/>
                      <w:szCs w:val="24"/>
                    </w:rPr>
                  </w:pPr>
                  <w:r>
                    <w:rPr>
                      <w:rFonts w:ascii="Times New Roman" w:hAnsi="Times New Roman"/>
                      <w:sz w:val="24"/>
                      <w:szCs w:val="24"/>
                    </w:rPr>
                    <w:t xml:space="preserve">МБДОУ №1 «Русалочка» </w:t>
                  </w:r>
                  <w:r>
                    <w:rPr>
                      <w:rFonts w:ascii="Times New Roman" w:hAnsi="Times New Roman"/>
                      <w:sz w:val="24"/>
                      <w:szCs w:val="24"/>
                    </w:rPr>
                    <w:br/>
                    <w:t xml:space="preserve"> № 1 </w:t>
                  </w:r>
                  <w:r w:rsidRPr="00B348EB">
                    <w:rPr>
                      <w:rFonts w:ascii="Times New Roman" w:hAnsi="Times New Roman"/>
                      <w:sz w:val="24"/>
                      <w:szCs w:val="24"/>
                    </w:rPr>
                    <w:t xml:space="preserve">от </w:t>
                  </w:r>
                  <w:r w:rsidR="00B348EB" w:rsidRPr="00B348EB">
                    <w:rPr>
                      <w:rFonts w:ascii="Times New Roman" w:hAnsi="Times New Roman"/>
                      <w:sz w:val="24"/>
                      <w:szCs w:val="24"/>
                    </w:rPr>
                    <w:t>31</w:t>
                  </w:r>
                  <w:r w:rsidR="00CD1B00" w:rsidRPr="00B348EB">
                    <w:rPr>
                      <w:rFonts w:ascii="Times New Roman" w:hAnsi="Times New Roman"/>
                      <w:sz w:val="24"/>
                      <w:szCs w:val="24"/>
                    </w:rPr>
                    <w:t xml:space="preserve">.08.2016 </w:t>
                  </w:r>
                  <w:r w:rsidRPr="00B348EB">
                    <w:rPr>
                      <w:rFonts w:ascii="Times New Roman" w:hAnsi="Times New Roman"/>
                      <w:sz w:val="24"/>
                      <w:szCs w:val="24"/>
                    </w:rPr>
                    <w:t>г.</w:t>
                  </w:r>
                </w:p>
              </w:tc>
              <w:tc>
                <w:tcPr>
                  <w:tcW w:w="4731" w:type="dxa"/>
                </w:tcPr>
                <w:p w:rsidR="00791B88" w:rsidRDefault="007E6EC4" w:rsidP="00791B88">
                  <w:pPr>
                    <w:tabs>
                      <w:tab w:val="left" w:pos="3120"/>
                      <w:tab w:val="right" w:pos="4647"/>
                    </w:tabs>
                    <w:spacing w:after="0" w:line="240" w:lineRule="auto"/>
                    <w:rPr>
                      <w:rFonts w:ascii="Times New Roman" w:hAnsi="Times New Roman"/>
                      <w:sz w:val="24"/>
                      <w:szCs w:val="24"/>
                    </w:rPr>
                  </w:pPr>
                  <w:r>
                    <w:rPr>
                      <w:rFonts w:ascii="Times New Roman" w:hAnsi="Times New Roman"/>
                      <w:sz w:val="24"/>
                      <w:szCs w:val="24"/>
                    </w:rPr>
                    <w:t>Приказ № 27</w:t>
                  </w:r>
                  <w:r w:rsidR="00CD1B00">
                    <w:rPr>
                      <w:rFonts w:ascii="Times New Roman" w:hAnsi="Times New Roman"/>
                      <w:sz w:val="24"/>
                      <w:szCs w:val="24"/>
                    </w:rPr>
                    <w:t xml:space="preserve">  от 01.09.2016 </w:t>
                  </w:r>
                  <w:r w:rsidR="00791B88">
                    <w:rPr>
                      <w:rFonts w:ascii="Times New Roman" w:hAnsi="Times New Roman"/>
                      <w:sz w:val="24"/>
                      <w:szCs w:val="24"/>
                    </w:rPr>
                    <w:t xml:space="preserve">г.      </w:t>
                  </w:r>
                </w:p>
                <w:p w:rsidR="00791B88" w:rsidRDefault="00791B88" w:rsidP="00791B88">
                  <w:pPr>
                    <w:tabs>
                      <w:tab w:val="left" w:pos="3120"/>
                      <w:tab w:val="right" w:pos="4647"/>
                    </w:tabs>
                    <w:spacing w:after="0" w:line="240" w:lineRule="auto"/>
                    <w:rPr>
                      <w:rFonts w:ascii="Times New Roman" w:hAnsi="Times New Roman"/>
                      <w:sz w:val="24"/>
                      <w:szCs w:val="24"/>
                    </w:rPr>
                  </w:pPr>
                  <w:r>
                    <w:rPr>
                      <w:rFonts w:ascii="Times New Roman" w:hAnsi="Times New Roman"/>
                      <w:sz w:val="24"/>
                      <w:szCs w:val="24"/>
                    </w:rPr>
                    <w:t xml:space="preserve"> заведующий</w:t>
                  </w:r>
                  <w:r w:rsidRPr="003425C4">
                    <w:rPr>
                      <w:rFonts w:ascii="Times New Roman" w:hAnsi="Times New Roman"/>
                      <w:sz w:val="24"/>
                      <w:szCs w:val="24"/>
                    </w:rPr>
                    <w:t xml:space="preserve"> МБДОУ №1 «</w:t>
                  </w:r>
                  <w:r>
                    <w:rPr>
                      <w:rFonts w:ascii="Times New Roman" w:hAnsi="Times New Roman"/>
                      <w:sz w:val="24"/>
                      <w:szCs w:val="24"/>
                    </w:rPr>
                    <w:t>Русалочка</w:t>
                  </w:r>
                </w:p>
                <w:p w:rsidR="00791B88" w:rsidRPr="003425C4" w:rsidRDefault="00791B88" w:rsidP="00791B88">
                  <w:pPr>
                    <w:tabs>
                      <w:tab w:val="left" w:pos="3120"/>
                      <w:tab w:val="right" w:pos="4647"/>
                    </w:tabs>
                    <w:spacing w:after="0" w:line="240" w:lineRule="auto"/>
                    <w:rPr>
                      <w:rFonts w:ascii="Times New Roman" w:hAnsi="Times New Roman"/>
                      <w:sz w:val="24"/>
                      <w:szCs w:val="24"/>
                    </w:rPr>
                  </w:pPr>
                  <w:r>
                    <w:rPr>
                      <w:rFonts w:ascii="Times New Roman" w:hAnsi="Times New Roman"/>
                      <w:sz w:val="24"/>
                      <w:szCs w:val="24"/>
                    </w:rPr>
                    <w:t>__________________  Венюкова Л.М.</w:t>
                  </w:r>
                </w:p>
              </w:tc>
            </w:tr>
          </w:tbl>
          <w:p w:rsidR="00791B88" w:rsidRDefault="00791B88" w:rsidP="00791B88">
            <w:pPr>
              <w:pStyle w:val="ConsPlusNormal"/>
              <w:widowControl/>
              <w:spacing w:line="276" w:lineRule="auto"/>
              <w:ind w:firstLine="540"/>
              <w:jc w:val="center"/>
              <w:rPr>
                <w:rFonts w:ascii="Times New Roman" w:hAnsi="Times New Roman" w:cs="Times New Roman"/>
                <w:sz w:val="24"/>
                <w:szCs w:val="24"/>
              </w:rPr>
            </w:pPr>
          </w:p>
          <w:p w:rsidR="00791B88" w:rsidRDefault="00791B88" w:rsidP="00791B88">
            <w:pPr>
              <w:pStyle w:val="ConsPlusNormal"/>
              <w:widowControl/>
              <w:spacing w:line="276" w:lineRule="auto"/>
              <w:ind w:firstLine="540"/>
              <w:jc w:val="center"/>
              <w:rPr>
                <w:rFonts w:ascii="Times New Roman" w:hAnsi="Times New Roman" w:cs="Times New Roman"/>
                <w:sz w:val="24"/>
                <w:szCs w:val="24"/>
              </w:rPr>
            </w:pPr>
          </w:p>
          <w:p w:rsidR="00791B88" w:rsidRDefault="00791B88" w:rsidP="00791B88">
            <w:pPr>
              <w:pStyle w:val="ConsPlusNormal"/>
              <w:widowControl/>
              <w:spacing w:line="276" w:lineRule="auto"/>
              <w:ind w:firstLine="540"/>
              <w:jc w:val="center"/>
              <w:rPr>
                <w:rFonts w:ascii="Times New Roman" w:hAnsi="Times New Roman" w:cs="Times New Roman"/>
                <w:sz w:val="24"/>
                <w:szCs w:val="24"/>
              </w:rPr>
            </w:pPr>
          </w:p>
          <w:p w:rsidR="00791B88" w:rsidRDefault="00791B88" w:rsidP="00791B88">
            <w:pPr>
              <w:shd w:val="clear" w:color="auto" w:fill="FFFFFF"/>
              <w:jc w:val="center"/>
              <w:rPr>
                <w:rFonts w:ascii="Times New Roman" w:hAnsi="Times New Roman"/>
                <w:b/>
                <w:sz w:val="24"/>
                <w:szCs w:val="24"/>
              </w:rPr>
            </w:pPr>
          </w:p>
          <w:p w:rsidR="00791B88" w:rsidRDefault="00791B88" w:rsidP="00791B88">
            <w:pPr>
              <w:shd w:val="clear" w:color="auto" w:fill="FFFFFF"/>
              <w:jc w:val="center"/>
              <w:rPr>
                <w:rFonts w:ascii="Times New Roman" w:hAnsi="Times New Roman"/>
                <w:b/>
                <w:sz w:val="24"/>
                <w:szCs w:val="24"/>
              </w:rPr>
            </w:pPr>
          </w:p>
          <w:p w:rsidR="00791B88" w:rsidRDefault="00791B88" w:rsidP="00791B88">
            <w:pPr>
              <w:shd w:val="clear" w:color="auto" w:fill="FFFFFF"/>
              <w:jc w:val="center"/>
              <w:rPr>
                <w:rFonts w:ascii="Times New Roman" w:hAnsi="Times New Roman"/>
                <w:b/>
                <w:sz w:val="24"/>
                <w:szCs w:val="24"/>
              </w:rPr>
            </w:pPr>
          </w:p>
          <w:p w:rsidR="00791B88" w:rsidRDefault="00791B88" w:rsidP="00791B88">
            <w:pPr>
              <w:shd w:val="clear" w:color="auto" w:fill="FFFFFF"/>
              <w:jc w:val="center"/>
              <w:rPr>
                <w:rFonts w:ascii="Times New Roman" w:hAnsi="Times New Roman"/>
                <w:b/>
                <w:sz w:val="24"/>
                <w:szCs w:val="24"/>
              </w:rPr>
            </w:pPr>
          </w:p>
          <w:p w:rsidR="00791B88" w:rsidRPr="00791B88" w:rsidRDefault="00791B88" w:rsidP="00921F9C">
            <w:pPr>
              <w:shd w:val="clear" w:color="auto" w:fill="FFFFFF"/>
              <w:rPr>
                <w:rFonts w:ascii="Times New Roman" w:hAnsi="Times New Roman"/>
                <w:b/>
                <w:sz w:val="40"/>
                <w:szCs w:val="24"/>
              </w:rPr>
            </w:pPr>
          </w:p>
          <w:p w:rsidR="00791B88" w:rsidRPr="00791B88" w:rsidRDefault="00791B88" w:rsidP="00791B88">
            <w:pPr>
              <w:shd w:val="clear" w:color="auto" w:fill="FFFFFF"/>
              <w:jc w:val="center"/>
              <w:rPr>
                <w:rFonts w:ascii="Times New Roman" w:hAnsi="Times New Roman"/>
                <w:b/>
                <w:sz w:val="40"/>
                <w:szCs w:val="24"/>
              </w:rPr>
            </w:pPr>
            <w:r w:rsidRPr="00791B88">
              <w:rPr>
                <w:rFonts w:ascii="Times New Roman" w:hAnsi="Times New Roman"/>
                <w:b/>
                <w:sz w:val="40"/>
                <w:szCs w:val="24"/>
              </w:rPr>
              <w:t>Рабочая программа</w:t>
            </w:r>
          </w:p>
          <w:p w:rsidR="00233175" w:rsidRDefault="00233175" w:rsidP="00791B88">
            <w:pPr>
              <w:shd w:val="clear" w:color="auto" w:fill="FFFFFF"/>
              <w:jc w:val="center"/>
              <w:rPr>
                <w:rFonts w:ascii="Times New Roman" w:hAnsi="Times New Roman"/>
                <w:b/>
                <w:sz w:val="40"/>
                <w:szCs w:val="24"/>
              </w:rPr>
            </w:pPr>
            <w:r>
              <w:rPr>
                <w:rFonts w:ascii="Times New Roman" w:hAnsi="Times New Roman"/>
                <w:b/>
                <w:sz w:val="40"/>
                <w:szCs w:val="24"/>
              </w:rPr>
              <w:t xml:space="preserve">образовательной деятельности </w:t>
            </w:r>
          </w:p>
          <w:p w:rsidR="00921F9C" w:rsidRDefault="00233175" w:rsidP="00791B88">
            <w:pPr>
              <w:shd w:val="clear" w:color="auto" w:fill="FFFFFF"/>
              <w:jc w:val="center"/>
              <w:rPr>
                <w:rFonts w:ascii="Times New Roman" w:hAnsi="Times New Roman"/>
                <w:b/>
                <w:sz w:val="40"/>
                <w:szCs w:val="24"/>
              </w:rPr>
            </w:pPr>
            <w:r>
              <w:rPr>
                <w:rFonts w:ascii="Times New Roman" w:hAnsi="Times New Roman"/>
                <w:b/>
                <w:sz w:val="40"/>
                <w:szCs w:val="24"/>
              </w:rPr>
              <w:t xml:space="preserve">в </w:t>
            </w:r>
            <w:r w:rsidR="00921F9C">
              <w:rPr>
                <w:rFonts w:ascii="Times New Roman" w:hAnsi="Times New Roman"/>
                <w:b/>
                <w:sz w:val="40"/>
                <w:szCs w:val="24"/>
              </w:rPr>
              <w:t xml:space="preserve">старшей </w:t>
            </w:r>
            <w:r>
              <w:rPr>
                <w:rFonts w:ascii="Times New Roman" w:hAnsi="Times New Roman"/>
                <w:b/>
                <w:sz w:val="40"/>
                <w:szCs w:val="24"/>
              </w:rPr>
              <w:t>группе</w:t>
            </w:r>
          </w:p>
          <w:p w:rsidR="00791B88" w:rsidRDefault="00791B88" w:rsidP="00791B88">
            <w:pPr>
              <w:shd w:val="clear" w:color="auto" w:fill="FFFFFF"/>
              <w:jc w:val="center"/>
              <w:rPr>
                <w:rFonts w:ascii="Times New Roman" w:hAnsi="Times New Roman"/>
                <w:b/>
                <w:sz w:val="40"/>
                <w:szCs w:val="24"/>
              </w:rPr>
            </w:pPr>
            <w:r>
              <w:rPr>
                <w:rFonts w:ascii="Times New Roman" w:hAnsi="Times New Roman"/>
                <w:b/>
                <w:sz w:val="40"/>
                <w:szCs w:val="24"/>
              </w:rPr>
              <w:t xml:space="preserve">общеразвивающей </w:t>
            </w:r>
            <w:r w:rsidRPr="00791B88">
              <w:rPr>
                <w:rFonts w:ascii="Times New Roman" w:hAnsi="Times New Roman"/>
                <w:b/>
                <w:sz w:val="40"/>
                <w:szCs w:val="24"/>
              </w:rPr>
              <w:t>направленности</w:t>
            </w:r>
          </w:p>
          <w:p w:rsidR="00791B88" w:rsidRPr="00791B88" w:rsidRDefault="00791B88" w:rsidP="00791B88">
            <w:pPr>
              <w:shd w:val="clear" w:color="auto" w:fill="FFFFFF"/>
              <w:jc w:val="center"/>
              <w:rPr>
                <w:rFonts w:ascii="Times New Roman" w:hAnsi="Times New Roman"/>
                <w:sz w:val="40"/>
                <w:szCs w:val="24"/>
              </w:rPr>
            </w:pPr>
            <w:r w:rsidRPr="00791B88">
              <w:rPr>
                <w:rFonts w:ascii="Times New Roman" w:hAnsi="Times New Roman"/>
                <w:sz w:val="40"/>
                <w:szCs w:val="24"/>
              </w:rPr>
              <w:t xml:space="preserve"> для детей </w:t>
            </w:r>
            <w:r w:rsidR="00921F9C">
              <w:rPr>
                <w:rFonts w:ascii="Times New Roman" w:hAnsi="Times New Roman"/>
                <w:sz w:val="40"/>
                <w:szCs w:val="24"/>
              </w:rPr>
              <w:t>5-6</w:t>
            </w:r>
            <w:r w:rsidR="00CD1B00">
              <w:rPr>
                <w:rFonts w:ascii="Times New Roman" w:hAnsi="Times New Roman"/>
                <w:sz w:val="40"/>
                <w:szCs w:val="24"/>
              </w:rPr>
              <w:t>лет №2</w:t>
            </w:r>
          </w:p>
          <w:p w:rsidR="00791B88" w:rsidRPr="00791B88" w:rsidRDefault="00791B88" w:rsidP="00791B88">
            <w:pPr>
              <w:shd w:val="clear" w:color="auto" w:fill="FFFFFF"/>
              <w:jc w:val="center"/>
              <w:rPr>
                <w:rFonts w:ascii="Times New Roman" w:hAnsi="Times New Roman"/>
                <w:sz w:val="40"/>
                <w:szCs w:val="24"/>
              </w:rPr>
            </w:pPr>
            <w:r w:rsidRPr="00791B88">
              <w:rPr>
                <w:rFonts w:ascii="Times New Roman" w:hAnsi="Times New Roman"/>
                <w:sz w:val="40"/>
                <w:szCs w:val="24"/>
              </w:rPr>
              <w:t xml:space="preserve">МБДОУ №1 «Русалочка» </w:t>
            </w:r>
          </w:p>
          <w:p w:rsidR="00791B88" w:rsidRPr="00791B88" w:rsidRDefault="00A90AC4" w:rsidP="00791B88">
            <w:pPr>
              <w:shd w:val="clear" w:color="auto" w:fill="FFFFFF"/>
              <w:jc w:val="center"/>
              <w:rPr>
                <w:rFonts w:ascii="Times New Roman" w:hAnsi="Times New Roman"/>
                <w:b/>
                <w:sz w:val="40"/>
                <w:szCs w:val="24"/>
              </w:rPr>
            </w:pPr>
            <w:r>
              <w:rPr>
                <w:rFonts w:ascii="Times New Roman" w:hAnsi="Times New Roman"/>
                <w:b/>
                <w:sz w:val="40"/>
                <w:szCs w:val="24"/>
              </w:rPr>
              <w:t xml:space="preserve">на 2016 – 2017 </w:t>
            </w:r>
            <w:r w:rsidR="00791B88">
              <w:rPr>
                <w:rFonts w:ascii="Times New Roman" w:hAnsi="Times New Roman"/>
                <w:b/>
                <w:sz w:val="40"/>
                <w:szCs w:val="24"/>
              </w:rPr>
              <w:t xml:space="preserve"> уч.год</w:t>
            </w:r>
          </w:p>
          <w:p w:rsidR="00791B88" w:rsidRPr="00791B88" w:rsidRDefault="00791B88" w:rsidP="00791B88">
            <w:pPr>
              <w:shd w:val="clear" w:color="auto" w:fill="FFFFFF"/>
              <w:rPr>
                <w:rFonts w:ascii="Times New Roman" w:hAnsi="Times New Roman"/>
                <w:bCs/>
                <w:sz w:val="40"/>
                <w:szCs w:val="24"/>
              </w:rPr>
            </w:pPr>
          </w:p>
          <w:p w:rsidR="00791B88" w:rsidRDefault="00791B88" w:rsidP="00791B88">
            <w:pPr>
              <w:shd w:val="clear" w:color="auto" w:fill="FFFFFF"/>
              <w:rPr>
                <w:rFonts w:ascii="Times New Roman" w:hAnsi="Times New Roman"/>
                <w:bCs/>
                <w:sz w:val="24"/>
                <w:szCs w:val="24"/>
              </w:rPr>
            </w:pPr>
          </w:p>
          <w:p w:rsidR="00791B88" w:rsidRDefault="00791B88" w:rsidP="00791B88">
            <w:pPr>
              <w:shd w:val="clear" w:color="auto" w:fill="FFFFFF"/>
              <w:rPr>
                <w:rFonts w:ascii="Times New Roman" w:hAnsi="Times New Roman"/>
                <w:bCs/>
                <w:sz w:val="24"/>
                <w:szCs w:val="24"/>
              </w:rPr>
            </w:pPr>
          </w:p>
          <w:p w:rsidR="00791B88" w:rsidRDefault="00791B88" w:rsidP="00791B88">
            <w:pPr>
              <w:shd w:val="clear" w:color="auto" w:fill="FFFFFF"/>
              <w:rPr>
                <w:rFonts w:ascii="Times New Roman" w:hAnsi="Times New Roman"/>
                <w:bCs/>
                <w:sz w:val="24"/>
                <w:szCs w:val="24"/>
              </w:rPr>
            </w:pPr>
          </w:p>
          <w:p w:rsidR="00791B88" w:rsidRDefault="00791B88" w:rsidP="00791B88">
            <w:pPr>
              <w:shd w:val="clear" w:color="auto" w:fill="FFFFFF"/>
              <w:rPr>
                <w:rFonts w:ascii="Times New Roman" w:hAnsi="Times New Roman"/>
                <w:bCs/>
                <w:sz w:val="24"/>
                <w:szCs w:val="24"/>
              </w:rPr>
            </w:pPr>
          </w:p>
          <w:p w:rsidR="00791B88" w:rsidRDefault="00791B88" w:rsidP="00791B88">
            <w:pPr>
              <w:shd w:val="clear" w:color="auto" w:fill="FFFFFF"/>
              <w:rPr>
                <w:rFonts w:ascii="Times New Roman" w:hAnsi="Times New Roman"/>
                <w:bCs/>
                <w:sz w:val="24"/>
                <w:szCs w:val="24"/>
              </w:rPr>
            </w:pPr>
          </w:p>
          <w:p w:rsidR="00791B88" w:rsidRPr="003425C4" w:rsidRDefault="00791B88" w:rsidP="00791B88">
            <w:pPr>
              <w:shd w:val="clear" w:color="auto" w:fill="FFFFFF"/>
              <w:rPr>
                <w:rFonts w:ascii="Times New Roman" w:hAnsi="Times New Roman"/>
                <w:bCs/>
                <w:sz w:val="24"/>
                <w:szCs w:val="24"/>
              </w:rPr>
            </w:pPr>
          </w:p>
          <w:p w:rsidR="00791B88" w:rsidRPr="00B85FB3" w:rsidRDefault="00791B88" w:rsidP="00791B88">
            <w:pPr>
              <w:shd w:val="clear" w:color="auto" w:fill="FFFFFF"/>
              <w:spacing w:line="264" w:lineRule="exact"/>
              <w:jc w:val="right"/>
              <w:rPr>
                <w:rFonts w:ascii="Times New Roman" w:hAnsi="Times New Roman"/>
                <w:bCs/>
                <w:color w:val="000000" w:themeColor="text1"/>
                <w:sz w:val="24"/>
                <w:szCs w:val="24"/>
              </w:rPr>
            </w:pPr>
            <w:r w:rsidRPr="00B85FB3">
              <w:rPr>
                <w:rFonts w:ascii="Times New Roman" w:hAnsi="Times New Roman"/>
                <w:bCs/>
                <w:color w:val="000000" w:themeColor="text1"/>
                <w:sz w:val="24"/>
                <w:szCs w:val="24"/>
              </w:rPr>
              <w:t>Авторы программы</w:t>
            </w:r>
          </w:p>
          <w:p w:rsidR="00233175" w:rsidRDefault="00233175" w:rsidP="00233175">
            <w:pPr>
              <w:shd w:val="clear" w:color="auto" w:fill="FFFFFF"/>
              <w:spacing w:line="264" w:lineRule="exact"/>
              <w:ind w:left="3540" w:hanging="3540"/>
              <w:jc w:val="right"/>
              <w:rPr>
                <w:rFonts w:ascii="Times New Roman" w:hAnsi="Times New Roman"/>
                <w:bCs/>
                <w:color w:val="000000" w:themeColor="text1"/>
                <w:sz w:val="24"/>
                <w:szCs w:val="24"/>
              </w:rPr>
            </w:pPr>
            <w:r>
              <w:rPr>
                <w:rFonts w:ascii="Times New Roman" w:hAnsi="Times New Roman"/>
                <w:bCs/>
                <w:color w:val="000000" w:themeColor="text1"/>
                <w:sz w:val="24"/>
                <w:szCs w:val="24"/>
              </w:rPr>
              <w:t>воспитатели:</w:t>
            </w:r>
          </w:p>
          <w:p w:rsidR="00B348EB" w:rsidRDefault="00CD1B00" w:rsidP="00233175">
            <w:pPr>
              <w:shd w:val="clear" w:color="auto" w:fill="FFFFFF"/>
              <w:spacing w:line="264" w:lineRule="exact"/>
              <w:ind w:left="3540" w:hanging="3540"/>
              <w:jc w:val="right"/>
              <w:rPr>
                <w:rFonts w:ascii="Times New Roman" w:hAnsi="Times New Roman"/>
                <w:bCs/>
                <w:color w:val="000000" w:themeColor="text1"/>
                <w:sz w:val="24"/>
                <w:szCs w:val="24"/>
              </w:rPr>
            </w:pPr>
            <w:r>
              <w:rPr>
                <w:rFonts w:ascii="Times New Roman" w:hAnsi="Times New Roman"/>
                <w:bCs/>
                <w:color w:val="000000" w:themeColor="text1"/>
                <w:sz w:val="24"/>
                <w:szCs w:val="24"/>
              </w:rPr>
              <w:t>Куриленко И.В.</w:t>
            </w:r>
          </w:p>
          <w:p w:rsidR="00791B88" w:rsidRPr="00CD1B00" w:rsidRDefault="00B348EB" w:rsidP="00233175">
            <w:pPr>
              <w:shd w:val="clear" w:color="auto" w:fill="FFFFFF"/>
              <w:spacing w:line="264" w:lineRule="exact"/>
              <w:ind w:left="3540" w:hanging="3540"/>
              <w:jc w:val="right"/>
              <w:rPr>
                <w:rFonts w:ascii="Times New Roman" w:hAnsi="Times New Roman"/>
                <w:bCs/>
                <w:color w:val="FF0000"/>
                <w:sz w:val="24"/>
                <w:szCs w:val="24"/>
              </w:rPr>
            </w:pPr>
            <w:r>
              <w:rPr>
                <w:rFonts w:ascii="Times New Roman" w:hAnsi="Times New Roman"/>
                <w:bCs/>
                <w:color w:val="000000" w:themeColor="text1"/>
                <w:sz w:val="24"/>
                <w:szCs w:val="24"/>
              </w:rPr>
              <w:t>Глобина О.В.</w:t>
            </w:r>
          </w:p>
          <w:p w:rsidR="00791B88" w:rsidRPr="00984FF5" w:rsidRDefault="00791B88" w:rsidP="00791B88">
            <w:pPr>
              <w:shd w:val="clear" w:color="auto" w:fill="FFFFFF"/>
              <w:spacing w:line="264" w:lineRule="exact"/>
              <w:rPr>
                <w:rFonts w:ascii="Times New Roman" w:hAnsi="Times New Roman"/>
                <w:color w:val="FF0000"/>
                <w:sz w:val="24"/>
                <w:szCs w:val="24"/>
              </w:rPr>
            </w:pPr>
          </w:p>
          <w:p w:rsidR="00791B88" w:rsidRPr="003425C4" w:rsidRDefault="00791B88" w:rsidP="00791B88">
            <w:pPr>
              <w:shd w:val="clear" w:color="auto" w:fill="FFFFFF"/>
              <w:spacing w:line="264" w:lineRule="exact"/>
              <w:rPr>
                <w:rFonts w:ascii="Times New Roman" w:hAnsi="Times New Roman"/>
                <w:sz w:val="24"/>
                <w:szCs w:val="24"/>
              </w:rPr>
            </w:pPr>
          </w:p>
          <w:p w:rsidR="00791B88" w:rsidRDefault="00791B88" w:rsidP="00791B88">
            <w:pPr>
              <w:shd w:val="clear" w:color="auto" w:fill="FFFFFF"/>
              <w:spacing w:line="264" w:lineRule="exact"/>
              <w:jc w:val="center"/>
              <w:rPr>
                <w:rFonts w:ascii="Times New Roman" w:hAnsi="Times New Roman"/>
                <w:sz w:val="24"/>
                <w:szCs w:val="24"/>
              </w:rPr>
            </w:pPr>
          </w:p>
          <w:p w:rsidR="00791B88" w:rsidRDefault="00791B88" w:rsidP="00233175">
            <w:pPr>
              <w:shd w:val="clear" w:color="auto" w:fill="FFFFFF"/>
              <w:spacing w:line="264" w:lineRule="exact"/>
              <w:rPr>
                <w:rFonts w:ascii="Times New Roman" w:hAnsi="Times New Roman"/>
                <w:sz w:val="24"/>
                <w:szCs w:val="24"/>
              </w:rPr>
            </w:pPr>
          </w:p>
          <w:p w:rsidR="00791B88" w:rsidRDefault="00791B88" w:rsidP="00791B88">
            <w:pPr>
              <w:shd w:val="clear" w:color="auto" w:fill="FFFFFF"/>
              <w:spacing w:line="264" w:lineRule="exact"/>
              <w:jc w:val="center"/>
              <w:rPr>
                <w:rFonts w:ascii="Times New Roman" w:hAnsi="Times New Roman"/>
                <w:sz w:val="24"/>
                <w:szCs w:val="24"/>
              </w:rPr>
            </w:pPr>
          </w:p>
          <w:p w:rsidR="00791B88" w:rsidRDefault="00791B88" w:rsidP="00791B88">
            <w:pPr>
              <w:shd w:val="clear" w:color="auto" w:fill="FFFFFF"/>
              <w:spacing w:line="264" w:lineRule="exact"/>
              <w:jc w:val="center"/>
              <w:rPr>
                <w:rFonts w:ascii="Times New Roman" w:hAnsi="Times New Roman"/>
                <w:sz w:val="24"/>
                <w:szCs w:val="24"/>
              </w:rPr>
            </w:pPr>
          </w:p>
          <w:p w:rsidR="00791B88" w:rsidRDefault="00791B88" w:rsidP="00791B88">
            <w:pPr>
              <w:shd w:val="clear" w:color="auto" w:fill="FFFFFF"/>
              <w:spacing w:line="264" w:lineRule="exact"/>
              <w:rPr>
                <w:rFonts w:ascii="Times New Roman" w:hAnsi="Times New Roman"/>
                <w:sz w:val="24"/>
                <w:szCs w:val="24"/>
              </w:rPr>
            </w:pPr>
          </w:p>
          <w:p w:rsidR="00791B88" w:rsidRDefault="00791B88" w:rsidP="00791B88">
            <w:pPr>
              <w:shd w:val="clear" w:color="auto" w:fill="FFFFFF"/>
              <w:spacing w:line="264" w:lineRule="exact"/>
              <w:jc w:val="center"/>
              <w:rPr>
                <w:rFonts w:ascii="Times New Roman" w:hAnsi="Times New Roman"/>
                <w:sz w:val="24"/>
                <w:szCs w:val="24"/>
              </w:rPr>
            </w:pPr>
            <w:r>
              <w:rPr>
                <w:rFonts w:ascii="Times New Roman" w:hAnsi="Times New Roman"/>
                <w:sz w:val="24"/>
                <w:szCs w:val="24"/>
              </w:rPr>
              <w:t xml:space="preserve">п. Гигант </w:t>
            </w:r>
          </w:p>
          <w:p w:rsidR="00791B88" w:rsidRPr="003425C4" w:rsidRDefault="00CD1B00" w:rsidP="00791B88">
            <w:pPr>
              <w:shd w:val="clear" w:color="auto" w:fill="FFFFFF"/>
              <w:spacing w:line="264" w:lineRule="exact"/>
              <w:jc w:val="center"/>
              <w:rPr>
                <w:rFonts w:ascii="Times New Roman" w:hAnsi="Times New Roman"/>
                <w:sz w:val="24"/>
                <w:szCs w:val="24"/>
              </w:rPr>
            </w:pPr>
            <w:r>
              <w:rPr>
                <w:rFonts w:ascii="Times New Roman" w:hAnsi="Times New Roman"/>
                <w:sz w:val="24"/>
                <w:szCs w:val="24"/>
              </w:rPr>
              <w:t>2016</w:t>
            </w:r>
            <w:r w:rsidR="00791B88">
              <w:rPr>
                <w:rFonts w:ascii="Times New Roman" w:hAnsi="Times New Roman"/>
                <w:sz w:val="24"/>
                <w:szCs w:val="24"/>
              </w:rPr>
              <w:t xml:space="preserve"> г.</w:t>
            </w:r>
          </w:p>
          <w:p w:rsidR="00791B88" w:rsidRDefault="00791B88" w:rsidP="00791B88">
            <w:pPr>
              <w:pStyle w:val="ConsPlusNormal"/>
              <w:widowControl/>
              <w:spacing w:line="276" w:lineRule="auto"/>
              <w:ind w:firstLine="0"/>
              <w:rPr>
                <w:rFonts w:ascii="Times New Roman" w:hAnsi="Times New Roman" w:cs="Times New Roman"/>
                <w:sz w:val="24"/>
                <w:szCs w:val="24"/>
              </w:rPr>
            </w:pPr>
          </w:p>
        </w:tc>
      </w:tr>
    </w:tbl>
    <w:p w:rsidR="00FC494A" w:rsidRDefault="00FC494A" w:rsidP="00FC494A">
      <w:pPr>
        <w:spacing w:after="0" w:line="240" w:lineRule="auto"/>
        <w:jc w:val="center"/>
        <w:rPr>
          <w:rFonts w:ascii="Times New Roman" w:hAnsi="Times New Roman" w:cs="Times New Roman"/>
          <w:b/>
          <w:sz w:val="28"/>
          <w:szCs w:val="24"/>
        </w:rPr>
      </w:pPr>
    </w:p>
    <w:p w:rsidR="00FC494A" w:rsidRPr="00CB20FF" w:rsidRDefault="00FC494A" w:rsidP="00FC494A">
      <w:pPr>
        <w:spacing w:after="0" w:line="240" w:lineRule="auto"/>
        <w:jc w:val="center"/>
        <w:rPr>
          <w:rFonts w:ascii="Times New Roman" w:hAnsi="Times New Roman" w:cs="Times New Roman"/>
          <w:b/>
          <w:sz w:val="28"/>
          <w:szCs w:val="24"/>
        </w:rPr>
      </w:pPr>
      <w:r w:rsidRPr="00CB20FF">
        <w:rPr>
          <w:rFonts w:ascii="Times New Roman" w:hAnsi="Times New Roman" w:cs="Times New Roman"/>
          <w:b/>
          <w:sz w:val="28"/>
          <w:szCs w:val="24"/>
        </w:rPr>
        <w:t>Содержание</w:t>
      </w:r>
    </w:p>
    <w:p w:rsidR="00FC494A" w:rsidRDefault="00FC494A" w:rsidP="00FC494A">
      <w:pPr>
        <w:spacing w:after="0" w:line="240" w:lineRule="auto"/>
        <w:jc w:val="center"/>
        <w:rPr>
          <w:rFonts w:ascii="Times New Roman" w:hAnsi="Times New Roman" w:cs="Times New Roman"/>
          <w:b/>
          <w:sz w:val="24"/>
          <w:szCs w:val="24"/>
        </w:rPr>
      </w:pPr>
    </w:p>
    <w:tbl>
      <w:tblPr>
        <w:tblStyle w:val="a5"/>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661"/>
        <w:gridCol w:w="190"/>
        <w:gridCol w:w="732"/>
        <w:gridCol w:w="212"/>
        <w:gridCol w:w="48"/>
        <w:gridCol w:w="6946"/>
        <w:gridCol w:w="708"/>
      </w:tblGrid>
      <w:tr w:rsidR="00FC494A" w:rsidRPr="00D46D44" w:rsidTr="00501639">
        <w:tc>
          <w:tcPr>
            <w:tcW w:w="567" w:type="dxa"/>
          </w:tcPr>
          <w:p w:rsidR="00FC494A" w:rsidRPr="00CD1B00" w:rsidRDefault="00FC494A" w:rsidP="00501639">
            <w:pPr>
              <w:spacing w:line="276" w:lineRule="auto"/>
              <w:rPr>
                <w:rFonts w:ascii="Times New Roman" w:hAnsi="Times New Roman" w:cs="Times New Roman"/>
                <w:b/>
                <w:sz w:val="24"/>
                <w:szCs w:val="24"/>
              </w:rPr>
            </w:pPr>
            <w:r w:rsidRPr="00D46D44">
              <w:rPr>
                <w:rFonts w:ascii="Times New Roman" w:hAnsi="Times New Roman" w:cs="Times New Roman"/>
                <w:b/>
                <w:sz w:val="28"/>
                <w:szCs w:val="24"/>
                <w:lang w:val="en-US"/>
              </w:rPr>
              <w:t>I</w:t>
            </w:r>
          </w:p>
        </w:tc>
        <w:tc>
          <w:tcPr>
            <w:tcW w:w="8789" w:type="dxa"/>
            <w:gridSpan w:val="6"/>
          </w:tcPr>
          <w:p w:rsidR="00FC494A" w:rsidRPr="00D46D44" w:rsidRDefault="00FC494A" w:rsidP="00501639">
            <w:pPr>
              <w:spacing w:line="276" w:lineRule="auto"/>
              <w:rPr>
                <w:rFonts w:ascii="Times New Roman" w:hAnsi="Times New Roman" w:cs="Times New Roman"/>
                <w:b/>
                <w:sz w:val="24"/>
                <w:szCs w:val="24"/>
              </w:rPr>
            </w:pPr>
            <w:r w:rsidRPr="00D46D44">
              <w:rPr>
                <w:rFonts w:ascii="Times New Roman" w:hAnsi="Times New Roman" w:cs="Times New Roman"/>
                <w:b/>
                <w:sz w:val="28"/>
                <w:szCs w:val="24"/>
              </w:rPr>
              <w:t>Целевой раздел</w:t>
            </w:r>
          </w:p>
        </w:tc>
        <w:tc>
          <w:tcPr>
            <w:tcW w:w="708" w:type="dxa"/>
          </w:tcPr>
          <w:p w:rsidR="00FC494A" w:rsidRPr="00D46D44" w:rsidRDefault="00FC494A" w:rsidP="00501639">
            <w:pPr>
              <w:spacing w:line="276" w:lineRule="auto"/>
              <w:jc w:val="right"/>
              <w:rPr>
                <w:rFonts w:ascii="Times New Roman" w:hAnsi="Times New Roman" w:cs="Times New Roman"/>
                <w:sz w:val="28"/>
                <w:szCs w:val="24"/>
              </w:rPr>
            </w:pPr>
            <w:r w:rsidRPr="00D46D44">
              <w:rPr>
                <w:rFonts w:ascii="Times New Roman" w:hAnsi="Times New Roman" w:cs="Times New Roman"/>
                <w:sz w:val="28"/>
                <w:szCs w:val="24"/>
              </w:rPr>
              <w:t>3</w:t>
            </w:r>
          </w:p>
        </w:tc>
      </w:tr>
      <w:tr w:rsidR="00FC494A" w:rsidRPr="00D46D44" w:rsidTr="00501639">
        <w:tc>
          <w:tcPr>
            <w:tcW w:w="567" w:type="dxa"/>
            <w:vMerge w:val="restart"/>
          </w:tcPr>
          <w:p w:rsidR="00FC494A" w:rsidRPr="00D46D44" w:rsidRDefault="00FC494A" w:rsidP="00501639">
            <w:pPr>
              <w:spacing w:line="276" w:lineRule="auto"/>
              <w:rPr>
                <w:rFonts w:ascii="Times New Roman" w:hAnsi="Times New Roman" w:cs="Times New Roman"/>
                <w:sz w:val="24"/>
                <w:szCs w:val="24"/>
              </w:rPr>
            </w:pPr>
            <w:r w:rsidRPr="00D46D44">
              <w:rPr>
                <w:rFonts w:ascii="Times New Roman" w:hAnsi="Times New Roman" w:cs="Times New Roman"/>
                <w:sz w:val="24"/>
                <w:szCs w:val="24"/>
              </w:rPr>
              <w:t>.</w:t>
            </w:r>
          </w:p>
        </w:tc>
        <w:tc>
          <w:tcPr>
            <w:tcW w:w="851" w:type="dxa"/>
            <w:gridSpan w:val="2"/>
          </w:tcPr>
          <w:p w:rsidR="00FC494A" w:rsidRPr="00D46D44" w:rsidRDefault="00FC494A" w:rsidP="00501639">
            <w:pPr>
              <w:spacing w:line="276" w:lineRule="auto"/>
              <w:rPr>
                <w:rFonts w:ascii="Times New Roman" w:hAnsi="Times New Roman" w:cs="Times New Roman"/>
                <w:sz w:val="28"/>
                <w:szCs w:val="24"/>
              </w:rPr>
            </w:pPr>
            <w:r w:rsidRPr="00D46D44">
              <w:rPr>
                <w:rFonts w:ascii="Times New Roman" w:hAnsi="Times New Roman" w:cs="Times New Roman"/>
                <w:sz w:val="28"/>
                <w:szCs w:val="24"/>
              </w:rPr>
              <w:t>1.1.</w:t>
            </w:r>
          </w:p>
        </w:tc>
        <w:tc>
          <w:tcPr>
            <w:tcW w:w="7938" w:type="dxa"/>
            <w:gridSpan w:val="4"/>
          </w:tcPr>
          <w:p w:rsidR="00FC494A" w:rsidRPr="00D46D44" w:rsidRDefault="00FC494A" w:rsidP="00501639">
            <w:pPr>
              <w:spacing w:line="276" w:lineRule="auto"/>
              <w:rPr>
                <w:rFonts w:ascii="Times New Roman" w:hAnsi="Times New Roman" w:cs="Times New Roman"/>
                <w:sz w:val="28"/>
                <w:szCs w:val="24"/>
              </w:rPr>
            </w:pPr>
            <w:r w:rsidRPr="00D46D44">
              <w:rPr>
                <w:rFonts w:ascii="Times New Roman" w:hAnsi="Times New Roman" w:cs="Times New Roman"/>
                <w:sz w:val="28"/>
                <w:szCs w:val="24"/>
              </w:rPr>
              <w:t>Пояснительная записка</w:t>
            </w:r>
          </w:p>
        </w:tc>
        <w:tc>
          <w:tcPr>
            <w:tcW w:w="708" w:type="dxa"/>
          </w:tcPr>
          <w:p w:rsidR="00FC494A" w:rsidRPr="00D46D44" w:rsidRDefault="00FC494A" w:rsidP="00501639">
            <w:pPr>
              <w:spacing w:line="276" w:lineRule="auto"/>
              <w:jc w:val="right"/>
              <w:rPr>
                <w:rFonts w:ascii="Times New Roman" w:hAnsi="Times New Roman" w:cs="Times New Roman"/>
                <w:sz w:val="28"/>
                <w:szCs w:val="24"/>
              </w:rPr>
            </w:pPr>
            <w:r w:rsidRPr="00D46D44">
              <w:rPr>
                <w:rFonts w:ascii="Times New Roman" w:hAnsi="Times New Roman" w:cs="Times New Roman"/>
                <w:sz w:val="28"/>
                <w:szCs w:val="24"/>
              </w:rPr>
              <w:t>3</w:t>
            </w:r>
          </w:p>
        </w:tc>
      </w:tr>
      <w:tr w:rsidR="00FC494A" w:rsidRPr="00D46D44" w:rsidTr="00501639">
        <w:tc>
          <w:tcPr>
            <w:tcW w:w="567" w:type="dxa"/>
            <w:vMerge/>
          </w:tcPr>
          <w:p w:rsidR="00FC494A" w:rsidRPr="00D46D44" w:rsidRDefault="00FC494A" w:rsidP="00501639">
            <w:pPr>
              <w:spacing w:line="276" w:lineRule="auto"/>
              <w:rPr>
                <w:rFonts w:ascii="Times New Roman" w:hAnsi="Times New Roman" w:cs="Times New Roman"/>
                <w:sz w:val="24"/>
                <w:szCs w:val="24"/>
              </w:rPr>
            </w:pPr>
          </w:p>
        </w:tc>
        <w:tc>
          <w:tcPr>
            <w:tcW w:w="851" w:type="dxa"/>
            <w:gridSpan w:val="2"/>
            <w:vMerge w:val="restart"/>
          </w:tcPr>
          <w:p w:rsidR="00FC494A" w:rsidRPr="00D46D44" w:rsidRDefault="00FC494A" w:rsidP="00501639">
            <w:pPr>
              <w:spacing w:line="276" w:lineRule="auto"/>
              <w:rPr>
                <w:rFonts w:ascii="Times New Roman" w:hAnsi="Times New Roman" w:cs="Times New Roman"/>
                <w:sz w:val="28"/>
                <w:szCs w:val="24"/>
              </w:rPr>
            </w:pPr>
          </w:p>
        </w:tc>
        <w:tc>
          <w:tcPr>
            <w:tcW w:w="992" w:type="dxa"/>
            <w:gridSpan w:val="3"/>
          </w:tcPr>
          <w:p w:rsidR="00FC494A" w:rsidRPr="00D46D44" w:rsidRDefault="00FC494A" w:rsidP="00501639">
            <w:pPr>
              <w:spacing w:line="276" w:lineRule="auto"/>
              <w:rPr>
                <w:rFonts w:ascii="Times New Roman" w:hAnsi="Times New Roman" w:cs="Times New Roman"/>
                <w:sz w:val="28"/>
                <w:szCs w:val="24"/>
              </w:rPr>
            </w:pPr>
            <w:r w:rsidRPr="00D46D44">
              <w:rPr>
                <w:rFonts w:ascii="Times New Roman" w:hAnsi="Times New Roman" w:cs="Times New Roman"/>
                <w:sz w:val="28"/>
                <w:szCs w:val="24"/>
              </w:rPr>
              <w:t>1.1.1</w:t>
            </w:r>
          </w:p>
        </w:tc>
        <w:tc>
          <w:tcPr>
            <w:tcW w:w="6946" w:type="dxa"/>
          </w:tcPr>
          <w:p w:rsidR="00FC494A" w:rsidRPr="00D46D44" w:rsidRDefault="00FC494A" w:rsidP="00501639">
            <w:pPr>
              <w:spacing w:line="276" w:lineRule="auto"/>
              <w:rPr>
                <w:rFonts w:ascii="Times New Roman" w:hAnsi="Times New Roman" w:cs="Times New Roman"/>
                <w:sz w:val="28"/>
                <w:szCs w:val="24"/>
              </w:rPr>
            </w:pPr>
            <w:r w:rsidRPr="00D46D44">
              <w:rPr>
                <w:rFonts w:ascii="Times New Roman" w:hAnsi="Times New Roman" w:cs="Times New Roman"/>
                <w:sz w:val="28"/>
                <w:szCs w:val="24"/>
              </w:rPr>
              <w:t>Общая информация.</w:t>
            </w:r>
          </w:p>
        </w:tc>
        <w:tc>
          <w:tcPr>
            <w:tcW w:w="708" w:type="dxa"/>
          </w:tcPr>
          <w:p w:rsidR="00FC494A" w:rsidRPr="00D46D44" w:rsidRDefault="00FC494A" w:rsidP="00501639">
            <w:pPr>
              <w:spacing w:line="276" w:lineRule="auto"/>
              <w:jc w:val="right"/>
              <w:rPr>
                <w:rFonts w:ascii="Times New Roman" w:hAnsi="Times New Roman" w:cs="Times New Roman"/>
                <w:sz w:val="28"/>
                <w:szCs w:val="24"/>
              </w:rPr>
            </w:pPr>
            <w:r w:rsidRPr="00D46D44">
              <w:rPr>
                <w:rFonts w:ascii="Times New Roman" w:hAnsi="Times New Roman" w:cs="Times New Roman"/>
                <w:sz w:val="28"/>
                <w:szCs w:val="24"/>
              </w:rPr>
              <w:t>3</w:t>
            </w:r>
          </w:p>
        </w:tc>
      </w:tr>
      <w:tr w:rsidR="00FC494A" w:rsidRPr="00D46D44" w:rsidTr="00501639">
        <w:tc>
          <w:tcPr>
            <w:tcW w:w="567" w:type="dxa"/>
            <w:vMerge/>
          </w:tcPr>
          <w:p w:rsidR="00FC494A" w:rsidRPr="00D46D44" w:rsidRDefault="00FC494A" w:rsidP="00501639">
            <w:pPr>
              <w:spacing w:line="276" w:lineRule="auto"/>
              <w:jc w:val="center"/>
              <w:rPr>
                <w:rFonts w:ascii="Times New Roman" w:hAnsi="Times New Roman" w:cs="Times New Roman"/>
                <w:sz w:val="24"/>
                <w:szCs w:val="24"/>
              </w:rPr>
            </w:pPr>
          </w:p>
        </w:tc>
        <w:tc>
          <w:tcPr>
            <w:tcW w:w="851" w:type="dxa"/>
            <w:gridSpan w:val="2"/>
            <w:vMerge/>
          </w:tcPr>
          <w:p w:rsidR="00FC494A" w:rsidRPr="00D46D44" w:rsidRDefault="00FC494A" w:rsidP="00501639">
            <w:pPr>
              <w:widowControl w:val="0"/>
              <w:suppressAutoHyphens/>
              <w:spacing w:line="276" w:lineRule="auto"/>
              <w:jc w:val="both"/>
              <w:rPr>
                <w:rFonts w:ascii="Times New Roman" w:eastAsia="Arial Unicode MS" w:hAnsi="Times New Roman" w:cs="Times New Roman"/>
                <w:kern w:val="1"/>
                <w:sz w:val="28"/>
                <w:szCs w:val="24"/>
                <w:lang w:eastAsia="hi-IN" w:bidi="hi-IN"/>
              </w:rPr>
            </w:pPr>
          </w:p>
        </w:tc>
        <w:tc>
          <w:tcPr>
            <w:tcW w:w="992" w:type="dxa"/>
            <w:gridSpan w:val="3"/>
          </w:tcPr>
          <w:p w:rsidR="00FC494A" w:rsidRPr="00D46D44" w:rsidRDefault="00FC494A" w:rsidP="00501639">
            <w:pPr>
              <w:spacing w:line="276" w:lineRule="auto"/>
              <w:rPr>
                <w:rFonts w:ascii="Times New Roman" w:hAnsi="Times New Roman" w:cs="Times New Roman"/>
                <w:sz w:val="28"/>
                <w:szCs w:val="24"/>
              </w:rPr>
            </w:pPr>
            <w:r w:rsidRPr="00D46D44">
              <w:rPr>
                <w:rFonts w:ascii="Times New Roman" w:hAnsi="Times New Roman" w:cs="Times New Roman"/>
                <w:sz w:val="28"/>
                <w:szCs w:val="24"/>
              </w:rPr>
              <w:t>1.1.2.</w:t>
            </w:r>
          </w:p>
        </w:tc>
        <w:tc>
          <w:tcPr>
            <w:tcW w:w="6946" w:type="dxa"/>
          </w:tcPr>
          <w:p w:rsidR="00FC494A" w:rsidRPr="00D46D44" w:rsidRDefault="00FC494A" w:rsidP="00501639">
            <w:pPr>
              <w:widowControl w:val="0"/>
              <w:suppressAutoHyphens/>
              <w:spacing w:line="276" w:lineRule="auto"/>
              <w:jc w:val="both"/>
              <w:rPr>
                <w:rFonts w:ascii="Times New Roman" w:eastAsia="Arial Unicode MS" w:hAnsi="Times New Roman" w:cs="Times New Roman"/>
                <w:kern w:val="1"/>
                <w:sz w:val="28"/>
                <w:szCs w:val="24"/>
                <w:lang w:eastAsia="hi-IN" w:bidi="hi-IN"/>
              </w:rPr>
            </w:pPr>
            <w:r w:rsidRPr="00D46D44">
              <w:rPr>
                <w:rFonts w:ascii="Times New Roman" w:hAnsi="Times New Roman" w:cs="Times New Roman"/>
                <w:sz w:val="28"/>
                <w:szCs w:val="24"/>
              </w:rPr>
              <w:t>Цели и задачи деятельности по реализации основной общеобразовательной программы МБДОУ №1 «Русалочка»</w:t>
            </w:r>
          </w:p>
        </w:tc>
        <w:tc>
          <w:tcPr>
            <w:tcW w:w="708" w:type="dxa"/>
          </w:tcPr>
          <w:p w:rsidR="00FC494A" w:rsidRPr="00D46D44" w:rsidRDefault="00FC494A" w:rsidP="00501639">
            <w:pPr>
              <w:spacing w:line="276" w:lineRule="auto"/>
              <w:jc w:val="right"/>
              <w:rPr>
                <w:rFonts w:ascii="Times New Roman" w:hAnsi="Times New Roman" w:cs="Times New Roman"/>
                <w:sz w:val="28"/>
                <w:szCs w:val="24"/>
              </w:rPr>
            </w:pPr>
            <w:r w:rsidRPr="00D46D44">
              <w:rPr>
                <w:rFonts w:ascii="Times New Roman" w:hAnsi="Times New Roman" w:cs="Times New Roman"/>
                <w:sz w:val="28"/>
                <w:szCs w:val="24"/>
              </w:rPr>
              <w:t>3</w:t>
            </w:r>
          </w:p>
        </w:tc>
      </w:tr>
      <w:tr w:rsidR="00FC494A" w:rsidRPr="00D46D44" w:rsidTr="00501639">
        <w:tc>
          <w:tcPr>
            <w:tcW w:w="567" w:type="dxa"/>
            <w:vMerge/>
          </w:tcPr>
          <w:p w:rsidR="00FC494A" w:rsidRPr="00D46D44" w:rsidRDefault="00FC494A" w:rsidP="00501639">
            <w:pPr>
              <w:spacing w:line="276" w:lineRule="auto"/>
              <w:jc w:val="center"/>
              <w:rPr>
                <w:rFonts w:ascii="Times New Roman" w:hAnsi="Times New Roman" w:cs="Times New Roman"/>
                <w:sz w:val="24"/>
                <w:szCs w:val="24"/>
              </w:rPr>
            </w:pPr>
          </w:p>
        </w:tc>
        <w:tc>
          <w:tcPr>
            <w:tcW w:w="851" w:type="dxa"/>
            <w:gridSpan w:val="2"/>
            <w:vMerge/>
          </w:tcPr>
          <w:p w:rsidR="00FC494A" w:rsidRPr="00D46D44" w:rsidRDefault="00FC494A" w:rsidP="00501639">
            <w:pPr>
              <w:spacing w:line="276" w:lineRule="auto"/>
              <w:rPr>
                <w:rFonts w:ascii="Times New Roman" w:hAnsi="Times New Roman" w:cs="Times New Roman"/>
                <w:sz w:val="28"/>
                <w:szCs w:val="24"/>
              </w:rPr>
            </w:pPr>
          </w:p>
        </w:tc>
        <w:tc>
          <w:tcPr>
            <w:tcW w:w="992" w:type="dxa"/>
            <w:gridSpan w:val="3"/>
          </w:tcPr>
          <w:p w:rsidR="00FC494A" w:rsidRPr="00D46D44" w:rsidRDefault="00FC494A" w:rsidP="00501639">
            <w:pPr>
              <w:spacing w:line="276" w:lineRule="auto"/>
              <w:jc w:val="center"/>
              <w:rPr>
                <w:rFonts w:ascii="Times New Roman" w:hAnsi="Times New Roman" w:cs="Times New Roman"/>
                <w:sz w:val="28"/>
                <w:szCs w:val="24"/>
              </w:rPr>
            </w:pPr>
            <w:r w:rsidRPr="00D46D44">
              <w:rPr>
                <w:rStyle w:val="aff0"/>
                <w:i w:val="0"/>
                <w:sz w:val="28"/>
                <w:szCs w:val="24"/>
              </w:rPr>
              <w:t>1.1.3.</w:t>
            </w:r>
          </w:p>
        </w:tc>
        <w:tc>
          <w:tcPr>
            <w:tcW w:w="6946" w:type="dxa"/>
          </w:tcPr>
          <w:p w:rsidR="00FC494A" w:rsidRPr="00D46D44" w:rsidRDefault="00FC494A" w:rsidP="00501639">
            <w:pPr>
              <w:pStyle w:val="41"/>
              <w:shd w:val="clear" w:color="auto" w:fill="auto"/>
              <w:tabs>
                <w:tab w:val="left" w:pos="630"/>
              </w:tabs>
              <w:spacing w:after="95" w:line="276" w:lineRule="auto"/>
              <w:ind w:right="40" w:firstLine="0"/>
              <w:jc w:val="both"/>
              <w:rPr>
                <w:sz w:val="28"/>
                <w:szCs w:val="24"/>
              </w:rPr>
            </w:pPr>
            <w:r w:rsidRPr="00D46D44">
              <w:rPr>
                <w:sz w:val="28"/>
                <w:szCs w:val="24"/>
              </w:rPr>
              <w:t>Принципы и подходы к формированию Программы.</w:t>
            </w:r>
          </w:p>
        </w:tc>
        <w:tc>
          <w:tcPr>
            <w:tcW w:w="708" w:type="dxa"/>
          </w:tcPr>
          <w:p w:rsidR="00FC494A" w:rsidRPr="00D46D44" w:rsidRDefault="00FC494A" w:rsidP="00501639">
            <w:pPr>
              <w:spacing w:line="276" w:lineRule="auto"/>
              <w:jc w:val="right"/>
              <w:rPr>
                <w:rFonts w:ascii="Times New Roman" w:hAnsi="Times New Roman" w:cs="Times New Roman"/>
                <w:sz w:val="28"/>
                <w:szCs w:val="24"/>
              </w:rPr>
            </w:pPr>
            <w:r w:rsidRPr="00D46D44">
              <w:rPr>
                <w:rFonts w:ascii="Times New Roman" w:hAnsi="Times New Roman" w:cs="Times New Roman"/>
                <w:sz w:val="28"/>
                <w:szCs w:val="24"/>
              </w:rPr>
              <w:t>4</w:t>
            </w:r>
          </w:p>
        </w:tc>
      </w:tr>
      <w:tr w:rsidR="00FC494A" w:rsidRPr="00D46D44" w:rsidTr="00501639">
        <w:tc>
          <w:tcPr>
            <w:tcW w:w="567" w:type="dxa"/>
            <w:vMerge/>
          </w:tcPr>
          <w:p w:rsidR="00FC494A" w:rsidRPr="00D46D44" w:rsidRDefault="00FC494A" w:rsidP="00501639">
            <w:pPr>
              <w:spacing w:line="276" w:lineRule="auto"/>
              <w:jc w:val="center"/>
              <w:rPr>
                <w:rFonts w:ascii="Times New Roman" w:hAnsi="Times New Roman" w:cs="Times New Roman"/>
                <w:sz w:val="24"/>
                <w:szCs w:val="24"/>
              </w:rPr>
            </w:pPr>
          </w:p>
        </w:tc>
        <w:tc>
          <w:tcPr>
            <w:tcW w:w="851" w:type="dxa"/>
            <w:gridSpan w:val="2"/>
            <w:vMerge/>
          </w:tcPr>
          <w:p w:rsidR="00FC494A" w:rsidRPr="00D46D44" w:rsidRDefault="00FC494A" w:rsidP="00501639">
            <w:pPr>
              <w:spacing w:line="276" w:lineRule="auto"/>
              <w:rPr>
                <w:rFonts w:ascii="Times New Roman" w:hAnsi="Times New Roman" w:cs="Times New Roman"/>
                <w:sz w:val="28"/>
                <w:szCs w:val="24"/>
              </w:rPr>
            </w:pPr>
          </w:p>
        </w:tc>
        <w:tc>
          <w:tcPr>
            <w:tcW w:w="992" w:type="dxa"/>
            <w:gridSpan w:val="3"/>
          </w:tcPr>
          <w:p w:rsidR="00FC494A" w:rsidRPr="00D46D44" w:rsidRDefault="00FC494A" w:rsidP="00501639">
            <w:pPr>
              <w:spacing w:line="276" w:lineRule="auto"/>
              <w:jc w:val="center"/>
              <w:rPr>
                <w:rFonts w:ascii="Times New Roman" w:hAnsi="Times New Roman" w:cs="Times New Roman"/>
                <w:sz w:val="28"/>
                <w:szCs w:val="24"/>
              </w:rPr>
            </w:pPr>
            <w:r w:rsidRPr="00D46D44">
              <w:rPr>
                <w:rFonts w:ascii="Times New Roman" w:eastAsia="Arial" w:hAnsi="Times New Roman" w:cs="Times New Roman"/>
                <w:sz w:val="28"/>
                <w:szCs w:val="24"/>
                <w:lang w:eastAsia="hi-IN" w:bidi="hi-IN"/>
              </w:rPr>
              <w:t>1.1.4</w:t>
            </w:r>
            <w:r w:rsidRPr="00D46D44">
              <w:rPr>
                <w:rFonts w:ascii="Times New Roman" w:hAnsi="Times New Roman" w:cs="Times New Roman"/>
                <w:sz w:val="28"/>
                <w:szCs w:val="24"/>
              </w:rPr>
              <w:t>.</w:t>
            </w:r>
          </w:p>
        </w:tc>
        <w:tc>
          <w:tcPr>
            <w:tcW w:w="6946" w:type="dxa"/>
          </w:tcPr>
          <w:p w:rsidR="00FC494A" w:rsidRPr="00D46D44" w:rsidRDefault="00FC494A" w:rsidP="00501639">
            <w:pPr>
              <w:spacing w:line="276" w:lineRule="auto"/>
              <w:jc w:val="both"/>
              <w:rPr>
                <w:rFonts w:ascii="Times New Roman" w:hAnsi="Times New Roman" w:cs="Times New Roman"/>
                <w:sz w:val="28"/>
                <w:szCs w:val="24"/>
              </w:rPr>
            </w:pPr>
            <w:r w:rsidRPr="00D46D44">
              <w:rPr>
                <w:rFonts w:ascii="Times New Roman" w:hAnsi="Times New Roman" w:cs="Times New Roman"/>
                <w:sz w:val="28"/>
                <w:szCs w:val="24"/>
              </w:rPr>
              <w:t>Возрастные и инди</w:t>
            </w:r>
            <w:r w:rsidR="00921F9C">
              <w:rPr>
                <w:rFonts w:ascii="Times New Roman" w:hAnsi="Times New Roman" w:cs="Times New Roman"/>
                <w:sz w:val="28"/>
                <w:szCs w:val="24"/>
              </w:rPr>
              <w:t>видуальные особенности детей 5-6</w:t>
            </w:r>
            <w:r w:rsidRPr="00D46D44">
              <w:rPr>
                <w:rFonts w:ascii="Times New Roman" w:hAnsi="Times New Roman" w:cs="Times New Roman"/>
                <w:sz w:val="28"/>
                <w:szCs w:val="24"/>
              </w:rPr>
              <w:t xml:space="preserve"> лет.</w:t>
            </w:r>
          </w:p>
        </w:tc>
        <w:tc>
          <w:tcPr>
            <w:tcW w:w="708" w:type="dxa"/>
          </w:tcPr>
          <w:p w:rsidR="00FC494A" w:rsidRPr="00D46D44" w:rsidRDefault="00FC494A" w:rsidP="00501639">
            <w:pPr>
              <w:spacing w:line="276" w:lineRule="auto"/>
              <w:jc w:val="right"/>
              <w:rPr>
                <w:rFonts w:ascii="Times New Roman" w:hAnsi="Times New Roman" w:cs="Times New Roman"/>
                <w:sz w:val="28"/>
                <w:szCs w:val="24"/>
              </w:rPr>
            </w:pPr>
            <w:r w:rsidRPr="00D46D44">
              <w:rPr>
                <w:rFonts w:ascii="Times New Roman" w:hAnsi="Times New Roman" w:cs="Times New Roman"/>
                <w:sz w:val="28"/>
                <w:szCs w:val="24"/>
              </w:rPr>
              <w:t>4</w:t>
            </w:r>
          </w:p>
        </w:tc>
      </w:tr>
      <w:tr w:rsidR="00FC494A" w:rsidRPr="00D46D44" w:rsidTr="00501639">
        <w:tc>
          <w:tcPr>
            <w:tcW w:w="567" w:type="dxa"/>
            <w:vMerge/>
          </w:tcPr>
          <w:p w:rsidR="00FC494A" w:rsidRPr="00D46D44" w:rsidRDefault="00FC494A" w:rsidP="00501639">
            <w:pPr>
              <w:spacing w:line="276" w:lineRule="auto"/>
              <w:jc w:val="center"/>
              <w:rPr>
                <w:rFonts w:ascii="Times New Roman" w:hAnsi="Times New Roman" w:cs="Times New Roman"/>
                <w:sz w:val="24"/>
                <w:szCs w:val="24"/>
              </w:rPr>
            </w:pPr>
          </w:p>
        </w:tc>
        <w:tc>
          <w:tcPr>
            <w:tcW w:w="851" w:type="dxa"/>
            <w:gridSpan w:val="2"/>
            <w:vMerge w:val="restart"/>
          </w:tcPr>
          <w:p w:rsidR="00FC494A" w:rsidRPr="00D46D44" w:rsidRDefault="00FC494A" w:rsidP="00501639">
            <w:pPr>
              <w:widowControl w:val="0"/>
              <w:suppressAutoHyphens/>
              <w:spacing w:line="276" w:lineRule="auto"/>
              <w:jc w:val="both"/>
              <w:rPr>
                <w:rFonts w:ascii="Times New Roman" w:eastAsia="Arial Unicode MS" w:hAnsi="Times New Roman" w:cs="Times New Roman"/>
                <w:kern w:val="1"/>
                <w:sz w:val="28"/>
                <w:szCs w:val="24"/>
                <w:lang w:eastAsia="hi-IN" w:bidi="hi-IN"/>
              </w:rPr>
            </w:pPr>
            <w:r w:rsidRPr="00D46D44">
              <w:rPr>
                <w:rFonts w:ascii="Times New Roman" w:hAnsi="Times New Roman" w:cs="Times New Roman"/>
                <w:sz w:val="28"/>
                <w:szCs w:val="24"/>
              </w:rPr>
              <w:t>1.2.</w:t>
            </w:r>
          </w:p>
        </w:tc>
        <w:tc>
          <w:tcPr>
            <w:tcW w:w="7938" w:type="dxa"/>
            <w:gridSpan w:val="4"/>
          </w:tcPr>
          <w:p w:rsidR="00FC494A" w:rsidRPr="00D46D44" w:rsidRDefault="00FC494A" w:rsidP="00501639">
            <w:pPr>
              <w:spacing w:line="276" w:lineRule="auto"/>
              <w:rPr>
                <w:rFonts w:ascii="Times New Roman" w:hAnsi="Times New Roman" w:cs="Times New Roman"/>
                <w:sz w:val="28"/>
                <w:szCs w:val="24"/>
              </w:rPr>
            </w:pPr>
            <w:r w:rsidRPr="00D46D44">
              <w:rPr>
                <w:rFonts w:ascii="Times New Roman" w:hAnsi="Times New Roman" w:cs="Times New Roman"/>
                <w:sz w:val="28"/>
                <w:szCs w:val="24"/>
              </w:rPr>
              <w:t xml:space="preserve">Планируемые результаты освоения Программы </w:t>
            </w:r>
          </w:p>
        </w:tc>
        <w:tc>
          <w:tcPr>
            <w:tcW w:w="708" w:type="dxa"/>
          </w:tcPr>
          <w:p w:rsidR="00FC494A" w:rsidRPr="00D46D44" w:rsidRDefault="00FC494A" w:rsidP="00501639">
            <w:pPr>
              <w:spacing w:line="276" w:lineRule="auto"/>
              <w:jc w:val="right"/>
              <w:rPr>
                <w:rFonts w:ascii="Times New Roman" w:hAnsi="Times New Roman" w:cs="Times New Roman"/>
                <w:sz w:val="28"/>
                <w:szCs w:val="24"/>
              </w:rPr>
            </w:pPr>
            <w:r w:rsidRPr="00D46D44">
              <w:rPr>
                <w:rFonts w:ascii="Times New Roman" w:hAnsi="Times New Roman" w:cs="Times New Roman"/>
                <w:sz w:val="28"/>
                <w:szCs w:val="24"/>
              </w:rPr>
              <w:t>6</w:t>
            </w:r>
          </w:p>
        </w:tc>
      </w:tr>
      <w:tr w:rsidR="00FC494A" w:rsidRPr="00D46D44" w:rsidTr="00501639">
        <w:tc>
          <w:tcPr>
            <w:tcW w:w="567" w:type="dxa"/>
            <w:vMerge/>
          </w:tcPr>
          <w:p w:rsidR="00FC494A" w:rsidRPr="00D46D44" w:rsidRDefault="00FC494A" w:rsidP="00501639">
            <w:pPr>
              <w:spacing w:line="276" w:lineRule="auto"/>
              <w:jc w:val="center"/>
              <w:rPr>
                <w:rFonts w:ascii="Times New Roman" w:hAnsi="Times New Roman" w:cs="Times New Roman"/>
                <w:sz w:val="24"/>
                <w:szCs w:val="24"/>
              </w:rPr>
            </w:pPr>
          </w:p>
        </w:tc>
        <w:tc>
          <w:tcPr>
            <w:tcW w:w="851" w:type="dxa"/>
            <w:gridSpan w:val="2"/>
            <w:vMerge/>
          </w:tcPr>
          <w:p w:rsidR="00FC494A" w:rsidRPr="00D46D44" w:rsidRDefault="00FC494A" w:rsidP="00501639">
            <w:pPr>
              <w:widowControl w:val="0"/>
              <w:suppressAutoHyphens/>
              <w:spacing w:line="276" w:lineRule="auto"/>
              <w:jc w:val="both"/>
              <w:rPr>
                <w:rFonts w:ascii="Times New Roman" w:eastAsia="Arial Unicode MS" w:hAnsi="Times New Roman" w:cs="Times New Roman"/>
                <w:kern w:val="1"/>
                <w:sz w:val="28"/>
                <w:szCs w:val="24"/>
                <w:lang w:eastAsia="hi-IN" w:bidi="hi-IN"/>
              </w:rPr>
            </w:pPr>
          </w:p>
        </w:tc>
        <w:tc>
          <w:tcPr>
            <w:tcW w:w="944" w:type="dxa"/>
            <w:gridSpan w:val="2"/>
          </w:tcPr>
          <w:p w:rsidR="00FC494A" w:rsidRPr="00D46D44" w:rsidRDefault="00FC494A" w:rsidP="00501639">
            <w:pPr>
              <w:spacing w:line="276" w:lineRule="auto"/>
              <w:jc w:val="center"/>
              <w:rPr>
                <w:rFonts w:ascii="Times New Roman" w:hAnsi="Times New Roman" w:cs="Times New Roman"/>
                <w:sz w:val="28"/>
                <w:szCs w:val="24"/>
              </w:rPr>
            </w:pPr>
            <w:r w:rsidRPr="00D46D44">
              <w:rPr>
                <w:rFonts w:ascii="Times New Roman" w:hAnsi="Times New Roman" w:cs="Times New Roman"/>
                <w:sz w:val="28"/>
                <w:szCs w:val="24"/>
              </w:rPr>
              <w:t>1.2.1.</w:t>
            </w:r>
          </w:p>
        </w:tc>
        <w:tc>
          <w:tcPr>
            <w:tcW w:w="6994" w:type="dxa"/>
            <w:gridSpan w:val="2"/>
          </w:tcPr>
          <w:p w:rsidR="00FC494A" w:rsidRPr="00D46D44" w:rsidRDefault="00FC494A" w:rsidP="00501639">
            <w:pPr>
              <w:spacing w:line="276" w:lineRule="auto"/>
              <w:jc w:val="both"/>
              <w:rPr>
                <w:rFonts w:ascii="Times New Roman" w:hAnsi="Times New Roman" w:cs="Times New Roman"/>
                <w:sz w:val="28"/>
                <w:szCs w:val="24"/>
              </w:rPr>
            </w:pPr>
            <w:r w:rsidRPr="00D46D44">
              <w:rPr>
                <w:rFonts w:ascii="Times New Roman" w:hAnsi="Times New Roman" w:cs="Times New Roman"/>
                <w:sz w:val="28"/>
                <w:szCs w:val="24"/>
              </w:rPr>
              <w:t xml:space="preserve">Целевые ориентиры на этапе завершения </w:t>
            </w:r>
            <w:r w:rsidR="00921F9C">
              <w:rPr>
                <w:rFonts w:ascii="Times New Roman" w:hAnsi="Times New Roman" w:cs="Times New Roman"/>
                <w:sz w:val="28"/>
                <w:szCs w:val="24"/>
              </w:rPr>
              <w:t xml:space="preserve">старшей группы. </w:t>
            </w:r>
          </w:p>
        </w:tc>
        <w:tc>
          <w:tcPr>
            <w:tcW w:w="708" w:type="dxa"/>
          </w:tcPr>
          <w:p w:rsidR="00FC494A" w:rsidRPr="00D46D44" w:rsidRDefault="00501639" w:rsidP="00501639">
            <w:pPr>
              <w:widowControl w:val="0"/>
              <w:suppressAutoHyphens/>
              <w:spacing w:line="276" w:lineRule="auto"/>
              <w:jc w:val="right"/>
              <w:rPr>
                <w:rFonts w:ascii="Times New Roman" w:eastAsia="Arial Unicode MS" w:hAnsi="Times New Roman" w:cs="Times New Roman"/>
                <w:kern w:val="1"/>
                <w:sz w:val="28"/>
                <w:szCs w:val="24"/>
                <w:lang w:eastAsia="hi-IN" w:bidi="hi-IN"/>
              </w:rPr>
            </w:pPr>
            <w:r>
              <w:rPr>
                <w:rFonts w:ascii="Times New Roman" w:eastAsia="Arial Unicode MS" w:hAnsi="Times New Roman" w:cs="Times New Roman"/>
                <w:kern w:val="1"/>
                <w:sz w:val="28"/>
                <w:szCs w:val="24"/>
                <w:lang w:eastAsia="hi-IN" w:bidi="hi-IN"/>
              </w:rPr>
              <w:t>11</w:t>
            </w:r>
          </w:p>
        </w:tc>
      </w:tr>
      <w:tr w:rsidR="00FC494A" w:rsidRPr="00D46D44" w:rsidTr="00501639">
        <w:tc>
          <w:tcPr>
            <w:tcW w:w="567" w:type="dxa"/>
          </w:tcPr>
          <w:p w:rsidR="00FC494A" w:rsidRPr="00D46D44" w:rsidRDefault="00FC494A" w:rsidP="00501639">
            <w:pPr>
              <w:spacing w:line="276" w:lineRule="auto"/>
              <w:rPr>
                <w:rFonts w:ascii="Times New Roman" w:hAnsi="Times New Roman" w:cs="Times New Roman"/>
                <w:b/>
                <w:sz w:val="24"/>
                <w:szCs w:val="24"/>
                <w:lang w:val="en-US"/>
              </w:rPr>
            </w:pPr>
            <w:r w:rsidRPr="00D46D44">
              <w:rPr>
                <w:rFonts w:ascii="Times New Roman" w:hAnsi="Times New Roman" w:cs="Times New Roman"/>
                <w:b/>
                <w:sz w:val="28"/>
                <w:szCs w:val="24"/>
                <w:lang w:val="en-US"/>
              </w:rPr>
              <w:t>II</w:t>
            </w:r>
          </w:p>
        </w:tc>
        <w:tc>
          <w:tcPr>
            <w:tcW w:w="8789" w:type="dxa"/>
            <w:gridSpan w:val="6"/>
          </w:tcPr>
          <w:p w:rsidR="00FC494A" w:rsidRPr="00D46D44" w:rsidRDefault="00FC494A" w:rsidP="00501639">
            <w:pPr>
              <w:spacing w:line="276" w:lineRule="auto"/>
              <w:rPr>
                <w:rFonts w:ascii="Times New Roman" w:hAnsi="Times New Roman" w:cs="Times New Roman"/>
                <w:b/>
                <w:sz w:val="28"/>
                <w:szCs w:val="24"/>
              </w:rPr>
            </w:pPr>
            <w:r w:rsidRPr="00D46D44">
              <w:rPr>
                <w:rFonts w:ascii="Times New Roman" w:hAnsi="Times New Roman" w:cs="Times New Roman"/>
                <w:b/>
                <w:sz w:val="28"/>
                <w:szCs w:val="24"/>
              </w:rPr>
              <w:t>Содержательный раздел.</w:t>
            </w:r>
          </w:p>
        </w:tc>
        <w:tc>
          <w:tcPr>
            <w:tcW w:w="708" w:type="dxa"/>
          </w:tcPr>
          <w:p w:rsidR="00FC494A" w:rsidRPr="00D46D44" w:rsidRDefault="00FC494A" w:rsidP="00501639">
            <w:pPr>
              <w:spacing w:line="276" w:lineRule="auto"/>
              <w:jc w:val="right"/>
              <w:rPr>
                <w:rFonts w:ascii="Times New Roman" w:hAnsi="Times New Roman" w:cs="Times New Roman"/>
                <w:sz w:val="28"/>
                <w:szCs w:val="24"/>
              </w:rPr>
            </w:pPr>
            <w:r w:rsidRPr="00D46D44">
              <w:rPr>
                <w:rFonts w:ascii="Times New Roman" w:hAnsi="Times New Roman" w:cs="Times New Roman"/>
                <w:sz w:val="28"/>
                <w:szCs w:val="24"/>
              </w:rPr>
              <w:t>13</w:t>
            </w:r>
          </w:p>
        </w:tc>
      </w:tr>
      <w:tr w:rsidR="00FC494A" w:rsidRPr="00D46D44" w:rsidTr="00501639">
        <w:tc>
          <w:tcPr>
            <w:tcW w:w="567" w:type="dxa"/>
            <w:vMerge w:val="restart"/>
          </w:tcPr>
          <w:p w:rsidR="00FC494A" w:rsidRPr="00D46D44" w:rsidRDefault="00FC494A" w:rsidP="00501639">
            <w:pPr>
              <w:spacing w:line="276" w:lineRule="auto"/>
              <w:jc w:val="center"/>
              <w:rPr>
                <w:rFonts w:ascii="Times New Roman" w:hAnsi="Times New Roman" w:cs="Times New Roman"/>
                <w:sz w:val="24"/>
                <w:szCs w:val="24"/>
              </w:rPr>
            </w:pPr>
          </w:p>
        </w:tc>
        <w:tc>
          <w:tcPr>
            <w:tcW w:w="661" w:type="dxa"/>
          </w:tcPr>
          <w:p w:rsidR="00FC494A" w:rsidRPr="00D46D44" w:rsidRDefault="00FC494A" w:rsidP="00501639">
            <w:pPr>
              <w:spacing w:line="276" w:lineRule="auto"/>
              <w:jc w:val="center"/>
              <w:rPr>
                <w:rFonts w:ascii="Times New Roman" w:hAnsi="Times New Roman" w:cs="Times New Roman"/>
                <w:sz w:val="28"/>
                <w:szCs w:val="24"/>
              </w:rPr>
            </w:pPr>
            <w:r w:rsidRPr="00D46D44">
              <w:rPr>
                <w:rFonts w:ascii="Times New Roman" w:hAnsi="Times New Roman" w:cs="Times New Roman"/>
                <w:sz w:val="28"/>
                <w:szCs w:val="24"/>
              </w:rPr>
              <w:t>2.1.</w:t>
            </w:r>
          </w:p>
        </w:tc>
        <w:tc>
          <w:tcPr>
            <w:tcW w:w="8128" w:type="dxa"/>
            <w:gridSpan w:val="5"/>
          </w:tcPr>
          <w:p w:rsidR="00FC494A" w:rsidRPr="00D46D44" w:rsidRDefault="005E3C1A" w:rsidP="00501639">
            <w:pPr>
              <w:spacing w:line="276" w:lineRule="auto"/>
              <w:rPr>
                <w:rFonts w:ascii="Times New Roman" w:hAnsi="Times New Roman" w:cs="Times New Roman"/>
                <w:sz w:val="28"/>
                <w:szCs w:val="24"/>
              </w:rPr>
            </w:pPr>
            <w:r>
              <w:rPr>
                <w:rFonts w:ascii="Times New Roman" w:hAnsi="Times New Roman" w:cs="Times New Roman"/>
                <w:sz w:val="28"/>
                <w:szCs w:val="24"/>
              </w:rPr>
              <w:t>Учебно-методичес</w:t>
            </w:r>
            <w:r w:rsidR="00FC494A" w:rsidRPr="00D46D44">
              <w:rPr>
                <w:rFonts w:ascii="Times New Roman" w:hAnsi="Times New Roman" w:cs="Times New Roman"/>
                <w:sz w:val="28"/>
                <w:szCs w:val="24"/>
              </w:rPr>
              <w:t>кое обеспечение для реализации образовательной деятельности в группе.</w:t>
            </w:r>
          </w:p>
        </w:tc>
        <w:tc>
          <w:tcPr>
            <w:tcW w:w="708" w:type="dxa"/>
          </w:tcPr>
          <w:p w:rsidR="00FC494A" w:rsidRPr="00D46D44" w:rsidRDefault="00501639" w:rsidP="00501639">
            <w:pPr>
              <w:spacing w:line="276" w:lineRule="auto"/>
              <w:jc w:val="right"/>
              <w:rPr>
                <w:rFonts w:ascii="Times New Roman" w:hAnsi="Times New Roman" w:cs="Times New Roman"/>
                <w:sz w:val="28"/>
                <w:szCs w:val="24"/>
              </w:rPr>
            </w:pPr>
            <w:r>
              <w:rPr>
                <w:rFonts w:ascii="Times New Roman" w:hAnsi="Times New Roman" w:cs="Times New Roman"/>
                <w:sz w:val="28"/>
                <w:szCs w:val="24"/>
              </w:rPr>
              <w:t>12</w:t>
            </w:r>
          </w:p>
        </w:tc>
      </w:tr>
      <w:tr w:rsidR="00FC494A" w:rsidRPr="00D46D44" w:rsidTr="00501639">
        <w:tc>
          <w:tcPr>
            <w:tcW w:w="567" w:type="dxa"/>
            <w:vMerge/>
          </w:tcPr>
          <w:p w:rsidR="00FC494A" w:rsidRPr="00D46D44" w:rsidRDefault="00FC494A" w:rsidP="00501639">
            <w:pPr>
              <w:spacing w:line="276" w:lineRule="auto"/>
              <w:jc w:val="center"/>
              <w:rPr>
                <w:rFonts w:ascii="Times New Roman" w:hAnsi="Times New Roman" w:cs="Times New Roman"/>
                <w:sz w:val="24"/>
                <w:szCs w:val="24"/>
              </w:rPr>
            </w:pPr>
          </w:p>
        </w:tc>
        <w:tc>
          <w:tcPr>
            <w:tcW w:w="661" w:type="dxa"/>
          </w:tcPr>
          <w:p w:rsidR="00FC494A" w:rsidRPr="00D46D44" w:rsidRDefault="00FC494A" w:rsidP="00501639">
            <w:pPr>
              <w:spacing w:line="276" w:lineRule="auto"/>
              <w:jc w:val="center"/>
              <w:rPr>
                <w:rFonts w:ascii="Times New Roman" w:hAnsi="Times New Roman" w:cs="Times New Roman"/>
                <w:sz w:val="28"/>
                <w:szCs w:val="24"/>
              </w:rPr>
            </w:pPr>
            <w:r w:rsidRPr="00D46D44">
              <w:rPr>
                <w:rFonts w:ascii="Times New Roman" w:hAnsi="Times New Roman" w:cs="Times New Roman"/>
                <w:sz w:val="28"/>
                <w:szCs w:val="24"/>
              </w:rPr>
              <w:t>2.2</w:t>
            </w:r>
          </w:p>
        </w:tc>
        <w:tc>
          <w:tcPr>
            <w:tcW w:w="8128" w:type="dxa"/>
            <w:gridSpan w:val="5"/>
          </w:tcPr>
          <w:p w:rsidR="00FC494A" w:rsidRPr="00D46D44" w:rsidRDefault="00FC494A" w:rsidP="00501639">
            <w:pPr>
              <w:spacing w:line="276" w:lineRule="auto"/>
              <w:rPr>
                <w:rFonts w:ascii="Times New Roman" w:hAnsi="Times New Roman" w:cs="Times New Roman"/>
                <w:sz w:val="28"/>
                <w:szCs w:val="24"/>
              </w:rPr>
            </w:pPr>
            <w:r w:rsidRPr="00D46D44">
              <w:rPr>
                <w:rFonts w:ascii="Times New Roman" w:hAnsi="Times New Roman" w:cs="Times New Roman"/>
                <w:sz w:val="28"/>
                <w:szCs w:val="24"/>
              </w:rPr>
              <w:t xml:space="preserve">.Содержание </w:t>
            </w:r>
            <w:proofErr w:type="spellStart"/>
            <w:r w:rsidRPr="00D46D44">
              <w:rPr>
                <w:rFonts w:ascii="Times New Roman" w:hAnsi="Times New Roman" w:cs="Times New Roman"/>
                <w:sz w:val="28"/>
                <w:szCs w:val="24"/>
              </w:rPr>
              <w:t>психолого</w:t>
            </w:r>
            <w:proofErr w:type="spellEnd"/>
            <w:r w:rsidRPr="00D46D44">
              <w:rPr>
                <w:rFonts w:ascii="Times New Roman" w:hAnsi="Times New Roman" w:cs="Times New Roman"/>
                <w:sz w:val="28"/>
                <w:szCs w:val="24"/>
              </w:rPr>
              <w:t xml:space="preserve"> – педагогической работы по освоению детьми образовательных областей.</w:t>
            </w:r>
          </w:p>
        </w:tc>
        <w:tc>
          <w:tcPr>
            <w:tcW w:w="708" w:type="dxa"/>
          </w:tcPr>
          <w:p w:rsidR="00FC494A" w:rsidRPr="00D46D44" w:rsidRDefault="00FC494A" w:rsidP="00501639">
            <w:pPr>
              <w:spacing w:line="276" w:lineRule="auto"/>
              <w:jc w:val="right"/>
              <w:rPr>
                <w:rFonts w:ascii="Times New Roman" w:hAnsi="Times New Roman" w:cs="Times New Roman"/>
                <w:sz w:val="28"/>
                <w:szCs w:val="24"/>
              </w:rPr>
            </w:pPr>
            <w:r w:rsidRPr="00D46D44">
              <w:rPr>
                <w:rFonts w:ascii="Times New Roman" w:hAnsi="Times New Roman" w:cs="Times New Roman"/>
                <w:sz w:val="28"/>
                <w:szCs w:val="24"/>
              </w:rPr>
              <w:t>14</w:t>
            </w:r>
          </w:p>
        </w:tc>
      </w:tr>
      <w:tr w:rsidR="00FC494A" w:rsidRPr="00D46D44" w:rsidTr="00501639">
        <w:tc>
          <w:tcPr>
            <w:tcW w:w="567" w:type="dxa"/>
            <w:vMerge/>
          </w:tcPr>
          <w:p w:rsidR="00FC494A" w:rsidRPr="00D46D44" w:rsidRDefault="00FC494A" w:rsidP="00501639">
            <w:pPr>
              <w:spacing w:line="276" w:lineRule="auto"/>
              <w:jc w:val="center"/>
              <w:rPr>
                <w:rFonts w:ascii="Times New Roman" w:hAnsi="Times New Roman" w:cs="Times New Roman"/>
                <w:sz w:val="24"/>
                <w:szCs w:val="24"/>
              </w:rPr>
            </w:pPr>
          </w:p>
        </w:tc>
        <w:tc>
          <w:tcPr>
            <w:tcW w:w="661" w:type="dxa"/>
            <w:vMerge w:val="restart"/>
          </w:tcPr>
          <w:p w:rsidR="00FC494A" w:rsidRPr="00D46D44" w:rsidRDefault="00FC494A" w:rsidP="00501639">
            <w:pPr>
              <w:spacing w:line="276" w:lineRule="auto"/>
              <w:jc w:val="center"/>
              <w:rPr>
                <w:rFonts w:ascii="Times New Roman" w:hAnsi="Times New Roman" w:cs="Times New Roman"/>
                <w:sz w:val="28"/>
                <w:szCs w:val="24"/>
              </w:rPr>
            </w:pPr>
          </w:p>
        </w:tc>
        <w:tc>
          <w:tcPr>
            <w:tcW w:w="922" w:type="dxa"/>
            <w:gridSpan w:val="2"/>
          </w:tcPr>
          <w:p w:rsidR="00FC494A" w:rsidRPr="00D46D44" w:rsidRDefault="00FC494A" w:rsidP="00501639">
            <w:pPr>
              <w:spacing w:line="276" w:lineRule="auto"/>
              <w:jc w:val="center"/>
              <w:rPr>
                <w:rFonts w:ascii="Times New Roman" w:hAnsi="Times New Roman" w:cs="Times New Roman"/>
                <w:sz w:val="28"/>
                <w:szCs w:val="24"/>
              </w:rPr>
            </w:pPr>
            <w:r w:rsidRPr="00D46D44">
              <w:rPr>
                <w:rFonts w:ascii="Times New Roman" w:hAnsi="Times New Roman" w:cs="Times New Roman"/>
                <w:iCs/>
                <w:sz w:val="28"/>
                <w:szCs w:val="24"/>
              </w:rPr>
              <w:t>2.2.1.</w:t>
            </w:r>
          </w:p>
        </w:tc>
        <w:tc>
          <w:tcPr>
            <w:tcW w:w="7206" w:type="dxa"/>
            <w:gridSpan w:val="3"/>
          </w:tcPr>
          <w:p w:rsidR="00FC494A" w:rsidRPr="00D46D44" w:rsidRDefault="00FC494A" w:rsidP="00501639">
            <w:pPr>
              <w:pStyle w:val="52"/>
              <w:shd w:val="clear" w:color="auto" w:fill="auto"/>
              <w:spacing w:before="0" w:line="276" w:lineRule="auto"/>
              <w:ind w:right="240"/>
              <w:rPr>
                <w:i w:val="0"/>
                <w:iCs w:val="0"/>
                <w:sz w:val="28"/>
                <w:szCs w:val="24"/>
              </w:rPr>
            </w:pPr>
            <w:r w:rsidRPr="00D46D44">
              <w:rPr>
                <w:i w:val="0"/>
                <w:iCs w:val="0"/>
                <w:sz w:val="28"/>
                <w:szCs w:val="24"/>
              </w:rPr>
              <w:t>Образовательная область «Физическое развитие»</w:t>
            </w:r>
          </w:p>
        </w:tc>
        <w:tc>
          <w:tcPr>
            <w:tcW w:w="708" w:type="dxa"/>
          </w:tcPr>
          <w:p w:rsidR="00FC494A" w:rsidRPr="00D46D44" w:rsidRDefault="00501639" w:rsidP="00501639">
            <w:pPr>
              <w:spacing w:line="276" w:lineRule="auto"/>
              <w:jc w:val="right"/>
              <w:rPr>
                <w:rFonts w:ascii="Times New Roman" w:hAnsi="Times New Roman" w:cs="Times New Roman"/>
                <w:sz w:val="28"/>
                <w:szCs w:val="24"/>
              </w:rPr>
            </w:pPr>
            <w:r>
              <w:rPr>
                <w:rFonts w:ascii="Times New Roman" w:hAnsi="Times New Roman" w:cs="Times New Roman"/>
                <w:sz w:val="28"/>
                <w:szCs w:val="24"/>
              </w:rPr>
              <w:t>14</w:t>
            </w:r>
          </w:p>
        </w:tc>
      </w:tr>
      <w:tr w:rsidR="00FC494A" w:rsidRPr="00D46D44" w:rsidTr="00501639">
        <w:tc>
          <w:tcPr>
            <w:tcW w:w="567" w:type="dxa"/>
            <w:vMerge/>
          </w:tcPr>
          <w:p w:rsidR="00FC494A" w:rsidRPr="00D46D44" w:rsidRDefault="00FC494A" w:rsidP="00501639">
            <w:pPr>
              <w:spacing w:line="276" w:lineRule="auto"/>
              <w:jc w:val="center"/>
              <w:rPr>
                <w:rFonts w:ascii="Times New Roman" w:hAnsi="Times New Roman" w:cs="Times New Roman"/>
                <w:sz w:val="24"/>
                <w:szCs w:val="24"/>
              </w:rPr>
            </w:pPr>
          </w:p>
        </w:tc>
        <w:tc>
          <w:tcPr>
            <w:tcW w:w="661" w:type="dxa"/>
            <w:vMerge/>
          </w:tcPr>
          <w:p w:rsidR="00FC494A" w:rsidRPr="00D46D44" w:rsidRDefault="00FC494A" w:rsidP="00501639">
            <w:pPr>
              <w:spacing w:line="276" w:lineRule="auto"/>
              <w:jc w:val="center"/>
              <w:rPr>
                <w:rFonts w:ascii="Times New Roman" w:hAnsi="Times New Roman" w:cs="Times New Roman"/>
                <w:sz w:val="28"/>
                <w:szCs w:val="24"/>
              </w:rPr>
            </w:pPr>
          </w:p>
        </w:tc>
        <w:tc>
          <w:tcPr>
            <w:tcW w:w="922" w:type="dxa"/>
            <w:gridSpan w:val="2"/>
          </w:tcPr>
          <w:p w:rsidR="00FC494A" w:rsidRPr="00D46D44" w:rsidRDefault="00FC494A" w:rsidP="00501639">
            <w:pPr>
              <w:spacing w:line="276" w:lineRule="auto"/>
              <w:jc w:val="center"/>
              <w:rPr>
                <w:rFonts w:ascii="Times New Roman" w:hAnsi="Times New Roman" w:cs="Times New Roman"/>
                <w:sz w:val="28"/>
                <w:szCs w:val="24"/>
              </w:rPr>
            </w:pPr>
            <w:r w:rsidRPr="00D46D44">
              <w:rPr>
                <w:rFonts w:ascii="Times New Roman" w:hAnsi="Times New Roman" w:cs="Times New Roman"/>
                <w:sz w:val="28"/>
                <w:szCs w:val="24"/>
              </w:rPr>
              <w:t>2.2.2.</w:t>
            </w:r>
          </w:p>
          <w:p w:rsidR="00FC494A" w:rsidRPr="00D46D44" w:rsidRDefault="00FC494A" w:rsidP="00501639">
            <w:pPr>
              <w:spacing w:line="276" w:lineRule="auto"/>
              <w:jc w:val="center"/>
              <w:rPr>
                <w:rFonts w:ascii="Times New Roman" w:hAnsi="Times New Roman" w:cs="Times New Roman"/>
                <w:sz w:val="28"/>
                <w:szCs w:val="24"/>
              </w:rPr>
            </w:pPr>
          </w:p>
        </w:tc>
        <w:tc>
          <w:tcPr>
            <w:tcW w:w="7206" w:type="dxa"/>
            <w:gridSpan w:val="3"/>
          </w:tcPr>
          <w:p w:rsidR="00FC494A" w:rsidRPr="00D46D44" w:rsidRDefault="00FC494A" w:rsidP="00501639">
            <w:pPr>
              <w:pStyle w:val="41"/>
              <w:shd w:val="clear" w:color="auto" w:fill="auto"/>
              <w:spacing w:after="0" w:line="276" w:lineRule="auto"/>
              <w:ind w:right="80" w:firstLine="0"/>
              <w:jc w:val="left"/>
              <w:rPr>
                <w:sz w:val="28"/>
                <w:szCs w:val="24"/>
              </w:rPr>
            </w:pPr>
            <w:r w:rsidRPr="00D46D44">
              <w:rPr>
                <w:sz w:val="28"/>
                <w:szCs w:val="24"/>
              </w:rPr>
              <w:t xml:space="preserve">Образовательная область «Социально-коммуникативное развитие» </w:t>
            </w:r>
          </w:p>
        </w:tc>
        <w:tc>
          <w:tcPr>
            <w:tcW w:w="708" w:type="dxa"/>
          </w:tcPr>
          <w:p w:rsidR="00FC494A" w:rsidRPr="00D46D44" w:rsidRDefault="00501639" w:rsidP="00501639">
            <w:pPr>
              <w:spacing w:line="276" w:lineRule="auto"/>
              <w:jc w:val="right"/>
              <w:rPr>
                <w:rFonts w:ascii="Times New Roman" w:hAnsi="Times New Roman" w:cs="Times New Roman"/>
                <w:sz w:val="28"/>
                <w:szCs w:val="24"/>
              </w:rPr>
            </w:pPr>
            <w:r>
              <w:rPr>
                <w:rFonts w:ascii="Times New Roman" w:hAnsi="Times New Roman" w:cs="Times New Roman"/>
                <w:sz w:val="28"/>
                <w:szCs w:val="24"/>
              </w:rPr>
              <w:t>21</w:t>
            </w:r>
          </w:p>
        </w:tc>
      </w:tr>
      <w:tr w:rsidR="00FC494A" w:rsidRPr="00D46D44" w:rsidTr="00501639">
        <w:tc>
          <w:tcPr>
            <w:tcW w:w="567" w:type="dxa"/>
            <w:vMerge/>
          </w:tcPr>
          <w:p w:rsidR="00FC494A" w:rsidRPr="00D46D44" w:rsidRDefault="00FC494A" w:rsidP="00501639">
            <w:pPr>
              <w:spacing w:line="276" w:lineRule="auto"/>
              <w:jc w:val="center"/>
              <w:rPr>
                <w:rFonts w:ascii="Times New Roman" w:hAnsi="Times New Roman" w:cs="Times New Roman"/>
                <w:sz w:val="24"/>
                <w:szCs w:val="24"/>
              </w:rPr>
            </w:pPr>
          </w:p>
        </w:tc>
        <w:tc>
          <w:tcPr>
            <w:tcW w:w="661" w:type="dxa"/>
            <w:vMerge/>
          </w:tcPr>
          <w:p w:rsidR="00FC494A" w:rsidRPr="00D46D44" w:rsidRDefault="00FC494A" w:rsidP="00501639">
            <w:pPr>
              <w:spacing w:line="276" w:lineRule="auto"/>
              <w:jc w:val="center"/>
              <w:rPr>
                <w:rFonts w:ascii="Times New Roman" w:hAnsi="Times New Roman" w:cs="Times New Roman"/>
                <w:sz w:val="28"/>
                <w:szCs w:val="24"/>
              </w:rPr>
            </w:pPr>
          </w:p>
        </w:tc>
        <w:tc>
          <w:tcPr>
            <w:tcW w:w="922" w:type="dxa"/>
            <w:gridSpan w:val="2"/>
          </w:tcPr>
          <w:p w:rsidR="00FC494A" w:rsidRPr="00D46D44" w:rsidRDefault="00FC494A" w:rsidP="00501639">
            <w:pPr>
              <w:spacing w:line="276" w:lineRule="auto"/>
              <w:jc w:val="center"/>
              <w:rPr>
                <w:rFonts w:ascii="Times New Roman" w:hAnsi="Times New Roman" w:cs="Times New Roman"/>
                <w:sz w:val="28"/>
                <w:szCs w:val="24"/>
              </w:rPr>
            </w:pPr>
            <w:r w:rsidRPr="00D46D44">
              <w:rPr>
                <w:rFonts w:ascii="Times New Roman" w:hAnsi="Times New Roman" w:cs="Times New Roman"/>
                <w:iCs/>
                <w:sz w:val="28"/>
                <w:szCs w:val="24"/>
              </w:rPr>
              <w:t>2.2.3.</w:t>
            </w:r>
          </w:p>
        </w:tc>
        <w:tc>
          <w:tcPr>
            <w:tcW w:w="7206" w:type="dxa"/>
            <w:gridSpan w:val="3"/>
          </w:tcPr>
          <w:p w:rsidR="00FC494A" w:rsidRPr="00D46D44" w:rsidRDefault="00FC494A" w:rsidP="00501639">
            <w:pPr>
              <w:pStyle w:val="52"/>
              <w:shd w:val="clear" w:color="auto" w:fill="auto"/>
              <w:spacing w:before="0" w:line="276" w:lineRule="auto"/>
              <w:ind w:right="100"/>
              <w:rPr>
                <w:i w:val="0"/>
                <w:iCs w:val="0"/>
                <w:sz w:val="28"/>
                <w:szCs w:val="24"/>
              </w:rPr>
            </w:pPr>
            <w:r w:rsidRPr="00D46D44">
              <w:rPr>
                <w:i w:val="0"/>
                <w:iCs w:val="0"/>
                <w:sz w:val="28"/>
                <w:szCs w:val="24"/>
              </w:rPr>
              <w:t xml:space="preserve">Образовательная область «Познавательное развитие» </w:t>
            </w:r>
          </w:p>
        </w:tc>
        <w:tc>
          <w:tcPr>
            <w:tcW w:w="708" w:type="dxa"/>
          </w:tcPr>
          <w:p w:rsidR="00FC494A" w:rsidRPr="00D46D44" w:rsidRDefault="00501639" w:rsidP="00501639">
            <w:pPr>
              <w:spacing w:line="276" w:lineRule="auto"/>
              <w:jc w:val="right"/>
              <w:rPr>
                <w:rFonts w:ascii="Times New Roman" w:hAnsi="Times New Roman" w:cs="Times New Roman"/>
                <w:sz w:val="28"/>
                <w:szCs w:val="24"/>
              </w:rPr>
            </w:pPr>
            <w:r>
              <w:rPr>
                <w:rFonts w:ascii="Times New Roman" w:hAnsi="Times New Roman" w:cs="Times New Roman"/>
                <w:sz w:val="28"/>
                <w:szCs w:val="24"/>
              </w:rPr>
              <w:t>32</w:t>
            </w:r>
          </w:p>
        </w:tc>
      </w:tr>
      <w:tr w:rsidR="00FC494A" w:rsidRPr="00D46D44" w:rsidTr="00501639">
        <w:tc>
          <w:tcPr>
            <w:tcW w:w="567" w:type="dxa"/>
            <w:vMerge/>
          </w:tcPr>
          <w:p w:rsidR="00FC494A" w:rsidRPr="00D46D44" w:rsidRDefault="00FC494A" w:rsidP="00501639">
            <w:pPr>
              <w:spacing w:line="276" w:lineRule="auto"/>
              <w:jc w:val="center"/>
              <w:rPr>
                <w:rFonts w:ascii="Times New Roman" w:hAnsi="Times New Roman" w:cs="Times New Roman"/>
                <w:sz w:val="24"/>
                <w:szCs w:val="24"/>
              </w:rPr>
            </w:pPr>
          </w:p>
        </w:tc>
        <w:tc>
          <w:tcPr>
            <w:tcW w:w="661" w:type="dxa"/>
            <w:vMerge/>
          </w:tcPr>
          <w:p w:rsidR="00FC494A" w:rsidRPr="00D46D44" w:rsidRDefault="00FC494A" w:rsidP="00501639">
            <w:pPr>
              <w:spacing w:line="276" w:lineRule="auto"/>
              <w:jc w:val="center"/>
              <w:rPr>
                <w:rFonts w:ascii="Times New Roman" w:hAnsi="Times New Roman" w:cs="Times New Roman"/>
                <w:sz w:val="28"/>
                <w:szCs w:val="24"/>
              </w:rPr>
            </w:pPr>
          </w:p>
        </w:tc>
        <w:tc>
          <w:tcPr>
            <w:tcW w:w="922" w:type="dxa"/>
            <w:gridSpan w:val="2"/>
          </w:tcPr>
          <w:p w:rsidR="00FC494A" w:rsidRPr="00D46D44" w:rsidRDefault="00FC494A" w:rsidP="00501639">
            <w:pPr>
              <w:spacing w:line="276" w:lineRule="auto"/>
              <w:jc w:val="center"/>
              <w:rPr>
                <w:rFonts w:ascii="Times New Roman" w:hAnsi="Times New Roman" w:cs="Times New Roman"/>
                <w:sz w:val="28"/>
                <w:szCs w:val="24"/>
              </w:rPr>
            </w:pPr>
            <w:r w:rsidRPr="00D46D44">
              <w:rPr>
                <w:rFonts w:ascii="Times New Roman" w:hAnsi="Times New Roman" w:cs="Times New Roman"/>
                <w:sz w:val="28"/>
                <w:szCs w:val="24"/>
              </w:rPr>
              <w:t>2.2.4.</w:t>
            </w:r>
          </w:p>
        </w:tc>
        <w:tc>
          <w:tcPr>
            <w:tcW w:w="7206" w:type="dxa"/>
            <w:gridSpan w:val="3"/>
          </w:tcPr>
          <w:p w:rsidR="00FC494A" w:rsidRPr="00D46D44" w:rsidRDefault="00FC494A" w:rsidP="00501639">
            <w:pPr>
              <w:pStyle w:val="621"/>
              <w:keepNext/>
              <w:keepLines/>
              <w:shd w:val="clear" w:color="auto" w:fill="auto"/>
              <w:spacing w:before="0" w:after="0" w:line="276" w:lineRule="auto"/>
              <w:ind w:right="120"/>
              <w:jc w:val="left"/>
              <w:rPr>
                <w:i w:val="0"/>
                <w:sz w:val="28"/>
                <w:szCs w:val="24"/>
              </w:rPr>
            </w:pPr>
            <w:r w:rsidRPr="00D46D44">
              <w:rPr>
                <w:i w:val="0"/>
                <w:sz w:val="28"/>
                <w:szCs w:val="24"/>
              </w:rPr>
              <w:t>Образовательная о</w:t>
            </w:r>
            <w:r w:rsidR="00501639">
              <w:rPr>
                <w:i w:val="0"/>
                <w:sz w:val="28"/>
                <w:szCs w:val="24"/>
              </w:rPr>
              <w:t>бласть «Речевое развити</w:t>
            </w:r>
            <w:r w:rsidRPr="00D46D44">
              <w:rPr>
                <w:i w:val="0"/>
                <w:sz w:val="28"/>
                <w:szCs w:val="24"/>
              </w:rPr>
              <w:t>е»</w:t>
            </w:r>
          </w:p>
        </w:tc>
        <w:tc>
          <w:tcPr>
            <w:tcW w:w="708" w:type="dxa"/>
          </w:tcPr>
          <w:p w:rsidR="00FC494A" w:rsidRPr="00D46D44" w:rsidRDefault="00501639" w:rsidP="00501639">
            <w:pPr>
              <w:spacing w:line="276" w:lineRule="auto"/>
              <w:jc w:val="right"/>
              <w:rPr>
                <w:rFonts w:ascii="Times New Roman" w:hAnsi="Times New Roman" w:cs="Times New Roman"/>
                <w:sz w:val="28"/>
                <w:szCs w:val="24"/>
              </w:rPr>
            </w:pPr>
            <w:r>
              <w:rPr>
                <w:rFonts w:ascii="Times New Roman" w:hAnsi="Times New Roman" w:cs="Times New Roman"/>
                <w:sz w:val="28"/>
                <w:szCs w:val="24"/>
              </w:rPr>
              <w:t>40</w:t>
            </w:r>
          </w:p>
        </w:tc>
      </w:tr>
      <w:tr w:rsidR="00FC494A" w:rsidRPr="00D46D44" w:rsidTr="00501639">
        <w:tc>
          <w:tcPr>
            <w:tcW w:w="567" w:type="dxa"/>
            <w:vMerge/>
          </w:tcPr>
          <w:p w:rsidR="00FC494A" w:rsidRPr="00D46D44" w:rsidRDefault="00FC494A" w:rsidP="00501639">
            <w:pPr>
              <w:spacing w:line="276" w:lineRule="auto"/>
              <w:jc w:val="center"/>
              <w:rPr>
                <w:rFonts w:ascii="Times New Roman" w:hAnsi="Times New Roman" w:cs="Times New Roman"/>
                <w:sz w:val="24"/>
                <w:szCs w:val="24"/>
              </w:rPr>
            </w:pPr>
          </w:p>
        </w:tc>
        <w:tc>
          <w:tcPr>
            <w:tcW w:w="661" w:type="dxa"/>
            <w:vMerge/>
          </w:tcPr>
          <w:p w:rsidR="00FC494A" w:rsidRPr="00D46D44" w:rsidRDefault="00FC494A" w:rsidP="00501639">
            <w:pPr>
              <w:spacing w:line="276" w:lineRule="auto"/>
              <w:jc w:val="center"/>
              <w:rPr>
                <w:rFonts w:ascii="Times New Roman" w:hAnsi="Times New Roman" w:cs="Times New Roman"/>
                <w:sz w:val="28"/>
                <w:szCs w:val="24"/>
              </w:rPr>
            </w:pPr>
          </w:p>
        </w:tc>
        <w:tc>
          <w:tcPr>
            <w:tcW w:w="922" w:type="dxa"/>
            <w:gridSpan w:val="2"/>
          </w:tcPr>
          <w:p w:rsidR="00FC494A" w:rsidRPr="00D46D44" w:rsidRDefault="00FC494A" w:rsidP="00501639">
            <w:pPr>
              <w:spacing w:line="276" w:lineRule="auto"/>
              <w:jc w:val="center"/>
              <w:rPr>
                <w:rFonts w:ascii="Times New Roman" w:hAnsi="Times New Roman" w:cs="Times New Roman"/>
                <w:sz w:val="28"/>
                <w:szCs w:val="24"/>
              </w:rPr>
            </w:pPr>
            <w:r w:rsidRPr="00D46D44">
              <w:rPr>
                <w:rFonts w:ascii="Times New Roman" w:hAnsi="Times New Roman" w:cs="Times New Roman"/>
                <w:iCs/>
                <w:sz w:val="28"/>
                <w:szCs w:val="24"/>
              </w:rPr>
              <w:t>2.2.5.</w:t>
            </w:r>
          </w:p>
        </w:tc>
        <w:tc>
          <w:tcPr>
            <w:tcW w:w="7206" w:type="dxa"/>
            <w:gridSpan w:val="3"/>
          </w:tcPr>
          <w:p w:rsidR="00FC494A" w:rsidRPr="00D46D44" w:rsidRDefault="00FC494A" w:rsidP="00501639">
            <w:pPr>
              <w:spacing w:line="276" w:lineRule="auto"/>
              <w:jc w:val="both"/>
              <w:rPr>
                <w:rFonts w:ascii="Times New Roman" w:hAnsi="Times New Roman" w:cs="Times New Roman"/>
                <w:sz w:val="28"/>
                <w:szCs w:val="24"/>
              </w:rPr>
            </w:pPr>
            <w:r w:rsidRPr="00D46D44">
              <w:rPr>
                <w:rFonts w:ascii="Times New Roman" w:hAnsi="Times New Roman" w:cs="Times New Roman"/>
                <w:iCs/>
                <w:sz w:val="28"/>
                <w:szCs w:val="24"/>
              </w:rPr>
              <w:t>Образовательная обл</w:t>
            </w:r>
            <w:r w:rsidR="00501639">
              <w:rPr>
                <w:rFonts w:ascii="Times New Roman" w:hAnsi="Times New Roman" w:cs="Times New Roman"/>
                <w:iCs/>
                <w:sz w:val="28"/>
                <w:szCs w:val="24"/>
              </w:rPr>
              <w:t>асть «Художественно-эстетическое</w:t>
            </w:r>
            <w:r w:rsidRPr="00D46D44">
              <w:rPr>
                <w:rFonts w:ascii="Times New Roman" w:hAnsi="Times New Roman" w:cs="Times New Roman"/>
                <w:iCs/>
                <w:sz w:val="28"/>
                <w:szCs w:val="24"/>
              </w:rPr>
              <w:t xml:space="preserve"> развитие»</w:t>
            </w:r>
          </w:p>
        </w:tc>
        <w:tc>
          <w:tcPr>
            <w:tcW w:w="708" w:type="dxa"/>
          </w:tcPr>
          <w:p w:rsidR="00FC494A" w:rsidRPr="00D46D44" w:rsidRDefault="00501639" w:rsidP="00501639">
            <w:pPr>
              <w:spacing w:line="276" w:lineRule="auto"/>
              <w:jc w:val="right"/>
              <w:rPr>
                <w:rFonts w:ascii="Times New Roman" w:hAnsi="Times New Roman" w:cs="Times New Roman"/>
                <w:sz w:val="28"/>
                <w:szCs w:val="24"/>
              </w:rPr>
            </w:pPr>
            <w:r>
              <w:rPr>
                <w:rFonts w:ascii="Times New Roman" w:hAnsi="Times New Roman" w:cs="Times New Roman"/>
                <w:sz w:val="28"/>
                <w:szCs w:val="24"/>
              </w:rPr>
              <w:t>43</w:t>
            </w:r>
          </w:p>
        </w:tc>
      </w:tr>
      <w:tr w:rsidR="00FC494A" w:rsidRPr="00D46D44" w:rsidTr="00501639">
        <w:tc>
          <w:tcPr>
            <w:tcW w:w="567" w:type="dxa"/>
            <w:vMerge/>
          </w:tcPr>
          <w:p w:rsidR="00FC494A" w:rsidRPr="00D46D44" w:rsidRDefault="00FC494A" w:rsidP="00501639">
            <w:pPr>
              <w:spacing w:line="276" w:lineRule="auto"/>
              <w:jc w:val="center"/>
              <w:rPr>
                <w:rFonts w:ascii="Times New Roman" w:hAnsi="Times New Roman" w:cs="Times New Roman"/>
                <w:iCs/>
                <w:sz w:val="24"/>
                <w:szCs w:val="24"/>
              </w:rPr>
            </w:pPr>
          </w:p>
        </w:tc>
        <w:tc>
          <w:tcPr>
            <w:tcW w:w="661" w:type="dxa"/>
          </w:tcPr>
          <w:p w:rsidR="00FC494A" w:rsidRPr="00D46D44" w:rsidRDefault="00FC494A" w:rsidP="00501639">
            <w:pPr>
              <w:spacing w:line="276" w:lineRule="auto"/>
              <w:jc w:val="both"/>
              <w:rPr>
                <w:rFonts w:ascii="Times New Roman" w:hAnsi="Times New Roman" w:cs="Times New Roman"/>
                <w:sz w:val="28"/>
                <w:szCs w:val="24"/>
              </w:rPr>
            </w:pPr>
            <w:r w:rsidRPr="00D46D44">
              <w:rPr>
                <w:rFonts w:ascii="Times New Roman" w:hAnsi="Times New Roman" w:cs="Times New Roman"/>
                <w:sz w:val="28"/>
                <w:szCs w:val="24"/>
              </w:rPr>
              <w:t>2.3.</w:t>
            </w:r>
          </w:p>
        </w:tc>
        <w:tc>
          <w:tcPr>
            <w:tcW w:w="8128" w:type="dxa"/>
            <w:gridSpan w:val="5"/>
          </w:tcPr>
          <w:p w:rsidR="00FC494A" w:rsidRPr="00D46D44" w:rsidRDefault="00FC494A" w:rsidP="00501639">
            <w:pPr>
              <w:spacing w:line="276" w:lineRule="auto"/>
              <w:rPr>
                <w:rFonts w:ascii="Times New Roman" w:hAnsi="Times New Roman" w:cs="Times New Roman"/>
                <w:sz w:val="28"/>
                <w:szCs w:val="24"/>
              </w:rPr>
            </w:pPr>
            <w:r w:rsidRPr="00D46D44">
              <w:rPr>
                <w:rFonts w:ascii="Times New Roman" w:hAnsi="Times New Roman" w:cs="Times New Roman"/>
                <w:sz w:val="28"/>
                <w:szCs w:val="24"/>
              </w:rPr>
              <w:t>Модель организации образовательного процесса в группе.</w:t>
            </w:r>
          </w:p>
        </w:tc>
        <w:tc>
          <w:tcPr>
            <w:tcW w:w="708" w:type="dxa"/>
          </w:tcPr>
          <w:p w:rsidR="00FC494A" w:rsidRPr="00D46D44" w:rsidRDefault="00FC494A" w:rsidP="00501639">
            <w:pPr>
              <w:spacing w:line="276" w:lineRule="auto"/>
              <w:jc w:val="right"/>
              <w:rPr>
                <w:rFonts w:ascii="Times New Roman" w:hAnsi="Times New Roman" w:cs="Times New Roman"/>
                <w:sz w:val="28"/>
                <w:szCs w:val="24"/>
              </w:rPr>
            </w:pPr>
            <w:r w:rsidRPr="00D46D44">
              <w:rPr>
                <w:rFonts w:ascii="Times New Roman" w:hAnsi="Times New Roman" w:cs="Times New Roman"/>
                <w:sz w:val="28"/>
                <w:szCs w:val="24"/>
              </w:rPr>
              <w:t>50</w:t>
            </w:r>
          </w:p>
        </w:tc>
      </w:tr>
      <w:tr w:rsidR="00FC494A" w:rsidRPr="00D46D44" w:rsidTr="00501639">
        <w:tc>
          <w:tcPr>
            <w:tcW w:w="567" w:type="dxa"/>
            <w:vMerge/>
          </w:tcPr>
          <w:p w:rsidR="00FC494A" w:rsidRPr="00D46D44" w:rsidRDefault="00FC494A" w:rsidP="00501639">
            <w:pPr>
              <w:spacing w:line="276" w:lineRule="auto"/>
              <w:jc w:val="center"/>
              <w:rPr>
                <w:rFonts w:ascii="Times New Roman" w:hAnsi="Times New Roman" w:cs="Times New Roman"/>
                <w:iCs/>
                <w:sz w:val="24"/>
                <w:szCs w:val="24"/>
              </w:rPr>
            </w:pPr>
          </w:p>
        </w:tc>
        <w:tc>
          <w:tcPr>
            <w:tcW w:w="661" w:type="dxa"/>
          </w:tcPr>
          <w:p w:rsidR="00FC494A" w:rsidRPr="00D46D44" w:rsidRDefault="00FC494A" w:rsidP="00501639">
            <w:pPr>
              <w:spacing w:line="276" w:lineRule="auto"/>
              <w:rPr>
                <w:rFonts w:ascii="Times New Roman" w:hAnsi="Times New Roman" w:cs="Times New Roman"/>
                <w:sz w:val="28"/>
                <w:szCs w:val="24"/>
              </w:rPr>
            </w:pPr>
            <w:r w:rsidRPr="00D46D44">
              <w:rPr>
                <w:rFonts w:ascii="Times New Roman" w:hAnsi="Times New Roman" w:cs="Times New Roman"/>
                <w:sz w:val="28"/>
                <w:szCs w:val="24"/>
              </w:rPr>
              <w:t>2.4.</w:t>
            </w:r>
          </w:p>
        </w:tc>
        <w:tc>
          <w:tcPr>
            <w:tcW w:w="8128" w:type="dxa"/>
            <w:gridSpan w:val="5"/>
          </w:tcPr>
          <w:p w:rsidR="00FC494A" w:rsidRPr="00D46D44" w:rsidRDefault="00FC494A" w:rsidP="00501639">
            <w:pPr>
              <w:spacing w:line="276" w:lineRule="auto"/>
              <w:rPr>
                <w:rFonts w:ascii="Times New Roman" w:hAnsi="Times New Roman" w:cs="Times New Roman"/>
                <w:sz w:val="28"/>
                <w:szCs w:val="24"/>
              </w:rPr>
            </w:pPr>
            <w:r w:rsidRPr="00D46D44">
              <w:rPr>
                <w:rFonts w:ascii="Times New Roman" w:hAnsi="Times New Roman" w:cs="Times New Roman"/>
                <w:sz w:val="28"/>
                <w:szCs w:val="24"/>
              </w:rPr>
              <w:t>Взаимодействие с семьей.</w:t>
            </w:r>
          </w:p>
        </w:tc>
        <w:tc>
          <w:tcPr>
            <w:tcW w:w="708" w:type="dxa"/>
          </w:tcPr>
          <w:p w:rsidR="00FC494A" w:rsidRPr="00D46D44" w:rsidRDefault="00501639" w:rsidP="00501639">
            <w:pPr>
              <w:spacing w:line="276" w:lineRule="auto"/>
              <w:jc w:val="right"/>
              <w:rPr>
                <w:rFonts w:ascii="Times New Roman" w:hAnsi="Times New Roman" w:cs="Times New Roman"/>
                <w:sz w:val="28"/>
                <w:szCs w:val="24"/>
              </w:rPr>
            </w:pPr>
            <w:r>
              <w:rPr>
                <w:rFonts w:ascii="Times New Roman" w:hAnsi="Times New Roman" w:cs="Times New Roman"/>
                <w:sz w:val="28"/>
                <w:szCs w:val="24"/>
              </w:rPr>
              <w:t>54</w:t>
            </w:r>
          </w:p>
        </w:tc>
      </w:tr>
      <w:tr w:rsidR="00FC494A" w:rsidRPr="00D46D44" w:rsidTr="00501639">
        <w:tc>
          <w:tcPr>
            <w:tcW w:w="567" w:type="dxa"/>
          </w:tcPr>
          <w:p w:rsidR="00FC494A" w:rsidRPr="00D46D44" w:rsidRDefault="00FC494A" w:rsidP="00501639">
            <w:pPr>
              <w:spacing w:line="276" w:lineRule="auto"/>
              <w:jc w:val="center"/>
              <w:rPr>
                <w:rFonts w:ascii="Times New Roman" w:hAnsi="Times New Roman" w:cs="Times New Roman"/>
                <w:b/>
                <w:iCs/>
                <w:sz w:val="24"/>
                <w:szCs w:val="24"/>
              </w:rPr>
            </w:pPr>
            <w:r w:rsidRPr="00D46D44">
              <w:rPr>
                <w:rFonts w:ascii="Times New Roman" w:hAnsi="Times New Roman" w:cs="Times New Roman"/>
                <w:b/>
                <w:sz w:val="28"/>
                <w:szCs w:val="24"/>
                <w:lang w:val="en-US"/>
              </w:rPr>
              <w:t>III</w:t>
            </w:r>
          </w:p>
        </w:tc>
        <w:tc>
          <w:tcPr>
            <w:tcW w:w="8789" w:type="dxa"/>
            <w:gridSpan w:val="6"/>
          </w:tcPr>
          <w:p w:rsidR="00FC494A" w:rsidRPr="00D46D44" w:rsidRDefault="00FC494A" w:rsidP="00501639">
            <w:pPr>
              <w:spacing w:line="276" w:lineRule="auto"/>
              <w:rPr>
                <w:rFonts w:ascii="Times New Roman" w:hAnsi="Times New Roman" w:cs="Times New Roman"/>
                <w:b/>
                <w:sz w:val="24"/>
                <w:szCs w:val="24"/>
              </w:rPr>
            </w:pPr>
            <w:r w:rsidRPr="00D46D44">
              <w:rPr>
                <w:rFonts w:ascii="Times New Roman" w:hAnsi="Times New Roman" w:cs="Times New Roman"/>
                <w:b/>
                <w:sz w:val="28"/>
                <w:szCs w:val="24"/>
              </w:rPr>
              <w:t xml:space="preserve">Организационный раздел </w:t>
            </w:r>
          </w:p>
        </w:tc>
        <w:tc>
          <w:tcPr>
            <w:tcW w:w="708" w:type="dxa"/>
          </w:tcPr>
          <w:p w:rsidR="00FC494A" w:rsidRPr="00D46D44" w:rsidRDefault="00501639" w:rsidP="00501639">
            <w:pPr>
              <w:spacing w:line="276" w:lineRule="auto"/>
              <w:jc w:val="right"/>
              <w:rPr>
                <w:rFonts w:ascii="Times New Roman" w:hAnsi="Times New Roman" w:cs="Times New Roman"/>
                <w:sz w:val="28"/>
                <w:szCs w:val="24"/>
              </w:rPr>
            </w:pPr>
            <w:r>
              <w:rPr>
                <w:rFonts w:ascii="Times New Roman" w:hAnsi="Times New Roman" w:cs="Times New Roman"/>
                <w:sz w:val="28"/>
                <w:szCs w:val="24"/>
              </w:rPr>
              <w:t>55</w:t>
            </w:r>
          </w:p>
        </w:tc>
      </w:tr>
      <w:tr w:rsidR="00FC494A" w:rsidRPr="00D46D44" w:rsidTr="00501639">
        <w:tc>
          <w:tcPr>
            <w:tcW w:w="567" w:type="dxa"/>
            <w:vMerge w:val="restart"/>
          </w:tcPr>
          <w:p w:rsidR="00FC494A" w:rsidRPr="00D46D44" w:rsidRDefault="00FC494A" w:rsidP="00501639">
            <w:pPr>
              <w:spacing w:line="276" w:lineRule="auto"/>
              <w:jc w:val="center"/>
              <w:rPr>
                <w:rFonts w:ascii="Times New Roman" w:hAnsi="Times New Roman" w:cs="Times New Roman"/>
                <w:iCs/>
                <w:sz w:val="24"/>
                <w:szCs w:val="24"/>
              </w:rPr>
            </w:pPr>
          </w:p>
        </w:tc>
        <w:tc>
          <w:tcPr>
            <w:tcW w:w="661" w:type="dxa"/>
          </w:tcPr>
          <w:p w:rsidR="00FC494A" w:rsidRPr="00D46D44" w:rsidRDefault="00FC494A" w:rsidP="00501639">
            <w:pPr>
              <w:spacing w:line="276" w:lineRule="auto"/>
              <w:jc w:val="center"/>
              <w:rPr>
                <w:rFonts w:ascii="Times New Roman" w:hAnsi="Times New Roman" w:cs="Times New Roman"/>
                <w:iCs/>
                <w:sz w:val="28"/>
                <w:szCs w:val="24"/>
              </w:rPr>
            </w:pPr>
            <w:r w:rsidRPr="00D46D44">
              <w:rPr>
                <w:rFonts w:ascii="Times New Roman" w:hAnsi="Times New Roman" w:cs="Times New Roman"/>
                <w:sz w:val="28"/>
                <w:szCs w:val="24"/>
              </w:rPr>
              <w:t>3.1.</w:t>
            </w:r>
          </w:p>
        </w:tc>
        <w:tc>
          <w:tcPr>
            <w:tcW w:w="8128" w:type="dxa"/>
            <w:gridSpan w:val="5"/>
          </w:tcPr>
          <w:p w:rsidR="00FC494A" w:rsidRPr="00D46D44" w:rsidRDefault="00FC494A" w:rsidP="00501639">
            <w:pPr>
              <w:spacing w:line="276" w:lineRule="auto"/>
              <w:rPr>
                <w:rFonts w:ascii="Times New Roman" w:hAnsi="Times New Roman" w:cs="Times New Roman"/>
                <w:sz w:val="28"/>
                <w:szCs w:val="24"/>
              </w:rPr>
            </w:pPr>
            <w:r w:rsidRPr="00D46D44">
              <w:rPr>
                <w:rFonts w:ascii="Times New Roman" w:hAnsi="Times New Roman" w:cs="Times New Roman"/>
                <w:sz w:val="28"/>
                <w:szCs w:val="24"/>
              </w:rPr>
              <w:t>Материально-технические  условия реализации Программы</w:t>
            </w:r>
          </w:p>
        </w:tc>
        <w:tc>
          <w:tcPr>
            <w:tcW w:w="708" w:type="dxa"/>
          </w:tcPr>
          <w:p w:rsidR="00FC494A" w:rsidRPr="00D46D44" w:rsidRDefault="00501639" w:rsidP="00501639">
            <w:pPr>
              <w:spacing w:line="276" w:lineRule="auto"/>
              <w:jc w:val="right"/>
              <w:rPr>
                <w:rFonts w:ascii="Times New Roman" w:hAnsi="Times New Roman" w:cs="Times New Roman"/>
                <w:sz w:val="28"/>
                <w:szCs w:val="24"/>
              </w:rPr>
            </w:pPr>
            <w:r>
              <w:rPr>
                <w:rFonts w:ascii="Times New Roman" w:hAnsi="Times New Roman" w:cs="Times New Roman"/>
                <w:sz w:val="28"/>
                <w:szCs w:val="24"/>
              </w:rPr>
              <w:t>55</w:t>
            </w:r>
          </w:p>
        </w:tc>
      </w:tr>
      <w:tr w:rsidR="00FC494A" w:rsidRPr="00D46D44" w:rsidTr="00501639">
        <w:tc>
          <w:tcPr>
            <w:tcW w:w="567" w:type="dxa"/>
            <w:vMerge/>
          </w:tcPr>
          <w:p w:rsidR="00FC494A" w:rsidRPr="00D46D44" w:rsidRDefault="00FC494A" w:rsidP="00501639">
            <w:pPr>
              <w:spacing w:line="276" w:lineRule="auto"/>
              <w:jc w:val="center"/>
              <w:rPr>
                <w:rFonts w:ascii="Times New Roman" w:hAnsi="Times New Roman" w:cs="Times New Roman"/>
                <w:iCs/>
                <w:sz w:val="24"/>
                <w:szCs w:val="24"/>
              </w:rPr>
            </w:pPr>
          </w:p>
        </w:tc>
        <w:tc>
          <w:tcPr>
            <w:tcW w:w="661" w:type="dxa"/>
          </w:tcPr>
          <w:p w:rsidR="00FC494A" w:rsidRPr="00D46D44" w:rsidRDefault="00FC494A" w:rsidP="00501639">
            <w:pPr>
              <w:spacing w:line="276" w:lineRule="auto"/>
              <w:jc w:val="center"/>
              <w:rPr>
                <w:rFonts w:ascii="Times New Roman" w:hAnsi="Times New Roman" w:cs="Times New Roman"/>
                <w:iCs/>
                <w:sz w:val="28"/>
                <w:szCs w:val="24"/>
              </w:rPr>
            </w:pPr>
            <w:r w:rsidRPr="00D46D44">
              <w:rPr>
                <w:rFonts w:ascii="Times New Roman" w:hAnsi="Times New Roman" w:cs="Times New Roman"/>
                <w:sz w:val="28"/>
                <w:szCs w:val="24"/>
              </w:rPr>
              <w:t>3.2.</w:t>
            </w:r>
          </w:p>
        </w:tc>
        <w:tc>
          <w:tcPr>
            <w:tcW w:w="8128" w:type="dxa"/>
            <w:gridSpan w:val="5"/>
          </w:tcPr>
          <w:p w:rsidR="00FC494A" w:rsidRPr="00D46D44" w:rsidRDefault="00FC494A" w:rsidP="00501639">
            <w:pPr>
              <w:spacing w:line="276" w:lineRule="auto"/>
              <w:rPr>
                <w:rFonts w:ascii="Times New Roman" w:hAnsi="Times New Roman" w:cs="Times New Roman"/>
                <w:sz w:val="28"/>
                <w:szCs w:val="24"/>
              </w:rPr>
            </w:pPr>
            <w:r w:rsidRPr="00D46D44">
              <w:rPr>
                <w:rFonts w:ascii="Times New Roman" w:hAnsi="Times New Roman" w:cs="Times New Roman"/>
                <w:sz w:val="28"/>
                <w:szCs w:val="24"/>
              </w:rPr>
              <w:t xml:space="preserve">Развивающая предметно-пространственная среда в группе.   </w:t>
            </w:r>
          </w:p>
        </w:tc>
        <w:tc>
          <w:tcPr>
            <w:tcW w:w="708" w:type="dxa"/>
          </w:tcPr>
          <w:p w:rsidR="00FC494A" w:rsidRPr="00D46D44" w:rsidRDefault="00501639" w:rsidP="00501639">
            <w:pPr>
              <w:spacing w:line="276" w:lineRule="auto"/>
              <w:jc w:val="right"/>
              <w:rPr>
                <w:rFonts w:ascii="Times New Roman" w:hAnsi="Times New Roman" w:cs="Times New Roman"/>
                <w:sz w:val="28"/>
                <w:szCs w:val="24"/>
              </w:rPr>
            </w:pPr>
            <w:r>
              <w:rPr>
                <w:rFonts w:ascii="Times New Roman" w:hAnsi="Times New Roman" w:cs="Times New Roman"/>
                <w:sz w:val="28"/>
                <w:szCs w:val="24"/>
              </w:rPr>
              <w:t>56</w:t>
            </w:r>
          </w:p>
        </w:tc>
      </w:tr>
      <w:tr w:rsidR="00FC494A" w:rsidRPr="00D46D44" w:rsidTr="00501639">
        <w:tc>
          <w:tcPr>
            <w:tcW w:w="567" w:type="dxa"/>
            <w:vMerge/>
          </w:tcPr>
          <w:p w:rsidR="00FC494A" w:rsidRPr="00D46D44" w:rsidRDefault="00FC494A" w:rsidP="00501639">
            <w:pPr>
              <w:spacing w:line="276" w:lineRule="auto"/>
              <w:jc w:val="center"/>
              <w:rPr>
                <w:rFonts w:ascii="Times New Roman" w:hAnsi="Times New Roman" w:cs="Times New Roman"/>
                <w:iCs/>
                <w:sz w:val="24"/>
                <w:szCs w:val="24"/>
              </w:rPr>
            </w:pPr>
          </w:p>
        </w:tc>
        <w:tc>
          <w:tcPr>
            <w:tcW w:w="661" w:type="dxa"/>
          </w:tcPr>
          <w:p w:rsidR="00FC494A" w:rsidRPr="00D46D44" w:rsidRDefault="00FC494A" w:rsidP="00501639">
            <w:pPr>
              <w:spacing w:line="276" w:lineRule="auto"/>
              <w:jc w:val="center"/>
              <w:rPr>
                <w:rFonts w:ascii="Times New Roman" w:hAnsi="Times New Roman" w:cs="Times New Roman"/>
                <w:iCs/>
                <w:sz w:val="28"/>
                <w:szCs w:val="24"/>
              </w:rPr>
            </w:pPr>
            <w:r w:rsidRPr="00D46D44">
              <w:rPr>
                <w:rFonts w:ascii="Times New Roman" w:hAnsi="Times New Roman" w:cs="Times New Roman"/>
                <w:sz w:val="28"/>
                <w:szCs w:val="24"/>
              </w:rPr>
              <w:t>3.3.</w:t>
            </w:r>
          </w:p>
        </w:tc>
        <w:tc>
          <w:tcPr>
            <w:tcW w:w="8128" w:type="dxa"/>
            <w:gridSpan w:val="5"/>
          </w:tcPr>
          <w:p w:rsidR="00FC494A" w:rsidRPr="00D46D44" w:rsidRDefault="00FC494A" w:rsidP="00501639">
            <w:pPr>
              <w:spacing w:line="276" w:lineRule="auto"/>
              <w:rPr>
                <w:rFonts w:ascii="Times New Roman" w:hAnsi="Times New Roman" w:cs="Times New Roman"/>
                <w:sz w:val="28"/>
                <w:szCs w:val="24"/>
              </w:rPr>
            </w:pPr>
            <w:r w:rsidRPr="00D46D44">
              <w:rPr>
                <w:rFonts w:ascii="Times New Roman" w:hAnsi="Times New Roman" w:cs="Times New Roman"/>
                <w:sz w:val="28"/>
                <w:szCs w:val="24"/>
              </w:rPr>
              <w:t>Особенности организации режим</w:t>
            </w:r>
            <w:r w:rsidR="00501639">
              <w:rPr>
                <w:rFonts w:ascii="Times New Roman" w:hAnsi="Times New Roman" w:cs="Times New Roman"/>
                <w:sz w:val="28"/>
                <w:szCs w:val="24"/>
              </w:rPr>
              <w:t>а</w:t>
            </w:r>
            <w:r w:rsidRPr="00D46D44">
              <w:rPr>
                <w:rFonts w:ascii="Times New Roman" w:hAnsi="Times New Roman" w:cs="Times New Roman"/>
                <w:sz w:val="28"/>
                <w:szCs w:val="24"/>
              </w:rPr>
              <w:t xml:space="preserve"> дня</w:t>
            </w:r>
            <w:r w:rsidRPr="00D46D44">
              <w:rPr>
                <w:rFonts w:ascii="Times New Roman" w:hAnsi="Times New Roman" w:cs="Times New Roman"/>
                <w:bCs/>
                <w:kern w:val="1"/>
                <w:sz w:val="28"/>
                <w:szCs w:val="24"/>
                <w:lang w:eastAsia="hi-IN" w:bidi="hi-IN"/>
              </w:rPr>
              <w:t xml:space="preserve"> в группе.</w:t>
            </w:r>
          </w:p>
        </w:tc>
        <w:tc>
          <w:tcPr>
            <w:tcW w:w="708" w:type="dxa"/>
          </w:tcPr>
          <w:p w:rsidR="00FC494A" w:rsidRPr="00D46D44" w:rsidRDefault="00501639" w:rsidP="00501639">
            <w:pPr>
              <w:spacing w:line="276" w:lineRule="auto"/>
              <w:jc w:val="right"/>
              <w:rPr>
                <w:rFonts w:ascii="Times New Roman" w:hAnsi="Times New Roman" w:cs="Times New Roman"/>
                <w:sz w:val="28"/>
                <w:szCs w:val="24"/>
              </w:rPr>
            </w:pPr>
            <w:r>
              <w:rPr>
                <w:rFonts w:ascii="Times New Roman" w:hAnsi="Times New Roman" w:cs="Times New Roman"/>
                <w:sz w:val="28"/>
                <w:szCs w:val="24"/>
              </w:rPr>
              <w:t>58</w:t>
            </w:r>
          </w:p>
        </w:tc>
      </w:tr>
      <w:tr w:rsidR="00FC494A" w:rsidRPr="00D46D44" w:rsidTr="00501639">
        <w:tc>
          <w:tcPr>
            <w:tcW w:w="567" w:type="dxa"/>
            <w:vMerge/>
          </w:tcPr>
          <w:p w:rsidR="00FC494A" w:rsidRPr="00D46D44" w:rsidRDefault="00FC494A" w:rsidP="00501639">
            <w:pPr>
              <w:spacing w:line="276" w:lineRule="auto"/>
              <w:jc w:val="center"/>
              <w:rPr>
                <w:rFonts w:ascii="Times New Roman" w:hAnsi="Times New Roman" w:cs="Times New Roman"/>
                <w:iCs/>
                <w:sz w:val="24"/>
                <w:szCs w:val="24"/>
              </w:rPr>
            </w:pPr>
          </w:p>
        </w:tc>
        <w:tc>
          <w:tcPr>
            <w:tcW w:w="661" w:type="dxa"/>
          </w:tcPr>
          <w:p w:rsidR="00FC494A" w:rsidRPr="00D46D44" w:rsidRDefault="00FC494A" w:rsidP="00501639">
            <w:pPr>
              <w:spacing w:line="276" w:lineRule="auto"/>
              <w:jc w:val="center"/>
              <w:rPr>
                <w:rFonts w:ascii="Times New Roman" w:hAnsi="Times New Roman" w:cs="Times New Roman"/>
                <w:iCs/>
                <w:sz w:val="28"/>
                <w:szCs w:val="24"/>
              </w:rPr>
            </w:pPr>
            <w:r w:rsidRPr="00D46D44">
              <w:rPr>
                <w:rFonts w:ascii="Times New Roman" w:hAnsi="Times New Roman" w:cs="Times New Roman"/>
                <w:bCs/>
                <w:color w:val="000000"/>
                <w:kern w:val="1"/>
                <w:sz w:val="28"/>
                <w:szCs w:val="24"/>
                <w:lang w:eastAsia="hi-IN" w:bidi="hi-IN"/>
              </w:rPr>
              <w:t>3.4.</w:t>
            </w:r>
          </w:p>
        </w:tc>
        <w:tc>
          <w:tcPr>
            <w:tcW w:w="8128" w:type="dxa"/>
            <w:gridSpan w:val="5"/>
          </w:tcPr>
          <w:p w:rsidR="00FC494A" w:rsidRPr="00D46D44" w:rsidRDefault="00FC494A" w:rsidP="00501639">
            <w:pPr>
              <w:spacing w:line="276" w:lineRule="auto"/>
              <w:rPr>
                <w:rFonts w:ascii="Times New Roman" w:hAnsi="Times New Roman" w:cs="Times New Roman"/>
                <w:sz w:val="28"/>
                <w:szCs w:val="24"/>
              </w:rPr>
            </w:pPr>
            <w:r w:rsidRPr="00D46D44">
              <w:rPr>
                <w:rFonts w:ascii="Times New Roman" w:hAnsi="Times New Roman" w:cs="Times New Roman"/>
                <w:bCs/>
                <w:color w:val="000000"/>
                <w:kern w:val="1"/>
                <w:sz w:val="28"/>
                <w:szCs w:val="24"/>
                <w:lang w:eastAsia="hi-IN" w:bidi="hi-IN"/>
              </w:rPr>
              <w:t>Особенн</w:t>
            </w:r>
            <w:r w:rsidR="002A2020">
              <w:rPr>
                <w:rFonts w:ascii="Times New Roman" w:hAnsi="Times New Roman" w:cs="Times New Roman"/>
                <w:bCs/>
                <w:color w:val="000000"/>
                <w:kern w:val="1"/>
                <w:sz w:val="28"/>
                <w:szCs w:val="24"/>
                <w:lang w:eastAsia="hi-IN" w:bidi="hi-IN"/>
              </w:rPr>
              <w:t>ости организации непрерывно</w:t>
            </w:r>
            <w:r w:rsidR="00501639">
              <w:rPr>
                <w:rFonts w:ascii="Times New Roman" w:hAnsi="Times New Roman" w:cs="Times New Roman"/>
                <w:bCs/>
                <w:color w:val="000000"/>
                <w:kern w:val="1"/>
                <w:sz w:val="28"/>
                <w:szCs w:val="24"/>
                <w:lang w:eastAsia="hi-IN" w:bidi="hi-IN"/>
              </w:rPr>
              <w:t>й</w:t>
            </w:r>
            <w:r w:rsidRPr="00D46D44">
              <w:rPr>
                <w:rFonts w:ascii="Times New Roman" w:hAnsi="Times New Roman" w:cs="Times New Roman"/>
                <w:bCs/>
                <w:color w:val="000000"/>
                <w:kern w:val="1"/>
                <w:sz w:val="28"/>
                <w:szCs w:val="24"/>
                <w:lang w:eastAsia="hi-IN" w:bidi="hi-IN"/>
              </w:rPr>
              <w:t xml:space="preserve"> образовательной деятельности</w:t>
            </w:r>
          </w:p>
        </w:tc>
        <w:tc>
          <w:tcPr>
            <w:tcW w:w="708" w:type="dxa"/>
          </w:tcPr>
          <w:p w:rsidR="00FC494A" w:rsidRPr="00D46D44" w:rsidRDefault="00501639" w:rsidP="00501639">
            <w:pPr>
              <w:spacing w:line="276" w:lineRule="auto"/>
              <w:jc w:val="right"/>
              <w:rPr>
                <w:rFonts w:ascii="Times New Roman" w:hAnsi="Times New Roman" w:cs="Times New Roman"/>
                <w:sz w:val="28"/>
                <w:szCs w:val="24"/>
              </w:rPr>
            </w:pPr>
            <w:r>
              <w:rPr>
                <w:rFonts w:ascii="Times New Roman" w:hAnsi="Times New Roman" w:cs="Times New Roman"/>
                <w:sz w:val="28"/>
                <w:szCs w:val="24"/>
              </w:rPr>
              <w:t>61</w:t>
            </w:r>
          </w:p>
        </w:tc>
      </w:tr>
      <w:tr w:rsidR="00FC494A" w:rsidRPr="00D46D44" w:rsidTr="00501639">
        <w:tc>
          <w:tcPr>
            <w:tcW w:w="567" w:type="dxa"/>
            <w:vMerge/>
          </w:tcPr>
          <w:p w:rsidR="00FC494A" w:rsidRPr="00D46D44" w:rsidRDefault="00FC494A" w:rsidP="00501639">
            <w:pPr>
              <w:spacing w:line="276" w:lineRule="auto"/>
              <w:jc w:val="center"/>
              <w:rPr>
                <w:rFonts w:ascii="Times New Roman" w:hAnsi="Times New Roman" w:cs="Times New Roman"/>
                <w:bCs/>
                <w:color w:val="000000"/>
                <w:kern w:val="1"/>
                <w:sz w:val="24"/>
                <w:szCs w:val="24"/>
                <w:lang w:eastAsia="hi-IN" w:bidi="hi-IN"/>
              </w:rPr>
            </w:pPr>
          </w:p>
        </w:tc>
        <w:tc>
          <w:tcPr>
            <w:tcW w:w="661" w:type="dxa"/>
            <w:vMerge w:val="restart"/>
          </w:tcPr>
          <w:p w:rsidR="00FC494A" w:rsidRPr="00D46D44" w:rsidRDefault="00FC494A" w:rsidP="00501639">
            <w:pPr>
              <w:pStyle w:val="a4"/>
              <w:widowControl w:val="0"/>
              <w:shd w:val="clear" w:color="auto" w:fill="FFFFFF"/>
              <w:tabs>
                <w:tab w:val="left" w:pos="2310"/>
              </w:tabs>
              <w:suppressAutoHyphens/>
              <w:autoSpaceDE w:val="0"/>
              <w:spacing w:line="276" w:lineRule="auto"/>
              <w:ind w:left="0"/>
              <w:rPr>
                <w:rFonts w:ascii="Times New Roman" w:hAnsi="Times New Roman" w:cs="Times New Roman"/>
                <w:bCs/>
                <w:iCs/>
                <w:color w:val="FF0000"/>
                <w:kern w:val="1"/>
                <w:sz w:val="28"/>
                <w:szCs w:val="24"/>
                <w:lang w:eastAsia="hi-IN" w:bidi="hi-IN"/>
              </w:rPr>
            </w:pPr>
          </w:p>
        </w:tc>
        <w:tc>
          <w:tcPr>
            <w:tcW w:w="922" w:type="dxa"/>
            <w:gridSpan w:val="2"/>
          </w:tcPr>
          <w:p w:rsidR="00FC494A" w:rsidRPr="00D46D44" w:rsidRDefault="00FC494A" w:rsidP="00501639">
            <w:pPr>
              <w:spacing w:line="276" w:lineRule="auto"/>
              <w:rPr>
                <w:rFonts w:ascii="Times New Roman" w:hAnsi="Times New Roman" w:cs="Times New Roman"/>
                <w:bCs/>
                <w:kern w:val="1"/>
                <w:sz w:val="28"/>
                <w:szCs w:val="24"/>
                <w:lang w:eastAsia="hi-IN" w:bidi="hi-IN"/>
              </w:rPr>
            </w:pPr>
            <w:r w:rsidRPr="00D46D44">
              <w:rPr>
                <w:rFonts w:ascii="Times New Roman" w:hAnsi="Times New Roman" w:cs="Times New Roman"/>
                <w:bCs/>
                <w:iCs/>
                <w:kern w:val="1"/>
                <w:sz w:val="28"/>
                <w:szCs w:val="24"/>
                <w:lang w:eastAsia="hi-IN" w:bidi="hi-IN"/>
              </w:rPr>
              <w:t>3.4.1.</w:t>
            </w:r>
          </w:p>
        </w:tc>
        <w:tc>
          <w:tcPr>
            <w:tcW w:w="7206" w:type="dxa"/>
            <w:gridSpan w:val="3"/>
          </w:tcPr>
          <w:p w:rsidR="00FC494A" w:rsidRPr="00D46D44" w:rsidRDefault="002A2020" w:rsidP="00501639">
            <w:pPr>
              <w:spacing w:line="276" w:lineRule="auto"/>
              <w:rPr>
                <w:rFonts w:ascii="Times New Roman" w:hAnsi="Times New Roman" w:cs="Times New Roman"/>
                <w:sz w:val="28"/>
                <w:szCs w:val="24"/>
              </w:rPr>
            </w:pPr>
            <w:r>
              <w:rPr>
                <w:rFonts w:ascii="Times New Roman" w:hAnsi="Times New Roman" w:cs="Times New Roman"/>
                <w:bCs/>
                <w:iCs/>
                <w:kern w:val="1"/>
                <w:sz w:val="28"/>
                <w:szCs w:val="24"/>
                <w:lang w:eastAsia="hi-IN" w:bidi="hi-IN"/>
              </w:rPr>
              <w:t>Расписание непрерывно</w:t>
            </w:r>
            <w:r w:rsidR="00501639">
              <w:rPr>
                <w:rFonts w:ascii="Times New Roman" w:hAnsi="Times New Roman" w:cs="Times New Roman"/>
                <w:bCs/>
                <w:iCs/>
                <w:kern w:val="1"/>
                <w:sz w:val="28"/>
                <w:szCs w:val="24"/>
                <w:lang w:eastAsia="hi-IN" w:bidi="hi-IN"/>
              </w:rPr>
              <w:t>й</w:t>
            </w:r>
            <w:r w:rsidR="00FC494A" w:rsidRPr="00D46D44">
              <w:rPr>
                <w:rFonts w:ascii="Times New Roman" w:hAnsi="Times New Roman" w:cs="Times New Roman"/>
                <w:bCs/>
                <w:iCs/>
                <w:kern w:val="1"/>
                <w:sz w:val="28"/>
                <w:szCs w:val="24"/>
                <w:lang w:eastAsia="hi-IN" w:bidi="hi-IN"/>
              </w:rPr>
              <w:t xml:space="preserve"> образовательной деятельности.</w:t>
            </w:r>
          </w:p>
        </w:tc>
        <w:tc>
          <w:tcPr>
            <w:tcW w:w="708" w:type="dxa"/>
          </w:tcPr>
          <w:p w:rsidR="00FC494A" w:rsidRPr="00D46D44" w:rsidRDefault="0043539F" w:rsidP="00501639">
            <w:pPr>
              <w:spacing w:line="276" w:lineRule="auto"/>
              <w:jc w:val="right"/>
              <w:rPr>
                <w:rFonts w:ascii="Times New Roman" w:hAnsi="Times New Roman" w:cs="Times New Roman"/>
                <w:sz w:val="28"/>
                <w:szCs w:val="24"/>
              </w:rPr>
            </w:pPr>
            <w:r>
              <w:rPr>
                <w:rFonts w:ascii="Times New Roman" w:hAnsi="Times New Roman" w:cs="Times New Roman"/>
                <w:sz w:val="28"/>
                <w:szCs w:val="24"/>
              </w:rPr>
              <w:t>6</w:t>
            </w:r>
            <w:r w:rsidR="00501639">
              <w:rPr>
                <w:rFonts w:ascii="Times New Roman" w:hAnsi="Times New Roman" w:cs="Times New Roman"/>
                <w:sz w:val="28"/>
                <w:szCs w:val="24"/>
              </w:rPr>
              <w:t>2</w:t>
            </w:r>
          </w:p>
        </w:tc>
      </w:tr>
      <w:tr w:rsidR="00FC494A" w:rsidRPr="00D46D44" w:rsidTr="00501639">
        <w:tc>
          <w:tcPr>
            <w:tcW w:w="567" w:type="dxa"/>
            <w:vMerge/>
          </w:tcPr>
          <w:p w:rsidR="00FC494A" w:rsidRPr="00D46D44" w:rsidRDefault="00FC494A" w:rsidP="00501639">
            <w:pPr>
              <w:spacing w:line="276" w:lineRule="auto"/>
              <w:jc w:val="center"/>
              <w:rPr>
                <w:rFonts w:ascii="Times New Roman" w:hAnsi="Times New Roman" w:cs="Times New Roman"/>
                <w:bCs/>
                <w:color w:val="000000"/>
                <w:kern w:val="1"/>
                <w:sz w:val="24"/>
                <w:szCs w:val="24"/>
                <w:lang w:eastAsia="hi-IN" w:bidi="hi-IN"/>
              </w:rPr>
            </w:pPr>
          </w:p>
        </w:tc>
        <w:tc>
          <w:tcPr>
            <w:tcW w:w="661" w:type="dxa"/>
            <w:vMerge/>
          </w:tcPr>
          <w:p w:rsidR="00FC494A" w:rsidRPr="00D46D44" w:rsidRDefault="00FC494A" w:rsidP="00501639">
            <w:pPr>
              <w:spacing w:line="276" w:lineRule="auto"/>
              <w:jc w:val="both"/>
              <w:rPr>
                <w:rFonts w:ascii="Times New Roman" w:hAnsi="Times New Roman" w:cs="Times New Roman"/>
                <w:sz w:val="28"/>
                <w:szCs w:val="24"/>
              </w:rPr>
            </w:pPr>
          </w:p>
        </w:tc>
        <w:tc>
          <w:tcPr>
            <w:tcW w:w="922" w:type="dxa"/>
            <w:gridSpan w:val="2"/>
          </w:tcPr>
          <w:p w:rsidR="00FC494A" w:rsidRPr="00D46D44" w:rsidRDefault="00FC494A" w:rsidP="00501639">
            <w:pPr>
              <w:spacing w:line="276" w:lineRule="auto"/>
              <w:rPr>
                <w:rFonts w:ascii="Times New Roman" w:hAnsi="Times New Roman" w:cs="Times New Roman"/>
                <w:bCs/>
                <w:kern w:val="1"/>
                <w:sz w:val="28"/>
                <w:szCs w:val="24"/>
                <w:lang w:eastAsia="hi-IN" w:bidi="hi-IN"/>
              </w:rPr>
            </w:pPr>
            <w:r w:rsidRPr="00D46D44">
              <w:rPr>
                <w:rFonts w:ascii="Times New Roman" w:hAnsi="Times New Roman" w:cs="Times New Roman"/>
                <w:sz w:val="28"/>
                <w:szCs w:val="24"/>
              </w:rPr>
              <w:t>3.4.2.</w:t>
            </w:r>
          </w:p>
        </w:tc>
        <w:tc>
          <w:tcPr>
            <w:tcW w:w="7206" w:type="dxa"/>
            <w:gridSpan w:val="3"/>
          </w:tcPr>
          <w:p w:rsidR="00FC494A" w:rsidRPr="00D46D44" w:rsidRDefault="00FC494A" w:rsidP="00501639">
            <w:pPr>
              <w:spacing w:line="276" w:lineRule="auto"/>
              <w:rPr>
                <w:rFonts w:ascii="Times New Roman" w:hAnsi="Times New Roman" w:cs="Times New Roman"/>
                <w:sz w:val="28"/>
                <w:szCs w:val="24"/>
              </w:rPr>
            </w:pPr>
            <w:r w:rsidRPr="00D46D44">
              <w:rPr>
                <w:rFonts w:ascii="Times New Roman" w:hAnsi="Times New Roman" w:cs="Times New Roman"/>
                <w:sz w:val="28"/>
                <w:szCs w:val="24"/>
              </w:rPr>
              <w:t>Учебный план реализации программы.</w:t>
            </w:r>
          </w:p>
        </w:tc>
        <w:tc>
          <w:tcPr>
            <w:tcW w:w="708" w:type="dxa"/>
          </w:tcPr>
          <w:p w:rsidR="00FC494A" w:rsidRPr="00D46D44" w:rsidRDefault="0043539F" w:rsidP="00501639">
            <w:pPr>
              <w:spacing w:line="276" w:lineRule="auto"/>
              <w:jc w:val="center"/>
              <w:rPr>
                <w:rFonts w:ascii="Times New Roman" w:hAnsi="Times New Roman" w:cs="Times New Roman"/>
                <w:sz w:val="28"/>
                <w:szCs w:val="24"/>
              </w:rPr>
            </w:pPr>
            <w:r>
              <w:rPr>
                <w:rFonts w:ascii="Times New Roman" w:hAnsi="Times New Roman" w:cs="Times New Roman"/>
                <w:sz w:val="28"/>
                <w:szCs w:val="24"/>
              </w:rPr>
              <w:t xml:space="preserve">   6</w:t>
            </w:r>
            <w:r w:rsidR="00501639">
              <w:rPr>
                <w:rFonts w:ascii="Times New Roman" w:hAnsi="Times New Roman" w:cs="Times New Roman"/>
                <w:sz w:val="28"/>
                <w:szCs w:val="24"/>
              </w:rPr>
              <w:t>2</w:t>
            </w:r>
          </w:p>
        </w:tc>
      </w:tr>
      <w:tr w:rsidR="00FC494A" w:rsidRPr="00D46D44" w:rsidTr="00501639">
        <w:tc>
          <w:tcPr>
            <w:tcW w:w="567" w:type="dxa"/>
            <w:vMerge/>
          </w:tcPr>
          <w:p w:rsidR="00FC494A" w:rsidRPr="00D46D44" w:rsidRDefault="00FC494A" w:rsidP="00501639">
            <w:pPr>
              <w:spacing w:line="276" w:lineRule="auto"/>
              <w:jc w:val="center"/>
              <w:rPr>
                <w:rFonts w:ascii="Times New Roman" w:hAnsi="Times New Roman" w:cs="Times New Roman"/>
                <w:bCs/>
                <w:color w:val="000000"/>
                <w:kern w:val="1"/>
                <w:sz w:val="24"/>
                <w:szCs w:val="24"/>
                <w:lang w:eastAsia="hi-IN" w:bidi="hi-IN"/>
              </w:rPr>
            </w:pPr>
          </w:p>
        </w:tc>
        <w:tc>
          <w:tcPr>
            <w:tcW w:w="661" w:type="dxa"/>
            <w:vMerge/>
          </w:tcPr>
          <w:p w:rsidR="00FC494A" w:rsidRPr="00D46D44" w:rsidRDefault="00FC494A" w:rsidP="00501639">
            <w:pPr>
              <w:spacing w:line="276" w:lineRule="auto"/>
              <w:rPr>
                <w:rFonts w:ascii="Times New Roman" w:hAnsi="Times New Roman" w:cs="Times New Roman"/>
                <w:sz w:val="28"/>
                <w:szCs w:val="24"/>
              </w:rPr>
            </w:pPr>
          </w:p>
        </w:tc>
        <w:tc>
          <w:tcPr>
            <w:tcW w:w="922" w:type="dxa"/>
            <w:gridSpan w:val="2"/>
          </w:tcPr>
          <w:p w:rsidR="00FC494A" w:rsidRPr="00D46D44" w:rsidRDefault="00FC494A" w:rsidP="00501639">
            <w:pPr>
              <w:spacing w:line="276" w:lineRule="auto"/>
              <w:rPr>
                <w:rFonts w:ascii="Times New Roman" w:hAnsi="Times New Roman" w:cs="Times New Roman"/>
                <w:bCs/>
                <w:color w:val="000000"/>
                <w:kern w:val="1"/>
                <w:sz w:val="28"/>
                <w:szCs w:val="24"/>
                <w:lang w:eastAsia="hi-IN" w:bidi="hi-IN"/>
              </w:rPr>
            </w:pPr>
            <w:r w:rsidRPr="00D46D44">
              <w:rPr>
                <w:rFonts w:ascii="Times New Roman" w:hAnsi="Times New Roman" w:cs="Times New Roman"/>
                <w:sz w:val="28"/>
                <w:szCs w:val="24"/>
              </w:rPr>
              <w:t>3.4.3.</w:t>
            </w:r>
          </w:p>
        </w:tc>
        <w:tc>
          <w:tcPr>
            <w:tcW w:w="7206" w:type="dxa"/>
            <w:gridSpan w:val="3"/>
          </w:tcPr>
          <w:p w:rsidR="00FC494A" w:rsidRPr="00D46D44" w:rsidRDefault="00FC494A" w:rsidP="00501639">
            <w:pPr>
              <w:spacing w:line="276" w:lineRule="auto"/>
              <w:rPr>
                <w:rFonts w:ascii="Times New Roman" w:hAnsi="Times New Roman" w:cs="Times New Roman"/>
                <w:sz w:val="28"/>
                <w:szCs w:val="24"/>
              </w:rPr>
            </w:pPr>
            <w:r w:rsidRPr="00D46D44">
              <w:rPr>
                <w:rFonts w:ascii="Times New Roman" w:hAnsi="Times New Roman" w:cs="Times New Roman"/>
                <w:sz w:val="28"/>
                <w:szCs w:val="24"/>
              </w:rPr>
              <w:t>Перспективное планирование деятельности с детьми.</w:t>
            </w:r>
          </w:p>
        </w:tc>
        <w:tc>
          <w:tcPr>
            <w:tcW w:w="708" w:type="dxa"/>
          </w:tcPr>
          <w:p w:rsidR="00FC494A" w:rsidRPr="00D46D44" w:rsidRDefault="0043539F" w:rsidP="00501639">
            <w:pPr>
              <w:spacing w:line="276" w:lineRule="auto"/>
              <w:jc w:val="right"/>
              <w:rPr>
                <w:rFonts w:ascii="Times New Roman" w:hAnsi="Times New Roman" w:cs="Times New Roman"/>
                <w:sz w:val="28"/>
                <w:szCs w:val="24"/>
              </w:rPr>
            </w:pPr>
            <w:r>
              <w:rPr>
                <w:rFonts w:ascii="Times New Roman" w:hAnsi="Times New Roman" w:cs="Times New Roman"/>
                <w:sz w:val="28"/>
                <w:szCs w:val="24"/>
              </w:rPr>
              <w:t>6</w:t>
            </w:r>
            <w:r w:rsidR="00501639">
              <w:rPr>
                <w:rFonts w:ascii="Times New Roman" w:hAnsi="Times New Roman" w:cs="Times New Roman"/>
                <w:sz w:val="28"/>
                <w:szCs w:val="24"/>
              </w:rPr>
              <w:t>3</w:t>
            </w:r>
          </w:p>
        </w:tc>
      </w:tr>
    </w:tbl>
    <w:p w:rsidR="00FC494A" w:rsidRDefault="00FC494A" w:rsidP="00CE7335">
      <w:pPr>
        <w:rPr>
          <w:rFonts w:ascii="Times New Roman" w:hAnsi="Times New Roman" w:cs="Times New Roman"/>
          <w:b/>
          <w:sz w:val="24"/>
          <w:szCs w:val="24"/>
        </w:rPr>
      </w:pPr>
    </w:p>
    <w:p w:rsidR="00501639" w:rsidRDefault="00501639" w:rsidP="00CE7335">
      <w:pPr>
        <w:rPr>
          <w:rFonts w:ascii="Times New Roman" w:hAnsi="Times New Roman" w:cs="Times New Roman"/>
          <w:b/>
          <w:sz w:val="24"/>
          <w:szCs w:val="24"/>
        </w:rPr>
      </w:pPr>
    </w:p>
    <w:p w:rsidR="00A4267C" w:rsidRPr="00CE7335" w:rsidRDefault="00CE7335" w:rsidP="00CE7335">
      <w:pPr>
        <w:rPr>
          <w:rFonts w:ascii="Times New Roman" w:hAnsi="Times New Roman"/>
          <w:b/>
          <w:sz w:val="24"/>
          <w:szCs w:val="24"/>
        </w:rPr>
      </w:pPr>
      <w:proofErr w:type="gramStart"/>
      <w:r>
        <w:rPr>
          <w:rFonts w:ascii="Times New Roman" w:hAnsi="Times New Roman"/>
          <w:b/>
          <w:sz w:val="24"/>
          <w:szCs w:val="24"/>
          <w:lang w:val="en-US"/>
        </w:rPr>
        <w:lastRenderedPageBreak/>
        <w:t>I</w:t>
      </w:r>
      <w:r w:rsidR="007E6EC4">
        <w:rPr>
          <w:rFonts w:ascii="Times New Roman" w:hAnsi="Times New Roman"/>
          <w:b/>
          <w:sz w:val="24"/>
          <w:szCs w:val="24"/>
        </w:rPr>
        <w:t xml:space="preserve">. </w:t>
      </w:r>
      <w:r w:rsidR="00A4267C" w:rsidRPr="00CE7335">
        <w:rPr>
          <w:rFonts w:ascii="Times New Roman" w:hAnsi="Times New Roman"/>
          <w:b/>
          <w:sz w:val="24"/>
          <w:szCs w:val="24"/>
        </w:rPr>
        <w:t>Целевой раздел.</w:t>
      </w:r>
      <w:proofErr w:type="gramEnd"/>
    </w:p>
    <w:p w:rsidR="000E0261" w:rsidRPr="00CE7335" w:rsidRDefault="00CE7335" w:rsidP="00CE7335">
      <w:pPr>
        <w:rPr>
          <w:rFonts w:ascii="Times New Roman" w:hAnsi="Times New Roman"/>
          <w:b/>
          <w:sz w:val="24"/>
          <w:szCs w:val="24"/>
        </w:rPr>
      </w:pPr>
      <w:r>
        <w:rPr>
          <w:rFonts w:ascii="Times New Roman" w:hAnsi="Times New Roman"/>
          <w:b/>
          <w:sz w:val="24"/>
          <w:szCs w:val="24"/>
        </w:rPr>
        <w:t>1.</w:t>
      </w:r>
      <w:r w:rsidR="008A0F91">
        <w:rPr>
          <w:rFonts w:ascii="Times New Roman" w:hAnsi="Times New Roman"/>
          <w:b/>
          <w:sz w:val="24"/>
          <w:szCs w:val="24"/>
        </w:rPr>
        <w:t>1.</w:t>
      </w:r>
      <w:r w:rsidR="000E0261" w:rsidRPr="00CE7335">
        <w:rPr>
          <w:rFonts w:ascii="Times New Roman" w:hAnsi="Times New Roman"/>
          <w:b/>
          <w:sz w:val="24"/>
          <w:szCs w:val="24"/>
        </w:rPr>
        <w:t>Пояснительная записка</w:t>
      </w:r>
    </w:p>
    <w:p w:rsidR="00A4267C" w:rsidRPr="00CE7335" w:rsidRDefault="00CE7335" w:rsidP="00CE7335">
      <w:pPr>
        <w:rPr>
          <w:rFonts w:ascii="Times New Roman" w:hAnsi="Times New Roman"/>
          <w:b/>
          <w:sz w:val="24"/>
          <w:szCs w:val="24"/>
        </w:rPr>
      </w:pPr>
      <w:r>
        <w:rPr>
          <w:rFonts w:ascii="Times New Roman" w:hAnsi="Times New Roman"/>
          <w:b/>
          <w:sz w:val="24"/>
          <w:szCs w:val="24"/>
        </w:rPr>
        <w:t>1.1.</w:t>
      </w:r>
      <w:r w:rsidR="008A0F91">
        <w:rPr>
          <w:rFonts w:ascii="Times New Roman" w:hAnsi="Times New Roman"/>
          <w:b/>
          <w:sz w:val="24"/>
          <w:szCs w:val="24"/>
        </w:rPr>
        <w:t>1.</w:t>
      </w:r>
      <w:r w:rsidR="00A4267C" w:rsidRPr="00CE7335">
        <w:rPr>
          <w:rFonts w:ascii="Times New Roman" w:hAnsi="Times New Roman"/>
          <w:b/>
          <w:sz w:val="24"/>
          <w:szCs w:val="24"/>
        </w:rPr>
        <w:t>Общая информация.</w:t>
      </w:r>
    </w:p>
    <w:p w:rsidR="000E0261" w:rsidRPr="00CE7335" w:rsidRDefault="000E0261" w:rsidP="00CE7335">
      <w:pPr>
        <w:pStyle w:val="11"/>
        <w:ind w:firstLine="851"/>
        <w:jc w:val="both"/>
        <w:rPr>
          <w:rFonts w:ascii="Times New Roman" w:hAnsi="Times New Roman" w:cs="Times New Roman"/>
          <w:sz w:val="24"/>
          <w:szCs w:val="24"/>
        </w:rPr>
      </w:pPr>
      <w:r w:rsidRPr="003425C4">
        <w:rPr>
          <w:rFonts w:ascii="Times New Roman" w:hAnsi="Times New Roman" w:cs="Times New Roman"/>
          <w:sz w:val="24"/>
          <w:szCs w:val="24"/>
        </w:rPr>
        <w:t xml:space="preserve">Содержание образовательного процесса данной рабочей программы выстроено в соответствии с </w:t>
      </w:r>
      <w:r w:rsidR="00CF5DA9">
        <w:rPr>
          <w:rFonts w:ascii="Times New Roman" w:hAnsi="Times New Roman" w:cs="Times New Roman"/>
          <w:sz w:val="24"/>
          <w:szCs w:val="24"/>
        </w:rPr>
        <w:t>основной образовательной программой МБДОУ №1 «Русалочка»</w:t>
      </w:r>
      <w:r w:rsidR="00CE7335">
        <w:rPr>
          <w:rFonts w:ascii="Times New Roman" w:hAnsi="Times New Roman" w:cs="Times New Roman"/>
          <w:sz w:val="24"/>
          <w:szCs w:val="24"/>
        </w:rPr>
        <w:t xml:space="preserve">, которая разработана в </w:t>
      </w:r>
      <w:r w:rsidRPr="003425C4">
        <w:rPr>
          <w:rFonts w:ascii="Times New Roman" w:hAnsi="Times New Roman"/>
          <w:sz w:val="24"/>
          <w:szCs w:val="24"/>
        </w:rPr>
        <w:t>соответствии со следующими нормативными документами:</w:t>
      </w:r>
    </w:p>
    <w:p w:rsidR="000E0261" w:rsidRPr="003425C4" w:rsidRDefault="000E0261" w:rsidP="00AA7E59">
      <w:pPr>
        <w:tabs>
          <w:tab w:val="left" w:pos="5520"/>
        </w:tabs>
        <w:spacing w:after="0" w:line="360" w:lineRule="auto"/>
        <w:ind w:firstLine="709"/>
        <w:jc w:val="both"/>
        <w:rPr>
          <w:rFonts w:ascii="Times New Roman" w:hAnsi="Times New Roman"/>
          <w:b/>
          <w:sz w:val="24"/>
          <w:szCs w:val="24"/>
        </w:rPr>
      </w:pPr>
      <w:r w:rsidRPr="003425C4">
        <w:rPr>
          <w:rFonts w:ascii="Times New Roman" w:hAnsi="Times New Roman"/>
          <w:b/>
          <w:sz w:val="24"/>
          <w:szCs w:val="24"/>
        </w:rPr>
        <w:t>Федерального уровня</w:t>
      </w:r>
    </w:p>
    <w:p w:rsidR="000E0261" w:rsidRPr="003425C4" w:rsidRDefault="002F2172" w:rsidP="00AA7E59">
      <w:pPr>
        <w:spacing w:after="0"/>
        <w:jc w:val="both"/>
        <w:rPr>
          <w:rFonts w:ascii="Times New Roman" w:hAnsi="Times New Roman"/>
          <w:sz w:val="24"/>
          <w:szCs w:val="24"/>
        </w:rPr>
      </w:pPr>
      <w:r>
        <w:rPr>
          <w:rFonts w:ascii="Times New Roman" w:hAnsi="Times New Roman"/>
          <w:sz w:val="24"/>
          <w:szCs w:val="24"/>
        </w:rPr>
        <w:t xml:space="preserve">- </w:t>
      </w:r>
      <w:r w:rsidR="000E0261" w:rsidRPr="003425C4">
        <w:rPr>
          <w:rFonts w:ascii="Times New Roman" w:hAnsi="Times New Roman"/>
          <w:sz w:val="24"/>
          <w:szCs w:val="24"/>
        </w:rPr>
        <w:t xml:space="preserve">Федеральный закон «Об образовании в Российской Федерации»; </w:t>
      </w:r>
    </w:p>
    <w:p w:rsidR="000E0261" w:rsidRPr="003425C4" w:rsidRDefault="002F2172" w:rsidP="00AA7E59">
      <w:pPr>
        <w:spacing w:after="0"/>
        <w:jc w:val="both"/>
        <w:rPr>
          <w:rFonts w:ascii="Times New Roman" w:hAnsi="Times New Roman"/>
          <w:sz w:val="24"/>
          <w:szCs w:val="24"/>
        </w:rPr>
      </w:pPr>
      <w:r>
        <w:rPr>
          <w:rFonts w:ascii="Times New Roman" w:hAnsi="Times New Roman"/>
          <w:sz w:val="24"/>
          <w:szCs w:val="24"/>
        </w:rPr>
        <w:t xml:space="preserve">- </w:t>
      </w:r>
      <w:r w:rsidR="000E0261" w:rsidRPr="003425C4">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000E0261" w:rsidRPr="003425C4">
        <w:rPr>
          <w:rFonts w:ascii="Times New Roman" w:hAnsi="Times New Roman"/>
          <w:sz w:val="24"/>
          <w:szCs w:val="24"/>
        </w:rPr>
        <w:t>Минобрнауки</w:t>
      </w:r>
      <w:proofErr w:type="spellEnd"/>
      <w:r w:rsidR="000E0261" w:rsidRPr="003425C4">
        <w:rPr>
          <w:rFonts w:ascii="Times New Roman" w:hAnsi="Times New Roman"/>
          <w:sz w:val="24"/>
          <w:szCs w:val="24"/>
        </w:rPr>
        <w:t xml:space="preserve"> № 1014 от 30.08.2013г.;</w:t>
      </w:r>
    </w:p>
    <w:p w:rsidR="000E0261" w:rsidRPr="003425C4" w:rsidRDefault="002F2172" w:rsidP="00AA7E59">
      <w:pPr>
        <w:spacing w:after="0"/>
        <w:jc w:val="both"/>
        <w:rPr>
          <w:rFonts w:ascii="Times New Roman" w:hAnsi="Times New Roman"/>
          <w:sz w:val="24"/>
          <w:szCs w:val="24"/>
        </w:rPr>
      </w:pPr>
      <w:r>
        <w:rPr>
          <w:rFonts w:ascii="Times New Roman" w:hAnsi="Times New Roman"/>
          <w:sz w:val="24"/>
          <w:szCs w:val="24"/>
        </w:rPr>
        <w:t xml:space="preserve">- </w:t>
      </w:r>
      <w:r w:rsidR="000E0261" w:rsidRPr="003425C4">
        <w:rPr>
          <w:rFonts w:ascii="Times New Roman" w:hAnsi="Times New Roman"/>
          <w:sz w:val="24"/>
          <w:szCs w:val="24"/>
        </w:rPr>
        <w:t>"Санитарно-эпидемиологические требования к устройству, содержанию и организации режима работы в дошкольных организациях"  2.4.1.3049-13 от 15.05.2013г.</w:t>
      </w:r>
    </w:p>
    <w:p w:rsidR="000E0261" w:rsidRPr="00CE7335" w:rsidRDefault="002F2172" w:rsidP="00AA7E59">
      <w:pPr>
        <w:spacing w:after="0"/>
        <w:jc w:val="both"/>
        <w:rPr>
          <w:rFonts w:ascii="Times New Roman" w:eastAsia="+mn-ea" w:hAnsi="Times New Roman"/>
          <w:sz w:val="24"/>
          <w:szCs w:val="24"/>
        </w:rPr>
      </w:pPr>
      <w:r>
        <w:rPr>
          <w:rFonts w:ascii="Times New Roman" w:eastAsia="+mn-ea" w:hAnsi="Times New Roman"/>
          <w:sz w:val="24"/>
          <w:szCs w:val="24"/>
        </w:rPr>
        <w:t xml:space="preserve">- </w:t>
      </w:r>
      <w:proofErr w:type="gramStart"/>
      <w:r w:rsidR="00AA7E59" w:rsidRPr="003425C4">
        <w:rPr>
          <w:rFonts w:ascii="Times New Roman" w:eastAsia="+mn-ea" w:hAnsi="Times New Roman"/>
          <w:sz w:val="24"/>
          <w:szCs w:val="24"/>
        </w:rPr>
        <w:t>Федеральный</w:t>
      </w:r>
      <w:proofErr w:type="gramEnd"/>
      <w:r w:rsidR="00AA7E59" w:rsidRPr="003425C4">
        <w:rPr>
          <w:rFonts w:ascii="Times New Roman" w:eastAsia="+mn-ea" w:hAnsi="Times New Roman"/>
          <w:sz w:val="24"/>
          <w:szCs w:val="24"/>
        </w:rPr>
        <w:t xml:space="preserve"> государственный образовательный стандартдошкольного образования  (ФГОС ДО</w:t>
      </w:r>
      <w:r w:rsidR="000E0261" w:rsidRPr="003425C4">
        <w:rPr>
          <w:rFonts w:ascii="Times New Roman" w:eastAsia="+mn-ea" w:hAnsi="Times New Roman"/>
          <w:sz w:val="24"/>
          <w:szCs w:val="24"/>
        </w:rPr>
        <w:t>)</w:t>
      </w:r>
      <w:r w:rsidR="00AA7E59" w:rsidRPr="003425C4">
        <w:rPr>
          <w:rFonts w:ascii="Times New Roman" w:eastAsia="+mn-ea" w:hAnsi="Times New Roman"/>
          <w:sz w:val="24"/>
          <w:szCs w:val="24"/>
        </w:rPr>
        <w:t xml:space="preserve">, утвержденный приказом </w:t>
      </w:r>
      <w:proofErr w:type="spellStart"/>
      <w:r w:rsidR="00AA7E59" w:rsidRPr="003425C4">
        <w:rPr>
          <w:rFonts w:ascii="Times New Roman" w:eastAsia="+mn-ea" w:hAnsi="Times New Roman"/>
          <w:sz w:val="24"/>
          <w:szCs w:val="24"/>
        </w:rPr>
        <w:t>Минобрнауки</w:t>
      </w:r>
      <w:proofErr w:type="spellEnd"/>
      <w:r w:rsidR="00AA7E59" w:rsidRPr="003425C4">
        <w:rPr>
          <w:rFonts w:ascii="Times New Roman" w:eastAsia="+mn-ea" w:hAnsi="Times New Roman"/>
          <w:sz w:val="24"/>
          <w:szCs w:val="24"/>
        </w:rPr>
        <w:t xml:space="preserve"> № 1155 от 17.10.2013г.</w:t>
      </w:r>
      <w:r w:rsidR="000E0261" w:rsidRPr="003425C4">
        <w:rPr>
          <w:rFonts w:ascii="Times New Roman" w:eastAsia="+mn-ea" w:hAnsi="Times New Roman"/>
          <w:sz w:val="24"/>
          <w:szCs w:val="24"/>
        </w:rPr>
        <w:t>;</w:t>
      </w:r>
    </w:p>
    <w:p w:rsidR="000E0261" w:rsidRPr="003425C4" w:rsidRDefault="000E0261" w:rsidP="00AA7E59">
      <w:pPr>
        <w:tabs>
          <w:tab w:val="left" w:pos="5520"/>
        </w:tabs>
        <w:spacing w:after="0" w:line="360" w:lineRule="auto"/>
        <w:ind w:firstLine="709"/>
        <w:jc w:val="both"/>
        <w:rPr>
          <w:rFonts w:ascii="Times New Roman" w:hAnsi="Times New Roman"/>
          <w:b/>
          <w:sz w:val="24"/>
          <w:szCs w:val="24"/>
        </w:rPr>
      </w:pPr>
      <w:r w:rsidRPr="003425C4">
        <w:rPr>
          <w:rFonts w:ascii="Times New Roman" w:hAnsi="Times New Roman"/>
          <w:b/>
          <w:sz w:val="24"/>
          <w:szCs w:val="24"/>
        </w:rPr>
        <w:t>Локальные акты</w:t>
      </w:r>
      <w:r w:rsidR="00AA7E59" w:rsidRPr="003425C4">
        <w:rPr>
          <w:rFonts w:ascii="Times New Roman" w:hAnsi="Times New Roman"/>
          <w:b/>
          <w:sz w:val="24"/>
          <w:szCs w:val="24"/>
        </w:rPr>
        <w:t xml:space="preserve">  МБДОУ</w:t>
      </w:r>
    </w:p>
    <w:p w:rsidR="00CF5DA9" w:rsidRPr="00CF5DA9" w:rsidRDefault="000E0261" w:rsidP="00AA7E59">
      <w:pPr>
        <w:spacing w:after="0"/>
        <w:jc w:val="both"/>
        <w:rPr>
          <w:rFonts w:ascii="Times New Roman" w:hAnsi="Times New Roman"/>
          <w:sz w:val="24"/>
          <w:szCs w:val="24"/>
        </w:rPr>
      </w:pPr>
      <w:r w:rsidRPr="003425C4">
        <w:rPr>
          <w:rFonts w:ascii="Times New Roman" w:hAnsi="Times New Roman"/>
          <w:sz w:val="24"/>
          <w:szCs w:val="24"/>
        </w:rPr>
        <w:t xml:space="preserve">Устав  МБДОУ  №1 «Русалочка»  п. Гигант </w:t>
      </w:r>
    </w:p>
    <w:p w:rsidR="00CE7335" w:rsidRPr="008A0F91" w:rsidRDefault="00CE7335" w:rsidP="00CF5DA9">
      <w:pPr>
        <w:widowControl w:val="0"/>
        <w:suppressAutoHyphens/>
        <w:spacing w:after="0" w:line="240" w:lineRule="auto"/>
        <w:jc w:val="both"/>
        <w:rPr>
          <w:rFonts w:ascii="Times New Roman" w:hAnsi="Times New Roman" w:cs="Times New Roman"/>
          <w:b/>
          <w:sz w:val="24"/>
          <w:szCs w:val="24"/>
        </w:rPr>
      </w:pPr>
    </w:p>
    <w:p w:rsidR="00CF5DA9" w:rsidRPr="00D02165" w:rsidRDefault="00CE7335" w:rsidP="00CF5DA9">
      <w:pPr>
        <w:widowControl w:val="0"/>
        <w:suppressAutoHyphens/>
        <w:spacing w:after="0" w:line="240" w:lineRule="auto"/>
        <w:jc w:val="both"/>
        <w:rPr>
          <w:rFonts w:ascii="Times New Roman" w:eastAsia="Arial Unicode MS" w:hAnsi="Times New Roman" w:cs="Times New Roman"/>
          <w:b/>
          <w:kern w:val="1"/>
          <w:sz w:val="24"/>
          <w:szCs w:val="24"/>
          <w:lang w:eastAsia="hi-IN" w:bidi="hi-IN"/>
        </w:rPr>
      </w:pPr>
      <w:r w:rsidRPr="008A0F91">
        <w:rPr>
          <w:rFonts w:ascii="Times New Roman" w:hAnsi="Times New Roman" w:cs="Times New Roman"/>
          <w:b/>
          <w:sz w:val="24"/>
          <w:szCs w:val="24"/>
        </w:rPr>
        <w:t>1.</w:t>
      </w:r>
      <w:r w:rsidR="008A0F91" w:rsidRPr="008A0F91">
        <w:rPr>
          <w:rFonts w:ascii="Times New Roman" w:hAnsi="Times New Roman" w:cs="Times New Roman"/>
          <w:b/>
          <w:sz w:val="24"/>
          <w:szCs w:val="24"/>
        </w:rPr>
        <w:t>1.</w:t>
      </w:r>
      <w:r w:rsidRPr="008A0F91">
        <w:rPr>
          <w:rFonts w:ascii="Times New Roman" w:hAnsi="Times New Roman" w:cs="Times New Roman"/>
          <w:b/>
          <w:sz w:val="24"/>
          <w:szCs w:val="24"/>
        </w:rPr>
        <w:t>2.</w:t>
      </w:r>
      <w:r w:rsidR="00B32032" w:rsidRPr="008A0F91">
        <w:rPr>
          <w:rFonts w:ascii="Times New Roman" w:hAnsi="Times New Roman" w:cs="Times New Roman"/>
          <w:b/>
          <w:sz w:val="24"/>
          <w:szCs w:val="24"/>
        </w:rPr>
        <w:t xml:space="preserve">Цели и задачи деятельности </w:t>
      </w:r>
      <w:r w:rsidR="00CF5DA9" w:rsidRPr="008A0F91">
        <w:rPr>
          <w:rFonts w:ascii="Times New Roman" w:hAnsi="Times New Roman" w:cs="Times New Roman"/>
          <w:b/>
          <w:sz w:val="24"/>
          <w:szCs w:val="24"/>
        </w:rPr>
        <w:t xml:space="preserve">в </w:t>
      </w:r>
      <w:r w:rsidR="008A0F91" w:rsidRPr="008A0F91">
        <w:rPr>
          <w:rFonts w:ascii="Times New Roman" w:eastAsia="Arial Unicode MS" w:hAnsi="Times New Roman" w:cs="Times New Roman"/>
          <w:b/>
          <w:kern w:val="1"/>
          <w:sz w:val="24"/>
          <w:szCs w:val="24"/>
          <w:lang w:eastAsia="hi-IN" w:bidi="hi-IN"/>
        </w:rPr>
        <w:t xml:space="preserve">группе общеразвивающей направленности </w:t>
      </w:r>
      <w:r w:rsidR="008A0F91">
        <w:rPr>
          <w:rFonts w:ascii="Times New Roman" w:eastAsia="Arial Unicode MS" w:hAnsi="Times New Roman" w:cs="Times New Roman"/>
          <w:b/>
          <w:kern w:val="1"/>
          <w:sz w:val="24"/>
          <w:szCs w:val="24"/>
          <w:lang w:eastAsia="hi-IN" w:bidi="hi-IN"/>
        </w:rPr>
        <w:t xml:space="preserve">для </w:t>
      </w:r>
      <w:r w:rsidR="00FF0092" w:rsidRPr="00FF0092">
        <w:rPr>
          <w:rFonts w:ascii="Times New Roman" w:eastAsia="Arial Unicode MS" w:hAnsi="Times New Roman" w:cs="Times New Roman"/>
          <w:b/>
          <w:color w:val="000000" w:themeColor="text1"/>
          <w:kern w:val="1"/>
          <w:sz w:val="24"/>
          <w:szCs w:val="24"/>
          <w:lang w:eastAsia="hi-IN" w:bidi="hi-IN"/>
        </w:rPr>
        <w:t xml:space="preserve">детей 5-6 </w:t>
      </w:r>
      <w:r w:rsidR="008A0F91" w:rsidRPr="00FF0092">
        <w:rPr>
          <w:rFonts w:ascii="Times New Roman" w:eastAsia="Arial Unicode MS" w:hAnsi="Times New Roman" w:cs="Times New Roman"/>
          <w:b/>
          <w:color w:val="000000" w:themeColor="text1"/>
          <w:kern w:val="1"/>
          <w:sz w:val="24"/>
          <w:szCs w:val="24"/>
          <w:lang w:eastAsia="hi-IN" w:bidi="hi-IN"/>
        </w:rPr>
        <w:t>лет</w:t>
      </w:r>
      <w:r w:rsidR="00B32032" w:rsidRPr="00FF0092">
        <w:rPr>
          <w:rFonts w:ascii="Times New Roman" w:hAnsi="Times New Roman" w:cs="Times New Roman"/>
          <w:b/>
          <w:color w:val="000000" w:themeColor="text1"/>
          <w:sz w:val="24"/>
          <w:szCs w:val="24"/>
        </w:rPr>
        <w:t>по реализацииосновной общеобразовательной программы</w:t>
      </w:r>
      <w:r w:rsidR="00CF5DA9" w:rsidRPr="008A0F91">
        <w:rPr>
          <w:rFonts w:ascii="Times New Roman" w:hAnsi="Times New Roman" w:cs="Times New Roman"/>
          <w:b/>
          <w:sz w:val="24"/>
          <w:szCs w:val="24"/>
        </w:rPr>
        <w:t>МБДОУ №1 «Русалочка»</w:t>
      </w:r>
    </w:p>
    <w:p w:rsidR="00CF5DA9" w:rsidRPr="008A0F91" w:rsidRDefault="00CF5DA9" w:rsidP="00CF5DA9">
      <w:pPr>
        <w:pStyle w:val="a4"/>
        <w:widowControl w:val="0"/>
        <w:suppressAutoHyphens/>
        <w:spacing w:after="0" w:line="240" w:lineRule="auto"/>
        <w:jc w:val="center"/>
        <w:rPr>
          <w:rFonts w:ascii="Times New Roman" w:eastAsia="Arial Unicode MS" w:hAnsi="Times New Roman" w:cs="Times New Roman"/>
          <w:color w:val="FF0000"/>
          <w:kern w:val="1"/>
          <w:sz w:val="24"/>
          <w:szCs w:val="24"/>
          <w:lang w:eastAsia="hi-IN" w:bidi="hi-IN"/>
        </w:rPr>
      </w:pPr>
    </w:p>
    <w:p w:rsidR="00CF5DA9" w:rsidRDefault="00CF5DA9" w:rsidP="00CF5D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Цели и задачи </w:t>
      </w:r>
      <w:r w:rsidRPr="00235BD2">
        <w:rPr>
          <w:rFonts w:ascii="Times New Roman" w:eastAsia="Times New Roman" w:hAnsi="Times New Roman" w:cs="Times New Roman"/>
          <w:sz w:val="24"/>
          <w:szCs w:val="24"/>
        </w:rPr>
        <w:t xml:space="preserve">определены на основе </w:t>
      </w:r>
      <w:r>
        <w:rPr>
          <w:rFonts w:ascii="Times New Roman" w:eastAsia="Times New Roman" w:hAnsi="Times New Roman" w:cs="Times New Roman"/>
          <w:sz w:val="24"/>
          <w:szCs w:val="24"/>
        </w:rPr>
        <w:t xml:space="preserve">федерального образовательного стандарта дошкольного образования, </w:t>
      </w:r>
      <w:r w:rsidRPr="00235BD2">
        <w:rPr>
          <w:rFonts w:ascii="Times New Roman" w:eastAsia="Times New Roman" w:hAnsi="Times New Roman" w:cs="Times New Roman"/>
          <w:sz w:val="24"/>
          <w:szCs w:val="24"/>
        </w:rPr>
        <w:t xml:space="preserve">анализа результатов предшествующей педагогической деятельности, потребностей родителей, социума. </w:t>
      </w:r>
    </w:p>
    <w:p w:rsidR="00CF5DA9" w:rsidRPr="00235BD2" w:rsidRDefault="00CF5DA9" w:rsidP="00CF5DA9">
      <w:pPr>
        <w:spacing w:after="0" w:line="240" w:lineRule="auto"/>
        <w:jc w:val="both"/>
        <w:rPr>
          <w:rFonts w:ascii="Times New Roman" w:eastAsia="Times New Roman" w:hAnsi="Times New Roman" w:cs="Times New Roman"/>
          <w:sz w:val="24"/>
          <w:szCs w:val="24"/>
        </w:rPr>
      </w:pPr>
    </w:p>
    <w:p w:rsidR="00CF5DA9" w:rsidRPr="003C30F0" w:rsidRDefault="00CF5DA9" w:rsidP="00CF5DA9">
      <w:pPr>
        <w:spacing w:after="0" w:line="240" w:lineRule="auto"/>
        <w:jc w:val="both"/>
        <w:rPr>
          <w:rFonts w:ascii="Times New Roman" w:eastAsia="Times New Roman" w:hAnsi="Times New Roman" w:cs="Times New Roman"/>
          <w:sz w:val="24"/>
          <w:szCs w:val="24"/>
        </w:rPr>
      </w:pPr>
      <w:r w:rsidRPr="00235BD2">
        <w:rPr>
          <w:rFonts w:ascii="Times New Roman" w:eastAsia="Times New Roman" w:hAnsi="Times New Roman" w:cs="Times New Roman"/>
          <w:b/>
          <w:i/>
          <w:sz w:val="24"/>
          <w:szCs w:val="24"/>
        </w:rPr>
        <w:t xml:space="preserve">Целью деятельности является: </w:t>
      </w:r>
    </w:p>
    <w:p w:rsidR="00CF5DA9" w:rsidRPr="002755BB" w:rsidRDefault="00CF5DA9" w:rsidP="002755BB">
      <w:pPr>
        <w:spacing w:after="0" w:line="240" w:lineRule="auto"/>
        <w:jc w:val="both"/>
        <w:rPr>
          <w:rFonts w:ascii="Times New Roman" w:eastAsia="Times New Roman" w:hAnsi="Times New Roman" w:cs="Times New Roman"/>
          <w:sz w:val="24"/>
          <w:szCs w:val="24"/>
        </w:rPr>
      </w:pPr>
      <w:r w:rsidRPr="00235BD2">
        <w:rPr>
          <w:rFonts w:ascii="Times New Roman" w:eastAsia="Times New Roman" w:hAnsi="Times New Roman" w:cs="Times New Roman"/>
          <w:sz w:val="24"/>
          <w:szCs w:val="24"/>
        </w:rPr>
        <w:t xml:space="preserve">-образование и развитие, а также присмотр, уход за детьми в возрасте от </w:t>
      </w:r>
      <w:r w:rsidR="00921F9C">
        <w:rPr>
          <w:rFonts w:ascii="Times New Roman" w:eastAsia="Times New Roman" w:hAnsi="Times New Roman" w:cs="Times New Roman"/>
          <w:sz w:val="24"/>
          <w:szCs w:val="24"/>
        </w:rPr>
        <w:t>5-6</w:t>
      </w:r>
      <w:r>
        <w:rPr>
          <w:rFonts w:ascii="Times New Roman" w:eastAsia="Times New Roman" w:hAnsi="Times New Roman" w:cs="Times New Roman"/>
          <w:sz w:val="24"/>
          <w:szCs w:val="24"/>
        </w:rPr>
        <w:t xml:space="preserve"> лет</w:t>
      </w:r>
      <w:r w:rsidRPr="00235BD2">
        <w:rPr>
          <w:rFonts w:ascii="Times New Roman" w:eastAsia="Times New Roman" w:hAnsi="Times New Roman" w:cs="Times New Roman"/>
          <w:sz w:val="24"/>
          <w:szCs w:val="24"/>
        </w:rPr>
        <w:t xml:space="preserve">; </w:t>
      </w:r>
      <w:r>
        <w:rPr>
          <w:rFonts w:ascii="Times New Roman" w:eastAsia="Arial Unicode MS" w:hAnsi="Times New Roman" w:cs="Times New Roman"/>
          <w:kern w:val="1"/>
          <w:sz w:val="24"/>
          <w:szCs w:val="24"/>
          <w:lang w:eastAsia="hi-IN" w:bidi="hi-IN"/>
        </w:rPr>
        <w:t>формирование у детей физических, интеллектуальных, личностных качества, представлений</w:t>
      </w:r>
      <w:r w:rsidRPr="00235BD2">
        <w:rPr>
          <w:rFonts w:ascii="Times New Roman" w:eastAsia="Arial Unicode MS" w:hAnsi="Times New Roman" w:cs="Times New Roman"/>
          <w:kern w:val="1"/>
          <w:sz w:val="24"/>
          <w:szCs w:val="24"/>
          <w:lang w:eastAsia="hi-IN" w:bidi="hi-IN"/>
        </w:rPr>
        <w:t xml:space="preserve"> об окружающей д</w:t>
      </w:r>
      <w:r>
        <w:rPr>
          <w:rFonts w:ascii="Times New Roman" w:eastAsia="Arial Unicode MS" w:hAnsi="Times New Roman" w:cs="Times New Roman"/>
          <w:kern w:val="1"/>
          <w:sz w:val="24"/>
          <w:szCs w:val="24"/>
          <w:lang w:eastAsia="hi-IN" w:bidi="hi-IN"/>
        </w:rPr>
        <w:t>ействительности, соответствующих</w:t>
      </w:r>
      <w:r w:rsidRPr="00235BD2">
        <w:rPr>
          <w:rFonts w:ascii="Times New Roman" w:eastAsia="Arial Unicode MS" w:hAnsi="Times New Roman" w:cs="Times New Roman"/>
          <w:kern w:val="1"/>
          <w:sz w:val="24"/>
          <w:szCs w:val="24"/>
          <w:lang w:eastAsia="hi-IN" w:bidi="hi-IN"/>
        </w:rPr>
        <w:t xml:space="preserve"> возрас</w:t>
      </w:r>
      <w:r>
        <w:rPr>
          <w:rFonts w:ascii="Times New Roman" w:eastAsia="Arial Unicode MS" w:hAnsi="Times New Roman" w:cs="Times New Roman"/>
          <w:kern w:val="1"/>
          <w:sz w:val="24"/>
          <w:szCs w:val="24"/>
          <w:lang w:eastAsia="hi-IN" w:bidi="hi-IN"/>
        </w:rPr>
        <w:t>тным особенностям; универсальных умений</w:t>
      </w:r>
      <w:r w:rsidRPr="00235BD2">
        <w:rPr>
          <w:rFonts w:ascii="Times New Roman" w:eastAsia="Arial Unicode MS" w:hAnsi="Times New Roman" w:cs="Times New Roman"/>
          <w:kern w:val="1"/>
          <w:sz w:val="24"/>
          <w:szCs w:val="24"/>
          <w:lang w:eastAsia="hi-IN" w:bidi="hi-IN"/>
        </w:rPr>
        <w:t xml:space="preserve"> осуществления разл</w:t>
      </w:r>
      <w:r>
        <w:rPr>
          <w:rFonts w:ascii="Times New Roman" w:eastAsia="Arial Unicode MS" w:hAnsi="Times New Roman" w:cs="Times New Roman"/>
          <w:kern w:val="1"/>
          <w:sz w:val="24"/>
          <w:szCs w:val="24"/>
          <w:lang w:eastAsia="hi-IN" w:bidi="hi-IN"/>
        </w:rPr>
        <w:t>ичных видов деятельности, навыков</w:t>
      </w:r>
      <w:r w:rsidRPr="00235BD2">
        <w:rPr>
          <w:rFonts w:ascii="Times New Roman" w:eastAsia="Arial Unicode MS" w:hAnsi="Times New Roman" w:cs="Times New Roman"/>
          <w:kern w:val="1"/>
          <w:sz w:val="24"/>
          <w:szCs w:val="24"/>
          <w:lang w:eastAsia="hi-IN" w:bidi="hi-IN"/>
        </w:rPr>
        <w:t xml:space="preserve"> общения.</w:t>
      </w:r>
    </w:p>
    <w:p w:rsidR="00CF5DA9" w:rsidRPr="003468E4" w:rsidRDefault="00CF5DA9" w:rsidP="00CF5DA9">
      <w:pPr>
        <w:pStyle w:val="52"/>
        <w:shd w:val="clear" w:color="auto" w:fill="auto"/>
        <w:tabs>
          <w:tab w:val="left" w:pos="542"/>
        </w:tabs>
        <w:spacing w:before="0"/>
        <w:ind w:left="300"/>
        <w:rPr>
          <w:sz w:val="24"/>
          <w:szCs w:val="24"/>
        </w:rPr>
      </w:pPr>
    </w:p>
    <w:p w:rsidR="00CF5DA9" w:rsidRDefault="00CF5DA9" w:rsidP="00CF5DA9">
      <w:pPr>
        <w:pStyle w:val="41"/>
        <w:shd w:val="clear" w:color="auto" w:fill="auto"/>
        <w:spacing w:after="83" w:line="230" w:lineRule="exact"/>
        <w:ind w:right="80" w:firstLine="0"/>
        <w:jc w:val="both"/>
        <w:rPr>
          <w:b/>
          <w:sz w:val="24"/>
          <w:szCs w:val="24"/>
        </w:rPr>
      </w:pPr>
      <w:r w:rsidRPr="003468E4">
        <w:rPr>
          <w:b/>
          <w:sz w:val="24"/>
          <w:szCs w:val="24"/>
        </w:rPr>
        <w:t xml:space="preserve">Основные задачи </w:t>
      </w:r>
      <w:r>
        <w:rPr>
          <w:b/>
          <w:sz w:val="24"/>
          <w:szCs w:val="24"/>
        </w:rPr>
        <w:t xml:space="preserve">обучения и </w:t>
      </w:r>
      <w:r w:rsidRPr="003468E4">
        <w:rPr>
          <w:b/>
          <w:sz w:val="24"/>
          <w:szCs w:val="24"/>
        </w:rPr>
        <w:t>воспитания</w:t>
      </w:r>
    </w:p>
    <w:p w:rsidR="00CF5DA9" w:rsidRPr="009F46F6" w:rsidRDefault="00CF5DA9" w:rsidP="00CF5DA9">
      <w:pPr>
        <w:pStyle w:val="41"/>
        <w:shd w:val="clear" w:color="auto" w:fill="auto"/>
        <w:spacing w:after="83" w:line="230" w:lineRule="exact"/>
        <w:ind w:right="80" w:firstLine="0"/>
        <w:jc w:val="both"/>
        <w:rPr>
          <w:sz w:val="24"/>
          <w:szCs w:val="24"/>
        </w:rPr>
      </w:pPr>
      <w:r w:rsidRPr="009F46F6">
        <w:rPr>
          <w:sz w:val="24"/>
          <w:szCs w:val="24"/>
        </w:rPr>
        <w:t>Программа включает в себя решение основ</w:t>
      </w:r>
      <w:r>
        <w:rPr>
          <w:sz w:val="24"/>
          <w:szCs w:val="24"/>
        </w:rPr>
        <w:t>ных задач, утвержденных ФГОС ДО:</w:t>
      </w:r>
    </w:p>
    <w:p w:rsidR="00CF5DA9" w:rsidRPr="009F46F6" w:rsidRDefault="00CF5DA9" w:rsidP="00233175">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CF5DA9" w:rsidRPr="009F46F6" w:rsidRDefault="00CF5DA9" w:rsidP="00233175">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F5DA9" w:rsidRPr="009F46F6" w:rsidRDefault="00CF5DA9" w:rsidP="00233175">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F5DA9" w:rsidRPr="009F46F6" w:rsidRDefault="00CF5DA9" w:rsidP="00233175">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F5DA9" w:rsidRPr="009F46F6" w:rsidRDefault="00CF5DA9" w:rsidP="00233175">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F5DA9" w:rsidRPr="009F46F6" w:rsidRDefault="00CF5DA9" w:rsidP="00233175">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F5DA9" w:rsidRPr="009F46F6" w:rsidRDefault="00CF5DA9" w:rsidP="00233175">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F5DA9" w:rsidRPr="009F46F6" w:rsidRDefault="00CF5DA9" w:rsidP="00233175">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CF5DA9" w:rsidRPr="009F46F6" w:rsidRDefault="00CF5DA9" w:rsidP="00233175">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F5DA9" w:rsidRPr="00A24D30" w:rsidRDefault="00CF5DA9" w:rsidP="00233175">
      <w:pPr>
        <w:pStyle w:val="41"/>
        <w:shd w:val="clear" w:color="auto" w:fill="auto"/>
        <w:spacing w:after="83" w:line="230" w:lineRule="exact"/>
        <w:ind w:right="80" w:firstLine="567"/>
        <w:jc w:val="both"/>
        <w:rPr>
          <w:sz w:val="24"/>
          <w:szCs w:val="24"/>
        </w:rPr>
      </w:pPr>
      <w:r w:rsidRPr="00A24D30">
        <w:rPr>
          <w:sz w:val="24"/>
          <w:szCs w:val="24"/>
        </w:rPr>
        <w:t xml:space="preserve">Так же содержание Программы решает задачи, примерной образовательной программы Н.М. Крыловой «Детский сад – дом радости»: </w:t>
      </w:r>
    </w:p>
    <w:p w:rsidR="00CF5DA9" w:rsidRPr="003468E4" w:rsidRDefault="007E6EC4" w:rsidP="00233175">
      <w:pPr>
        <w:pStyle w:val="41"/>
        <w:numPr>
          <w:ilvl w:val="0"/>
          <w:numId w:val="31"/>
        </w:numPr>
        <w:shd w:val="clear" w:color="auto" w:fill="auto"/>
        <w:tabs>
          <w:tab w:val="left" w:pos="630"/>
        </w:tabs>
        <w:spacing w:after="0" w:line="274" w:lineRule="exact"/>
        <w:ind w:right="40" w:firstLine="567"/>
        <w:jc w:val="both"/>
        <w:rPr>
          <w:sz w:val="24"/>
          <w:szCs w:val="24"/>
        </w:rPr>
      </w:pPr>
      <w:r w:rsidRPr="003468E4">
        <w:rPr>
          <w:rStyle w:val="aff0"/>
          <w:b/>
          <w:sz w:val="24"/>
          <w:szCs w:val="24"/>
        </w:rPr>
        <w:t>П</w:t>
      </w:r>
      <w:r w:rsidR="00CF5DA9" w:rsidRPr="003468E4">
        <w:rPr>
          <w:rStyle w:val="aff0"/>
          <w:b/>
          <w:sz w:val="24"/>
          <w:szCs w:val="24"/>
        </w:rPr>
        <w:t>риобщать</w:t>
      </w:r>
      <w:r>
        <w:rPr>
          <w:rStyle w:val="aff0"/>
          <w:b/>
          <w:sz w:val="24"/>
          <w:szCs w:val="24"/>
        </w:rPr>
        <w:t xml:space="preserve"> </w:t>
      </w:r>
      <w:r w:rsidR="00CF5DA9" w:rsidRPr="003468E4">
        <w:rPr>
          <w:sz w:val="24"/>
          <w:szCs w:val="24"/>
        </w:rPr>
        <w:t>воспитанника к физической культуре; охранять, защищать и укреплять здоровье ребенка, содейство</w:t>
      </w:r>
      <w:r w:rsidR="00CF5DA9" w:rsidRPr="003468E4">
        <w:rPr>
          <w:sz w:val="24"/>
          <w:szCs w:val="24"/>
        </w:rPr>
        <w:softHyphen/>
        <w:t>вать овладению ими основами здорового образа жизни;</w:t>
      </w:r>
    </w:p>
    <w:p w:rsidR="00CF5DA9" w:rsidRPr="003468E4" w:rsidRDefault="007E6EC4" w:rsidP="00233175">
      <w:pPr>
        <w:pStyle w:val="41"/>
        <w:numPr>
          <w:ilvl w:val="0"/>
          <w:numId w:val="31"/>
        </w:numPr>
        <w:shd w:val="clear" w:color="auto" w:fill="auto"/>
        <w:tabs>
          <w:tab w:val="left" w:pos="630"/>
        </w:tabs>
        <w:spacing w:after="0" w:line="274" w:lineRule="exact"/>
        <w:ind w:right="20" w:firstLine="567"/>
        <w:jc w:val="both"/>
        <w:rPr>
          <w:sz w:val="24"/>
          <w:szCs w:val="24"/>
        </w:rPr>
      </w:pPr>
      <w:r w:rsidRPr="003468E4">
        <w:rPr>
          <w:rStyle w:val="aff0"/>
          <w:sz w:val="24"/>
          <w:szCs w:val="24"/>
        </w:rPr>
        <w:t>С</w:t>
      </w:r>
      <w:r w:rsidR="00CF5DA9" w:rsidRPr="003468E4">
        <w:rPr>
          <w:rStyle w:val="aff0"/>
          <w:b/>
          <w:sz w:val="24"/>
          <w:szCs w:val="24"/>
        </w:rPr>
        <w:t>одействовать</w:t>
      </w:r>
      <w:r>
        <w:rPr>
          <w:rStyle w:val="aff0"/>
          <w:b/>
          <w:sz w:val="24"/>
          <w:szCs w:val="24"/>
        </w:rPr>
        <w:t xml:space="preserve"> </w:t>
      </w:r>
      <w:r w:rsidR="00CF5DA9" w:rsidRPr="003468E4">
        <w:rPr>
          <w:sz w:val="24"/>
          <w:szCs w:val="24"/>
        </w:rPr>
        <w:t xml:space="preserve">овладению </w:t>
      </w:r>
      <w:r w:rsidR="00CF5DA9">
        <w:rPr>
          <w:sz w:val="24"/>
          <w:szCs w:val="24"/>
        </w:rPr>
        <w:t xml:space="preserve">воспитанников </w:t>
      </w:r>
      <w:r w:rsidR="00CF5DA9" w:rsidRPr="003468E4">
        <w:rPr>
          <w:sz w:val="24"/>
          <w:szCs w:val="24"/>
        </w:rPr>
        <w:t>основами духовной культуры, интелли</w:t>
      </w:r>
      <w:r w:rsidR="00CF5DA9" w:rsidRPr="003468E4">
        <w:rPr>
          <w:sz w:val="24"/>
          <w:szCs w:val="24"/>
        </w:rPr>
        <w:softHyphen/>
        <w:t>гентности на основе развития философского взгляда на себя и окружающий мир; широкого приобщения его к общечеловеческим, художественным и национальным ценностям; включе</w:t>
      </w:r>
      <w:r w:rsidR="00CF5DA9" w:rsidRPr="003468E4">
        <w:rPr>
          <w:sz w:val="24"/>
          <w:szCs w:val="24"/>
        </w:rPr>
        <w:softHyphen/>
        <w:t xml:space="preserve">нию воспитанника в систему социальных отношений, соблюдению им элементарных норм и правил взаимоотношений </w:t>
      </w:r>
      <w:proofErr w:type="gramStart"/>
      <w:r w:rsidR="00CF5DA9" w:rsidRPr="003468E4">
        <w:rPr>
          <w:sz w:val="24"/>
          <w:szCs w:val="24"/>
        </w:rPr>
        <w:t>со</w:t>
      </w:r>
      <w:proofErr w:type="gramEnd"/>
      <w:r w:rsidR="00CF5DA9" w:rsidRPr="003468E4">
        <w:rPr>
          <w:sz w:val="24"/>
          <w:szCs w:val="24"/>
        </w:rPr>
        <w:t xml:space="preserve"> взрослыми и сверстниками; овладению им разными видами дея</w:t>
      </w:r>
      <w:r w:rsidR="00CF5DA9" w:rsidRPr="003468E4">
        <w:rPr>
          <w:sz w:val="24"/>
          <w:szCs w:val="24"/>
        </w:rPr>
        <w:softHyphen/>
        <w:t>тельности на уровне самостоятельности, раскрытию и саморазвитию творческого потенциа</w:t>
      </w:r>
      <w:r w:rsidR="00CF5DA9" w:rsidRPr="003468E4">
        <w:rPr>
          <w:sz w:val="24"/>
          <w:szCs w:val="24"/>
        </w:rPr>
        <w:softHyphen/>
        <w:t>ла, одаренности и таланта у каждого ребенка;</w:t>
      </w:r>
    </w:p>
    <w:p w:rsidR="00CF5DA9" w:rsidRPr="003468E4" w:rsidRDefault="007E6EC4" w:rsidP="00233175">
      <w:pPr>
        <w:pStyle w:val="41"/>
        <w:numPr>
          <w:ilvl w:val="0"/>
          <w:numId w:val="31"/>
        </w:numPr>
        <w:shd w:val="clear" w:color="auto" w:fill="auto"/>
        <w:tabs>
          <w:tab w:val="left" w:pos="630"/>
        </w:tabs>
        <w:spacing w:after="0" w:line="274" w:lineRule="exact"/>
        <w:ind w:right="20" w:firstLine="567"/>
        <w:jc w:val="both"/>
        <w:rPr>
          <w:sz w:val="24"/>
          <w:szCs w:val="24"/>
        </w:rPr>
      </w:pPr>
      <w:r w:rsidRPr="003468E4">
        <w:rPr>
          <w:rStyle w:val="aff0"/>
          <w:b/>
          <w:sz w:val="24"/>
          <w:szCs w:val="24"/>
        </w:rPr>
        <w:t>О</w:t>
      </w:r>
      <w:r w:rsidR="00CF5DA9" w:rsidRPr="003468E4">
        <w:rPr>
          <w:rStyle w:val="aff0"/>
          <w:b/>
          <w:sz w:val="24"/>
          <w:szCs w:val="24"/>
        </w:rPr>
        <w:t>беспечивать</w:t>
      </w:r>
      <w:r>
        <w:rPr>
          <w:rStyle w:val="aff0"/>
          <w:b/>
          <w:sz w:val="24"/>
          <w:szCs w:val="24"/>
        </w:rPr>
        <w:t xml:space="preserve"> </w:t>
      </w:r>
      <w:r w:rsidR="00CF5DA9" w:rsidRPr="003468E4">
        <w:rPr>
          <w:sz w:val="24"/>
          <w:szCs w:val="24"/>
        </w:rPr>
        <w:t>овладение воспитанником индивидуальным стилем различных видов де</w:t>
      </w:r>
      <w:r w:rsidR="00CF5DA9" w:rsidRPr="003468E4">
        <w:rPr>
          <w:sz w:val="24"/>
          <w:szCs w:val="24"/>
        </w:rPr>
        <w:softHyphen/>
        <w:t>ятельности посредством содействия овладению им практико-познавательной, эксперимен</w:t>
      </w:r>
      <w:r w:rsidR="00CF5DA9" w:rsidRPr="003468E4">
        <w:rPr>
          <w:sz w:val="24"/>
          <w:szCs w:val="24"/>
        </w:rPr>
        <w:softHyphen/>
        <w:t>тально-поисковой и продуктивных видов деятельности на уровне самостоятельности и твор</w:t>
      </w:r>
      <w:r w:rsidR="00CF5DA9" w:rsidRPr="003468E4">
        <w:rPr>
          <w:sz w:val="24"/>
          <w:szCs w:val="24"/>
        </w:rPr>
        <w:softHyphen/>
        <w:t>чества; полноценную своевременную амплификацию психического развития и саморазвития дошкольника как неповторимой индивидуальности на основе обогащения развития и само</w:t>
      </w:r>
      <w:r w:rsidR="00CF5DA9" w:rsidRPr="003468E4">
        <w:rPr>
          <w:sz w:val="24"/>
          <w:szCs w:val="24"/>
        </w:rPr>
        <w:softHyphen/>
        <w:t>развития его самосознания, а также познавательных, эмоционально-волевых процессов, пси</w:t>
      </w:r>
      <w:r w:rsidR="00CF5DA9" w:rsidRPr="003468E4">
        <w:rPr>
          <w:sz w:val="24"/>
          <w:szCs w:val="24"/>
        </w:rPr>
        <w:softHyphen/>
        <w:t>хических качеств;</w:t>
      </w:r>
    </w:p>
    <w:p w:rsidR="00CE7335" w:rsidRDefault="00CF5DA9" w:rsidP="00233175">
      <w:pPr>
        <w:pStyle w:val="41"/>
        <w:numPr>
          <w:ilvl w:val="0"/>
          <w:numId w:val="31"/>
        </w:numPr>
        <w:shd w:val="clear" w:color="auto" w:fill="auto"/>
        <w:tabs>
          <w:tab w:val="left" w:pos="630"/>
        </w:tabs>
        <w:spacing w:after="95" w:line="274" w:lineRule="exact"/>
        <w:ind w:right="40" w:firstLine="567"/>
        <w:jc w:val="both"/>
        <w:rPr>
          <w:sz w:val="24"/>
          <w:szCs w:val="24"/>
        </w:rPr>
      </w:pPr>
      <w:r w:rsidRPr="003468E4">
        <w:rPr>
          <w:rStyle w:val="aff0"/>
          <w:b/>
          <w:sz w:val="24"/>
          <w:szCs w:val="24"/>
        </w:rPr>
        <w:t>осуществлять</w:t>
      </w:r>
      <w:r w:rsidRPr="003468E4">
        <w:rPr>
          <w:sz w:val="24"/>
          <w:szCs w:val="24"/>
        </w:rPr>
        <w:t xml:space="preserve"> образование, развитие и саморазвитие дошкольника в коллективе как форме и средстве сохранения, развития и саморазвития творческого потенциала, одаренности и таланта индивидуальности.</w:t>
      </w:r>
    </w:p>
    <w:p w:rsidR="00233175" w:rsidRDefault="00233175" w:rsidP="00233175">
      <w:pPr>
        <w:pStyle w:val="41"/>
        <w:shd w:val="clear" w:color="auto" w:fill="auto"/>
        <w:tabs>
          <w:tab w:val="left" w:pos="630"/>
        </w:tabs>
        <w:spacing w:after="95" w:line="274" w:lineRule="exact"/>
        <w:ind w:right="40" w:firstLine="0"/>
        <w:jc w:val="both"/>
        <w:rPr>
          <w:rStyle w:val="aff0"/>
          <w:b/>
          <w:i w:val="0"/>
          <w:sz w:val="24"/>
          <w:szCs w:val="24"/>
        </w:rPr>
      </w:pPr>
    </w:p>
    <w:p w:rsidR="00CF5DA9" w:rsidRPr="00CE7335" w:rsidRDefault="00CE7335" w:rsidP="00233175">
      <w:pPr>
        <w:pStyle w:val="41"/>
        <w:shd w:val="clear" w:color="auto" w:fill="auto"/>
        <w:tabs>
          <w:tab w:val="left" w:pos="630"/>
        </w:tabs>
        <w:spacing w:after="95" w:line="274" w:lineRule="exact"/>
        <w:ind w:right="40" w:firstLine="0"/>
        <w:jc w:val="both"/>
        <w:rPr>
          <w:sz w:val="24"/>
          <w:szCs w:val="24"/>
        </w:rPr>
      </w:pPr>
      <w:r w:rsidRPr="00CE7335">
        <w:rPr>
          <w:rStyle w:val="aff0"/>
          <w:b/>
          <w:i w:val="0"/>
          <w:sz w:val="24"/>
          <w:szCs w:val="24"/>
        </w:rPr>
        <w:t>1.</w:t>
      </w:r>
      <w:r w:rsidR="008A0F91">
        <w:rPr>
          <w:rStyle w:val="aff0"/>
          <w:b/>
          <w:i w:val="0"/>
          <w:sz w:val="24"/>
          <w:szCs w:val="24"/>
        </w:rPr>
        <w:t>1.</w:t>
      </w:r>
      <w:r w:rsidRPr="00CE7335">
        <w:rPr>
          <w:rStyle w:val="aff0"/>
          <w:b/>
          <w:i w:val="0"/>
          <w:sz w:val="24"/>
          <w:szCs w:val="24"/>
        </w:rPr>
        <w:t>3</w:t>
      </w:r>
      <w:r>
        <w:rPr>
          <w:rStyle w:val="aff0"/>
          <w:b/>
          <w:sz w:val="24"/>
          <w:szCs w:val="24"/>
        </w:rPr>
        <w:t>.</w:t>
      </w:r>
      <w:r w:rsidR="00CF5DA9" w:rsidRPr="00CE7335">
        <w:rPr>
          <w:b/>
          <w:sz w:val="24"/>
          <w:szCs w:val="24"/>
        </w:rPr>
        <w:t>Принципы и подходы к формиро</w:t>
      </w:r>
      <w:r w:rsidR="008A0F91">
        <w:rPr>
          <w:b/>
          <w:sz w:val="24"/>
          <w:szCs w:val="24"/>
        </w:rPr>
        <w:t>ванию П</w:t>
      </w:r>
      <w:r w:rsidR="00CF5DA9" w:rsidRPr="00CE7335">
        <w:rPr>
          <w:b/>
          <w:sz w:val="24"/>
          <w:szCs w:val="24"/>
        </w:rPr>
        <w:t>рограммы.</w:t>
      </w:r>
    </w:p>
    <w:p w:rsidR="00233175" w:rsidRDefault="00233175" w:rsidP="00233175">
      <w:pPr>
        <w:widowControl w:val="0"/>
        <w:suppressAutoHyphens/>
        <w:spacing w:after="0" w:line="240" w:lineRule="auto"/>
        <w:jc w:val="both"/>
        <w:rPr>
          <w:rFonts w:ascii="Times New Roman" w:eastAsia="Arial" w:hAnsi="Times New Roman" w:cs="Times New Roman"/>
          <w:b/>
          <w:color w:val="000000"/>
          <w:kern w:val="1"/>
          <w:sz w:val="24"/>
          <w:szCs w:val="24"/>
          <w:lang w:eastAsia="hi-IN" w:bidi="hi-IN"/>
        </w:rPr>
      </w:pPr>
    </w:p>
    <w:p w:rsidR="00A4267C" w:rsidRDefault="00CF5DA9" w:rsidP="00233175">
      <w:pPr>
        <w:widowControl w:val="0"/>
        <w:suppressAutoHyphens/>
        <w:spacing w:after="0" w:line="240" w:lineRule="auto"/>
        <w:ind w:firstLine="567"/>
        <w:jc w:val="both"/>
        <w:rPr>
          <w:rFonts w:ascii="Times New Roman" w:eastAsia="Arial" w:hAnsi="Times New Roman" w:cs="Times New Roman"/>
          <w:sz w:val="24"/>
          <w:szCs w:val="24"/>
          <w:lang w:eastAsia="hi-IN" w:bidi="hi-IN"/>
        </w:rPr>
      </w:pPr>
      <w:r w:rsidRPr="00D75E3D">
        <w:rPr>
          <w:rFonts w:ascii="Times New Roman" w:eastAsia="Arial Unicode MS" w:hAnsi="Times New Roman" w:cs="Times New Roman"/>
          <w:color w:val="000000"/>
          <w:kern w:val="1"/>
          <w:sz w:val="24"/>
          <w:szCs w:val="24"/>
          <w:lang w:eastAsia="hi-IN" w:bidi="hi-IN"/>
        </w:rPr>
        <w:t>Программа</w:t>
      </w:r>
      <w:r w:rsidRPr="00D75E3D">
        <w:rPr>
          <w:rFonts w:ascii="Times New Roman" w:eastAsia="Arial Unicode MS" w:hAnsi="Times New Roman" w:cs="Times New Roman"/>
          <w:b/>
          <w:color w:val="000000"/>
          <w:kern w:val="1"/>
          <w:sz w:val="24"/>
          <w:szCs w:val="24"/>
          <w:lang w:eastAsia="hi-IN" w:bidi="hi-IN"/>
        </w:rPr>
        <w:t xml:space="preserve"> с</w:t>
      </w:r>
      <w:r w:rsidRPr="00D75E3D">
        <w:rPr>
          <w:rFonts w:ascii="Times New Roman" w:eastAsia="Arial" w:hAnsi="Times New Roman" w:cs="Times New Roman"/>
          <w:sz w:val="24"/>
          <w:szCs w:val="24"/>
          <w:lang w:eastAsia="hi-IN" w:bidi="hi-IN"/>
        </w:rPr>
        <w:t xml:space="preserve">формирована в соответствии с </w:t>
      </w:r>
      <w:r w:rsidRPr="00D75E3D">
        <w:rPr>
          <w:rFonts w:ascii="Times New Roman" w:eastAsia="Arial" w:hAnsi="Times New Roman" w:cs="Times New Roman"/>
          <w:b/>
          <w:sz w:val="24"/>
          <w:szCs w:val="24"/>
          <w:lang w:eastAsia="hi-IN" w:bidi="hi-IN"/>
        </w:rPr>
        <w:t>принципами и подходами,</w:t>
      </w:r>
      <w:r w:rsidRPr="00D75E3D">
        <w:rPr>
          <w:rFonts w:ascii="Times New Roman" w:eastAsia="Arial" w:hAnsi="Times New Roman" w:cs="Times New Roman"/>
          <w:sz w:val="24"/>
          <w:szCs w:val="24"/>
          <w:lang w:eastAsia="hi-IN" w:bidi="hi-IN"/>
        </w:rPr>
        <w:t xml:space="preserve"> определёнными </w:t>
      </w:r>
      <w:r w:rsidR="00A4267C">
        <w:rPr>
          <w:rFonts w:ascii="Times New Roman" w:eastAsia="Arial" w:hAnsi="Times New Roman" w:cs="Times New Roman"/>
          <w:sz w:val="24"/>
          <w:szCs w:val="24"/>
          <w:lang w:eastAsia="hi-IN" w:bidi="hi-IN"/>
        </w:rPr>
        <w:t xml:space="preserve">Основной образовательной программой МБДОУ №1 «Русалочка». </w:t>
      </w:r>
    </w:p>
    <w:p w:rsidR="00A4267C" w:rsidRDefault="00A4267C" w:rsidP="00CF5DA9">
      <w:pPr>
        <w:widowControl w:val="0"/>
        <w:suppressAutoHyphens/>
        <w:spacing w:after="0" w:line="240" w:lineRule="auto"/>
        <w:jc w:val="both"/>
        <w:rPr>
          <w:rFonts w:ascii="Times New Roman" w:eastAsia="Arial" w:hAnsi="Times New Roman" w:cs="Times New Roman"/>
          <w:sz w:val="24"/>
          <w:szCs w:val="24"/>
          <w:lang w:eastAsia="hi-IN" w:bidi="hi-IN"/>
        </w:rPr>
      </w:pPr>
    </w:p>
    <w:p w:rsidR="00EE5804" w:rsidRPr="00A4267C" w:rsidRDefault="00CE7335" w:rsidP="00CE7335">
      <w:pPr>
        <w:spacing w:after="0" w:line="240" w:lineRule="auto"/>
        <w:jc w:val="both"/>
        <w:rPr>
          <w:rFonts w:ascii="Times New Roman" w:hAnsi="Times New Roman" w:cs="Times New Roman"/>
          <w:b/>
          <w:sz w:val="24"/>
          <w:szCs w:val="24"/>
        </w:rPr>
      </w:pPr>
      <w:r w:rsidRPr="008A0F91">
        <w:rPr>
          <w:rFonts w:ascii="Times New Roman" w:eastAsia="Arial" w:hAnsi="Times New Roman" w:cs="Times New Roman"/>
          <w:b/>
          <w:sz w:val="24"/>
          <w:szCs w:val="24"/>
          <w:lang w:eastAsia="hi-IN" w:bidi="hi-IN"/>
        </w:rPr>
        <w:t>1.</w:t>
      </w:r>
      <w:r w:rsidR="008A0F91" w:rsidRPr="008A0F91">
        <w:rPr>
          <w:rFonts w:ascii="Times New Roman" w:eastAsia="Arial" w:hAnsi="Times New Roman" w:cs="Times New Roman"/>
          <w:b/>
          <w:sz w:val="24"/>
          <w:szCs w:val="24"/>
          <w:lang w:eastAsia="hi-IN" w:bidi="hi-IN"/>
        </w:rPr>
        <w:t>1.</w:t>
      </w:r>
      <w:r w:rsidRPr="008A0F91">
        <w:rPr>
          <w:rFonts w:ascii="Times New Roman" w:eastAsia="Arial" w:hAnsi="Times New Roman" w:cs="Times New Roman"/>
          <w:b/>
          <w:sz w:val="24"/>
          <w:szCs w:val="24"/>
          <w:lang w:eastAsia="hi-IN" w:bidi="hi-IN"/>
        </w:rPr>
        <w:t>4</w:t>
      </w:r>
      <w:r w:rsidR="00A4267C" w:rsidRPr="008A0F91">
        <w:rPr>
          <w:rFonts w:ascii="Times New Roman" w:hAnsi="Times New Roman" w:cs="Times New Roman"/>
          <w:b/>
          <w:sz w:val="24"/>
          <w:szCs w:val="24"/>
        </w:rPr>
        <w:t>.</w:t>
      </w:r>
      <w:r w:rsidR="00EE5804" w:rsidRPr="00A4267C">
        <w:rPr>
          <w:rFonts w:ascii="Times New Roman" w:hAnsi="Times New Roman" w:cs="Times New Roman"/>
          <w:b/>
          <w:sz w:val="24"/>
          <w:szCs w:val="24"/>
        </w:rPr>
        <w:t>Возрастные и индивидуальные</w:t>
      </w:r>
      <w:r w:rsidR="00A4267C">
        <w:rPr>
          <w:rFonts w:ascii="Times New Roman" w:hAnsi="Times New Roman" w:cs="Times New Roman"/>
          <w:b/>
          <w:sz w:val="24"/>
          <w:szCs w:val="24"/>
        </w:rPr>
        <w:t xml:space="preserve"> особенности </w:t>
      </w:r>
      <w:r w:rsidR="00921F9C">
        <w:rPr>
          <w:rFonts w:ascii="Times New Roman" w:hAnsi="Times New Roman" w:cs="Times New Roman"/>
          <w:b/>
          <w:sz w:val="24"/>
          <w:szCs w:val="24"/>
        </w:rPr>
        <w:t>детей 5-6</w:t>
      </w:r>
      <w:r w:rsidR="008A0F91">
        <w:rPr>
          <w:rFonts w:ascii="Times New Roman" w:hAnsi="Times New Roman" w:cs="Times New Roman"/>
          <w:b/>
          <w:sz w:val="24"/>
          <w:szCs w:val="24"/>
        </w:rPr>
        <w:t xml:space="preserve"> лет.</w:t>
      </w:r>
    </w:p>
    <w:p w:rsidR="00BE0410" w:rsidRPr="003425C4" w:rsidRDefault="00BE0410" w:rsidP="002F2172">
      <w:pPr>
        <w:pStyle w:val="11"/>
        <w:rPr>
          <w:rFonts w:ascii="Times New Roman" w:hAnsi="Times New Roman" w:cs="Times New Roman"/>
          <w:b/>
          <w:sz w:val="24"/>
          <w:szCs w:val="24"/>
        </w:rPr>
      </w:pPr>
    </w:p>
    <w:p w:rsidR="00921F9C" w:rsidRPr="00A4156C" w:rsidRDefault="00921F9C" w:rsidP="00233175">
      <w:pPr>
        <w:pStyle w:val="a4"/>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21F9C" w:rsidRPr="00A4156C" w:rsidRDefault="00921F9C" w:rsidP="00233175">
      <w:pPr>
        <w:pStyle w:val="a4"/>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r w:rsidRPr="00A4156C">
        <w:rPr>
          <w:rFonts w:ascii="Times New Roman" w:hAnsi="Times New Roman" w:cs="Times New Roman"/>
          <w:sz w:val="24"/>
          <w:szCs w:val="24"/>
        </w:rPr>
        <w:lastRenderedPageBreak/>
        <w:t>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21F9C" w:rsidRPr="00A4156C" w:rsidRDefault="00921F9C" w:rsidP="00233175">
      <w:pPr>
        <w:pStyle w:val="a4"/>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921F9C" w:rsidRPr="00A4156C" w:rsidRDefault="00921F9C" w:rsidP="00233175">
      <w:pPr>
        <w:pStyle w:val="a4"/>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921F9C" w:rsidRPr="00A4156C" w:rsidRDefault="00921F9C" w:rsidP="00233175">
      <w:pPr>
        <w:pStyle w:val="a4"/>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921F9C" w:rsidRPr="00A4156C" w:rsidRDefault="00921F9C" w:rsidP="00233175">
      <w:pPr>
        <w:pStyle w:val="a4"/>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2) от художественного образа к природному материалу (в этом случае ребенок подбирает необходимый материал, для того чтобы воплотить образ).</w:t>
      </w:r>
    </w:p>
    <w:p w:rsidR="00921F9C" w:rsidRPr="00A4156C" w:rsidRDefault="00921F9C" w:rsidP="00233175">
      <w:pPr>
        <w:pStyle w:val="a4"/>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—по возрастанию или убыванию — до десяти различных предметов.</w:t>
      </w:r>
    </w:p>
    <w:p w:rsidR="00921F9C" w:rsidRPr="00A4156C" w:rsidRDefault="00921F9C" w:rsidP="00233175">
      <w:pPr>
        <w:pStyle w:val="a4"/>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21F9C" w:rsidRPr="00A4156C" w:rsidRDefault="00921F9C" w:rsidP="00233175">
      <w:pPr>
        <w:pStyle w:val="a4"/>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(цвет и форму (материал) и т.д.</w:t>
      </w:r>
    </w:p>
    <w:p w:rsidR="00921F9C" w:rsidRPr="00A4156C" w:rsidRDefault="00921F9C" w:rsidP="00233175">
      <w:pPr>
        <w:pStyle w:val="a4"/>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21F9C" w:rsidRPr="00A4156C" w:rsidRDefault="00921F9C" w:rsidP="00233175">
      <w:pPr>
        <w:pStyle w:val="a4"/>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921F9C" w:rsidRPr="00A4156C" w:rsidRDefault="00921F9C" w:rsidP="00233175">
      <w:pPr>
        <w:pStyle w:val="a4"/>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921F9C" w:rsidRPr="00A4156C" w:rsidRDefault="00921F9C" w:rsidP="00233175">
      <w:pPr>
        <w:pStyle w:val="a4"/>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w:t>
      </w:r>
      <w:r w:rsidRPr="00A4156C">
        <w:rPr>
          <w:rFonts w:ascii="Times New Roman" w:hAnsi="Times New Roman" w:cs="Times New Roman"/>
          <w:sz w:val="24"/>
          <w:szCs w:val="24"/>
        </w:rPr>
        <w:lastRenderedPageBreak/>
        <w:t xml:space="preserve">интонационная выразительность речи при чтении стихов в сюжетно-ролевой игре и в повседневной жизни. </w:t>
      </w:r>
    </w:p>
    <w:p w:rsidR="00921F9C" w:rsidRPr="00A4156C" w:rsidRDefault="00921F9C" w:rsidP="00233175">
      <w:pPr>
        <w:pStyle w:val="a4"/>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921F9C" w:rsidRPr="00A4156C" w:rsidRDefault="00921F9C" w:rsidP="00233175">
      <w:pPr>
        <w:pStyle w:val="a4"/>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921F9C" w:rsidRPr="00A4156C" w:rsidRDefault="00921F9C" w:rsidP="00233175">
      <w:pPr>
        <w:pStyle w:val="a4"/>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w:t>
      </w:r>
    </w:p>
    <w:p w:rsidR="00921F9C" w:rsidRPr="00A4156C" w:rsidRDefault="00921F9C" w:rsidP="00233175">
      <w:pPr>
        <w:pStyle w:val="a4"/>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755BB" w:rsidRDefault="002755BB" w:rsidP="004E7351">
      <w:pPr>
        <w:pStyle w:val="a6"/>
        <w:jc w:val="center"/>
        <w:rPr>
          <w:rFonts w:ascii="Times New Roman" w:hAnsi="Times New Roman"/>
          <w:b/>
          <w:color w:val="000000" w:themeColor="text1"/>
          <w:sz w:val="24"/>
          <w:szCs w:val="24"/>
        </w:rPr>
      </w:pPr>
    </w:p>
    <w:p w:rsidR="004E7351" w:rsidRPr="002B38C0" w:rsidRDefault="00085E38" w:rsidP="004E7351">
      <w:pPr>
        <w:pStyle w:val="a6"/>
        <w:jc w:val="center"/>
        <w:rPr>
          <w:rFonts w:ascii="Times New Roman" w:hAnsi="Times New Roman"/>
          <w:color w:val="000000" w:themeColor="text1"/>
          <w:sz w:val="24"/>
          <w:szCs w:val="24"/>
        </w:rPr>
      </w:pPr>
      <w:r w:rsidRPr="002B38C0">
        <w:rPr>
          <w:rFonts w:ascii="Times New Roman" w:hAnsi="Times New Roman"/>
          <w:b/>
          <w:color w:val="000000" w:themeColor="text1"/>
          <w:sz w:val="24"/>
          <w:szCs w:val="24"/>
        </w:rPr>
        <w:t>Характеристика группы</w:t>
      </w:r>
      <w:r w:rsidRPr="002B38C0">
        <w:rPr>
          <w:rFonts w:ascii="Times New Roman" w:hAnsi="Times New Roman"/>
          <w:color w:val="000000" w:themeColor="text1"/>
          <w:sz w:val="24"/>
          <w:szCs w:val="24"/>
        </w:rPr>
        <w:t>.</w:t>
      </w:r>
    </w:p>
    <w:p w:rsidR="004E7351" w:rsidRPr="002B38C0" w:rsidRDefault="004E7351" w:rsidP="004E7351">
      <w:pPr>
        <w:pStyle w:val="a6"/>
        <w:jc w:val="center"/>
        <w:rPr>
          <w:rFonts w:ascii="Times New Roman" w:hAnsi="Times New Roman"/>
          <w:color w:val="000000" w:themeColor="text1"/>
        </w:rPr>
      </w:pPr>
    </w:p>
    <w:p w:rsidR="00910B24" w:rsidRPr="002B38C0" w:rsidRDefault="004E7351" w:rsidP="004E7351">
      <w:pPr>
        <w:pStyle w:val="a6"/>
        <w:rPr>
          <w:rFonts w:ascii="Times New Roman" w:hAnsi="Times New Roman"/>
          <w:color w:val="000000" w:themeColor="text1"/>
        </w:rPr>
      </w:pPr>
      <w:r w:rsidRPr="002B38C0">
        <w:rPr>
          <w:rFonts w:ascii="Times New Roman" w:hAnsi="Times New Roman"/>
          <w:color w:val="000000" w:themeColor="text1"/>
        </w:rPr>
        <w:t>Группа</w:t>
      </w:r>
      <w:r w:rsidR="00910B24" w:rsidRPr="002B38C0">
        <w:rPr>
          <w:rFonts w:ascii="Times New Roman" w:hAnsi="Times New Roman"/>
          <w:color w:val="000000" w:themeColor="text1"/>
        </w:rPr>
        <w:t xml:space="preserve"> одновозрастная (</w:t>
      </w:r>
      <w:r w:rsidR="004E3BD3" w:rsidRPr="002B38C0">
        <w:rPr>
          <w:rFonts w:ascii="Times New Roman" w:hAnsi="Times New Roman"/>
          <w:color w:val="000000" w:themeColor="text1"/>
        </w:rPr>
        <w:t>5-6</w:t>
      </w:r>
      <w:r w:rsidR="008B4FF7" w:rsidRPr="002B38C0">
        <w:rPr>
          <w:rFonts w:ascii="Times New Roman" w:hAnsi="Times New Roman"/>
          <w:color w:val="000000" w:themeColor="text1"/>
        </w:rPr>
        <w:t xml:space="preserve"> лет) общеразвивающей </w:t>
      </w:r>
      <w:r w:rsidRPr="002B38C0">
        <w:rPr>
          <w:rFonts w:ascii="Times New Roman" w:hAnsi="Times New Roman"/>
          <w:color w:val="000000" w:themeColor="text1"/>
        </w:rPr>
        <w:t>направленности.</w:t>
      </w:r>
    </w:p>
    <w:p w:rsidR="002F2172" w:rsidRPr="004465AE" w:rsidRDefault="001E1DDA" w:rsidP="004E7351">
      <w:pPr>
        <w:pStyle w:val="a6"/>
        <w:rPr>
          <w:rFonts w:ascii="Times New Roman" w:hAnsi="Times New Roman"/>
        </w:rPr>
      </w:pPr>
      <w:r w:rsidRPr="002B38C0">
        <w:rPr>
          <w:rFonts w:ascii="Times New Roman" w:hAnsi="Times New Roman"/>
          <w:color w:val="000000" w:themeColor="text1"/>
        </w:rPr>
        <w:t xml:space="preserve"> Из общего списочного </w:t>
      </w:r>
      <w:r w:rsidRPr="004465AE">
        <w:rPr>
          <w:rFonts w:ascii="Times New Roman" w:hAnsi="Times New Roman"/>
        </w:rPr>
        <w:t xml:space="preserve">состава </w:t>
      </w:r>
      <w:r w:rsidR="004465AE" w:rsidRPr="004465AE">
        <w:rPr>
          <w:rFonts w:ascii="Times New Roman" w:hAnsi="Times New Roman"/>
        </w:rPr>
        <w:t>20 детей</w:t>
      </w:r>
    </w:p>
    <w:p w:rsidR="004E7351" w:rsidRPr="004465AE" w:rsidRDefault="00A90AC4" w:rsidP="004E7351">
      <w:pPr>
        <w:pStyle w:val="a6"/>
        <w:rPr>
          <w:rFonts w:ascii="Times New Roman" w:hAnsi="Times New Roman"/>
        </w:rPr>
      </w:pPr>
      <w:r w:rsidRPr="004465AE">
        <w:rPr>
          <w:rFonts w:ascii="Times New Roman" w:hAnsi="Times New Roman"/>
        </w:rPr>
        <w:tab/>
        <w:t>10</w:t>
      </w:r>
      <w:r w:rsidR="004E7351" w:rsidRPr="004465AE">
        <w:rPr>
          <w:rFonts w:ascii="Times New Roman" w:hAnsi="Times New Roman"/>
        </w:rPr>
        <w:t xml:space="preserve"> – девочек</w:t>
      </w:r>
    </w:p>
    <w:p w:rsidR="004E7351" w:rsidRPr="004465AE" w:rsidRDefault="004465AE" w:rsidP="004E7351">
      <w:pPr>
        <w:pStyle w:val="a6"/>
        <w:rPr>
          <w:rFonts w:ascii="Times New Roman" w:hAnsi="Times New Roman"/>
        </w:rPr>
      </w:pPr>
      <w:r w:rsidRPr="004465AE">
        <w:rPr>
          <w:rFonts w:ascii="Times New Roman" w:hAnsi="Times New Roman"/>
        </w:rPr>
        <w:tab/>
        <w:t>10</w:t>
      </w:r>
      <w:r w:rsidR="004E7351" w:rsidRPr="004465AE">
        <w:rPr>
          <w:rFonts w:ascii="Times New Roman" w:hAnsi="Times New Roman"/>
        </w:rPr>
        <w:t xml:space="preserve"> – мальчиков.</w:t>
      </w:r>
    </w:p>
    <w:p w:rsidR="004E7351" w:rsidRPr="004465AE" w:rsidRDefault="004465AE" w:rsidP="004E7351">
      <w:pPr>
        <w:pStyle w:val="a6"/>
        <w:rPr>
          <w:rFonts w:ascii="Times New Roman" w:hAnsi="Times New Roman"/>
        </w:rPr>
      </w:pPr>
      <w:r w:rsidRPr="004465AE">
        <w:rPr>
          <w:rFonts w:ascii="Times New Roman" w:hAnsi="Times New Roman"/>
        </w:rPr>
        <w:t xml:space="preserve">16 </w:t>
      </w:r>
      <w:r w:rsidR="004E7351" w:rsidRPr="004465AE">
        <w:rPr>
          <w:rFonts w:ascii="Times New Roman" w:hAnsi="Times New Roman"/>
        </w:rPr>
        <w:t xml:space="preserve">детей </w:t>
      </w:r>
      <w:r w:rsidR="00A90AC4" w:rsidRPr="004465AE">
        <w:rPr>
          <w:rFonts w:ascii="Times New Roman" w:hAnsi="Times New Roman"/>
        </w:rPr>
        <w:t xml:space="preserve">- </w:t>
      </w:r>
      <w:r w:rsidR="004E7351" w:rsidRPr="004465AE">
        <w:rPr>
          <w:rFonts w:ascii="Times New Roman" w:hAnsi="Times New Roman"/>
        </w:rPr>
        <w:t>имеют первую группу здоровья;</w:t>
      </w:r>
    </w:p>
    <w:p w:rsidR="004E7351" w:rsidRPr="004465AE" w:rsidRDefault="004465AE" w:rsidP="004E7351">
      <w:pPr>
        <w:pStyle w:val="a6"/>
        <w:rPr>
          <w:rFonts w:ascii="Times New Roman" w:hAnsi="Times New Roman"/>
        </w:rPr>
      </w:pPr>
      <w:r w:rsidRPr="004465AE">
        <w:rPr>
          <w:rFonts w:ascii="Times New Roman" w:hAnsi="Times New Roman"/>
        </w:rPr>
        <w:t xml:space="preserve">3 </w:t>
      </w:r>
      <w:r w:rsidR="004E7351" w:rsidRPr="004465AE">
        <w:rPr>
          <w:rFonts w:ascii="Times New Roman" w:hAnsi="Times New Roman"/>
        </w:rPr>
        <w:t xml:space="preserve">детей </w:t>
      </w:r>
      <w:r w:rsidR="00A90AC4" w:rsidRPr="004465AE">
        <w:rPr>
          <w:rFonts w:ascii="Times New Roman" w:hAnsi="Times New Roman"/>
        </w:rPr>
        <w:t xml:space="preserve">- </w:t>
      </w:r>
      <w:r w:rsidR="004E7351" w:rsidRPr="004465AE">
        <w:rPr>
          <w:rFonts w:ascii="Times New Roman" w:hAnsi="Times New Roman"/>
        </w:rPr>
        <w:t>имеют вторую группу здоровья</w:t>
      </w:r>
      <w:r w:rsidR="00A90AC4" w:rsidRPr="004465AE">
        <w:rPr>
          <w:rFonts w:ascii="Times New Roman" w:hAnsi="Times New Roman"/>
        </w:rPr>
        <w:t>;</w:t>
      </w:r>
    </w:p>
    <w:p w:rsidR="00A90AC4" w:rsidRPr="004465AE" w:rsidRDefault="004465AE" w:rsidP="004E7351">
      <w:pPr>
        <w:pStyle w:val="a6"/>
        <w:rPr>
          <w:rFonts w:ascii="Times New Roman" w:hAnsi="Times New Roman"/>
        </w:rPr>
      </w:pPr>
      <w:r w:rsidRPr="004465AE">
        <w:rPr>
          <w:rFonts w:ascii="Times New Roman" w:hAnsi="Times New Roman"/>
        </w:rPr>
        <w:t>1 ребёнок  – имее</w:t>
      </w:r>
      <w:r w:rsidR="00A90AC4" w:rsidRPr="004465AE">
        <w:rPr>
          <w:rFonts w:ascii="Times New Roman" w:hAnsi="Times New Roman"/>
        </w:rPr>
        <w:t>т третью группу здоровья.</w:t>
      </w:r>
    </w:p>
    <w:p w:rsidR="000E370D" w:rsidRPr="004465AE" w:rsidRDefault="000E370D" w:rsidP="004E7351">
      <w:pPr>
        <w:pStyle w:val="a6"/>
        <w:rPr>
          <w:rFonts w:ascii="Times New Roman" w:hAnsi="Times New Roman"/>
        </w:rPr>
      </w:pPr>
    </w:p>
    <w:p w:rsidR="00BE0410" w:rsidRPr="004465AE" w:rsidRDefault="00895CB4" w:rsidP="002F2172">
      <w:pPr>
        <w:pStyle w:val="a6"/>
        <w:rPr>
          <w:rFonts w:ascii="Times New Roman" w:hAnsi="Times New Roman"/>
        </w:rPr>
      </w:pPr>
      <w:r w:rsidRPr="004465AE">
        <w:rPr>
          <w:rFonts w:ascii="Times New Roman" w:hAnsi="Times New Roman"/>
        </w:rPr>
        <w:t xml:space="preserve">В группе </w:t>
      </w:r>
      <w:r w:rsidR="004465AE" w:rsidRPr="004465AE">
        <w:rPr>
          <w:rFonts w:ascii="Times New Roman" w:hAnsi="Times New Roman"/>
        </w:rPr>
        <w:t>8</w:t>
      </w:r>
      <w:r w:rsidRPr="004465AE">
        <w:rPr>
          <w:rFonts w:ascii="Times New Roman" w:hAnsi="Times New Roman"/>
        </w:rPr>
        <w:t xml:space="preserve"> семей русских,  11</w:t>
      </w:r>
      <w:r w:rsidR="004E7351" w:rsidRPr="004465AE">
        <w:rPr>
          <w:rFonts w:ascii="Times New Roman" w:hAnsi="Times New Roman"/>
        </w:rPr>
        <w:t xml:space="preserve"> сем</w:t>
      </w:r>
      <w:r w:rsidRPr="004465AE">
        <w:rPr>
          <w:rFonts w:ascii="Times New Roman" w:hAnsi="Times New Roman"/>
        </w:rPr>
        <w:t>ей турецкой национальности</w:t>
      </w:r>
      <w:r w:rsidR="001E1DDA" w:rsidRPr="004465AE">
        <w:rPr>
          <w:rFonts w:ascii="Times New Roman" w:hAnsi="Times New Roman"/>
        </w:rPr>
        <w:t xml:space="preserve">, </w:t>
      </w:r>
      <w:r w:rsidRPr="004465AE">
        <w:rPr>
          <w:rFonts w:ascii="Times New Roman" w:hAnsi="Times New Roman"/>
        </w:rPr>
        <w:t xml:space="preserve">1 семья чеченской национальности. </w:t>
      </w:r>
    </w:p>
    <w:p w:rsidR="00CE7335" w:rsidRPr="004465AE" w:rsidRDefault="00CE7335" w:rsidP="00A4267C">
      <w:pPr>
        <w:widowControl w:val="0"/>
        <w:suppressAutoHyphens/>
        <w:spacing w:after="0" w:line="240" w:lineRule="auto"/>
        <w:jc w:val="both"/>
        <w:rPr>
          <w:rFonts w:ascii="Times New Roman" w:hAnsi="Times New Roman" w:cs="Times New Roman"/>
          <w:sz w:val="24"/>
          <w:szCs w:val="24"/>
        </w:rPr>
      </w:pPr>
    </w:p>
    <w:p w:rsidR="00984FF5" w:rsidRDefault="00233175" w:rsidP="00A4267C">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 1 год</w:t>
      </w:r>
    </w:p>
    <w:p w:rsidR="00984FF5" w:rsidRDefault="00984FF5" w:rsidP="00A4267C">
      <w:pPr>
        <w:widowControl w:val="0"/>
        <w:suppressAutoHyphens/>
        <w:spacing w:after="0" w:line="240" w:lineRule="auto"/>
        <w:jc w:val="both"/>
        <w:rPr>
          <w:rFonts w:ascii="Times New Roman" w:hAnsi="Times New Roman" w:cs="Times New Roman"/>
          <w:sz w:val="24"/>
          <w:szCs w:val="24"/>
        </w:rPr>
      </w:pPr>
    </w:p>
    <w:p w:rsidR="00EE5804" w:rsidRPr="003425C4" w:rsidRDefault="00EE5804" w:rsidP="00EE5804">
      <w:pPr>
        <w:widowControl w:val="0"/>
        <w:suppressAutoHyphens/>
        <w:spacing w:after="0" w:line="240" w:lineRule="auto"/>
        <w:jc w:val="both"/>
        <w:rPr>
          <w:rFonts w:ascii="Times New Roman" w:eastAsia="Arial Unicode MS" w:hAnsi="Times New Roman" w:cs="Times New Roman"/>
          <w:color w:val="FF0000"/>
          <w:kern w:val="1"/>
          <w:sz w:val="24"/>
          <w:szCs w:val="24"/>
          <w:lang w:eastAsia="hi-IN" w:bidi="hi-IN"/>
        </w:rPr>
      </w:pPr>
    </w:p>
    <w:p w:rsidR="008A0F91" w:rsidRDefault="008A0F91" w:rsidP="002755BB">
      <w:pPr>
        <w:widowControl w:val="0"/>
        <w:suppressAutoHyphens/>
        <w:spacing w:after="0" w:line="240" w:lineRule="auto"/>
        <w:jc w:val="both"/>
        <w:rPr>
          <w:rFonts w:ascii="Times New Roman" w:eastAsia="Arial Unicode MS" w:hAnsi="Times New Roman" w:cs="Times New Roman"/>
          <w:b/>
          <w:kern w:val="1"/>
          <w:sz w:val="24"/>
          <w:szCs w:val="24"/>
          <w:lang w:eastAsia="hi-IN" w:bidi="hi-IN"/>
        </w:rPr>
      </w:pPr>
      <w:r>
        <w:rPr>
          <w:rFonts w:ascii="Times New Roman" w:hAnsi="Times New Roman" w:cs="Times New Roman"/>
          <w:b/>
          <w:sz w:val="24"/>
          <w:szCs w:val="24"/>
        </w:rPr>
        <w:t>1.</w:t>
      </w:r>
      <w:r w:rsidR="00CE7335">
        <w:rPr>
          <w:rFonts w:ascii="Times New Roman" w:hAnsi="Times New Roman" w:cs="Times New Roman"/>
          <w:b/>
          <w:sz w:val="24"/>
          <w:szCs w:val="24"/>
        </w:rPr>
        <w:t xml:space="preserve">2. </w:t>
      </w:r>
      <w:r w:rsidR="003E1A7D">
        <w:rPr>
          <w:rFonts w:ascii="Times New Roman" w:hAnsi="Times New Roman" w:cs="Times New Roman"/>
          <w:b/>
          <w:sz w:val="24"/>
          <w:szCs w:val="24"/>
        </w:rPr>
        <w:t>Планируемые результаты освоения Программы</w:t>
      </w:r>
      <w:r w:rsidR="00921F9C">
        <w:rPr>
          <w:rFonts w:ascii="Times New Roman" w:hAnsi="Times New Roman" w:cs="Times New Roman"/>
          <w:b/>
          <w:sz w:val="24"/>
          <w:szCs w:val="24"/>
        </w:rPr>
        <w:t xml:space="preserve"> в старшей </w:t>
      </w:r>
      <w:r w:rsidRPr="008A0F91">
        <w:rPr>
          <w:rFonts w:ascii="Times New Roman" w:eastAsia="Arial Unicode MS" w:hAnsi="Times New Roman" w:cs="Times New Roman"/>
          <w:b/>
          <w:kern w:val="1"/>
          <w:sz w:val="24"/>
          <w:szCs w:val="24"/>
          <w:lang w:eastAsia="hi-IN" w:bidi="hi-IN"/>
        </w:rPr>
        <w:t xml:space="preserve"> группе общеразвивающей направленности.  </w:t>
      </w:r>
    </w:p>
    <w:p w:rsidR="002755BB" w:rsidRPr="002755BB" w:rsidRDefault="002755BB" w:rsidP="002755BB">
      <w:pPr>
        <w:widowControl w:val="0"/>
        <w:suppressAutoHyphens/>
        <w:spacing w:after="0" w:line="240" w:lineRule="auto"/>
        <w:jc w:val="both"/>
        <w:rPr>
          <w:rFonts w:ascii="Times New Roman" w:eastAsia="Arial Unicode MS" w:hAnsi="Times New Roman" w:cs="Times New Roman"/>
          <w:b/>
          <w:kern w:val="1"/>
          <w:sz w:val="24"/>
          <w:szCs w:val="24"/>
          <w:lang w:eastAsia="hi-IN" w:bidi="hi-IN"/>
        </w:rPr>
      </w:pPr>
    </w:p>
    <w:p w:rsidR="003E1A7D" w:rsidRDefault="003E1A7D" w:rsidP="00233175">
      <w:pPr>
        <w:spacing w:line="240" w:lineRule="auto"/>
        <w:ind w:firstLine="567"/>
        <w:jc w:val="both"/>
        <w:rPr>
          <w:rFonts w:ascii="Times New Roman" w:hAnsi="Times New Roman" w:cs="Times New Roman"/>
          <w:sz w:val="24"/>
          <w:szCs w:val="24"/>
        </w:rPr>
      </w:pPr>
      <w:r w:rsidRPr="00362864">
        <w:rPr>
          <w:rFonts w:ascii="Times New Roman" w:hAnsi="Times New Roman" w:cs="Times New Roman"/>
          <w:sz w:val="24"/>
          <w:szCs w:val="24"/>
        </w:rPr>
        <w:t xml:space="preserve">Планируемые результаты освоения Программы конкретизируют требования ФГОС ДО к целевым ориентирам с учетом возрастных возможностей и индивидуальных </w:t>
      </w:r>
      <w:r>
        <w:rPr>
          <w:rFonts w:ascii="Times New Roman" w:hAnsi="Times New Roman" w:cs="Times New Roman"/>
          <w:sz w:val="24"/>
          <w:szCs w:val="24"/>
        </w:rPr>
        <w:t xml:space="preserve">различий (индивидуальных траекторий развития) </w:t>
      </w:r>
      <w:r w:rsidRPr="00362864">
        <w:rPr>
          <w:rFonts w:ascii="Times New Roman" w:hAnsi="Times New Roman" w:cs="Times New Roman"/>
          <w:sz w:val="24"/>
          <w:szCs w:val="24"/>
        </w:rPr>
        <w:t>детей.</w:t>
      </w:r>
    </w:p>
    <w:p w:rsidR="00921F9C" w:rsidRPr="00921F9C" w:rsidRDefault="00921F9C" w:rsidP="00233175">
      <w:pPr>
        <w:pStyle w:val="41"/>
        <w:shd w:val="clear" w:color="auto" w:fill="auto"/>
        <w:spacing w:after="0" w:line="398" w:lineRule="exact"/>
        <w:ind w:left="2120" w:right="2120" w:firstLine="567"/>
        <w:jc w:val="both"/>
        <w:rPr>
          <w:b/>
          <w:sz w:val="24"/>
          <w:szCs w:val="24"/>
        </w:rPr>
      </w:pPr>
      <w:r w:rsidRPr="00921F9C">
        <w:rPr>
          <w:b/>
          <w:sz w:val="24"/>
          <w:szCs w:val="24"/>
        </w:rPr>
        <w:t>Образовательная область «Физическое развитие»</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Основные показатели физического развития шестилетнего дошкольника (рост, вес, окруж</w:t>
      </w:r>
      <w:r w:rsidRPr="003B0EC2">
        <w:rPr>
          <w:sz w:val="24"/>
          <w:szCs w:val="24"/>
        </w:rPr>
        <w:softHyphen/>
        <w:t>ность грудной клетки) гармоничны и соотносятся с возрастными показателями на уровне выше средних.</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Резерв анатомо-физиологических возможностей организма достаточно высок, о чем сви</w:t>
      </w:r>
      <w:r w:rsidRPr="003B0EC2">
        <w:rPr>
          <w:sz w:val="24"/>
          <w:szCs w:val="24"/>
        </w:rPr>
        <w:softHyphen/>
        <w:t>детельствуют снижение заболеваемости, быстрое выздоровление при простудах, оптималь</w:t>
      </w:r>
      <w:r w:rsidRPr="003B0EC2">
        <w:rPr>
          <w:sz w:val="24"/>
          <w:szCs w:val="24"/>
        </w:rPr>
        <w:softHyphen/>
        <w:t>ное состояние всех систем организма и их функционирование. Двигательная активность со</w:t>
      </w:r>
      <w:r w:rsidRPr="003B0EC2">
        <w:rPr>
          <w:sz w:val="24"/>
          <w:szCs w:val="24"/>
        </w:rPr>
        <w:softHyphen/>
        <w:t>ставляет не менее 14—18 тыс. шагов в сутки. При этом его двигательная деятельность харак</w:t>
      </w:r>
      <w:r w:rsidRPr="003B0EC2">
        <w:rPr>
          <w:sz w:val="24"/>
          <w:szCs w:val="24"/>
        </w:rPr>
        <w:softHyphen/>
        <w:t>теризуется целенаправленностью, избирательностью, навыками самоуправления.</w:t>
      </w:r>
    </w:p>
    <w:p w:rsidR="00921F9C" w:rsidRPr="003B0EC2" w:rsidRDefault="00921F9C" w:rsidP="00233175">
      <w:pPr>
        <w:pStyle w:val="41"/>
        <w:shd w:val="clear" w:color="auto" w:fill="auto"/>
        <w:spacing w:after="0" w:line="274" w:lineRule="exact"/>
        <w:ind w:left="20" w:firstLine="567"/>
        <w:jc w:val="both"/>
        <w:rPr>
          <w:sz w:val="24"/>
          <w:szCs w:val="24"/>
        </w:rPr>
      </w:pPr>
      <w:r w:rsidRPr="003B0EC2">
        <w:rPr>
          <w:sz w:val="24"/>
          <w:szCs w:val="24"/>
        </w:rPr>
        <w:t>Двигательные умения ребенка отличаются разнообразием, количественными и качествен</w:t>
      </w:r>
      <w:r w:rsidRPr="003B0EC2">
        <w:rPr>
          <w:sz w:val="24"/>
          <w:szCs w:val="24"/>
        </w:rPr>
        <w:softHyphen/>
        <w:t>ными показателями не ниже средних возрастных; выпускник детского сада владеет элемен</w:t>
      </w:r>
      <w:r w:rsidRPr="003B0EC2">
        <w:rPr>
          <w:sz w:val="24"/>
          <w:szCs w:val="24"/>
        </w:rPr>
        <w:softHyphen/>
        <w:t>тарными навыками оценки и самооценки движений; понимает их значимость для собствен</w:t>
      </w:r>
      <w:r w:rsidRPr="003B0EC2">
        <w:rPr>
          <w:sz w:val="24"/>
          <w:szCs w:val="24"/>
        </w:rPr>
        <w:softHyphen/>
        <w:t>ного здоровья и развития; сложился определенный стиль двигательной деятельности, заметен избирательный интерес к определенным видам физических упражнений; сформированы не</w:t>
      </w:r>
      <w:r w:rsidRPr="003B0EC2">
        <w:rPr>
          <w:sz w:val="24"/>
          <w:szCs w:val="24"/>
        </w:rPr>
        <w:softHyphen/>
        <w:t>которые организаторские умения (например, умеют вовлечь в игру сверстников, руководить подвижной игрой без помощи взрослых). Движения характеризуются определенной культу</w:t>
      </w:r>
      <w:r w:rsidRPr="003B0EC2">
        <w:rPr>
          <w:sz w:val="24"/>
          <w:szCs w:val="24"/>
        </w:rPr>
        <w:softHyphen/>
        <w:t>рой: ловкостью, быстротой, техничностью, умением выбирать нужный способ движения в определенных ситуациях.</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lastRenderedPageBreak/>
        <w:t>Оптимальная двигательная активность и хорошее развитие движений создают предпосыл</w:t>
      </w:r>
      <w:r w:rsidRPr="003B0EC2">
        <w:rPr>
          <w:sz w:val="24"/>
          <w:szCs w:val="24"/>
        </w:rPr>
        <w:softHyphen/>
        <w:t>ки для достаточно высокой умственной работоспособности. Появляются умения выдержи</w:t>
      </w:r>
      <w:r w:rsidRPr="003B0EC2">
        <w:rPr>
          <w:sz w:val="24"/>
          <w:szCs w:val="24"/>
        </w:rPr>
        <w:softHyphen/>
        <w:t>вать статические нагрузки (стоя, наблюдать за сервировкой стола; заниматься за столом си</w:t>
      </w:r>
      <w:r w:rsidRPr="003B0EC2">
        <w:rPr>
          <w:sz w:val="24"/>
          <w:szCs w:val="24"/>
        </w:rPr>
        <w:softHyphen/>
        <w:t>дя). В поведении преобладает ровное, активное состояние, положительный эмоциональный тонус, доброжелательность по отношению к окружающим людям.</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Владеет основными культурно-гигиеническими навыками (умывание, чистка зубов, куль</w:t>
      </w:r>
      <w:r w:rsidRPr="003B0EC2">
        <w:rPr>
          <w:sz w:val="24"/>
          <w:szCs w:val="24"/>
        </w:rPr>
        <w:softHyphen/>
        <w:t>тура еды, пользование носовым платком), знает основные правила здорового образа жизни.</w:t>
      </w:r>
    </w:p>
    <w:p w:rsidR="00921F9C" w:rsidRDefault="00921F9C" w:rsidP="00233175">
      <w:pPr>
        <w:pStyle w:val="41"/>
        <w:shd w:val="clear" w:color="auto" w:fill="auto"/>
        <w:spacing w:after="0" w:line="230" w:lineRule="exact"/>
        <w:ind w:right="280" w:firstLine="567"/>
        <w:rPr>
          <w:b/>
          <w:sz w:val="24"/>
          <w:szCs w:val="24"/>
          <w:u w:val="single"/>
        </w:rPr>
      </w:pPr>
    </w:p>
    <w:p w:rsidR="00921F9C" w:rsidRPr="00921F9C" w:rsidRDefault="00921F9C" w:rsidP="00233175">
      <w:pPr>
        <w:pStyle w:val="41"/>
        <w:shd w:val="clear" w:color="auto" w:fill="auto"/>
        <w:spacing w:after="0" w:line="230" w:lineRule="exact"/>
        <w:ind w:right="280" w:firstLine="567"/>
        <w:rPr>
          <w:b/>
          <w:sz w:val="24"/>
          <w:szCs w:val="24"/>
        </w:rPr>
      </w:pPr>
      <w:r w:rsidRPr="00921F9C">
        <w:rPr>
          <w:b/>
          <w:sz w:val="24"/>
          <w:szCs w:val="24"/>
        </w:rPr>
        <w:t>Образовательная область «Социально-коммуникативное развитие»</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Умеет вступать в деловое сотрудничество со сверстниками в разных формах коллективной де</w:t>
      </w:r>
      <w:r w:rsidRPr="003B0EC2">
        <w:rPr>
          <w:sz w:val="24"/>
          <w:szCs w:val="24"/>
        </w:rPr>
        <w:softHyphen/>
        <w:t>ятельности, проявляет организаторские способности, демонстрирует дружественные, добрые отношения со сверстниками, пытается противостоять эгоизму, злобе, несправедливости. Владеет адекватной самооценкой полученного результата (продукта) осуществленной деятельности.</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Знает правила сохранения и укрепления собственного здоровья, с удовольствием выпол</w:t>
      </w:r>
      <w:r w:rsidRPr="003B0EC2">
        <w:rPr>
          <w:sz w:val="24"/>
          <w:szCs w:val="24"/>
        </w:rPr>
        <w:softHyphen/>
        <w:t>няет правила личной гигиены. Знает правила безопасного поведения в быту, умеет пользо</w:t>
      </w:r>
      <w:r w:rsidRPr="003B0EC2">
        <w:rPr>
          <w:sz w:val="24"/>
          <w:szCs w:val="24"/>
        </w:rPr>
        <w:softHyphen/>
        <w:t>ваться бытовыми приборами. Знает правила безопасного поведения, если в доме пожар. Де</w:t>
      </w:r>
      <w:r w:rsidRPr="003B0EC2">
        <w:rPr>
          <w:sz w:val="24"/>
          <w:szCs w:val="24"/>
        </w:rPr>
        <w:softHyphen/>
        <w:t>монстрирует способы безопасного поведения пешеходов: дорогу переходит по сигналу све</w:t>
      </w:r>
      <w:r w:rsidRPr="003B0EC2">
        <w:rPr>
          <w:sz w:val="24"/>
          <w:szCs w:val="24"/>
        </w:rPr>
        <w:softHyphen/>
        <w:t>тофора, пешеходному переходу. Умеет обратиться за помощью к взрослым. Знает элементар</w:t>
      </w:r>
      <w:r w:rsidRPr="003B0EC2">
        <w:rPr>
          <w:sz w:val="24"/>
          <w:szCs w:val="24"/>
        </w:rPr>
        <w:softHyphen/>
        <w:t>ные правила оказания первой медицинской помощи.</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Умеет правильно вести себя в общественных местах: в магазине, театре, транспорте. Уме</w:t>
      </w:r>
      <w:r w:rsidRPr="003B0EC2">
        <w:rPr>
          <w:sz w:val="24"/>
          <w:szCs w:val="24"/>
        </w:rPr>
        <w:softHyphen/>
        <w:t>ет разговаривать по телефону — здоровается, представляется, высказывает то, что нужно.</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Называет себя, членов своей семьи и ближайших родственников (бабушки, дедушки и т.д.) по имени, фамилии, полу. Имеет представления о профессии родителей, об особенностях мужского и женского поведения. Знает название родного города, государства, основную сим</w:t>
      </w:r>
      <w:r w:rsidRPr="003B0EC2">
        <w:rPr>
          <w:sz w:val="24"/>
          <w:szCs w:val="24"/>
        </w:rPr>
        <w:softHyphen/>
        <w:t>волику (флаг, герб, гимн). Проявляет интерес к жизни народов других стран и континентов, специфике их климата, природы, обусловливающих особенности быта, труда, национальной культуры людей (игры, сказки, песни).</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Владеет каждым видом игр как деятельностью на уровне самостоятельности. Проявляет многовариантные игровые интересы, при этом может отдавать предпочтение определенному виду игр (выбор может быть обусловлен интересом к определенному партнеру).</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Владеет совместной сюжетно-ролевой игрой, проявляет активность в ролевом взаимодей</w:t>
      </w:r>
      <w:r w:rsidRPr="003B0EC2">
        <w:rPr>
          <w:sz w:val="24"/>
          <w:szCs w:val="24"/>
        </w:rPr>
        <w:softHyphen/>
        <w:t>ствии. Умеет согласовывать индивидуальный творческий зам</w:t>
      </w:r>
      <w:r w:rsidR="00FF0092">
        <w:rPr>
          <w:sz w:val="24"/>
          <w:szCs w:val="24"/>
        </w:rPr>
        <w:t>ысел с партнерами-сверстниками</w:t>
      </w:r>
      <w:r w:rsidRPr="003B0EC2">
        <w:rPr>
          <w:sz w:val="24"/>
          <w:szCs w:val="24"/>
        </w:rPr>
        <w:t>. Может оценить исполнение роли как своей, так и соучастников с точки зрения нрав</w:t>
      </w:r>
      <w:r w:rsidRPr="003B0EC2">
        <w:rPr>
          <w:sz w:val="24"/>
          <w:szCs w:val="24"/>
        </w:rPr>
        <w:softHyphen/>
        <w:t>ственной направленности ролевого поведения. В игре демонстрирует коммуникативные, ор</w:t>
      </w:r>
      <w:r w:rsidRPr="003B0EC2">
        <w:rPr>
          <w:sz w:val="24"/>
          <w:szCs w:val="24"/>
        </w:rPr>
        <w:softHyphen/>
        <w:t>ганизаторские способности, самостоятельность, инициативу, творчество. Умеет самостоя</w:t>
      </w:r>
      <w:r w:rsidRPr="003B0EC2">
        <w:rPr>
          <w:sz w:val="24"/>
          <w:szCs w:val="24"/>
        </w:rPr>
        <w:softHyphen/>
        <w:t>тельно создавать условия для развертывания игры, воплощения ее замысла (использовать го</w:t>
      </w:r>
      <w:r w:rsidRPr="003B0EC2">
        <w:rPr>
          <w:sz w:val="24"/>
          <w:szCs w:val="24"/>
        </w:rPr>
        <w:softHyphen/>
        <w:t>товые игрушки, предметы-заместители и игровые атрибуты).</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Владеет системными знаниями о трудовом процессе на уровне графического моделирова</w:t>
      </w:r>
      <w:r w:rsidRPr="003B0EC2">
        <w:rPr>
          <w:sz w:val="24"/>
          <w:szCs w:val="24"/>
        </w:rPr>
        <w:softHyphen/>
        <w:t>ния. Овладел разными видами труда на уровне самостоятельности, способен адекватно оце</w:t>
      </w:r>
      <w:r w:rsidRPr="003B0EC2">
        <w:rPr>
          <w:sz w:val="24"/>
          <w:szCs w:val="24"/>
        </w:rPr>
        <w:softHyphen/>
        <w:t>нивать полученный им результат. По собственной инициативе включается в разные формы трудовой деятельности (поручение, дежурство, коллективный труд).</w:t>
      </w:r>
    </w:p>
    <w:p w:rsidR="00921F9C" w:rsidRDefault="00921F9C" w:rsidP="00233175">
      <w:pPr>
        <w:pStyle w:val="41"/>
        <w:shd w:val="clear" w:color="auto" w:fill="auto"/>
        <w:spacing w:after="0" w:line="230" w:lineRule="exact"/>
        <w:ind w:firstLine="567"/>
        <w:rPr>
          <w:b/>
          <w:sz w:val="24"/>
          <w:szCs w:val="24"/>
          <w:u w:val="single"/>
        </w:rPr>
      </w:pPr>
    </w:p>
    <w:p w:rsidR="00921F9C" w:rsidRPr="00921F9C" w:rsidRDefault="00921F9C" w:rsidP="00233175">
      <w:pPr>
        <w:pStyle w:val="41"/>
        <w:shd w:val="clear" w:color="auto" w:fill="auto"/>
        <w:spacing w:after="0" w:line="230" w:lineRule="exact"/>
        <w:ind w:firstLine="567"/>
        <w:rPr>
          <w:b/>
          <w:sz w:val="24"/>
          <w:szCs w:val="24"/>
        </w:rPr>
      </w:pPr>
      <w:r w:rsidRPr="00921F9C">
        <w:rPr>
          <w:b/>
          <w:sz w:val="24"/>
          <w:szCs w:val="24"/>
        </w:rPr>
        <w:t>Образовательная область «Познавательное развитие»</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Проявляет интерес к миру людей, природы, задает познавательные вопросы и делает попытки самостоятельно найти ответы путем использования названных выше способов (экспериментиро</w:t>
      </w:r>
      <w:r w:rsidRPr="003B0EC2">
        <w:rPr>
          <w:sz w:val="24"/>
          <w:szCs w:val="24"/>
        </w:rPr>
        <w:softHyphen/>
        <w:t>вание, моделирование и т.д.). Проявляет творчество в процессе практического познания: выска</w:t>
      </w:r>
      <w:r w:rsidRPr="003B0EC2">
        <w:rPr>
          <w:sz w:val="24"/>
          <w:szCs w:val="24"/>
        </w:rPr>
        <w:softHyphen/>
        <w:t>зывает догадки, выдвигает гипотезы, некоторые из них пытается проверить; включается в об</w:t>
      </w:r>
      <w:r w:rsidRPr="003B0EC2">
        <w:rPr>
          <w:sz w:val="24"/>
          <w:szCs w:val="24"/>
        </w:rPr>
        <w:softHyphen/>
        <w:t>суждение результатов познавательно-практической деятельности, умеет делать умозаключения; пользоваться (самостоятельно либо с незначительной помощью взрослого) некоторыми специ</w:t>
      </w:r>
      <w:r w:rsidRPr="003B0EC2">
        <w:rPr>
          <w:sz w:val="24"/>
          <w:szCs w:val="24"/>
        </w:rPr>
        <w:softHyphen/>
        <w:t>альными приборами (весы, градусник, линейка, лупа и т.п.) для решения задачи.</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Демонстрирует новый качественный виток роста потребности в общении со взрослым как носителем знаний, источником интересных сведений, объяснений; как руководителем и орга</w:t>
      </w:r>
      <w:r w:rsidRPr="003B0EC2">
        <w:rPr>
          <w:sz w:val="24"/>
          <w:szCs w:val="24"/>
        </w:rPr>
        <w:softHyphen/>
        <w:t>низатором открытия новых каналов и способов познания.</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Демонстрирует умение использовать разные способы осу</w:t>
      </w:r>
      <w:r w:rsidR="00163B38">
        <w:rPr>
          <w:sz w:val="24"/>
          <w:szCs w:val="24"/>
        </w:rPr>
        <w:t>ществления практико-познавательной</w:t>
      </w:r>
      <w:r w:rsidRPr="003B0EC2">
        <w:rPr>
          <w:sz w:val="24"/>
          <w:szCs w:val="24"/>
        </w:rPr>
        <w:t xml:space="preserve"> деятельности: экспериментирование, моделирование, философствование.</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lastRenderedPageBreak/>
        <w:t>Владеет представлениями о разных видах техники и ее назначении и элементарными уме</w:t>
      </w:r>
      <w:r w:rsidRPr="003B0EC2">
        <w:rPr>
          <w:sz w:val="24"/>
          <w:szCs w:val="24"/>
        </w:rPr>
        <w:softHyphen/>
        <w:t>ниями пользоваться бытовой техникой, технической игрушкой, измерительными приборами (компас, часы и др.).</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Проявляет интерес к знаниям в области ряда наук и имеет элементарные представления о математике, географии, астрономии, биологии, физике, химии, психологии, экономике и др.</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Имеет представления о действующих денежных знаках, открывает в сюжетных играх эко</w:t>
      </w:r>
      <w:r w:rsidRPr="003B0EC2">
        <w:rPr>
          <w:sz w:val="24"/>
          <w:szCs w:val="24"/>
        </w:rPr>
        <w:softHyphen/>
        <w:t>номические представления (о зарплате, о банке, о вкладе, о ссуде, о процентах и др.).</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Имеет элементарные представления о Вселенной, первых шагах человека в изучении кос</w:t>
      </w:r>
      <w:r w:rsidRPr="003B0EC2">
        <w:rPr>
          <w:sz w:val="24"/>
          <w:szCs w:val="24"/>
        </w:rPr>
        <w:softHyphen/>
        <w:t>мического пространства.</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Владеет представлениями о взаимосвязях неживой и живой природы. Владеет знаниями о том, что животные и растения живут в сообществах (лес, луг, водоем, сад, огород и т.д.); зна</w:t>
      </w:r>
      <w:r w:rsidRPr="003B0EC2">
        <w:rPr>
          <w:sz w:val="24"/>
          <w:szCs w:val="24"/>
        </w:rPr>
        <w:softHyphen/>
        <w:t>ет их обитателей. Знает некоторые растения и животных из Красной книги и умеет объяснить на доступном ему уровне необходимость охраны исчезающих видов растений и животных. Знает основные признаки живого, умеет устанавливать связи между состоянием живых су</w:t>
      </w:r>
      <w:r w:rsidRPr="003B0EC2">
        <w:rPr>
          <w:sz w:val="24"/>
          <w:szCs w:val="24"/>
        </w:rPr>
        <w:softHyphen/>
        <w:t>ществ, средой обитания и соответствием условий потребностям. Демонстрирует бережное, заботливое, гуманное отношение к природе, нетерпимость к нарушениям правил поведения в природе, готовность оказать помощь в случае необходимости.</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Владеет конструированием как самодеятельностью: проявляет самостоятельность и твор</w:t>
      </w:r>
      <w:r w:rsidRPr="003B0EC2">
        <w:rPr>
          <w:sz w:val="24"/>
          <w:szCs w:val="24"/>
        </w:rPr>
        <w:softHyphen/>
        <w:t>чество в реализации собственных замыслов конструирования из разных материалов, умеет находить простые технические решения, адекватно оценивать собственную конструктивную продукцию и свои умения в разных видах конструирования. Владеет представлениями о кон</w:t>
      </w:r>
      <w:r w:rsidRPr="003B0EC2">
        <w:rPr>
          <w:sz w:val="24"/>
          <w:szCs w:val="24"/>
        </w:rPr>
        <w:softHyphen/>
        <w:t>структивном материале: его видах (куб, кирпичик, призма, пластина, брусок, а если набор цветной — о цвете деталей) и свойствах каждой формы с точки зрения назначения в кон</w:t>
      </w:r>
      <w:r w:rsidRPr="003B0EC2">
        <w:rPr>
          <w:sz w:val="24"/>
          <w:szCs w:val="24"/>
        </w:rPr>
        <w:softHyphen/>
        <w:t>струировании, законов прочности. Умеет строить по заданной схеме и создавать схему буду</w:t>
      </w:r>
      <w:r w:rsidRPr="003B0EC2">
        <w:rPr>
          <w:sz w:val="24"/>
          <w:szCs w:val="24"/>
        </w:rPr>
        <w:softHyphen/>
        <w:t>щей конструкции как индивидуально, так и в коллективной строительной игре; конструиро</w:t>
      </w:r>
      <w:r w:rsidRPr="003B0EC2">
        <w:rPr>
          <w:sz w:val="24"/>
          <w:szCs w:val="24"/>
        </w:rPr>
        <w:softHyphen/>
        <w:t>вать по условиям, задаваемым взрослым, ребенком-архитектором, сюжетом игры. Проявляет устойчивый интерес к совместной коллективной конструктивной деятельности, переходящей в строительные, сюжетно-ролевые и режиссерские игры.</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Проявляет интерес к тому, как устроен его собственный организм, осознает необходимость укрепления и сохранения своего здоровья и здоровья окружающих людей.</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Владеет коммуникативными умениями и средствами общения: может поддержать беседу на познавательную или личностную тему; в разговоре интересуется высказываниями собе</w:t>
      </w:r>
      <w:r w:rsidRPr="003B0EC2">
        <w:rPr>
          <w:sz w:val="24"/>
          <w:szCs w:val="24"/>
        </w:rPr>
        <w:softHyphen/>
        <w:t>седника, старается привлечь его внимание к своим высказываниям; пользуется невербальны</w:t>
      </w:r>
      <w:r w:rsidRPr="003B0EC2">
        <w:rPr>
          <w:sz w:val="24"/>
          <w:szCs w:val="24"/>
        </w:rPr>
        <w:softHyphen/>
        <w:t>ми средствами общения.</w:t>
      </w:r>
    </w:p>
    <w:p w:rsidR="00921F9C" w:rsidRPr="003B0EC2" w:rsidRDefault="00921F9C" w:rsidP="00233175">
      <w:pPr>
        <w:pStyle w:val="41"/>
        <w:shd w:val="clear" w:color="auto" w:fill="auto"/>
        <w:spacing w:after="0" w:line="274" w:lineRule="exact"/>
        <w:ind w:left="20" w:firstLine="567"/>
        <w:jc w:val="both"/>
        <w:rPr>
          <w:sz w:val="24"/>
          <w:szCs w:val="24"/>
        </w:rPr>
      </w:pPr>
      <w:r w:rsidRPr="003B0EC2">
        <w:rPr>
          <w:sz w:val="24"/>
          <w:szCs w:val="24"/>
        </w:rPr>
        <w:t>Проявляет интерес к книге, радость от общения с нею, желание научиться читать.</w:t>
      </w:r>
    </w:p>
    <w:p w:rsidR="00921F9C" w:rsidRDefault="00921F9C" w:rsidP="00233175">
      <w:pPr>
        <w:pStyle w:val="41"/>
        <w:shd w:val="clear" w:color="auto" w:fill="auto"/>
        <w:spacing w:after="0" w:line="230" w:lineRule="exact"/>
        <w:ind w:left="20" w:firstLine="567"/>
        <w:rPr>
          <w:b/>
          <w:sz w:val="24"/>
          <w:szCs w:val="24"/>
          <w:u w:val="single"/>
        </w:rPr>
      </w:pPr>
    </w:p>
    <w:p w:rsidR="00921F9C" w:rsidRPr="00921F9C" w:rsidRDefault="00921F9C" w:rsidP="00233175">
      <w:pPr>
        <w:pStyle w:val="41"/>
        <w:shd w:val="clear" w:color="auto" w:fill="auto"/>
        <w:spacing w:after="0" w:line="230" w:lineRule="exact"/>
        <w:ind w:left="20" w:firstLine="567"/>
        <w:rPr>
          <w:b/>
          <w:sz w:val="24"/>
          <w:szCs w:val="24"/>
        </w:rPr>
      </w:pPr>
      <w:r w:rsidRPr="00921F9C">
        <w:rPr>
          <w:b/>
          <w:sz w:val="24"/>
          <w:szCs w:val="24"/>
        </w:rPr>
        <w:t>Образовательная область «Речевое развитие»</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Овладевает разными видами текстов — творческой формой проявления себя как индиви</w:t>
      </w:r>
      <w:r w:rsidRPr="003B0EC2">
        <w:rPr>
          <w:sz w:val="24"/>
          <w:szCs w:val="24"/>
        </w:rPr>
        <w:softHyphen/>
        <w:t xml:space="preserve">дуальности: </w:t>
      </w:r>
      <w:r w:rsidRPr="003B0EC2">
        <w:rPr>
          <w:rStyle w:val="aff0"/>
          <w:sz w:val="24"/>
          <w:szCs w:val="24"/>
        </w:rPr>
        <w:t>повествовательным</w:t>
      </w:r>
      <w:r w:rsidRPr="003B0EC2">
        <w:rPr>
          <w:sz w:val="24"/>
          <w:szCs w:val="24"/>
        </w:rPr>
        <w:t xml:space="preserve"> видом речи — может пересказывать литературные произве</w:t>
      </w:r>
      <w:r w:rsidRPr="003B0EC2">
        <w:rPr>
          <w:sz w:val="24"/>
          <w:szCs w:val="24"/>
        </w:rPr>
        <w:softHyphen/>
        <w:t>дения (близко к тексту, по ролям, по частям, от лица литературного героя), правильно переда</w:t>
      </w:r>
      <w:r w:rsidRPr="003B0EC2">
        <w:rPr>
          <w:sz w:val="24"/>
          <w:szCs w:val="24"/>
        </w:rPr>
        <w:softHyphen/>
        <w:t>вая идею и содержание, выразительно воспроизводя диалоги действующих лиц; понимает и запоминает авторские средства выразительности, использует их в собственном пересказе, за</w:t>
      </w:r>
      <w:r w:rsidRPr="003B0EC2">
        <w:rPr>
          <w:sz w:val="24"/>
          <w:szCs w:val="24"/>
        </w:rPr>
        <w:softHyphen/>
        <w:t>мечает в рассказах сверстников. С удовольствием сочиняет сюжетные рассказы (по картине, из опыта, по игрушкам) на основе модели структуры сюжетного повествования. Приобретает очень важные умения слушателя (партнера по общению): внимательно выслушивает расска</w:t>
      </w:r>
      <w:r w:rsidRPr="003B0EC2">
        <w:rPr>
          <w:sz w:val="24"/>
          <w:szCs w:val="24"/>
        </w:rPr>
        <w:softHyphen/>
        <w:t>зы сверстников, анализирует соответствие логики рассказа плану повествовательного (описа</w:t>
      </w:r>
      <w:r w:rsidRPr="003B0EC2">
        <w:rPr>
          <w:sz w:val="24"/>
          <w:szCs w:val="24"/>
        </w:rPr>
        <w:softHyphen/>
        <w:t>тельного) рассказа; оценивает оригинальность сюжета; замечает речевые и логические ошиб</w:t>
      </w:r>
      <w:r w:rsidRPr="003B0EC2">
        <w:rPr>
          <w:sz w:val="24"/>
          <w:szCs w:val="24"/>
        </w:rPr>
        <w:softHyphen/>
        <w:t>ки и доброжелательно, конструктивно исправляет их, задает вопросы.</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 xml:space="preserve">Качественный скачок происходит в </w:t>
      </w:r>
      <w:r w:rsidRPr="003B0EC2">
        <w:rPr>
          <w:rStyle w:val="aff0"/>
          <w:sz w:val="24"/>
          <w:szCs w:val="24"/>
        </w:rPr>
        <w:t>овладении речью-описанием,</w:t>
      </w:r>
      <w:r w:rsidRPr="003B0EC2">
        <w:rPr>
          <w:sz w:val="24"/>
          <w:szCs w:val="24"/>
        </w:rPr>
        <w:t xml:space="preserve"> проявляет творчество в описательном виде речи. С удовольствием сочиняет рассказы описания по модели. Это уме</w:t>
      </w:r>
      <w:r w:rsidRPr="003B0EC2">
        <w:rPr>
          <w:sz w:val="24"/>
          <w:szCs w:val="24"/>
        </w:rPr>
        <w:softHyphen/>
        <w:t>ние помогает ему сочинять загадки (описательные, метафорические). Ему становится до</w:t>
      </w:r>
      <w:r w:rsidRPr="003B0EC2">
        <w:rPr>
          <w:sz w:val="24"/>
          <w:szCs w:val="24"/>
        </w:rPr>
        <w:softHyphen/>
        <w:t>ступным воссоздающее воображение (умение, задавая вопросы собеседнику о задуманном им предмете, по своим ответам отгадывать его: зачем он нужен? какой он формы? и т.д.).</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 xml:space="preserve">Развитие </w:t>
      </w:r>
      <w:r w:rsidRPr="003B0EC2">
        <w:rPr>
          <w:rStyle w:val="aff0"/>
          <w:sz w:val="24"/>
          <w:szCs w:val="24"/>
        </w:rPr>
        <w:t>речи-доказательства</w:t>
      </w:r>
      <w:r w:rsidRPr="003B0EC2">
        <w:rPr>
          <w:sz w:val="24"/>
          <w:szCs w:val="24"/>
        </w:rPr>
        <w:t xml:space="preserve"> обусловлено интересом к беседам, диалогам, в процессе которых он обобщает и систематизирует ранее приобретенные знания, поднимается до от</w:t>
      </w:r>
      <w:r w:rsidRPr="003B0EC2">
        <w:rPr>
          <w:sz w:val="24"/>
          <w:szCs w:val="24"/>
        </w:rPr>
        <w:softHyphen/>
        <w:t xml:space="preserve">крытия </w:t>
      </w:r>
      <w:r w:rsidRPr="003B0EC2">
        <w:rPr>
          <w:sz w:val="24"/>
          <w:szCs w:val="24"/>
        </w:rPr>
        <w:lastRenderedPageBreak/>
        <w:t>нравственных категорий. Стремясь обсуждать проблемы взаимоотношений, нрав</w:t>
      </w:r>
      <w:r w:rsidRPr="003B0EC2">
        <w:rPr>
          <w:sz w:val="24"/>
          <w:szCs w:val="24"/>
        </w:rPr>
        <w:softHyphen/>
        <w:t>ственные стороны поступков людей, он пытается аргументировать свои суждения, начиная формулировку высказывания со слов «я думаю, я считаю, мне кажется». Участвуя в беседах, «посиделках», он сознательно овладевает принятыми нормами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выстраивая форму со слов «я думаю», «я считаю»). Он уже хочет учиться разрешать споры и конфликты в соответствии с правилами общения (аргументированно исправлять ошибочные суждения сверстников, не ущемляя их достоинства). Ему открываются способы установления речевых контактов с взрослыми и детьми (обращаться по имени, имени и отчеству, вежливо выражать просьбу, извиняться, благодарить за услугу, говорить спокойным, дружелюбным тоном).</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Язык как предмет познания привлекает внимание шестилетнего дошкольника. Воспитан</w:t>
      </w:r>
      <w:r w:rsidRPr="003B0EC2">
        <w:rPr>
          <w:sz w:val="24"/>
          <w:szCs w:val="24"/>
        </w:rPr>
        <w:softHyphen/>
        <w:t>ник владеет многими богатствами языка своего народа. У него богатый бытовой словарь: он умеет точно и правильно использовать слова, обозначающие названия предметов быта и при</w:t>
      </w:r>
      <w:r w:rsidRPr="003B0EC2">
        <w:rPr>
          <w:sz w:val="24"/>
          <w:szCs w:val="24"/>
        </w:rPr>
        <w:softHyphen/>
        <w:t>роды, их назначение, строение, материал, свойства и качества его; с интересом открывает но</w:t>
      </w:r>
      <w:r w:rsidRPr="003B0EC2">
        <w:rPr>
          <w:sz w:val="24"/>
          <w:szCs w:val="24"/>
        </w:rPr>
        <w:softHyphen/>
        <w:t>вые слова, обозначающие более тонкое дифференцирование цвета (розовый, бежевый, зеле</w:t>
      </w:r>
      <w:r w:rsidRPr="003B0EC2">
        <w:rPr>
          <w:sz w:val="24"/>
          <w:szCs w:val="24"/>
        </w:rPr>
        <w:softHyphen/>
        <w:t>новато-голубоватый и т.д.), формы, размера и других признаков объекта. Он умеет самостоя</w:t>
      </w:r>
      <w:r w:rsidRPr="003B0EC2">
        <w:rPr>
          <w:sz w:val="24"/>
          <w:szCs w:val="24"/>
        </w:rPr>
        <w:softHyphen/>
        <w:t>тельно пользоваться необходимыми для выявления качеств и свойств предметов обследова</w:t>
      </w:r>
      <w:r w:rsidRPr="003B0EC2">
        <w:rPr>
          <w:sz w:val="24"/>
          <w:szCs w:val="24"/>
        </w:rPr>
        <w:softHyphen/>
        <w:t>тельскими действиями, называть их (погладил, подул, смял, взвесил на руке, понюхал и т.д.). Обогащение словаря связано с возрастанием его интереса к явлениям и событиям социаль</w:t>
      </w:r>
      <w:r w:rsidRPr="003B0EC2">
        <w:rPr>
          <w:sz w:val="24"/>
          <w:szCs w:val="24"/>
        </w:rPr>
        <w:softHyphen/>
        <w:t>ной жизни, к человеку с его внутренним миром и внешним поведением. В процессе знаком</w:t>
      </w:r>
      <w:r w:rsidRPr="003B0EC2">
        <w:rPr>
          <w:sz w:val="24"/>
          <w:szCs w:val="24"/>
        </w:rPr>
        <w:softHyphen/>
        <w:t>ства с трудом людей разных профессий словарь пополняется названиями предметов и ин</w:t>
      </w:r>
      <w:r w:rsidRPr="003B0EC2">
        <w:rPr>
          <w:sz w:val="24"/>
          <w:szCs w:val="24"/>
        </w:rPr>
        <w:softHyphen/>
        <w:t>струментов труда, техники, помогающей в работе, трудовых действий и качества их выпол</w:t>
      </w:r>
      <w:r w:rsidRPr="003B0EC2">
        <w:rPr>
          <w:sz w:val="24"/>
          <w:szCs w:val="24"/>
        </w:rPr>
        <w:softHyphen/>
        <w:t>нения. Анализируя поведение и состояние литературного героя, ребенок начинает понимать, использовать в речи слова, обозначающие личностные характеристики (честность, справед</w:t>
      </w:r>
      <w:r w:rsidRPr="003B0EC2">
        <w:rPr>
          <w:sz w:val="24"/>
          <w:szCs w:val="24"/>
        </w:rPr>
        <w:softHyphen/>
        <w:t>ливость, доброта, заботливость, верность и т.д.), состояния и настроения, внутренние пере</w:t>
      </w:r>
      <w:r w:rsidRPr="003B0EC2">
        <w:rPr>
          <w:sz w:val="24"/>
          <w:szCs w:val="24"/>
        </w:rPr>
        <w:softHyphen/>
        <w:t>живания человека.</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Проявляет интерес к сравнению предметов по разным признакам (существенным и несу</w:t>
      </w:r>
      <w:r w:rsidRPr="003B0EC2">
        <w:rPr>
          <w:sz w:val="24"/>
          <w:szCs w:val="24"/>
        </w:rPr>
        <w:softHyphen/>
        <w:t>щественным, ассоциативным). Оба способа ведут к творческому познанию языка как обозна</w:t>
      </w:r>
      <w:r w:rsidRPr="003B0EC2">
        <w:rPr>
          <w:sz w:val="24"/>
          <w:szCs w:val="24"/>
        </w:rPr>
        <w:softHyphen/>
        <w:t>чения предметов и явлений окружающего мира и к творческому использованию его для со</w:t>
      </w:r>
      <w:r w:rsidRPr="003B0EC2">
        <w:rPr>
          <w:sz w:val="24"/>
          <w:szCs w:val="24"/>
        </w:rPr>
        <w:softHyphen/>
        <w:t>чинения (загадок, стихотворений, рассказов и других видов текстов). Открывает, что слово — это знак, придуманный людьми для понимания друг друга. Слово становится предметом по</w:t>
      </w:r>
      <w:r w:rsidRPr="003B0EC2">
        <w:rPr>
          <w:sz w:val="24"/>
          <w:szCs w:val="24"/>
        </w:rPr>
        <w:softHyphen/>
        <w:t>знания ребенка, он отделяет звуковую форму слова от его содержания.</w:t>
      </w:r>
    </w:p>
    <w:p w:rsidR="00921F9C" w:rsidRPr="003B0EC2" w:rsidRDefault="00921F9C" w:rsidP="00233175">
      <w:pPr>
        <w:pStyle w:val="41"/>
        <w:shd w:val="clear" w:color="auto" w:fill="auto"/>
        <w:spacing w:after="0" w:line="274" w:lineRule="exact"/>
        <w:ind w:left="20" w:right="20" w:firstLine="567"/>
        <w:jc w:val="both"/>
        <w:rPr>
          <w:sz w:val="24"/>
          <w:szCs w:val="24"/>
        </w:rPr>
      </w:pPr>
      <w:proofErr w:type="gramStart"/>
      <w:r w:rsidRPr="003B0EC2">
        <w:rPr>
          <w:sz w:val="24"/>
          <w:szCs w:val="24"/>
        </w:rPr>
        <w:t>Овладевает операцией деления освоенных понятий на группы на основе выявленных при</w:t>
      </w:r>
      <w:r w:rsidRPr="003B0EC2">
        <w:rPr>
          <w:sz w:val="24"/>
          <w:szCs w:val="24"/>
        </w:rPr>
        <w:softHyphen/>
        <w:t>знаков: посуда (кухонная, столовая, чайная); одежда, обувь (зимняя, летняя, демисезонная); транспорт (пассажирский и грузовой; наземный, воздушный, водный, подземный); животные (звери, птицы, рыбы, насекомые и др..); растения (деревья, кусты, травянисты) и т.д.</w:t>
      </w:r>
      <w:proofErr w:type="gramEnd"/>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Использует слова, обозначающие видовые и родовые обобщения (материалы, инструмен</w:t>
      </w:r>
      <w:r w:rsidRPr="003B0EC2">
        <w:rPr>
          <w:sz w:val="24"/>
          <w:szCs w:val="24"/>
        </w:rPr>
        <w:softHyphen/>
        <w:t>ты, домашние животные, фрукты, овощи, профессия, транспорт и другие), умеет применять знание существенных признаков понятия как способа самостоятельного открытия новых знаний о предметах данной группы; владея понятийным содержанием слова, переходит на новый уровень понимания и использования слов в их переносном, иносказательном значе</w:t>
      </w:r>
      <w:r w:rsidRPr="003B0EC2">
        <w:rPr>
          <w:sz w:val="24"/>
          <w:szCs w:val="24"/>
        </w:rPr>
        <w:softHyphen/>
        <w:t>нии. Осваивает средства языковой выразительности, придающей индивидуальность, непо</w:t>
      </w:r>
      <w:r w:rsidRPr="003B0EC2">
        <w:rPr>
          <w:sz w:val="24"/>
          <w:szCs w:val="24"/>
        </w:rPr>
        <w:softHyphen/>
        <w:t>вторимость речи. Находит в текстах литературных произведений и создает свои образные сравнения, эпитеты; использует средства языковой выразительности при сочинении загадок, сказок, стихов.</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Стремится привлечь к себе внимание собеседников, пытается сделать свою речь вырази</w:t>
      </w:r>
      <w:r w:rsidRPr="003B0EC2">
        <w:rPr>
          <w:sz w:val="24"/>
          <w:szCs w:val="24"/>
        </w:rPr>
        <w:softHyphen/>
        <w:t>тельной, экспрессивной. Интересуется звучанием и значение слова, его звуковой формой, со</w:t>
      </w:r>
      <w:r w:rsidRPr="003B0EC2">
        <w:rPr>
          <w:sz w:val="24"/>
          <w:szCs w:val="24"/>
        </w:rPr>
        <w:softHyphen/>
        <w:t>четанием и согласованием слов в речи. Пользуется речевыми интонационными средствами, способен освоить типичные для языка средства выразительности, такие как эпитет, сравне</w:t>
      </w:r>
      <w:r w:rsidRPr="003B0EC2">
        <w:rPr>
          <w:sz w:val="24"/>
          <w:szCs w:val="24"/>
        </w:rPr>
        <w:softHyphen/>
        <w:t>ние, метафора. Он с удовольствием слушает сказки-перевертыши (К. Чуковского, С. Марша</w:t>
      </w:r>
      <w:r w:rsidRPr="003B0EC2">
        <w:rPr>
          <w:sz w:val="24"/>
          <w:szCs w:val="24"/>
        </w:rPr>
        <w:softHyphen/>
        <w:t xml:space="preserve">ка, Г. </w:t>
      </w:r>
      <w:proofErr w:type="spellStart"/>
      <w:r w:rsidRPr="003B0EC2">
        <w:rPr>
          <w:sz w:val="24"/>
          <w:szCs w:val="24"/>
        </w:rPr>
        <w:t>Остера</w:t>
      </w:r>
      <w:proofErr w:type="spellEnd"/>
      <w:r w:rsidRPr="003B0EC2">
        <w:rPr>
          <w:sz w:val="24"/>
          <w:szCs w:val="24"/>
        </w:rPr>
        <w:t xml:space="preserve">, И. </w:t>
      </w:r>
      <w:proofErr w:type="spellStart"/>
      <w:r w:rsidRPr="003B0EC2">
        <w:rPr>
          <w:sz w:val="24"/>
          <w:szCs w:val="24"/>
        </w:rPr>
        <w:t>Токмаковой</w:t>
      </w:r>
      <w:proofErr w:type="spellEnd"/>
      <w:r w:rsidRPr="003B0EC2">
        <w:rPr>
          <w:sz w:val="24"/>
          <w:szCs w:val="24"/>
        </w:rPr>
        <w:t xml:space="preserve"> и др.), в которых авторы играют со словом, активно эксперимен</w:t>
      </w:r>
      <w:r w:rsidRPr="003B0EC2">
        <w:rPr>
          <w:sz w:val="24"/>
          <w:szCs w:val="24"/>
        </w:rPr>
        <w:softHyphen/>
        <w:t xml:space="preserve">тирует со словом, видоизменяя его и придумывая новые слова, с удовольствием включается в творческую деятельность — сочиняет загадки, ищет интонацию, обозначающую то слово, которое включил автор в стихотворение. Богатство его памяти хранит огромное количество авторских текстов, особенно шуток, речевых игр (поговорки, загадки, метафоры, сравнения, омонимы, антонимы, </w:t>
      </w:r>
      <w:r w:rsidRPr="003B0EC2">
        <w:rPr>
          <w:sz w:val="24"/>
          <w:szCs w:val="24"/>
        </w:rPr>
        <w:lastRenderedPageBreak/>
        <w:t xml:space="preserve">синонимы и </w:t>
      </w:r>
      <w:proofErr w:type="spellStart"/>
      <w:r w:rsidRPr="003B0EC2">
        <w:rPr>
          <w:sz w:val="24"/>
          <w:szCs w:val="24"/>
        </w:rPr>
        <w:t>т.п</w:t>
      </w:r>
      <w:proofErr w:type="spellEnd"/>
      <w:r w:rsidRPr="003B0EC2">
        <w:rPr>
          <w:sz w:val="24"/>
          <w:szCs w:val="24"/>
        </w:rPr>
        <w:t>). Развивающийся интерес к языку направлен на овладе</w:t>
      </w:r>
      <w:r w:rsidRPr="003B0EC2">
        <w:rPr>
          <w:sz w:val="24"/>
          <w:szCs w:val="24"/>
        </w:rPr>
        <w:softHyphen/>
        <w:t>ние чтением как деятельностью воссоздания звуковой формы слова на основе графической модели. Умеет и хочет читать.</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Ребенок старшей группы уже умеет пользоваться всеми основными грамматическими формами речи. Ему требуется упражнение в правильном использовании освоенных грамма</w:t>
      </w:r>
      <w:r w:rsidRPr="003B0EC2">
        <w:rPr>
          <w:sz w:val="24"/>
          <w:szCs w:val="24"/>
        </w:rPr>
        <w:softHyphen/>
        <w:t>тических форм для точного выражения мыслей и ознакомление его со сложными случаями использования русской грамматики. Замечает грамматические ошибки в речи сверстников и исправляет их; самостоятельно использует грамматические формы, образовывает слова, пользуясь суффиксами, приставками, соединением слов (сложные слова); придумывает пред</w:t>
      </w:r>
      <w:r w:rsidRPr="003B0EC2">
        <w:rPr>
          <w:sz w:val="24"/>
          <w:szCs w:val="24"/>
        </w:rPr>
        <w:softHyphen/>
        <w:t>ложения с заданным количеством слов; вычленяет количество и последовательность слов в предложении; учится в описательных рассказах о предметах, объектах и явлениях природы точно и правильно подбирать слова, характеризующие особенности предметов; с помощью взрослого умеет находить существенные признаки предметов, устанавливать иерархию при</w:t>
      </w:r>
      <w:r w:rsidRPr="003B0EC2">
        <w:rPr>
          <w:sz w:val="24"/>
          <w:szCs w:val="24"/>
        </w:rPr>
        <w:softHyphen/>
        <w:t>знаков, определять и воспроизводить логику описательного рассказа; использует разнообраз</w:t>
      </w:r>
      <w:r w:rsidRPr="003B0EC2">
        <w:rPr>
          <w:sz w:val="24"/>
          <w:szCs w:val="24"/>
        </w:rPr>
        <w:softHyphen/>
        <w:t>ные средства выразительности, в том числе и языковые (метафоры, сравнения, эпитеты, оли</w:t>
      </w:r>
      <w:r w:rsidRPr="003B0EC2">
        <w:rPr>
          <w:sz w:val="24"/>
          <w:szCs w:val="24"/>
        </w:rPr>
        <w:softHyphen/>
        <w:t>цетворения).</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Проявляются существенные индивидуальные различия в уровне речи. Речь каждого может существенно отличаться по богатству словарного запаса, по уровню связности и грамматиче</w:t>
      </w:r>
      <w:r w:rsidRPr="003B0EC2">
        <w:rPr>
          <w:sz w:val="24"/>
          <w:szCs w:val="24"/>
        </w:rPr>
        <w:softHyphen/>
        <w:t>ской правильности, по способности к творческим речевым проявлениям, проявляет себя ода</w:t>
      </w:r>
      <w:r w:rsidRPr="003B0EC2">
        <w:rPr>
          <w:sz w:val="24"/>
          <w:szCs w:val="24"/>
        </w:rPr>
        <w:softHyphen/>
        <w:t>ренный воспитанник, развитие речи у которого потребует особого внимания. Отставание же в развитии речи у кого-то из детей — временное явление. Терпение и настойчивость обуче</w:t>
      </w:r>
      <w:r w:rsidRPr="003B0EC2">
        <w:rPr>
          <w:sz w:val="24"/>
          <w:szCs w:val="24"/>
        </w:rPr>
        <w:softHyphen/>
        <w:t>ния в индивидуальной форме позволит достичь успешного развития ребенка в следующей — в подготовительной — группе.</w:t>
      </w:r>
    </w:p>
    <w:p w:rsidR="00921F9C" w:rsidRDefault="00921F9C" w:rsidP="00233175">
      <w:pPr>
        <w:pStyle w:val="41"/>
        <w:shd w:val="clear" w:color="auto" w:fill="auto"/>
        <w:spacing w:after="0" w:line="230" w:lineRule="exact"/>
        <w:ind w:firstLine="567"/>
        <w:rPr>
          <w:b/>
          <w:sz w:val="24"/>
          <w:szCs w:val="24"/>
        </w:rPr>
      </w:pPr>
    </w:p>
    <w:p w:rsidR="00921F9C" w:rsidRPr="000B5FE1" w:rsidRDefault="00921F9C" w:rsidP="00233175">
      <w:pPr>
        <w:pStyle w:val="41"/>
        <w:shd w:val="clear" w:color="auto" w:fill="auto"/>
        <w:spacing w:after="0" w:line="230" w:lineRule="exact"/>
        <w:ind w:firstLine="567"/>
        <w:rPr>
          <w:b/>
          <w:sz w:val="24"/>
          <w:szCs w:val="24"/>
        </w:rPr>
      </w:pPr>
      <w:r w:rsidRPr="000B5FE1">
        <w:rPr>
          <w:b/>
          <w:sz w:val="24"/>
          <w:szCs w:val="24"/>
        </w:rPr>
        <w:t>Образовательная область «Художественно-эстетическое развитие»</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Проявляет самостоятельность в создании индивидуальных художественных образов в раз</w:t>
      </w:r>
      <w:r w:rsidRPr="003B0EC2">
        <w:rPr>
          <w:sz w:val="24"/>
          <w:szCs w:val="24"/>
        </w:rPr>
        <w:softHyphen/>
        <w:t>личных видах изобразительной и дизайн-деятельности. С удовольствием включается в вы</w:t>
      </w:r>
      <w:r w:rsidRPr="003B0EC2">
        <w:rPr>
          <w:sz w:val="24"/>
          <w:szCs w:val="24"/>
        </w:rPr>
        <w:softHyphen/>
        <w:t>полнение творческих заданий проблемного характера; способен участвовать в коллективных художественно-декоративных работах. Умеет оценить художественную работу сверстника, достаточно адекватно оценивает продукт своей деятельности.</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Умеет интегрировать в индивидуальной и коллективной работе разные виды изобрази</w:t>
      </w:r>
      <w:r w:rsidRPr="003B0EC2">
        <w:rPr>
          <w:sz w:val="24"/>
          <w:szCs w:val="24"/>
        </w:rPr>
        <w:softHyphen/>
        <w:t>тельной деятельности. Умеет передать сюжетную композицию, используя разные ее вариан</w:t>
      </w:r>
      <w:r w:rsidRPr="003B0EC2">
        <w:rPr>
          <w:sz w:val="24"/>
          <w:szCs w:val="24"/>
        </w:rPr>
        <w:softHyphen/>
        <w:t>ты (фризовую, многоплановую, линейную) с элементами перспективы.</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Демонстрирует самостоятельность в организации рабочего места, умеет использовать комплекс технических навыков и умений, необходимых для реализации замысла; владеет опытом художественного рукоделия с разными материалами.</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Эмоционально и увлеченно слушает музыку и охотно говорит о ней; имеет представление о народной, классической, современной музыке, использует в речи музыкальные термины (во</w:t>
      </w:r>
      <w:r w:rsidRPr="003B0EC2">
        <w:rPr>
          <w:sz w:val="24"/>
          <w:szCs w:val="24"/>
        </w:rPr>
        <w:softHyphen/>
        <w:t>кальная, инструментальная музыка, солист, дирижер, композитор, исполнитель; народный, ду</w:t>
      </w:r>
      <w:r w:rsidRPr="003B0EC2">
        <w:rPr>
          <w:sz w:val="24"/>
          <w:szCs w:val="24"/>
        </w:rPr>
        <w:softHyphen/>
        <w:t>ховой оркестр; мелодия, ритм, темп, балет, опера, концерт и др.); слышит комплекс средств му</w:t>
      </w:r>
      <w:r w:rsidRPr="003B0EC2">
        <w:rPr>
          <w:sz w:val="24"/>
          <w:szCs w:val="24"/>
        </w:rPr>
        <w:softHyphen/>
        <w:t>зыкальной выразительности, характеризующих содержание музыки; может услышать процесс развития музыкального образа; умеет дифференцированно воспринимать музыку, сравнивать высоту звуков, их длительность, метроритм, темп, тембр, динамику, выделяет тембр инстру</w:t>
      </w:r>
      <w:r w:rsidRPr="003B0EC2">
        <w:rPr>
          <w:sz w:val="24"/>
          <w:szCs w:val="24"/>
        </w:rPr>
        <w:softHyphen/>
        <w:t>ментов симфонического оркестра, ведущий в характеристике музыкального образа; определяет жанровую принадлежность произведения (песня, танец, марш; вальс, русская плясовая, полька; сюита, симфония); определяет форму музыкального произведения (1-, 2-, 3-частная).</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Владеет резонансным звучанием голоса в пределах примарной октавы; выразительно, звонко исполняет несложные песни в удобном диапазоне; чисто интонирует с аккомпанемен</w:t>
      </w:r>
      <w:r w:rsidRPr="003B0EC2">
        <w:rPr>
          <w:sz w:val="24"/>
          <w:szCs w:val="24"/>
        </w:rPr>
        <w:softHyphen/>
        <w:t>том отдельные отрезки мелодии песен или мелодию в целом; музыкально и с удовольствием поет в хоре; овладел элементарными певческими навыками (распределяет дыхание, доста</w:t>
      </w:r>
      <w:r w:rsidRPr="003B0EC2">
        <w:rPr>
          <w:sz w:val="24"/>
          <w:szCs w:val="24"/>
        </w:rPr>
        <w:softHyphen/>
        <w:t xml:space="preserve">точно четко артикулирует, </w:t>
      </w:r>
      <w:proofErr w:type="spellStart"/>
      <w:r w:rsidRPr="003B0EC2">
        <w:rPr>
          <w:sz w:val="24"/>
          <w:szCs w:val="24"/>
        </w:rPr>
        <w:t>пропевает</w:t>
      </w:r>
      <w:proofErr w:type="spellEnd"/>
      <w:r w:rsidRPr="003B0EC2">
        <w:rPr>
          <w:sz w:val="24"/>
          <w:szCs w:val="24"/>
        </w:rPr>
        <w:t xml:space="preserve"> длинные звуки и др.).</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Основные движения выполняет выразительно, ритмично, легко, с правильной координа</w:t>
      </w:r>
      <w:r w:rsidRPr="003B0EC2">
        <w:rPr>
          <w:sz w:val="24"/>
          <w:szCs w:val="24"/>
        </w:rPr>
        <w:softHyphen/>
        <w:t>цией рук и ног; обогатился «арсенал» его танцевальных движений, овладел элементами хо</w:t>
      </w:r>
      <w:r w:rsidRPr="003B0EC2">
        <w:rPr>
          <w:sz w:val="24"/>
          <w:szCs w:val="24"/>
        </w:rPr>
        <w:softHyphen/>
        <w:t>реографии; чувствует себя в музыкальном движении достаточно уверенно, откликается на музыку разного характера выразительными естественными движениями всего тела и может воспроизвести в них динамику развития музыкального образа; в этюдах использует язык же</w:t>
      </w:r>
      <w:r w:rsidRPr="003B0EC2">
        <w:rPr>
          <w:sz w:val="24"/>
          <w:szCs w:val="24"/>
        </w:rPr>
        <w:softHyphen/>
        <w:t xml:space="preserve">стов и мимики; основные </w:t>
      </w:r>
      <w:r w:rsidRPr="003B0EC2">
        <w:rPr>
          <w:sz w:val="24"/>
          <w:szCs w:val="24"/>
        </w:rPr>
        <w:lastRenderedPageBreak/>
        <w:t>движения исполняет выразительно, ритмично и легко, с правиль</w:t>
      </w:r>
      <w:r w:rsidRPr="003B0EC2">
        <w:rPr>
          <w:sz w:val="24"/>
          <w:szCs w:val="24"/>
        </w:rPr>
        <w:softHyphen/>
        <w:t>ной координацией рук и ног; владеет определенным объемом танцевальных движений и ис</w:t>
      </w:r>
      <w:r w:rsidRPr="003B0EC2">
        <w:rPr>
          <w:sz w:val="24"/>
          <w:szCs w:val="24"/>
        </w:rPr>
        <w:softHyphen/>
        <w:t>полняет их достаточно точно; умеет танцевать русскую народную пляску, польку, вальс; са</w:t>
      </w:r>
      <w:r w:rsidRPr="003B0EC2">
        <w:rPr>
          <w:sz w:val="24"/>
          <w:szCs w:val="24"/>
        </w:rPr>
        <w:softHyphen/>
        <w:t>мостоятельно придумывает небольшие танцевальные композиции.</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Владеет основами техники игры на различных детских музыкальных инструментах; слы</w:t>
      </w:r>
      <w:r w:rsidRPr="003B0EC2">
        <w:rPr>
          <w:sz w:val="24"/>
          <w:szCs w:val="24"/>
        </w:rPr>
        <w:softHyphen/>
        <w:t xml:space="preserve">шит, как меняется звук при правильном и неправильном </w:t>
      </w:r>
      <w:proofErr w:type="spellStart"/>
      <w:r w:rsidRPr="003B0EC2">
        <w:rPr>
          <w:sz w:val="24"/>
          <w:szCs w:val="24"/>
        </w:rPr>
        <w:t>звукоизвлечении</w:t>
      </w:r>
      <w:proofErr w:type="spellEnd"/>
      <w:r w:rsidRPr="003B0EC2">
        <w:rPr>
          <w:sz w:val="24"/>
          <w:szCs w:val="24"/>
        </w:rPr>
        <w:t>; самостоятельно подбирает инструменты, соответствующие характеру музыкальной пьесы, ее частей; умеет вычленить и воспроизвести ритмический рисунок пьесы; подбирает по слуху несложные ме</w:t>
      </w:r>
      <w:r w:rsidRPr="003B0EC2">
        <w:rPr>
          <w:sz w:val="24"/>
          <w:szCs w:val="24"/>
        </w:rPr>
        <w:softHyphen/>
        <w:t>лодии на различных детских музыкальных инструментах; умеет сотрудничать в коллектив</w:t>
      </w:r>
      <w:r w:rsidRPr="003B0EC2">
        <w:rPr>
          <w:sz w:val="24"/>
          <w:szCs w:val="24"/>
        </w:rPr>
        <w:softHyphen/>
        <w:t>ном музыкальном творчестве: может эмоционально и выразительно исполнить музыкальные произведения в ансамбле и оркестре; определяет форму музыкального произведения (1-, 2-, 3-частную, форму вариаций); пытается импровизировать на детских музыкальных инстру</w:t>
      </w:r>
      <w:r w:rsidRPr="003B0EC2">
        <w:rPr>
          <w:sz w:val="24"/>
          <w:szCs w:val="24"/>
        </w:rPr>
        <w:softHyphen/>
        <w:t>ментах; может самостоятельно дирижировать оркестром или ансамблем детских музыкаль</w:t>
      </w:r>
      <w:r w:rsidRPr="003B0EC2">
        <w:rPr>
          <w:sz w:val="24"/>
          <w:szCs w:val="24"/>
        </w:rPr>
        <w:softHyphen/>
        <w:t xml:space="preserve">ных инструментов (на </w:t>
      </w:r>
      <w:r w:rsidRPr="003B0EC2">
        <w:rPr>
          <w:sz w:val="24"/>
          <w:szCs w:val="24"/>
          <w:vertAlign w:val="superscript"/>
        </w:rPr>
        <w:t>2</w:t>
      </w:r>
      <w:r w:rsidRPr="003B0EC2">
        <w:rPr>
          <w:sz w:val="24"/>
          <w:szCs w:val="24"/>
        </w:rPr>
        <w:t>/</w:t>
      </w:r>
      <w:r w:rsidRPr="003B0EC2">
        <w:rPr>
          <w:sz w:val="24"/>
          <w:szCs w:val="24"/>
          <w:vertAlign w:val="subscript"/>
        </w:rPr>
        <w:t>4</w:t>
      </w:r>
      <w:r w:rsidRPr="003B0EC2">
        <w:rPr>
          <w:sz w:val="24"/>
          <w:szCs w:val="24"/>
        </w:rPr>
        <w:t xml:space="preserve"> и </w:t>
      </w:r>
      <w:r w:rsidRPr="003B0EC2">
        <w:rPr>
          <w:sz w:val="24"/>
          <w:szCs w:val="24"/>
          <w:vertAlign w:val="superscript"/>
        </w:rPr>
        <w:t>3</w:t>
      </w:r>
      <w:r w:rsidRPr="003B0EC2">
        <w:rPr>
          <w:sz w:val="24"/>
          <w:szCs w:val="24"/>
        </w:rPr>
        <w:t>/</w:t>
      </w:r>
      <w:r w:rsidRPr="003B0EC2">
        <w:rPr>
          <w:sz w:val="24"/>
          <w:szCs w:val="24"/>
          <w:vertAlign w:val="subscript"/>
        </w:rPr>
        <w:t>4</w:t>
      </w:r>
      <w:r w:rsidRPr="003B0EC2">
        <w:rPr>
          <w:sz w:val="24"/>
          <w:szCs w:val="24"/>
        </w:rPr>
        <w:t>).</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 xml:space="preserve">Способен участвовать в достаточно сложной, развернутой во времени музыкальной игре- драматизации с танцами, пением, речевыми диалогами и игрой на музыкальных инструментах; владеет различными видами музыкального движения, выразительно поет, убедительно играет свои роли как в </w:t>
      </w:r>
      <w:proofErr w:type="spellStart"/>
      <w:r w:rsidRPr="003B0EC2">
        <w:rPr>
          <w:sz w:val="24"/>
          <w:szCs w:val="24"/>
        </w:rPr>
        <w:t>малогрупповом</w:t>
      </w:r>
      <w:proofErr w:type="spellEnd"/>
      <w:r w:rsidRPr="003B0EC2">
        <w:rPr>
          <w:sz w:val="24"/>
          <w:szCs w:val="24"/>
        </w:rPr>
        <w:t>, так и в сольном варианте; осознанно взаимодействует в кол</w:t>
      </w:r>
      <w:r w:rsidRPr="003B0EC2">
        <w:rPr>
          <w:sz w:val="24"/>
          <w:szCs w:val="24"/>
        </w:rPr>
        <w:softHyphen/>
        <w:t>лективе, подчиняется замыслу режиссера; с большим желанием выполняет творческие задания.</w:t>
      </w:r>
    </w:p>
    <w:p w:rsidR="00921F9C" w:rsidRPr="003B0EC2" w:rsidRDefault="00921F9C" w:rsidP="00233175">
      <w:pPr>
        <w:pStyle w:val="41"/>
        <w:shd w:val="clear" w:color="auto" w:fill="auto"/>
        <w:spacing w:after="0" w:line="274" w:lineRule="exact"/>
        <w:ind w:left="20" w:right="20" w:firstLine="567"/>
        <w:jc w:val="both"/>
        <w:rPr>
          <w:sz w:val="24"/>
          <w:szCs w:val="24"/>
        </w:rPr>
      </w:pPr>
      <w:r w:rsidRPr="003B0EC2">
        <w:rPr>
          <w:sz w:val="24"/>
          <w:szCs w:val="24"/>
        </w:rPr>
        <w:t>Проявляет творческую активность как на музыкальных занятиях, так и в самостоятельной музыкальной деятельности в детском саду и дома.</w:t>
      </w:r>
    </w:p>
    <w:p w:rsidR="00921F9C" w:rsidRDefault="00921F9C" w:rsidP="00984FF5">
      <w:pPr>
        <w:pStyle w:val="41"/>
        <w:shd w:val="clear" w:color="auto" w:fill="auto"/>
        <w:spacing w:after="0" w:line="230" w:lineRule="exact"/>
        <w:ind w:right="260" w:firstLine="0"/>
        <w:rPr>
          <w:b/>
          <w:sz w:val="24"/>
          <w:szCs w:val="24"/>
        </w:rPr>
      </w:pPr>
    </w:p>
    <w:p w:rsidR="00921F9C" w:rsidRPr="000B5FE1" w:rsidRDefault="00921F9C" w:rsidP="00984FF5">
      <w:pPr>
        <w:pStyle w:val="41"/>
        <w:shd w:val="clear" w:color="auto" w:fill="auto"/>
        <w:spacing w:after="0" w:line="230" w:lineRule="exact"/>
        <w:ind w:right="260" w:firstLine="0"/>
        <w:rPr>
          <w:b/>
          <w:sz w:val="24"/>
          <w:szCs w:val="24"/>
        </w:rPr>
      </w:pPr>
    </w:p>
    <w:p w:rsidR="00D02165" w:rsidRPr="002D07E9" w:rsidRDefault="00D02165" w:rsidP="002755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3E1A7D">
        <w:rPr>
          <w:rFonts w:ascii="Times New Roman" w:hAnsi="Times New Roman" w:cs="Times New Roman"/>
          <w:b/>
          <w:sz w:val="24"/>
          <w:szCs w:val="24"/>
        </w:rPr>
        <w:t>2.1.</w:t>
      </w:r>
      <w:r w:rsidR="00845195">
        <w:rPr>
          <w:rFonts w:ascii="Times New Roman" w:hAnsi="Times New Roman" w:cs="Times New Roman"/>
          <w:b/>
          <w:sz w:val="24"/>
          <w:szCs w:val="24"/>
        </w:rPr>
        <w:t>Целевые ориентиры на этапе завершения</w:t>
      </w:r>
      <w:r w:rsidR="002D07E9">
        <w:rPr>
          <w:rFonts w:ascii="Times New Roman" w:hAnsi="Times New Roman" w:cs="Times New Roman"/>
          <w:b/>
          <w:sz w:val="24"/>
          <w:szCs w:val="24"/>
        </w:rPr>
        <w:t xml:space="preserve"> старшей группы.</w:t>
      </w:r>
    </w:p>
    <w:p w:rsidR="00984FF5" w:rsidRDefault="00984FF5" w:rsidP="005B33D1">
      <w:pPr>
        <w:spacing w:after="0" w:line="240" w:lineRule="auto"/>
        <w:rPr>
          <w:rFonts w:ascii="Times New Roman" w:hAnsi="Times New Roman" w:cs="Times New Roman"/>
          <w:color w:val="FF0000"/>
          <w:sz w:val="24"/>
          <w:szCs w:val="24"/>
        </w:rPr>
      </w:pPr>
    </w:p>
    <w:p w:rsidR="005051A9" w:rsidRPr="003B0EC2" w:rsidRDefault="005051A9" w:rsidP="00233175">
      <w:pPr>
        <w:pStyle w:val="41"/>
        <w:shd w:val="clear" w:color="auto" w:fill="auto"/>
        <w:spacing w:after="0" w:line="274" w:lineRule="exact"/>
        <w:ind w:left="20" w:right="20" w:firstLine="547"/>
        <w:jc w:val="both"/>
        <w:rPr>
          <w:sz w:val="24"/>
          <w:szCs w:val="24"/>
        </w:rPr>
      </w:pPr>
      <w:r w:rsidRPr="003B0EC2">
        <w:rPr>
          <w:sz w:val="24"/>
          <w:szCs w:val="24"/>
        </w:rPr>
        <w:t>Шестилетний ребенок... Он на пути от беззаботного дошкольного детства к школьной жизни с ее непростыми требованиями и обязанностями. Готовность к школе, обучению в ней — один из важных результатов психического развития в дошкольный период.</w:t>
      </w:r>
    </w:p>
    <w:p w:rsidR="005051A9" w:rsidRPr="003B0EC2" w:rsidRDefault="005051A9" w:rsidP="00233175">
      <w:pPr>
        <w:pStyle w:val="41"/>
        <w:shd w:val="clear" w:color="auto" w:fill="auto"/>
        <w:spacing w:after="0" w:line="274" w:lineRule="exact"/>
        <w:ind w:left="20" w:right="20" w:firstLine="547"/>
        <w:jc w:val="both"/>
        <w:rPr>
          <w:sz w:val="24"/>
          <w:szCs w:val="24"/>
        </w:rPr>
      </w:pPr>
      <w:r w:rsidRPr="003B0EC2">
        <w:rPr>
          <w:sz w:val="24"/>
          <w:szCs w:val="24"/>
        </w:rPr>
        <w:t>Еще совсем недавно такой живой, открытый, вступив на новую возрастную ступеньку, он утрачивают непосредственность и ситуативность поведения, приобретает способность дей</w:t>
      </w:r>
      <w:r w:rsidRPr="003B0EC2">
        <w:rPr>
          <w:sz w:val="24"/>
          <w:szCs w:val="24"/>
        </w:rPr>
        <w:softHyphen/>
        <w:t xml:space="preserve">ствовать </w:t>
      </w:r>
      <w:proofErr w:type="spellStart"/>
      <w:r w:rsidRPr="003B0EC2">
        <w:rPr>
          <w:sz w:val="24"/>
          <w:szCs w:val="24"/>
        </w:rPr>
        <w:t>внеситуативно</w:t>
      </w:r>
      <w:proofErr w:type="spellEnd"/>
      <w:r w:rsidRPr="003B0EC2">
        <w:rPr>
          <w:sz w:val="24"/>
          <w:szCs w:val="24"/>
        </w:rPr>
        <w:t>, в соответствии со свободно принятой внутренней позицией школь</w:t>
      </w:r>
      <w:r w:rsidRPr="003B0EC2">
        <w:rPr>
          <w:sz w:val="24"/>
          <w:szCs w:val="24"/>
        </w:rPr>
        <w:softHyphen/>
        <w:t>ника. Формируются произвольная регуляция поведения, ориентация на социальные нормы и требования. Пока же он, шестилетний воспитанник, еще дошкольник. Ему нужно прожить до школы еще один год, чтобы приобрести физическую, нейропсихологическую форму готовности к школьному обучению.</w:t>
      </w:r>
    </w:p>
    <w:p w:rsidR="005051A9" w:rsidRPr="003B0EC2" w:rsidRDefault="005051A9" w:rsidP="00233175">
      <w:pPr>
        <w:pStyle w:val="41"/>
        <w:shd w:val="clear" w:color="auto" w:fill="auto"/>
        <w:spacing w:after="0" w:line="274" w:lineRule="exact"/>
        <w:ind w:left="20" w:right="20" w:firstLine="547"/>
        <w:jc w:val="both"/>
        <w:rPr>
          <w:sz w:val="24"/>
          <w:szCs w:val="24"/>
        </w:rPr>
      </w:pPr>
      <w:r w:rsidRPr="003B0EC2">
        <w:rPr>
          <w:sz w:val="24"/>
          <w:szCs w:val="24"/>
        </w:rPr>
        <w:t>В этих жизнерадостных, дружелюбных, интеллигентных девочках и мальчиках есть много общего. Все они овладели содержанием образования в соответствии с Программой. Индиви</w:t>
      </w:r>
      <w:r w:rsidRPr="003B0EC2">
        <w:rPr>
          <w:sz w:val="24"/>
          <w:szCs w:val="24"/>
        </w:rPr>
        <w:softHyphen/>
        <w:t>дуальный подход к обучению содействовал тому, что каждый из них достиг уровня самостоя</w:t>
      </w:r>
      <w:r w:rsidRPr="003B0EC2">
        <w:rPr>
          <w:sz w:val="24"/>
          <w:szCs w:val="24"/>
        </w:rPr>
        <w:softHyphen/>
        <w:t>тельности и творчества в исполнении разных видов деятельности, умении использовать этот образовательный багаж. Системные и систематизированные представления, широкий опыт экспериментально-поисковой деятельности, приобретенное умение видеть окружающие предметы в единстве и борьбе противоположностей, достижение в большинстве видов дея</w:t>
      </w:r>
      <w:r w:rsidRPr="003B0EC2">
        <w:rPr>
          <w:sz w:val="24"/>
          <w:szCs w:val="24"/>
        </w:rPr>
        <w:softHyphen/>
        <w:t>тельности уровня не только самостоятельности, но и творчества — фундамент, так необхо</w:t>
      </w:r>
      <w:r w:rsidRPr="003B0EC2">
        <w:rPr>
          <w:sz w:val="24"/>
          <w:szCs w:val="24"/>
        </w:rPr>
        <w:softHyphen/>
        <w:t>димый ребенку для развития одаренности и таланта.</w:t>
      </w:r>
    </w:p>
    <w:p w:rsidR="005051A9" w:rsidRPr="003B0EC2" w:rsidRDefault="005051A9" w:rsidP="00233175">
      <w:pPr>
        <w:pStyle w:val="41"/>
        <w:shd w:val="clear" w:color="auto" w:fill="auto"/>
        <w:spacing w:after="0" w:line="274" w:lineRule="exact"/>
        <w:ind w:left="20" w:right="20" w:firstLine="547"/>
        <w:jc w:val="both"/>
        <w:rPr>
          <w:sz w:val="24"/>
          <w:szCs w:val="24"/>
        </w:rPr>
      </w:pPr>
      <w:r w:rsidRPr="003B0EC2">
        <w:rPr>
          <w:sz w:val="24"/>
          <w:szCs w:val="24"/>
        </w:rPr>
        <w:t>У каждого из них за три года посещения детского сада накопился свой жизненный опыт, сложилось собственное представление о мире и своем месте в нем. У каждого свои интере</w:t>
      </w:r>
      <w:r w:rsidRPr="003B0EC2">
        <w:rPr>
          <w:sz w:val="24"/>
          <w:szCs w:val="24"/>
        </w:rPr>
        <w:softHyphen/>
        <w:t>сы, способности, темперамент, привычки. Девочка по многим показателям превосходит в развитии мальчика, создавая ложное представление у родителей о ее неординарности и уже полной готовности к школе, она научилась читать, ей удается уже и писать. Она опередила мальчика в росте, умелости благодаря физиологическим задаткам. Но уже в конце года по по</w:t>
      </w:r>
      <w:r w:rsidRPr="003B0EC2">
        <w:rPr>
          <w:sz w:val="24"/>
          <w:szCs w:val="24"/>
        </w:rPr>
        <w:softHyphen/>
        <w:t>ведению девочки видно, что она как бы ушла в себя, думает о чем-то своем. Ей хочется иг</w:t>
      </w:r>
      <w:r w:rsidRPr="003B0EC2">
        <w:rPr>
          <w:sz w:val="24"/>
          <w:szCs w:val="24"/>
        </w:rPr>
        <w:softHyphen/>
        <w:t>рать, она без энтузиазма отрывается от игры. Весь следующий год (от 6 до 7 лет) — очень важный период для ее развития как будущей женщины, матери. И те родители, которые фор</w:t>
      </w:r>
      <w:r w:rsidRPr="003B0EC2">
        <w:rPr>
          <w:sz w:val="24"/>
          <w:szCs w:val="24"/>
        </w:rPr>
        <w:softHyphen/>
        <w:t>сируют переход девочки в школу, лишая ее еще одного года детства, который не будет возме</w:t>
      </w:r>
      <w:r w:rsidRPr="003B0EC2">
        <w:rPr>
          <w:sz w:val="24"/>
          <w:szCs w:val="24"/>
        </w:rPr>
        <w:softHyphen/>
        <w:t>щен никогда, могут совершить серьезную ошибку. Да, известно, что ярко выраженная ода</w:t>
      </w:r>
      <w:r w:rsidRPr="003B0EC2">
        <w:rPr>
          <w:sz w:val="24"/>
          <w:szCs w:val="24"/>
        </w:rPr>
        <w:softHyphen/>
        <w:t xml:space="preserve">ренность девочки как бы приглушается. Она подчас отказывается от того, что еще два месяца назад ей было так интересно, но нельзя </w:t>
      </w:r>
      <w:r w:rsidRPr="003B0EC2">
        <w:rPr>
          <w:sz w:val="24"/>
          <w:szCs w:val="24"/>
        </w:rPr>
        <w:lastRenderedPageBreak/>
        <w:t>форсировать развитие ее одаренности. Более того, хорошо, если она переключается на познание других видов деятельности, знакомится с но</w:t>
      </w:r>
      <w:r w:rsidRPr="003B0EC2">
        <w:rPr>
          <w:sz w:val="24"/>
          <w:szCs w:val="24"/>
        </w:rPr>
        <w:softHyphen/>
        <w:t>выми мирами. Следующий год — год обогащения развития и саморазвития ее эмоциональ</w:t>
      </w:r>
      <w:r w:rsidRPr="003B0EC2">
        <w:rPr>
          <w:sz w:val="24"/>
          <w:szCs w:val="24"/>
        </w:rPr>
        <w:softHyphen/>
        <w:t>ной сферы, игровой деятельности.</w:t>
      </w:r>
    </w:p>
    <w:p w:rsidR="005051A9" w:rsidRPr="003B0EC2" w:rsidRDefault="005051A9" w:rsidP="00233175">
      <w:pPr>
        <w:pStyle w:val="41"/>
        <w:shd w:val="clear" w:color="auto" w:fill="auto"/>
        <w:spacing w:after="0" w:line="274" w:lineRule="exact"/>
        <w:ind w:left="20" w:right="20" w:firstLine="547"/>
        <w:jc w:val="both"/>
        <w:rPr>
          <w:sz w:val="24"/>
          <w:szCs w:val="24"/>
        </w:rPr>
      </w:pPr>
      <w:r w:rsidRPr="003B0EC2">
        <w:rPr>
          <w:sz w:val="24"/>
          <w:szCs w:val="24"/>
        </w:rPr>
        <w:t>Мальчик же огорчает родителей: он может быть ниже ростом, чем его сверстница, не об</w:t>
      </w:r>
      <w:r w:rsidRPr="003B0EC2">
        <w:rPr>
          <w:sz w:val="24"/>
          <w:szCs w:val="24"/>
        </w:rPr>
        <w:softHyphen/>
        <w:t>ладает такой быстрой реакцией, как она, его ручные умения отстают от ее умелости. Но вос</w:t>
      </w:r>
      <w:r w:rsidRPr="003B0EC2">
        <w:rPr>
          <w:sz w:val="24"/>
          <w:szCs w:val="24"/>
        </w:rPr>
        <w:softHyphen/>
        <w:t>питатель, общаясь с ним ежедневно, видит очень много позитивных изменений в развитии подопечного. Мальчик по своей инициативе учится читать, потому что у него возникает свой мир познания. У него резко возрастает любознательность, направленная на раскрытие зако</w:t>
      </w:r>
      <w:r w:rsidRPr="003B0EC2">
        <w:rPr>
          <w:sz w:val="24"/>
          <w:szCs w:val="24"/>
        </w:rPr>
        <w:softHyphen/>
        <w:t xml:space="preserve">номерностей. Можно образно сказать, что мальчик «проснулся». Он захватывает инициативу общения со взрослым. Ему нужны индивидуальные формы контактов с отцом, воспитателем, с человеком, который ответит на его персональные вопросы. Но, к сожалению, переход его в школу с 6 лет может этот познавательный интерес погасить. Ведь у учителя другие задачи и возможности. Поэтому для мальчика следующий год жизни </w:t>
      </w:r>
      <w:r w:rsidR="008711B1">
        <w:rPr>
          <w:sz w:val="24"/>
          <w:szCs w:val="24"/>
        </w:rPr>
        <w:t xml:space="preserve">в детском саду </w:t>
      </w:r>
      <w:r w:rsidRPr="003B0EC2">
        <w:rPr>
          <w:sz w:val="24"/>
          <w:szCs w:val="24"/>
        </w:rPr>
        <w:t>очень важен для всего будущего его развития как неповторимой индивидуальности.</w:t>
      </w:r>
    </w:p>
    <w:p w:rsidR="005051A9" w:rsidRPr="003B0EC2" w:rsidRDefault="005051A9" w:rsidP="00233175">
      <w:pPr>
        <w:pStyle w:val="41"/>
        <w:shd w:val="clear" w:color="auto" w:fill="auto"/>
        <w:spacing w:after="0" w:line="274" w:lineRule="exact"/>
        <w:ind w:left="20" w:right="20" w:firstLine="547"/>
        <w:jc w:val="both"/>
        <w:rPr>
          <w:sz w:val="24"/>
          <w:szCs w:val="24"/>
        </w:rPr>
      </w:pPr>
      <w:r w:rsidRPr="003B0EC2">
        <w:rPr>
          <w:sz w:val="24"/>
          <w:szCs w:val="24"/>
        </w:rPr>
        <w:t>К 6 годам у воспитанников формируется довольно высокий уровень познавательной дея</w:t>
      </w:r>
      <w:r w:rsidRPr="003B0EC2">
        <w:rPr>
          <w:sz w:val="24"/>
          <w:szCs w:val="24"/>
        </w:rPr>
        <w:softHyphen/>
        <w:t>тельности. Основные достижения шестилетних детей в этой области:</w:t>
      </w:r>
    </w:p>
    <w:p w:rsidR="005051A9" w:rsidRPr="003B0EC2" w:rsidRDefault="005051A9" w:rsidP="00233175">
      <w:pPr>
        <w:pStyle w:val="41"/>
        <w:numPr>
          <w:ilvl w:val="0"/>
          <w:numId w:val="43"/>
        </w:numPr>
        <w:shd w:val="clear" w:color="auto" w:fill="auto"/>
        <w:tabs>
          <w:tab w:val="left" w:pos="0"/>
        </w:tabs>
        <w:spacing w:after="0" w:line="274" w:lineRule="exact"/>
        <w:ind w:right="20" w:firstLine="567"/>
        <w:jc w:val="both"/>
        <w:rPr>
          <w:sz w:val="24"/>
          <w:szCs w:val="24"/>
        </w:rPr>
      </w:pPr>
      <w:r w:rsidRPr="003B0EC2">
        <w:rPr>
          <w:sz w:val="24"/>
          <w:szCs w:val="24"/>
        </w:rPr>
        <w:t>усвоена система общественно выработанных сенсорных эталонов, пользуясь которы</w:t>
      </w:r>
      <w:r w:rsidRPr="003B0EC2">
        <w:rPr>
          <w:sz w:val="24"/>
          <w:szCs w:val="24"/>
        </w:rPr>
        <w:softHyphen/>
        <w:t>ми ребенок овладевает рациональными способами обследования свойств предметов (рас</w:t>
      </w:r>
      <w:r w:rsidRPr="003B0EC2">
        <w:rPr>
          <w:sz w:val="24"/>
          <w:szCs w:val="24"/>
        </w:rPr>
        <w:softHyphen/>
        <w:t>сматриванием, ощупыванием, прослушиванием и т.п.);</w:t>
      </w:r>
    </w:p>
    <w:p w:rsidR="005051A9" w:rsidRPr="003B0EC2" w:rsidRDefault="005051A9" w:rsidP="00233175">
      <w:pPr>
        <w:pStyle w:val="41"/>
        <w:numPr>
          <w:ilvl w:val="0"/>
          <w:numId w:val="43"/>
        </w:numPr>
        <w:shd w:val="clear" w:color="auto" w:fill="auto"/>
        <w:tabs>
          <w:tab w:val="left" w:pos="0"/>
        </w:tabs>
        <w:spacing w:after="0" w:line="274" w:lineRule="exact"/>
        <w:ind w:right="20" w:firstLine="567"/>
        <w:jc w:val="both"/>
        <w:rPr>
          <w:sz w:val="24"/>
          <w:szCs w:val="24"/>
        </w:rPr>
      </w:pPr>
      <w:r w:rsidRPr="003B0EC2">
        <w:rPr>
          <w:sz w:val="24"/>
          <w:szCs w:val="24"/>
        </w:rPr>
        <w:t>ему доступно понимание общих связей, принципов, закономерностей, лежащих в ос</w:t>
      </w:r>
      <w:r w:rsidRPr="003B0EC2">
        <w:rPr>
          <w:sz w:val="24"/>
          <w:szCs w:val="24"/>
        </w:rPr>
        <w:softHyphen/>
        <w:t>нове научных знаний (о взаимодействии организма и окружающей среды);</w:t>
      </w:r>
    </w:p>
    <w:p w:rsidR="005051A9" w:rsidRPr="003B0EC2" w:rsidRDefault="005051A9" w:rsidP="00233175">
      <w:pPr>
        <w:pStyle w:val="41"/>
        <w:numPr>
          <w:ilvl w:val="0"/>
          <w:numId w:val="43"/>
        </w:numPr>
        <w:shd w:val="clear" w:color="auto" w:fill="auto"/>
        <w:tabs>
          <w:tab w:val="left" w:pos="0"/>
        </w:tabs>
        <w:spacing w:after="0" w:line="274" w:lineRule="exact"/>
        <w:ind w:right="20" w:firstLine="567"/>
        <w:jc w:val="both"/>
        <w:rPr>
          <w:sz w:val="24"/>
          <w:szCs w:val="24"/>
        </w:rPr>
      </w:pPr>
      <w:r w:rsidRPr="003B0EC2">
        <w:rPr>
          <w:sz w:val="24"/>
          <w:szCs w:val="24"/>
        </w:rPr>
        <w:t>он обладает относительно большим объемом как стабильных знаний об окружающем мире и о себе, так и знаний гипотетических, проявляющихся в догадках, предположениях, вопросах;</w:t>
      </w:r>
    </w:p>
    <w:p w:rsidR="005051A9" w:rsidRPr="003B0EC2" w:rsidRDefault="005051A9" w:rsidP="00233175">
      <w:pPr>
        <w:pStyle w:val="41"/>
        <w:numPr>
          <w:ilvl w:val="0"/>
          <w:numId w:val="43"/>
        </w:numPr>
        <w:shd w:val="clear" w:color="auto" w:fill="auto"/>
        <w:tabs>
          <w:tab w:val="left" w:pos="0"/>
        </w:tabs>
        <w:spacing w:after="0" w:line="274" w:lineRule="exact"/>
        <w:ind w:right="20" w:firstLine="567"/>
        <w:jc w:val="both"/>
        <w:rPr>
          <w:sz w:val="24"/>
          <w:szCs w:val="24"/>
        </w:rPr>
      </w:pPr>
      <w:r w:rsidRPr="003B0EC2">
        <w:rPr>
          <w:sz w:val="24"/>
          <w:szCs w:val="24"/>
        </w:rPr>
        <w:t>важным результатом интеллектуального развития является достижение высокого уровня образного мышления, опираясь на которое он может вычленять существенные свой</w:t>
      </w:r>
      <w:r w:rsidRPr="003B0EC2">
        <w:rPr>
          <w:sz w:val="24"/>
          <w:szCs w:val="24"/>
        </w:rPr>
        <w:softHyphen/>
        <w:t>ства и отношения между предметами окружающего мира, моделировать их, понимать и успешно использовать схематические изображения, создавать новое и оригинальное (в игре, рисунке, речевом и музыкальном творчестве, конструировании и т.п.). Ряд проблем решается уже с помощью словесно-логического понятийного мышления;</w:t>
      </w:r>
    </w:p>
    <w:p w:rsidR="005051A9" w:rsidRPr="003B0EC2" w:rsidRDefault="005051A9" w:rsidP="00233175">
      <w:pPr>
        <w:pStyle w:val="41"/>
        <w:numPr>
          <w:ilvl w:val="0"/>
          <w:numId w:val="43"/>
        </w:numPr>
        <w:shd w:val="clear" w:color="auto" w:fill="auto"/>
        <w:tabs>
          <w:tab w:val="left" w:pos="0"/>
        </w:tabs>
        <w:spacing w:after="0" w:line="274" w:lineRule="exact"/>
        <w:ind w:right="20" w:firstLine="567"/>
        <w:jc w:val="both"/>
        <w:rPr>
          <w:sz w:val="24"/>
          <w:szCs w:val="24"/>
        </w:rPr>
      </w:pPr>
      <w:r w:rsidRPr="003B0EC2">
        <w:rPr>
          <w:sz w:val="24"/>
          <w:szCs w:val="24"/>
        </w:rPr>
        <w:t xml:space="preserve">одним из основных его достижений является </w:t>
      </w:r>
      <w:proofErr w:type="spellStart"/>
      <w:r w:rsidRPr="003B0EC2">
        <w:rPr>
          <w:sz w:val="24"/>
          <w:szCs w:val="24"/>
        </w:rPr>
        <w:t>сформированность</w:t>
      </w:r>
      <w:proofErr w:type="spellEnd"/>
      <w:r w:rsidRPr="003B0EC2">
        <w:rPr>
          <w:sz w:val="24"/>
          <w:szCs w:val="24"/>
        </w:rPr>
        <w:t xml:space="preserve"> предпосылок к усво</w:t>
      </w:r>
      <w:r w:rsidRPr="003B0EC2">
        <w:rPr>
          <w:sz w:val="24"/>
          <w:szCs w:val="24"/>
        </w:rPr>
        <w:softHyphen/>
        <w:t>ению знаковых систем (овладение счетными операциями, переход к оперированию числом и знаком, звуковой анализ слова, чтение, овладение нотными знаками и т.п.);</w:t>
      </w:r>
    </w:p>
    <w:p w:rsidR="005051A9" w:rsidRPr="003B0EC2" w:rsidRDefault="005051A9" w:rsidP="00233175">
      <w:pPr>
        <w:pStyle w:val="41"/>
        <w:numPr>
          <w:ilvl w:val="0"/>
          <w:numId w:val="43"/>
        </w:numPr>
        <w:shd w:val="clear" w:color="auto" w:fill="auto"/>
        <w:tabs>
          <w:tab w:val="left" w:pos="0"/>
          <w:tab w:val="left" w:pos="447"/>
        </w:tabs>
        <w:spacing w:after="0" w:line="274" w:lineRule="exact"/>
        <w:ind w:firstLine="567"/>
        <w:jc w:val="both"/>
        <w:rPr>
          <w:sz w:val="24"/>
          <w:szCs w:val="24"/>
        </w:rPr>
      </w:pPr>
      <w:r w:rsidRPr="003B0EC2">
        <w:rPr>
          <w:sz w:val="24"/>
          <w:szCs w:val="24"/>
        </w:rPr>
        <w:t>он овладевает собственно мнемонической деятельностью, у него возникает произ</w:t>
      </w:r>
      <w:r w:rsidRPr="003B0EC2">
        <w:rPr>
          <w:sz w:val="24"/>
          <w:szCs w:val="24"/>
        </w:rPr>
        <w:softHyphen/>
        <w:t>вольная память. Вместе с тем, преобладает непроизвольная память, легко запоминается и надолго сохраняется информация, вызвавшая интерес. Продуктивность непроизвольного за</w:t>
      </w:r>
      <w:r w:rsidRPr="003B0EC2">
        <w:rPr>
          <w:sz w:val="24"/>
          <w:szCs w:val="24"/>
        </w:rPr>
        <w:softHyphen/>
        <w:t>поминания увеличивается, если задание, предлагаемое ребенку, предусматривает не просто пассивное восприятие, а активную ориентировку в материале, выполнение мыслительных операций (придумывание, установление конкретных связей и т.д.).</w:t>
      </w:r>
    </w:p>
    <w:p w:rsidR="005051A9" w:rsidRPr="003B0EC2" w:rsidRDefault="005051A9" w:rsidP="00233175">
      <w:pPr>
        <w:pStyle w:val="41"/>
        <w:shd w:val="clear" w:color="auto" w:fill="auto"/>
        <w:spacing w:after="0" w:line="274" w:lineRule="exact"/>
        <w:ind w:right="20" w:firstLine="547"/>
        <w:jc w:val="both"/>
        <w:rPr>
          <w:sz w:val="24"/>
          <w:szCs w:val="24"/>
        </w:rPr>
      </w:pPr>
      <w:r w:rsidRPr="003B0EC2">
        <w:rPr>
          <w:sz w:val="24"/>
          <w:szCs w:val="24"/>
        </w:rPr>
        <w:t xml:space="preserve">Ведущая задача педагога и семьи — содействие тому, чтобы у ребенка своевременно сформировались новообразования, дающие ему возможность уверенно ступить на новую возрастную ступень — воспитанника подготовительной к школе группы, самого старшего воспитанника </w:t>
      </w:r>
      <w:r w:rsidR="008711B1">
        <w:rPr>
          <w:sz w:val="24"/>
          <w:szCs w:val="24"/>
        </w:rPr>
        <w:t>детского сада.</w:t>
      </w:r>
    </w:p>
    <w:p w:rsidR="00CC7EB0" w:rsidRPr="003425C4" w:rsidRDefault="00CC7EB0" w:rsidP="005B33D1">
      <w:pPr>
        <w:spacing w:after="0" w:line="240" w:lineRule="auto"/>
        <w:rPr>
          <w:rFonts w:ascii="Times New Roman" w:hAnsi="Times New Roman" w:cs="Times New Roman"/>
          <w:color w:val="FF0000"/>
          <w:sz w:val="24"/>
          <w:szCs w:val="24"/>
        </w:rPr>
      </w:pPr>
    </w:p>
    <w:p w:rsidR="003C054A" w:rsidRDefault="003E1A7D" w:rsidP="003E1A7D">
      <w:pPr>
        <w:spacing w:after="0" w:line="240" w:lineRule="auto"/>
        <w:rPr>
          <w:rFonts w:ascii="Times New Roman" w:hAnsi="Times New Roman" w:cs="Times New Roman"/>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00BD5532" w:rsidRPr="003E1A7D">
        <w:rPr>
          <w:rFonts w:ascii="Times New Roman" w:hAnsi="Times New Roman" w:cs="Times New Roman"/>
          <w:b/>
          <w:sz w:val="24"/>
          <w:szCs w:val="24"/>
        </w:rPr>
        <w:t>Содержательный раздел</w:t>
      </w:r>
      <w:r w:rsidR="00EE5804" w:rsidRPr="003E1A7D">
        <w:rPr>
          <w:rFonts w:ascii="Times New Roman" w:hAnsi="Times New Roman" w:cs="Times New Roman"/>
          <w:sz w:val="24"/>
          <w:szCs w:val="24"/>
        </w:rPr>
        <w:t>.</w:t>
      </w:r>
    </w:p>
    <w:p w:rsidR="003E1A7D" w:rsidRDefault="003E1A7D" w:rsidP="003E1A7D">
      <w:pPr>
        <w:spacing w:after="0" w:line="240" w:lineRule="auto"/>
        <w:rPr>
          <w:rFonts w:ascii="Times New Roman" w:hAnsi="Times New Roman" w:cs="Times New Roman"/>
          <w:sz w:val="24"/>
          <w:szCs w:val="24"/>
        </w:rPr>
      </w:pPr>
    </w:p>
    <w:p w:rsidR="009703F4" w:rsidRPr="002B38C0" w:rsidRDefault="00D02165" w:rsidP="009703F4">
      <w:pPr>
        <w:jc w:val="both"/>
        <w:rPr>
          <w:rFonts w:ascii="Times New Roman" w:hAnsi="Times New Roman" w:cs="Times New Roman"/>
          <w:b/>
          <w:color w:val="000000" w:themeColor="text1"/>
          <w:sz w:val="24"/>
          <w:szCs w:val="24"/>
        </w:rPr>
      </w:pPr>
      <w:r w:rsidRPr="002B38C0">
        <w:rPr>
          <w:rFonts w:ascii="Times New Roman" w:hAnsi="Times New Roman" w:cs="Times New Roman"/>
          <w:b/>
          <w:color w:val="000000" w:themeColor="text1"/>
          <w:sz w:val="24"/>
          <w:szCs w:val="24"/>
        </w:rPr>
        <w:t>2.</w:t>
      </w:r>
      <w:r w:rsidR="009703F4" w:rsidRPr="002B38C0">
        <w:rPr>
          <w:rFonts w:ascii="Times New Roman" w:hAnsi="Times New Roman" w:cs="Times New Roman"/>
          <w:b/>
          <w:color w:val="000000" w:themeColor="text1"/>
          <w:sz w:val="24"/>
          <w:szCs w:val="24"/>
        </w:rPr>
        <w:t>1.Учебно-методичесокое обеспечение для реализации образовательной деятельности в группе общеразвивающей направленности</w:t>
      </w:r>
      <w:r w:rsidR="001E1DDA" w:rsidRPr="002B38C0">
        <w:rPr>
          <w:rFonts w:ascii="Times New Roman" w:hAnsi="Times New Roman" w:cs="Times New Roman"/>
          <w:b/>
          <w:color w:val="000000" w:themeColor="text1"/>
          <w:sz w:val="24"/>
          <w:szCs w:val="24"/>
        </w:rPr>
        <w:t xml:space="preserve"> для детей 5-6</w:t>
      </w:r>
      <w:r w:rsidRPr="002B38C0">
        <w:rPr>
          <w:rFonts w:ascii="Times New Roman" w:hAnsi="Times New Roman" w:cs="Times New Roman"/>
          <w:b/>
          <w:color w:val="000000" w:themeColor="text1"/>
          <w:sz w:val="24"/>
          <w:szCs w:val="24"/>
        </w:rPr>
        <w:t xml:space="preserve"> лет</w:t>
      </w:r>
      <w:r w:rsidR="009703F4" w:rsidRPr="002B38C0">
        <w:rPr>
          <w:rFonts w:ascii="Times New Roman" w:hAnsi="Times New Roman" w:cs="Times New Roman"/>
          <w:b/>
          <w:color w:val="000000" w:themeColor="text1"/>
          <w:sz w:val="24"/>
          <w:szCs w:val="24"/>
        </w:rPr>
        <w:t xml:space="preserve">.  </w:t>
      </w:r>
    </w:p>
    <w:tbl>
      <w:tblPr>
        <w:tblStyle w:val="a5"/>
        <w:tblW w:w="10277" w:type="dxa"/>
        <w:jc w:val="center"/>
        <w:tblLayout w:type="fixed"/>
        <w:tblLook w:val="04A0"/>
      </w:tblPr>
      <w:tblGrid>
        <w:gridCol w:w="2092"/>
        <w:gridCol w:w="1842"/>
        <w:gridCol w:w="3544"/>
        <w:gridCol w:w="2799"/>
      </w:tblGrid>
      <w:tr w:rsidR="009703F4" w:rsidRPr="002B38C0" w:rsidTr="005B33D1">
        <w:trPr>
          <w:trHeight w:val="157"/>
          <w:jc w:val="center"/>
        </w:trPr>
        <w:tc>
          <w:tcPr>
            <w:tcW w:w="2092" w:type="dxa"/>
          </w:tcPr>
          <w:p w:rsidR="009703F4" w:rsidRPr="002B38C0" w:rsidRDefault="009703F4"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Образовательная область</w:t>
            </w:r>
          </w:p>
        </w:tc>
        <w:tc>
          <w:tcPr>
            <w:tcW w:w="1842" w:type="dxa"/>
          </w:tcPr>
          <w:p w:rsidR="009703F4" w:rsidRPr="002B38C0" w:rsidRDefault="009703F4"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Программное обеспечение</w:t>
            </w:r>
          </w:p>
        </w:tc>
        <w:tc>
          <w:tcPr>
            <w:tcW w:w="3544" w:type="dxa"/>
          </w:tcPr>
          <w:p w:rsidR="009703F4" w:rsidRPr="002B38C0" w:rsidRDefault="009703F4"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Методические пособия</w:t>
            </w:r>
          </w:p>
        </w:tc>
        <w:tc>
          <w:tcPr>
            <w:tcW w:w="2799" w:type="dxa"/>
          </w:tcPr>
          <w:p w:rsidR="009703F4" w:rsidRPr="002B38C0" w:rsidRDefault="009703F4"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Наглядно-дидактические пособия</w:t>
            </w:r>
          </w:p>
        </w:tc>
      </w:tr>
      <w:tr w:rsidR="009703F4" w:rsidRPr="002B38C0" w:rsidTr="005B33D1">
        <w:trPr>
          <w:trHeight w:val="157"/>
          <w:jc w:val="center"/>
        </w:trPr>
        <w:tc>
          <w:tcPr>
            <w:tcW w:w="2092" w:type="dxa"/>
          </w:tcPr>
          <w:p w:rsidR="009703F4" w:rsidRPr="002B38C0" w:rsidRDefault="009703F4"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Социально-коммуникативное развитие.</w:t>
            </w:r>
          </w:p>
        </w:tc>
        <w:tc>
          <w:tcPr>
            <w:tcW w:w="1842" w:type="dxa"/>
          </w:tcPr>
          <w:p w:rsidR="009703F4" w:rsidRDefault="009703F4"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Н.М.Крылова. </w:t>
            </w:r>
            <w:r w:rsidR="002A2020">
              <w:rPr>
                <w:rFonts w:ascii="Times New Roman" w:hAnsi="Times New Roman" w:cs="Times New Roman"/>
                <w:color w:val="000000" w:themeColor="text1"/>
                <w:sz w:val="24"/>
                <w:szCs w:val="24"/>
              </w:rPr>
              <w:t>Примерная основная образовательна</w:t>
            </w:r>
            <w:r w:rsidR="002A2020">
              <w:rPr>
                <w:rFonts w:ascii="Times New Roman" w:hAnsi="Times New Roman" w:cs="Times New Roman"/>
                <w:color w:val="000000" w:themeColor="text1"/>
                <w:sz w:val="24"/>
                <w:szCs w:val="24"/>
              </w:rPr>
              <w:lastRenderedPageBreak/>
              <w:t xml:space="preserve">я программа </w:t>
            </w:r>
            <w:r w:rsidRPr="002B38C0">
              <w:rPr>
                <w:rFonts w:ascii="Times New Roman" w:hAnsi="Times New Roman" w:cs="Times New Roman"/>
                <w:color w:val="000000" w:themeColor="text1"/>
                <w:sz w:val="24"/>
                <w:szCs w:val="24"/>
              </w:rPr>
              <w:t>«Детский сад-дом  радости».</w:t>
            </w:r>
          </w:p>
          <w:p w:rsidR="002A2020" w:rsidRPr="002B38C0" w:rsidRDefault="002A2020" w:rsidP="002A2020">
            <w:pPr>
              <w:pStyle w:val="a4"/>
              <w:ind w:left="0"/>
              <w:rPr>
                <w:rFonts w:ascii="Times New Roman" w:hAnsi="Times New Roman" w:cs="Times New Roman"/>
                <w:color w:val="000000" w:themeColor="text1"/>
                <w:sz w:val="24"/>
                <w:szCs w:val="24"/>
              </w:rPr>
            </w:pPr>
            <w:r>
              <w:rPr>
                <w:rFonts w:ascii="Times New Roman" w:hAnsi="Times New Roman" w:cs="Times New Roman"/>
                <w:sz w:val="24"/>
              </w:rPr>
              <w:t xml:space="preserve">Р.Б. </w:t>
            </w:r>
            <w:proofErr w:type="spellStart"/>
            <w:r>
              <w:rPr>
                <w:rFonts w:ascii="Times New Roman" w:hAnsi="Times New Roman" w:cs="Times New Roman"/>
                <w:sz w:val="24"/>
              </w:rPr>
              <w:t>Стеркина</w:t>
            </w:r>
            <w:proofErr w:type="spellEnd"/>
            <w:r w:rsidRPr="002A2020">
              <w:rPr>
                <w:rFonts w:ascii="Times New Roman" w:hAnsi="Times New Roman" w:cs="Times New Roman"/>
                <w:sz w:val="24"/>
              </w:rPr>
              <w:t xml:space="preserve">«Основы безопасности детей дошкольного возраста» </w:t>
            </w:r>
          </w:p>
        </w:tc>
        <w:tc>
          <w:tcPr>
            <w:tcW w:w="3544" w:type="dxa"/>
          </w:tcPr>
          <w:p w:rsidR="009703F4" w:rsidRPr="002B38C0" w:rsidRDefault="009703F4"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lastRenderedPageBreak/>
              <w:t>В.В.Шорыгина «О хорошем и плохом поведении»</w:t>
            </w:r>
          </w:p>
          <w:p w:rsidR="009703F4" w:rsidRPr="002B38C0" w:rsidRDefault="009703F4"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Т.А.Шорыгина «Беседы об этикете с детьми 5-8лет»</w:t>
            </w:r>
          </w:p>
          <w:p w:rsidR="009703F4" w:rsidRPr="002B38C0" w:rsidRDefault="00FF0092" w:rsidP="009703F4">
            <w:pPr>
              <w:pStyle w:val="a4"/>
              <w:ind w:left="0"/>
              <w:rPr>
                <w:rFonts w:ascii="Times New Roman" w:hAnsi="Times New Roman" w:cs="Times New Roman"/>
                <w:color w:val="000000" w:themeColor="text1"/>
                <w:sz w:val="24"/>
                <w:szCs w:val="24"/>
              </w:rPr>
            </w:pPr>
            <w:proofErr w:type="spellStart"/>
            <w:r w:rsidRPr="002B38C0">
              <w:rPr>
                <w:rFonts w:ascii="Times New Roman" w:hAnsi="Times New Roman" w:cs="Times New Roman"/>
                <w:color w:val="000000" w:themeColor="text1"/>
                <w:sz w:val="24"/>
                <w:szCs w:val="24"/>
              </w:rPr>
              <w:lastRenderedPageBreak/>
              <w:t>Н.А.Реент</w:t>
            </w:r>
            <w:proofErr w:type="spellEnd"/>
            <w:r w:rsidRPr="002B38C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«Си</w:t>
            </w:r>
            <w:r w:rsidR="009703F4" w:rsidRPr="002B38C0">
              <w:rPr>
                <w:rFonts w:ascii="Times New Roman" w:hAnsi="Times New Roman" w:cs="Times New Roman"/>
                <w:color w:val="000000" w:themeColor="text1"/>
                <w:sz w:val="24"/>
                <w:szCs w:val="24"/>
              </w:rPr>
              <w:t>стема компле</w:t>
            </w:r>
            <w:r>
              <w:rPr>
                <w:rFonts w:ascii="Times New Roman" w:hAnsi="Times New Roman" w:cs="Times New Roman"/>
                <w:color w:val="000000" w:themeColor="text1"/>
                <w:sz w:val="24"/>
                <w:szCs w:val="24"/>
              </w:rPr>
              <w:t>ксных занятий в старшей</w:t>
            </w:r>
            <w:r w:rsidR="009703F4" w:rsidRPr="002B38C0">
              <w:rPr>
                <w:rFonts w:ascii="Times New Roman" w:hAnsi="Times New Roman" w:cs="Times New Roman"/>
                <w:color w:val="000000" w:themeColor="text1"/>
                <w:sz w:val="24"/>
                <w:szCs w:val="24"/>
              </w:rPr>
              <w:t xml:space="preserve"> группе</w:t>
            </w:r>
            <w:r>
              <w:rPr>
                <w:rFonts w:ascii="Times New Roman" w:hAnsi="Times New Roman" w:cs="Times New Roman"/>
                <w:color w:val="000000" w:themeColor="text1"/>
                <w:sz w:val="24"/>
                <w:szCs w:val="24"/>
              </w:rPr>
              <w:t>».</w:t>
            </w:r>
          </w:p>
        </w:tc>
        <w:tc>
          <w:tcPr>
            <w:tcW w:w="2799" w:type="dxa"/>
          </w:tcPr>
          <w:p w:rsidR="009703F4" w:rsidRPr="002B38C0" w:rsidRDefault="00CD1B00" w:rsidP="009703F4">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Карточки</w:t>
            </w:r>
            <w:r w:rsidR="009703F4" w:rsidRPr="002B38C0">
              <w:rPr>
                <w:rFonts w:ascii="Times New Roman" w:hAnsi="Times New Roman" w:cs="Times New Roman"/>
                <w:color w:val="000000" w:themeColor="text1"/>
                <w:sz w:val="24"/>
                <w:szCs w:val="24"/>
              </w:rPr>
              <w:t xml:space="preserve">,сюжетные картинки, схемы, </w:t>
            </w:r>
          </w:p>
          <w:p w:rsidR="009703F4" w:rsidRPr="002B38C0" w:rsidRDefault="009703F4"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плакаты, атрибуты  для иг</w:t>
            </w:r>
            <w:proofErr w:type="gramStart"/>
            <w:r w:rsidRPr="002B38C0">
              <w:rPr>
                <w:rFonts w:ascii="Times New Roman" w:hAnsi="Times New Roman" w:cs="Times New Roman"/>
                <w:color w:val="000000" w:themeColor="text1"/>
                <w:sz w:val="24"/>
                <w:szCs w:val="24"/>
              </w:rPr>
              <w:t>р(</w:t>
            </w:r>
            <w:proofErr w:type="gramEnd"/>
            <w:r w:rsidRPr="002B38C0">
              <w:rPr>
                <w:rFonts w:ascii="Times New Roman" w:hAnsi="Times New Roman" w:cs="Times New Roman"/>
                <w:color w:val="000000" w:themeColor="text1"/>
                <w:sz w:val="24"/>
                <w:szCs w:val="24"/>
              </w:rPr>
              <w:t>с-р, дидактических,</w:t>
            </w:r>
          </w:p>
          <w:p w:rsidR="009703F4" w:rsidRPr="002B38C0" w:rsidRDefault="009703F4"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lastRenderedPageBreak/>
              <w:t>подвижных)</w:t>
            </w:r>
            <w:proofErr w:type="gramStart"/>
            <w:r w:rsidRPr="002B38C0">
              <w:rPr>
                <w:rFonts w:ascii="Times New Roman" w:hAnsi="Times New Roman" w:cs="Times New Roman"/>
                <w:color w:val="000000" w:themeColor="text1"/>
                <w:sz w:val="24"/>
                <w:szCs w:val="24"/>
              </w:rPr>
              <w:t>,ф</w:t>
            </w:r>
            <w:proofErr w:type="gramEnd"/>
            <w:r w:rsidRPr="002B38C0">
              <w:rPr>
                <w:rFonts w:ascii="Times New Roman" w:hAnsi="Times New Roman" w:cs="Times New Roman"/>
                <w:color w:val="000000" w:themeColor="text1"/>
                <w:sz w:val="24"/>
                <w:szCs w:val="24"/>
              </w:rPr>
              <w:t>артуки, ветоши, чашки, совки, лопатки.</w:t>
            </w:r>
          </w:p>
        </w:tc>
      </w:tr>
      <w:tr w:rsidR="005B33D1" w:rsidRPr="002B38C0" w:rsidTr="00233175">
        <w:trPr>
          <w:trHeight w:val="5745"/>
          <w:jc w:val="center"/>
        </w:trPr>
        <w:tc>
          <w:tcPr>
            <w:tcW w:w="2092" w:type="dxa"/>
          </w:tcPr>
          <w:p w:rsidR="005B33D1" w:rsidRPr="002B38C0" w:rsidRDefault="005B33D1"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lastRenderedPageBreak/>
              <w:t>Познавательное развитие.</w:t>
            </w:r>
          </w:p>
        </w:tc>
        <w:tc>
          <w:tcPr>
            <w:tcW w:w="1842" w:type="dxa"/>
          </w:tcPr>
          <w:p w:rsidR="005B33D1" w:rsidRPr="002B38C0" w:rsidRDefault="005B33D1"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Н.М.Крылова. </w:t>
            </w:r>
            <w:r w:rsidR="002A2020">
              <w:rPr>
                <w:rFonts w:ascii="Times New Roman" w:hAnsi="Times New Roman" w:cs="Times New Roman"/>
                <w:color w:val="000000" w:themeColor="text1"/>
                <w:sz w:val="24"/>
                <w:szCs w:val="24"/>
              </w:rPr>
              <w:t xml:space="preserve">Примерная основная образовательная программа </w:t>
            </w:r>
            <w:r w:rsidRPr="002B38C0">
              <w:rPr>
                <w:rFonts w:ascii="Times New Roman" w:hAnsi="Times New Roman" w:cs="Times New Roman"/>
                <w:color w:val="000000" w:themeColor="text1"/>
                <w:sz w:val="24"/>
                <w:szCs w:val="24"/>
              </w:rPr>
              <w:t>«Детский сад-дом  радости».</w:t>
            </w:r>
          </w:p>
        </w:tc>
        <w:tc>
          <w:tcPr>
            <w:tcW w:w="3544" w:type="dxa"/>
            <w:tcBorders>
              <w:right w:val="single" w:sz="4" w:space="0" w:color="auto"/>
            </w:tcBorders>
          </w:tcPr>
          <w:p w:rsidR="005B33D1" w:rsidRPr="00991AB0" w:rsidRDefault="00FF0092" w:rsidP="009703F4">
            <w:pPr>
              <w:pStyle w:val="a4"/>
              <w:ind w:left="0"/>
              <w:rPr>
                <w:rFonts w:ascii="Times New Roman" w:hAnsi="Times New Roman" w:cs="Times New Roman"/>
                <w:color w:val="000000" w:themeColor="text1"/>
                <w:sz w:val="24"/>
                <w:szCs w:val="24"/>
              </w:rPr>
            </w:pPr>
            <w:proofErr w:type="spellStart"/>
            <w:r w:rsidRPr="00991AB0">
              <w:rPr>
                <w:rFonts w:ascii="Times New Roman" w:hAnsi="Times New Roman" w:cs="Times New Roman"/>
                <w:color w:val="000000" w:themeColor="text1"/>
                <w:sz w:val="24"/>
                <w:szCs w:val="24"/>
              </w:rPr>
              <w:t>М.Н.Сиганова</w:t>
            </w:r>
            <w:proofErr w:type="spellEnd"/>
            <w:r w:rsidRPr="00991AB0">
              <w:rPr>
                <w:rFonts w:ascii="Times New Roman" w:hAnsi="Times New Roman" w:cs="Times New Roman"/>
                <w:color w:val="000000" w:themeColor="text1"/>
                <w:sz w:val="24"/>
                <w:szCs w:val="24"/>
              </w:rPr>
              <w:t xml:space="preserve">. </w:t>
            </w:r>
            <w:r w:rsidR="005B33D1" w:rsidRPr="00991AB0">
              <w:rPr>
                <w:rFonts w:ascii="Times New Roman" w:hAnsi="Times New Roman" w:cs="Times New Roman"/>
                <w:color w:val="000000" w:themeColor="text1"/>
                <w:sz w:val="24"/>
                <w:szCs w:val="24"/>
              </w:rPr>
              <w:t>«Познание мира животных</w:t>
            </w:r>
            <w:proofErr w:type="gramStart"/>
            <w:r w:rsidR="005B33D1" w:rsidRPr="00991AB0">
              <w:rPr>
                <w:rFonts w:ascii="Times New Roman" w:hAnsi="Times New Roman" w:cs="Times New Roman"/>
                <w:color w:val="000000" w:themeColor="text1"/>
                <w:sz w:val="24"/>
                <w:szCs w:val="24"/>
              </w:rPr>
              <w:t>»-</w:t>
            </w:r>
            <w:proofErr w:type="gramEnd"/>
            <w:r w:rsidR="005B33D1" w:rsidRPr="00991AB0">
              <w:rPr>
                <w:rFonts w:ascii="Times New Roman" w:hAnsi="Times New Roman" w:cs="Times New Roman"/>
                <w:color w:val="000000" w:themeColor="text1"/>
                <w:sz w:val="24"/>
                <w:szCs w:val="24"/>
              </w:rPr>
              <w:t>занят</w:t>
            </w:r>
            <w:r w:rsidRPr="00991AB0">
              <w:rPr>
                <w:rFonts w:ascii="Times New Roman" w:hAnsi="Times New Roman" w:cs="Times New Roman"/>
                <w:color w:val="000000" w:themeColor="text1"/>
                <w:sz w:val="24"/>
                <w:szCs w:val="24"/>
              </w:rPr>
              <w:t xml:space="preserve">ия с детьми 3-7лет </w:t>
            </w:r>
          </w:p>
          <w:p w:rsidR="00991AB0" w:rsidRPr="00991AB0" w:rsidRDefault="00991AB0" w:rsidP="00991AB0">
            <w:pPr>
              <w:pStyle w:val="a4"/>
              <w:ind w:left="0"/>
              <w:rPr>
                <w:rFonts w:ascii="Times New Roman" w:hAnsi="Times New Roman" w:cs="Times New Roman"/>
                <w:color w:val="000000" w:themeColor="text1"/>
                <w:sz w:val="24"/>
                <w:szCs w:val="24"/>
              </w:rPr>
            </w:pPr>
            <w:proofErr w:type="spellStart"/>
            <w:r w:rsidRPr="00991AB0">
              <w:rPr>
                <w:rFonts w:ascii="Times New Roman" w:hAnsi="Times New Roman" w:cs="Times New Roman"/>
                <w:color w:val="000000" w:themeColor="text1"/>
                <w:sz w:val="24"/>
                <w:szCs w:val="24"/>
              </w:rPr>
              <w:t>Н.А.Реент</w:t>
            </w:r>
            <w:proofErr w:type="spellEnd"/>
            <w:proofErr w:type="gramStart"/>
            <w:r w:rsidRPr="00991AB0">
              <w:rPr>
                <w:rFonts w:ascii="Times New Roman" w:hAnsi="Times New Roman" w:cs="Times New Roman"/>
                <w:color w:val="000000" w:themeColor="text1"/>
                <w:sz w:val="24"/>
                <w:szCs w:val="24"/>
              </w:rPr>
              <w:t>.</w:t>
            </w:r>
            <w:r w:rsidR="005B33D1" w:rsidRPr="00991AB0">
              <w:rPr>
                <w:rFonts w:ascii="Times New Roman" w:hAnsi="Times New Roman" w:cs="Times New Roman"/>
                <w:color w:val="000000" w:themeColor="text1"/>
                <w:sz w:val="24"/>
                <w:szCs w:val="24"/>
              </w:rPr>
              <w:t>«</w:t>
            </w:r>
            <w:proofErr w:type="gramEnd"/>
            <w:r w:rsidR="005B33D1" w:rsidRPr="00991AB0">
              <w:rPr>
                <w:rFonts w:ascii="Times New Roman" w:hAnsi="Times New Roman" w:cs="Times New Roman"/>
                <w:color w:val="000000" w:themeColor="text1"/>
                <w:sz w:val="24"/>
                <w:szCs w:val="24"/>
              </w:rPr>
              <w:t>Познавательное развитие дет</w:t>
            </w:r>
            <w:r w:rsidR="00FF0092" w:rsidRPr="00991AB0">
              <w:rPr>
                <w:rFonts w:ascii="Times New Roman" w:hAnsi="Times New Roman" w:cs="Times New Roman"/>
                <w:color w:val="000000" w:themeColor="text1"/>
                <w:sz w:val="24"/>
                <w:szCs w:val="24"/>
              </w:rPr>
              <w:t>ей</w:t>
            </w:r>
            <w:r w:rsidR="005B33D1" w:rsidRPr="00991AB0">
              <w:rPr>
                <w:rFonts w:ascii="Times New Roman" w:hAnsi="Times New Roman" w:cs="Times New Roman"/>
                <w:color w:val="000000" w:themeColor="text1"/>
                <w:sz w:val="24"/>
                <w:szCs w:val="24"/>
              </w:rPr>
              <w:t xml:space="preserve"> 5-7лет»</w:t>
            </w:r>
            <w:r w:rsidRPr="00991AB0">
              <w:rPr>
                <w:rFonts w:ascii="Times New Roman" w:hAnsi="Times New Roman" w:cs="Times New Roman"/>
                <w:color w:val="000000" w:themeColor="text1"/>
                <w:sz w:val="24"/>
                <w:szCs w:val="24"/>
              </w:rPr>
              <w:t xml:space="preserve"> .Л.Е.Осипова .и </w:t>
            </w:r>
            <w:proofErr w:type="spellStart"/>
            <w:r w:rsidRPr="00991AB0">
              <w:rPr>
                <w:rFonts w:ascii="Times New Roman" w:hAnsi="Times New Roman" w:cs="Times New Roman"/>
                <w:color w:val="000000" w:themeColor="text1"/>
                <w:sz w:val="24"/>
                <w:szCs w:val="24"/>
              </w:rPr>
              <w:t>Н.Г.Зеленова</w:t>
            </w:r>
            <w:proofErr w:type="spellEnd"/>
            <w:r w:rsidRPr="00991AB0">
              <w:rPr>
                <w:rFonts w:ascii="Times New Roman" w:hAnsi="Times New Roman" w:cs="Times New Roman"/>
                <w:color w:val="000000" w:themeColor="text1"/>
                <w:sz w:val="24"/>
                <w:szCs w:val="24"/>
              </w:rPr>
              <w:t>.</w:t>
            </w:r>
          </w:p>
          <w:p w:rsidR="005B33D1" w:rsidRPr="00991AB0" w:rsidRDefault="005B33D1" w:rsidP="009703F4">
            <w:pPr>
              <w:pStyle w:val="a4"/>
              <w:ind w:left="0"/>
              <w:rPr>
                <w:rFonts w:ascii="Times New Roman" w:hAnsi="Times New Roman" w:cs="Times New Roman"/>
                <w:color w:val="000000" w:themeColor="text1"/>
                <w:sz w:val="24"/>
                <w:szCs w:val="24"/>
              </w:rPr>
            </w:pPr>
            <w:r w:rsidRPr="00991AB0">
              <w:rPr>
                <w:rFonts w:ascii="Times New Roman" w:hAnsi="Times New Roman" w:cs="Times New Roman"/>
                <w:color w:val="000000" w:themeColor="text1"/>
                <w:sz w:val="24"/>
                <w:szCs w:val="24"/>
              </w:rPr>
              <w:t>«Мы живем в России».</w:t>
            </w:r>
          </w:p>
          <w:p w:rsidR="005B33D1" w:rsidRPr="00991AB0" w:rsidRDefault="005B33D1" w:rsidP="009703F4">
            <w:pPr>
              <w:pStyle w:val="a4"/>
              <w:ind w:left="0"/>
              <w:rPr>
                <w:rFonts w:ascii="Times New Roman" w:hAnsi="Times New Roman" w:cs="Times New Roman"/>
                <w:color w:val="000000" w:themeColor="text1"/>
                <w:sz w:val="24"/>
                <w:szCs w:val="24"/>
              </w:rPr>
            </w:pPr>
            <w:r w:rsidRPr="00991AB0">
              <w:rPr>
                <w:rFonts w:ascii="Times New Roman" w:hAnsi="Times New Roman" w:cs="Times New Roman"/>
                <w:color w:val="000000" w:themeColor="text1"/>
                <w:sz w:val="24"/>
                <w:szCs w:val="24"/>
              </w:rPr>
              <w:t>«Прогулки в детском саду</w:t>
            </w:r>
            <w:proofErr w:type="gramStart"/>
            <w:r w:rsidRPr="00991AB0">
              <w:rPr>
                <w:rFonts w:ascii="Times New Roman" w:hAnsi="Times New Roman" w:cs="Times New Roman"/>
                <w:color w:val="000000" w:themeColor="text1"/>
                <w:sz w:val="24"/>
                <w:szCs w:val="24"/>
              </w:rPr>
              <w:t>»Т</w:t>
            </w:r>
            <w:proofErr w:type="gramEnd"/>
            <w:r w:rsidRPr="00991AB0">
              <w:rPr>
                <w:rFonts w:ascii="Times New Roman" w:hAnsi="Times New Roman" w:cs="Times New Roman"/>
                <w:color w:val="000000" w:themeColor="text1"/>
                <w:sz w:val="24"/>
                <w:szCs w:val="24"/>
              </w:rPr>
              <w:t>.Ц.Сфера.</w:t>
            </w:r>
          </w:p>
          <w:p w:rsidR="00991AB0" w:rsidRPr="00991AB0" w:rsidRDefault="00991AB0" w:rsidP="00991AB0">
            <w:pPr>
              <w:pStyle w:val="a4"/>
              <w:ind w:left="0"/>
              <w:rPr>
                <w:rFonts w:ascii="Times New Roman" w:hAnsi="Times New Roman" w:cs="Times New Roman"/>
                <w:color w:val="000000" w:themeColor="text1"/>
                <w:sz w:val="24"/>
                <w:szCs w:val="24"/>
              </w:rPr>
            </w:pPr>
            <w:r w:rsidRPr="00991AB0">
              <w:rPr>
                <w:rFonts w:ascii="Times New Roman" w:hAnsi="Times New Roman" w:cs="Times New Roman"/>
                <w:color w:val="000000" w:themeColor="text1"/>
                <w:sz w:val="24"/>
                <w:szCs w:val="24"/>
              </w:rPr>
              <w:t xml:space="preserve">И.Л.Агапова. </w:t>
            </w:r>
          </w:p>
          <w:p w:rsidR="005B33D1" w:rsidRPr="00991AB0" w:rsidRDefault="005B33D1" w:rsidP="00991AB0">
            <w:pPr>
              <w:pStyle w:val="a4"/>
              <w:ind w:left="0"/>
              <w:rPr>
                <w:rFonts w:ascii="Times New Roman" w:hAnsi="Times New Roman" w:cs="Times New Roman"/>
                <w:color w:val="000000" w:themeColor="text1"/>
                <w:sz w:val="24"/>
                <w:szCs w:val="24"/>
              </w:rPr>
            </w:pPr>
            <w:r w:rsidRPr="00991AB0">
              <w:rPr>
                <w:rFonts w:ascii="Times New Roman" w:hAnsi="Times New Roman" w:cs="Times New Roman"/>
                <w:color w:val="000000" w:themeColor="text1"/>
                <w:sz w:val="24"/>
                <w:szCs w:val="24"/>
              </w:rPr>
              <w:t xml:space="preserve">«Беседы о великих соотечественниках с детьми </w:t>
            </w:r>
          </w:p>
          <w:p w:rsidR="005B33D1" w:rsidRPr="00991AB0" w:rsidRDefault="005B33D1" w:rsidP="009703F4">
            <w:pPr>
              <w:pStyle w:val="a4"/>
              <w:ind w:left="0"/>
              <w:rPr>
                <w:rFonts w:ascii="Times New Roman" w:hAnsi="Times New Roman" w:cs="Times New Roman"/>
                <w:color w:val="000000" w:themeColor="text1"/>
                <w:sz w:val="24"/>
                <w:szCs w:val="24"/>
              </w:rPr>
            </w:pPr>
            <w:r w:rsidRPr="00991AB0">
              <w:rPr>
                <w:rFonts w:ascii="Times New Roman" w:hAnsi="Times New Roman" w:cs="Times New Roman"/>
                <w:color w:val="000000" w:themeColor="text1"/>
                <w:sz w:val="24"/>
                <w:szCs w:val="24"/>
              </w:rPr>
              <w:t>5 -7лет»</w:t>
            </w:r>
            <w:r w:rsidR="00991AB0" w:rsidRPr="00991AB0">
              <w:rPr>
                <w:rFonts w:ascii="Times New Roman" w:hAnsi="Times New Roman" w:cs="Times New Roman"/>
                <w:color w:val="000000" w:themeColor="text1"/>
                <w:sz w:val="24"/>
                <w:szCs w:val="24"/>
              </w:rPr>
              <w:t>.</w:t>
            </w:r>
          </w:p>
          <w:p w:rsidR="005B33D1" w:rsidRPr="00991AB0" w:rsidRDefault="00991AB0" w:rsidP="009703F4">
            <w:pPr>
              <w:pStyle w:val="a4"/>
              <w:ind w:left="0"/>
              <w:rPr>
                <w:rFonts w:ascii="Times New Roman" w:hAnsi="Times New Roman" w:cs="Times New Roman"/>
                <w:color w:val="000000" w:themeColor="text1"/>
                <w:sz w:val="24"/>
                <w:szCs w:val="24"/>
              </w:rPr>
            </w:pPr>
            <w:r w:rsidRPr="00991AB0">
              <w:rPr>
                <w:rFonts w:ascii="Times New Roman" w:hAnsi="Times New Roman" w:cs="Times New Roman"/>
                <w:color w:val="000000" w:themeColor="text1"/>
                <w:sz w:val="24"/>
                <w:szCs w:val="24"/>
              </w:rPr>
              <w:t xml:space="preserve">Ю.Соколова. «Устный счет» </w:t>
            </w:r>
          </w:p>
          <w:p w:rsidR="005B33D1" w:rsidRPr="00991AB0" w:rsidRDefault="005B33D1" w:rsidP="009703F4">
            <w:pPr>
              <w:pStyle w:val="a4"/>
              <w:ind w:left="0"/>
              <w:rPr>
                <w:rFonts w:ascii="Times New Roman" w:hAnsi="Times New Roman" w:cs="Times New Roman"/>
                <w:color w:val="000000" w:themeColor="text1"/>
                <w:sz w:val="24"/>
                <w:szCs w:val="24"/>
              </w:rPr>
            </w:pPr>
            <w:r w:rsidRPr="00991AB0">
              <w:rPr>
                <w:rFonts w:ascii="Times New Roman" w:hAnsi="Times New Roman" w:cs="Times New Roman"/>
                <w:color w:val="000000" w:themeColor="text1"/>
                <w:sz w:val="24"/>
                <w:szCs w:val="24"/>
              </w:rPr>
              <w:t>практические</w:t>
            </w:r>
            <w:r w:rsidR="00991AB0" w:rsidRPr="00991AB0">
              <w:rPr>
                <w:rFonts w:ascii="Times New Roman" w:hAnsi="Times New Roman" w:cs="Times New Roman"/>
                <w:color w:val="000000" w:themeColor="text1"/>
                <w:sz w:val="24"/>
                <w:szCs w:val="24"/>
              </w:rPr>
              <w:t xml:space="preserve"> пособия. </w:t>
            </w:r>
            <w:proofErr w:type="spellStart"/>
            <w:r w:rsidRPr="00991AB0">
              <w:rPr>
                <w:rFonts w:ascii="Times New Roman" w:hAnsi="Times New Roman" w:cs="Times New Roman"/>
                <w:color w:val="000000" w:themeColor="text1"/>
                <w:sz w:val="24"/>
                <w:szCs w:val="24"/>
              </w:rPr>
              <w:t>Л.П.Статова</w:t>
            </w:r>
            <w:proofErr w:type="spellEnd"/>
            <w:r w:rsidRPr="00991AB0">
              <w:rPr>
                <w:rFonts w:ascii="Times New Roman" w:hAnsi="Times New Roman" w:cs="Times New Roman"/>
                <w:color w:val="000000" w:themeColor="text1"/>
                <w:sz w:val="24"/>
                <w:szCs w:val="24"/>
              </w:rPr>
              <w:t>. «Развивающие математические игры»</w:t>
            </w:r>
          </w:p>
          <w:p w:rsidR="005B33D1" w:rsidRPr="00991AB0" w:rsidRDefault="005B33D1" w:rsidP="009703F4">
            <w:pPr>
              <w:pStyle w:val="a4"/>
              <w:ind w:left="0"/>
              <w:rPr>
                <w:rFonts w:ascii="Times New Roman" w:hAnsi="Times New Roman" w:cs="Times New Roman"/>
                <w:color w:val="000000" w:themeColor="text1"/>
                <w:sz w:val="24"/>
                <w:szCs w:val="24"/>
              </w:rPr>
            </w:pPr>
            <w:r w:rsidRPr="00991AB0">
              <w:rPr>
                <w:rFonts w:ascii="Times New Roman" w:hAnsi="Times New Roman" w:cs="Times New Roman"/>
                <w:color w:val="000000" w:themeColor="text1"/>
                <w:sz w:val="24"/>
                <w:szCs w:val="24"/>
              </w:rPr>
              <w:t>В.В.Москаленко «Формирование графических навыков и временных представлений»</w:t>
            </w:r>
          </w:p>
        </w:tc>
        <w:tc>
          <w:tcPr>
            <w:tcW w:w="2799" w:type="dxa"/>
            <w:tcBorders>
              <w:left w:val="single" w:sz="4" w:space="0" w:color="auto"/>
              <w:right w:val="single" w:sz="4" w:space="0" w:color="auto"/>
            </w:tcBorders>
          </w:tcPr>
          <w:p w:rsidR="005B33D1" w:rsidRPr="002B38C0" w:rsidRDefault="005B33D1"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Плакаты, картинки сюжетные,</w:t>
            </w:r>
          </w:p>
          <w:p w:rsidR="005B33D1" w:rsidRPr="002B38C0" w:rsidRDefault="005B33D1"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муляжи животных,</w:t>
            </w:r>
          </w:p>
          <w:p w:rsidR="005B33D1" w:rsidRPr="002B38C0" w:rsidRDefault="005B33D1"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овощей,</w:t>
            </w:r>
          </w:p>
          <w:p w:rsidR="005B33D1" w:rsidRPr="002B38C0" w:rsidRDefault="005B33D1"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цифры разного размера,</w:t>
            </w:r>
          </w:p>
          <w:p w:rsidR="005B33D1" w:rsidRPr="002B38C0" w:rsidRDefault="005B33D1"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кассы цифр,</w:t>
            </w:r>
          </w:p>
          <w:p w:rsidR="005B33D1" w:rsidRPr="002B38C0" w:rsidRDefault="005B33D1"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счетный материал,</w:t>
            </w:r>
          </w:p>
          <w:p w:rsidR="005B33D1" w:rsidRPr="002B38C0" w:rsidRDefault="005B33D1"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строитель,</w:t>
            </w:r>
          </w:p>
          <w:p w:rsidR="005B33D1" w:rsidRPr="002B38C0" w:rsidRDefault="005B33D1"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различные схемы для построек,</w:t>
            </w:r>
          </w:p>
          <w:p w:rsidR="005B33D1" w:rsidRPr="002B38C0" w:rsidRDefault="005B33D1"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пеналы математические,</w:t>
            </w:r>
          </w:p>
          <w:p w:rsidR="005B33D1" w:rsidRPr="002B38C0" w:rsidRDefault="005B33D1"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счетные палочки,</w:t>
            </w:r>
          </w:p>
          <w:p w:rsidR="005B33D1" w:rsidRPr="002B38C0" w:rsidRDefault="005B33D1"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линейки, </w:t>
            </w:r>
          </w:p>
          <w:p w:rsidR="005B33D1" w:rsidRPr="002B38C0" w:rsidRDefault="005B33D1" w:rsidP="009703F4">
            <w:pPr>
              <w:pStyle w:val="a4"/>
              <w:ind w:left="0"/>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веерас цифрами.</w:t>
            </w:r>
          </w:p>
          <w:p w:rsidR="005B33D1" w:rsidRPr="002B38C0" w:rsidRDefault="005B33D1" w:rsidP="009703F4">
            <w:pPr>
              <w:pStyle w:val="a4"/>
              <w:ind w:left="0"/>
              <w:rPr>
                <w:rFonts w:ascii="Times New Roman" w:hAnsi="Times New Roman" w:cs="Times New Roman"/>
                <w:color w:val="000000" w:themeColor="text1"/>
                <w:sz w:val="24"/>
                <w:szCs w:val="24"/>
              </w:rPr>
            </w:pPr>
          </w:p>
          <w:p w:rsidR="005B33D1" w:rsidRPr="002B38C0" w:rsidRDefault="005B33D1" w:rsidP="009703F4">
            <w:pPr>
              <w:pStyle w:val="a4"/>
              <w:ind w:left="0"/>
              <w:rPr>
                <w:rFonts w:ascii="Times New Roman" w:hAnsi="Times New Roman" w:cs="Times New Roman"/>
                <w:color w:val="000000" w:themeColor="text1"/>
                <w:sz w:val="24"/>
                <w:szCs w:val="24"/>
              </w:rPr>
            </w:pPr>
          </w:p>
          <w:p w:rsidR="005B33D1" w:rsidRPr="002B38C0" w:rsidRDefault="005B33D1" w:rsidP="009703F4">
            <w:pPr>
              <w:pStyle w:val="a4"/>
              <w:ind w:left="0"/>
              <w:rPr>
                <w:rFonts w:ascii="Times New Roman" w:hAnsi="Times New Roman" w:cs="Times New Roman"/>
                <w:color w:val="000000" w:themeColor="text1"/>
                <w:sz w:val="24"/>
                <w:szCs w:val="24"/>
              </w:rPr>
            </w:pPr>
          </w:p>
          <w:p w:rsidR="005B33D1" w:rsidRPr="002B38C0" w:rsidRDefault="005B33D1" w:rsidP="009703F4">
            <w:pPr>
              <w:pStyle w:val="a4"/>
              <w:ind w:left="0"/>
              <w:rPr>
                <w:rFonts w:ascii="Times New Roman" w:hAnsi="Times New Roman" w:cs="Times New Roman"/>
                <w:color w:val="000000" w:themeColor="text1"/>
                <w:sz w:val="24"/>
                <w:szCs w:val="24"/>
              </w:rPr>
            </w:pPr>
          </w:p>
        </w:tc>
      </w:tr>
      <w:tr w:rsidR="009703F4" w:rsidRPr="002B38C0" w:rsidTr="005B3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1"/>
          <w:jc w:val="center"/>
        </w:trPr>
        <w:tc>
          <w:tcPr>
            <w:tcW w:w="2092" w:type="dxa"/>
          </w:tcPr>
          <w:p w:rsidR="009703F4" w:rsidRPr="002B38C0" w:rsidRDefault="009703F4" w:rsidP="009703F4">
            <w:pPr>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Речевое развитие</w:t>
            </w:r>
          </w:p>
          <w:p w:rsidR="009703F4" w:rsidRPr="002B38C0" w:rsidRDefault="009703F4" w:rsidP="009703F4">
            <w:pPr>
              <w:rPr>
                <w:rFonts w:ascii="Times New Roman" w:hAnsi="Times New Roman" w:cs="Times New Roman"/>
                <w:color w:val="000000" w:themeColor="text1"/>
                <w:sz w:val="24"/>
                <w:szCs w:val="24"/>
              </w:rPr>
            </w:pPr>
          </w:p>
        </w:tc>
        <w:tc>
          <w:tcPr>
            <w:tcW w:w="1842" w:type="dxa"/>
          </w:tcPr>
          <w:p w:rsidR="009703F4" w:rsidRPr="002B38C0" w:rsidRDefault="009703F4" w:rsidP="009703F4">
            <w:pPr>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Н.М.Крылова. </w:t>
            </w:r>
            <w:r w:rsidR="002A2020">
              <w:rPr>
                <w:rFonts w:ascii="Times New Roman" w:hAnsi="Times New Roman" w:cs="Times New Roman"/>
                <w:color w:val="000000" w:themeColor="text1"/>
                <w:sz w:val="24"/>
                <w:szCs w:val="24"/>
              </w:rPr>
              <w:t xml:space="preserve">Примерная основная образовательная программа </w:t>
            </w:r>
            <w:r w:rsidRPr="002B38C0">
              <w:rPr>
                <w:rFonts w:ascii="Times New Roman" w:hAnsi="Times New Roman" w:cs="Times New Roman"/>
                <w:color w:val="000000" w:themeColor="text1"/>
                <w:sz w:val="24"/>
                <w:szCs w:val="24"/>
              </w:rPr>
              <w:t>«Детский сад-дом  радости».</w:t>
            </w:r>
          </w:p>
          <w:p w:rsidR="009703F4" w:rsidRPr="002B38C0" w:rsidRDefault="009703F4" w:rsidP="009703F4">
            <w:pPr>
              <w:rPr>
                <w:rFonts w:ascii="Times New Roman" w:hAnsi="Times New Roman" w:cs="Times New Roman"/>
                <w:color w:val="000000" w:themeColor="text1"/>
                <w:sz w:val="24"/>
                <w:szCs w:val="24"/>
              </w:rPr>
            </w:pPr>
          </w:p>
        </w:tc>
        <w:tc>
          <w:tcPr>
            <w:tcW w:w="3544" w:type="dxa"/>
          </w:tcPr>
          <w:p w:rsidR="009703F4" w:rsidRPr="00991AB0" w:rsidRDefault="00991AB0" w:rsidP="009703F4">
            <w:pPr>
              <w:rPr>
                <w:rFonts w:ascii="Times New Roman" w:hAnsi="Times New Roman" w:cs="Times New Roman"/>
                <w:color w:val="000000" w:themeColor="text1"/>
                <w:sz w:val="24"/>
                <w:szCs w:val="24"/>
              </w:rPr>
            </w:pPr>
            <w:proofErr w:type="spellStart"/>
            <w:r w:rsidRPr="00991AB0">
              <w:rPr>
                <w:rFonts w:ascii="Times New Roman" w:hAnsi="Times New Roman" w:cs="Times New Roman"/>
                <w:color w:val="000000" w:themeColor="text1"/>
                <w:sz w:val="24"/>
                <w:szCs w:val="24"/>
              </w:rPr>
              <w:t>Г.Ф.Марципкевич</w:t>
            </w:r>
            <w:proofErr w:type="spellEnd"/>
            <w:r w:rsidRPr="00991AB0">
              <w:rPr>
                <w:rFonts w:ascii="Times New Roman" w:hAnsi="Times New Roman" w:cs="Times New Roman"/>
                <w:color w:val="000000" w:themeColor="text1"/>
                <w:sz w:val="24"/>
                <w:szCs w:val="24"/>
              </w:rPr>
              <w:t xml:space="preserve">. </w:t>
            </w:r>
            <w:r w:rsidR="009703F4" w:rsidRPr="00991AB0">
              <w:rPr>
                <w:rFonts w:ascii="Times New Roman" w:hAnsi="Times New Roman" w:cs="Times New Roman"/>
                <w:color w:val="000000" w:themeColor="text1"/>
                <w:sz w:val="24"/>
                <w:szCs w:val="24"/>
              </w:rPr>
              <w:t>«Обучение грамоте  де</w:t>
            </w:r>
            <w:r w:rsidRPr="00991AB0">
              <w:rPr>
                <w:rFonts w:ascii="Times New Roman" w:hAnsi="Times New Roman" w:cs="Times New Roman"/>
                <w:color w:val="000000" w:themeColor="text1"/>
                <w:sz w:val="24"/>
                <w:szCs w:val="24"/>
              </w:rPr>
              <w:t>тей дошкольного возраста».</w:t>
            </w:r>
          </w:p>
          <w:p w:rsidR="009703F4" w:rsidRPr="00991AB0" w:rsidRDefault="00991AB0" w:rsidP="009703F4">
            <w:pPr>
              <w:rPr>
                <w:rFonts w:ascii="Times New Roman" w:hAnsi="Times New Roman" w:cs="Times New Roman"/>
                <w:color w:val="000000" w:themeColor="text1"/>
                <w:sz w:val="24"/>
                <w:szCs w:val="24"/>
              </w:rPr>
            </w:pPr>
            <w:r w:rsidRPr="00991AB0">
              <w:rPr>
                <w:rFonts w:ascii="Times New Roman" w:hAnsi="Times New Roman" w:cs="Times New Roman"/>
                <w:color w:val="000000" w:themeColor="text1"/>
                <w:sz w:val="24"/>
                <w:szCs w:val="24"/>
              </w:rPr>
              <w:t>Т.М.Бондаренко.</w:t>
            </w:r>
            <w:r w:rsidR="009703F4" w:rsidRPr="00991AB0">
              <w:rPr>
                <w:rFonts w:ascii="Times New Roman" w:hAnsi="Times New Roman" w:cs="Times New Roman"/>
                <w:color w:val="000000" w:themeColor="text1"/>
                <w:sz w:val="24"/>
                <w:szCs w:val="24"/>
              </w:rPr>
              <w:t xml:space="preserve"> «Конс</w:t>
            </w:r>
            <w:r w:rsidRPr="00991AB0">
              <w:rPr>
                <w:rFonts w:ascii="Times New Roman" w:hAnsi="Times New Roman" w:cs="Times New Roman"/>
                <w:color w:val="000000" w:themeColor="text1"/>
                <w:sz w:val="24"/>
                <w:szCs w:val="24"/>
              </w:rPr>
              <w:t>пекты занятий в старшей группе».</w:t>
            </w:r>
          </w:p>
          <w:p w:rsidR="009703F4" w:rsidRPr="00991AB0" w:rsidRDefault="00991AB0" w:rsidP="009703F4">
            <w:pPr>
              <w:rPr>
                <w:rFonts w:ascii="Times New Roman" w:hAnsi="Times New Roman" w:cs="Times New Roman"/>
                <w:color w:val="000000" w:themeColor="text1"/>
                <w:sz w:val="24"/>
                <w:szCs w:val="24"/>
              </w:rPr>
            </w:pPr>
            <w:proofErr w:type="spellStart"/>
            <w:r w:rsidRPr="00991AB0">
              <w:rPr>
                <w:rFonts w:ascii="Times New Roman" w:hAnsi="Times New Roman" w:cs="Times New Roman"/>
                <w:color w:val="000000" w:themeColor="text1"/>
                <w:sz w:val="24"/>
                <w:szCs w:val="24"/>
              </w:rPr>
              <w:t>Е.В.Вальчук</w:t>
            </w:r>
            <w:proofErr w:type="spellEnd"/>
            <w:r w:rsidRPr="00991AB0">
              <w:rPr>
                <w:rFonts w:ascii="Times New Roman" w:hAnsi="Times New Roman" w:cs="Times New Roman"/>
                <w:color w:val="000000" w:themeColor="text1"/>
                <w:sz w:val="24"/>
                <w:szCs w:val="24"/>
              </w:rPr>
              <w:t>.</w:t>
            </w:r>
            <w:r w:rsidR="001E1DDA" w:rsidRPr="00991AB0">
              <w:rPr>
                <w:rFonts w:ascii="Times New Roman" w:hAnsi="Times New Roman" w:cs="Times New Roman"/>
                <w:color w:val="000000" w:themeColor="text1"/>
                <w:sz w:val="24"/>
                <w:szCs w:val="24"/>
              </w:rPr>
              <w:t xml:space="preserve"> «Развитие  связной речи детей 5-6</w:t>
            </w:r>
            <w:r w:rsidRPr="00991AB0">
              <w:rPr>
                <w:rFonts w:ascii="Times New Roman" w:hAnsi="Times New Roman" w:cs="Times New Roman"/>
                <w:color w:val="000000" w:themeColor="text1"/>
                <w:sz w:val="24"/>
                <w:szCs w:val="24"/>
              </w:rPr>
              <w:t>лет»</w:t>
            </w:r>
            <w:r w:rsidR="009703F4" w:rsidRPr="00991AB0">
              <w:rPr>
                <w:rFonts w:ascii="Times New Roman" w:hAnsi="Times New Roman" w:cs="Times New Roman"/>
                <w:color w:val="000000" w:themeColor="text1"/>
                <w:sz w:val="24"/>
                <w:szCs w:val="24"/>
              </w:rPr>
              <w:t>.</w:t>
            </w:r>
          </w:p>
          <w:p w:rsidR="009703F4" w:rsidRPr="00991AB0" w:rsidRDefault="00991AB0" w:rsidP="009703F4">
            <w:pPr>
              <w:rPr>
                <w:rFonts w:ascii="Times New Roman" w:hAnsi="Times New Roman" w:cs="Times New Roman"/>
                <w:color w:val="000000" w:themeColor="text1"/>
                <w:sz w:val="24"/>
                <w:szCs w:val="24"/>
              </w:rPr>
            </w:pPr>
            <w:r w:rsidRPr="00991AB0">
              <w:rPr>
                <w:rFonts w:ascii="Times New Roman" w:hAnsi="Times New Roman" w:cs="Times New Roman"/>
                <w:color w:val="000000" w:themeColor="text1"/>
                <w:sz w:val="24"/>
                <w:szCs w:val="24"/>
              </w:rPr>
              <w:t xml:space="preserve">Л.Е.Кыласова </w:t>
            </w:r>
            <w:r w:rsidR="009703F4" w:rsidRPr="00991AB0">
              <w:rPr>
                <w:rFonts w:ascii="Times New Roman" w:hAnsi="Times New Roman" w:cs="Times New Roman"/>
                <w:color w:val="000000" w:themeColor="text1"/>
                <w:sz w:val="24"/>
                <w:szCs w:val="24"/>
              </w:rPr>
              <w:t>«Дидактический материа</w:t>
            </w:r>
            <w:r w:rsidRPr="00991AB0">
              <w:rPr>
                <w:rFonts w:ascii="Times New Roman" w:hAnsi="Times New Roman" w:cs="Times New Roman"/>
                <w:color w:val="000000" w:themeColor="text1"/>
                <w:sz w:val="24"/>
                <w:szCs w:val="24"/>
              </w:rPr>
              <w:t>л по развитию речи».</w:t>
            </w:r>
          </w:p>
          <w:p w:rsidR="009703F4" w:rsidRPr="00991AB0" w:rsidRDefault="00991AB0" w:rsidP="009703F4">
            <w:pPr>
              <w:rPr>
                <w:rFonts w:ascii="Times New Roman" w:hAnsi="Times New Roman" w:cs="Times New Roman"/>
                <w:color w:val="000000" w:themeColor="text1"/>
                <w:sz w:val="24"/>
                <w:szCs w:val="24"/>
              </w:rPr>
            </w:pPr>
            <w:r w:rsidRPr="00991AB0">
              <w:rPr>
                <w:rFonts w:ascii="Times New Roman" w:hAnsi="Times New Roman" w:cs="Times New Roman"/>
                <w:color w:val="000000" w:themeColor="text1"/>
                <w:sz w:val="24"/>
                <w:szCs w:val="24"/>
              </w:rPr>
              <w:t xml:space="preserve">Т.В.Львова. </w:t>
            </w:r>
            <w:r w:rsidR="009703F4" w:rsidRPr="00991AB0">
              <w:rPr>
                <w:rFonts w:ascii="Times New Roman" w:hAnsi="Times New Roman" w:cs="Times New Roman"/>
                <w:color w:val="000000" w:themeColor="text1"/>
                <w:sz w:val="24"/>
                <w:szCs w:val="24"/>
              </w:rPr>
              <w:t xml:space="preserve">«Конспекты занятий по обучению детей </w:t>
            </w:r>
            <w:proofErr w:type="spellStart"/>
            <w:r w:rsidR="009703F4" w:rsidRPr="00991AB0">
              <w:rPr>
                <w:rFonts w:ascii="Times New Roman" w:hAnsi="Times New Roman" w:cs="Times New Roman"/>
                <w:color w:val="000000" w:themeColor="text1"/>
                <w:sz w:val="24"/>
                <w:szCs w:val="24"/>
              </w:rPr>
              <w:t>перессказыванию</w:t>
            </w:r>
            <w:proofErr w:type="spellEnd"/>
            <w:r w:rsidR="009703F4" w:rsidRPr="00991AB0">
              <w:rPr>
                <w:rFonts w:ascii="Times New Roman" w:hAnsi="Times New Roman" w:cs="Times New Roman"/>
                <w:color w:val="000000" w:themeColor="text1"/>
                <w:sz w:val="24"/>
                <w:szCs w:val="24"/>
              </w:rPr>
              <w:t xml:space="preserve"> с использованием опорных </w:t>
            </w:r>
            <w:r w:rsidRPr="00991AB0">
              <w:rPr>
                <w:rFonts w:ascii="Times New Roman" w:hAnsi="Times New Roman" w:cs="Times New Roman"/>
                <w:color w:val="000000" w:themeColor="text1"/>
                <w:sz w:val="24"/>
                <w:szCs w:val="24"/>
              </w:rPr>
              <w:t>схем»</w:t>
            </w:r>
          </w:p>
          <w:p w:rsidR="00991AB0" w:rsidRPr="00991AB0" w:rsidRDefault="00991AB0" w:rsidP="00991AB0">
            <w:pPr>
              <w:rPr>
                <w:rFonts w:ascii="Times New Roman" w:hAnsi="Times New Roman" w:cs="Times New Roman"/>
                <w:color w:val="000000" w:themeColor="text1"/>
                <w:sz w:val="24"/>
                <w:szCs w:val="24"/>
              </w:rPr>
            </w:pPr>
            <w:proofErr w:type="spellStart"/>
            <w:r w:rsidRPr="00991AB0">
              <w:rPr>
                <w:rFonts w:ascii="Times New Roman" w:hAnsi="Times New Roman" w:cs="Times New Roman"/>
                <w:color w:val="000000" w:themeColor="text1"/>
                <w:sz w:val="24"/>
                <w:szCs w:val="24"/>
              </w:rPr>
              <w:t>Л.Е.Журова</w:t>
            </w:r>
            <w:proofErr w:type="spellEnd"/>
            <w:r w:rsidRPr="00991AB0">
              <w:rPr>
                <w:rFonts w:ascii="Times New Roman" w:hAnsi="Times New Roman" w:cs="Times New Roman"/>
                <w:color w:val="000000" w:themeColor="text1"/>
                <w:sz w:val="24"/>
                <w:szCs w:val="24"/>
              </w:rPr>
              <w:t>.</w:t>
            </w:r>
          </w:p>
          <w:p w:rsidR="009703F4" w:rsidRPr="00991AB0" w:rsidRDefault="009703F4" w:rsidP="009703F4">
            <w:pPr>
              <w:rPr>
                <w:rFonts w:ascii="Times New Roman" w:hAnsi="Times New Roman" w:cs="Times New Roman"/>
                <w:color w:val="000000" w:themeColor="text1"/>
                <w:sz w:val="24"/>
                <w:szCs w:val="24"/>
              </w:rPr>
            </w:pPr>
            <w:r w:rsidRPr="00991AB0">
              <w:rPr>
                <w:rFonts w:ascii="Times New Roman" w:hAnsi="Times New Roman" w:cs="Times New Roman"/>
                <w:color w:val="000000" w:themeColor="text1"/>
                <w:sz w:val="24"/>
                <w:szCs w:val="24"/>
              </w:rPr>
              <w:t>«Обучение дошкольника грамоте»</w:t>
            </w:r>
            <w:r w:rsidR="00991AB0" w:rsidRPr="00991AB0">
              <w:rPr>
                <w:rFonts w:ascii="Times New Roman" w:hAnsi="Times New Roman" w:cs="Times New Roman"/>
                <w:color w:val="000000" w:themeColor="text1"/>
                <w:sz w:val="24"/>
                <w:szCs w:val="24"/>
              </w:rPr>
              <w:t>.</w:t>
            </w:r>
          </w:p>
          <w:p w:rsidR="009703F4" w:rsidRPr="00991AB0" w:rsidRDefault="009703F4" w:rsidP="009703F4">
            <w:pPr>
              <w:rPr>
                <w:rFonts w:ascii="Times New Roman" w:hAnsi="Times New Roman" w:cs="Times New Roman"/>
                <w:color w:val="000000" w:themeColor="text1"/>
                <w:sz w:val="24"/>
                <w:szCs w:val="24"/>
              </w:rPr>
            </w:pPr>
            <w:r w:rsidRPr="00991AB0">
              <w:rPr>
                <w:rFonts w:ascii="Times New Roman" w:hAnsi="Times New Roman" w:cs="Times New Roman"/>
                <w:color w:val="000000" w:themeColor="text1"/>
                <w:sz w:val="24"/>
                <w:szCs w:val="24"/>
              </w:rPr>
              <w:t>Хрестоматия для дошкольников.</w:t>
            </w:r>
          </w:p>
        </w:tc>
        <w:tc>
          <w:tcPr>
            <w:tcW w:w="2799" w:type="dxa"/>
          </w:tcPr>
          <w:p w:rsidR="009703F4" w:rsidRPr="002B38C0" w:rsidRDefault="009703F4" w:rsidP="009703F4">
            <w:pPr>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Картины,</w:t>
            </w:r>
          </w:p>
          <w:p w:rsidR="009703F4" w:rsidRPr="002B38C0" w:rsidRDefault="009703F4" w:rsidP="009703F4">
            <w:pPr>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схемы для составления рассказов, сюжетные картинки, </w:t>
            </w:r>
          </w:p>
          <w:p w:rsidR="009703F4" w:rsidRPr="002B38C0" w:rsidRDefault="009703F4" w:rsidP="009703F4">
            <w:pPr>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буквы разного размера, </w:t>
            </w:r>
          </w:p>
          <w:p w:rsidR="009703F4" w:rsidRPr="002B38C0" w:rsidRDefault="009703F4" w:rsidP="009703F4">
            <w:pPr>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кассы,</w:t>
            </w:r>
          </w:p>
          <w:p w:rsidR="009703F4" w:rsidRPr="002B38C0" w:rsidRDefault="009703F4" w:rsidP="009703F4">
            <w:pPr>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 карточкидля работы </w:t>
            </w:r>
          </w:p>
          <w:p w:rsidR="009703F4" w:rsidRPr="002B38C0" w:rsidRDefault="009703F4" w:rsidP="009703F4">
            <w:pPr>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по словам. </w:t>
            </w:r>
          </w:p>
        </w:tc>
      </w:tr>
      <w:tr w:rsidR="009703F4" w:rsidRPr="002B38C0" w:rsidTr="005B3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jc w:val="center"/>
        </w:trPr>
        <w:tc>
          <w:tcPr>
            <w:tcW w:w="2092" w:type="dxa"/>
          </w:tcPr>
          <w:p w:rsidR="009703F4" w:rsidRPr="002B38C0" w:rsidRDefault="009703F4" w:rsidP="009703F4">
            <w:pPr>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Художественно-эстетическое развитие.</w:t>
            </w:r>
          </w:p>
        </w:tc>
        <w:tc>
          <w:tcPr>
            <w:tcW w:w="1842" w:type="dxa"/>
          </w:tcPr>
          <w:p w:rsidR="009703F4" w:rsidRPr="002B38C0" w:rsidRDefault="00233175" w:rsidP="009703F4">
            <w:pPr>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И.А.Лыкова.</w:t>
            </w:r>
            <w:r w:rsidR="009703F4" w:rsidRPr="002B38C0">
              <w:rPr>
                <w:rFonts w:ascii="Times New Roman" w:hAnsi="Times New Roman" w:cs="Times New Roman"/>
                <w:color w:val="000000" w:themeColor="text1"/>
                <w:sz w:val="24"/>
                <w:szCs w:val="24"/>
              </w:rPr>
              <w:t xml:space="preserve">Программа художественного воспитания, обучения и </w:t>
            </w:r>
            <w:r w:rsidR="009703F4" w:rsidRPr="002B38C0">
              <w:rPr>
                <w:rFonts w:ascii="Times New Roman" w:hAnsi="Times New Roman" w:cs="Times New Roman"/>
                <w:color w:val="000000" w:themeColor="text1"/>
                <w:sz w:val="24"/>
                <w:szCs w:val="24"/>
              </w:rPr>
              <w:lastRenderedPageBreak/>
              <w:t xml:space="preserve">развития детей 2-7лет «Цветные ладошки» </w:t>
            </w:r>
          </w:p>
          <w:p w:rsidR="009703F4" w:rsidRPr="002B38C0" w:rsidRDefault="002A2020" w:rsidP="002A2020">
            <w:pPr>
              <w:rPr>
                <w:rFonts w:ascii="Times New Roman" w:hAnsi="Times New Roman" w:cs="Times New Roman"/>
                <w:color w:val="000000" w:themeColor="text1"/>
                <w:sz w:val="24"/>
                <w:szCs w:val="24"/>
              </w:rPr>
            </w:pPr>
            <w:r>
              <w:rPr>
                <w:rFonts w:ascii="Times New Roman" w:hAnsi="Times New Roman" w:cs="Times New Roman"/>
                <w:sz w:val="24"/>
              </w:rPr>
              <w:t>К.В. Тарасова</w:t>
            </w:r>
            <w:r w:rsidRPr="002A2020">
              <w:rPr>
                <w:rFonts w:ascii="Times New Roman" w:hAnsi="Times New Roman" w:cs="Times New Roman"/>
                <w:sz w:val="24"/>
              </w:rPr>
              <w:t xml:space="preserve"> «Гармония»   </w:t>
            </w:r>
          </w:p>
        </w:tc>
        <w:tc>
          <w:tcPr>
            <w:tcW w:w="3544" w:type="dxa"/>
          </w:tcPr>
          <w:p w:rsidR="009703F4" w:rsidRPr="002B38C0" w:rsidRDefault="009703F4" w:rsidP="009703F4">
            <w:pPr>
              <w:rPr>
                <w:rFonts w:ascii="Times New Roman" w:hAnsi="Times New Roman" w:cs="Times New Roman"/>
                <w:color w:val="000000" w:themeColor="text1"/>
                <w:sz w:val="24"/>
                <w:szCs w:val="24"/>
              </w:rPr>
            </w:pPr>
          </w:p>
        </w:tc>
        <w:tc>
          <w:tcPr>
            <w:tcW w:w="2799" w:type="dxa"/>
          </w:tcPr>
          <w:p w:rsidR="009703F4" w:rsidRPr="002B38C0" w:rsidRDefault="009703F4" w:rsidP="009703F4">
            <w:pPr>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Плакаты, методические пособия, иллюстрации,</w:t>
            </w:r>
          </w:p>
          <w:p w:rsidR="009703F4" w:rsidRPr="002B38C0" w:rsidRDefault="009703F4" w:rsidP="009703F4">
            <w:pPr>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краски, пластилин, кисточки,</w:t>
            </w:r>
          </w:p>
          <w:p w:rsidR="009703F4" w:rsidRPr="002B38C0" w:rsidRDefault="009703F4" w:rsidP="009703F4">
            <w:pPr>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 подставки,</w:t>
            </w:r>
          </w:p>
          <w:p w:rsidR="009703F4" w:rsidRPr="002B38C0" w:rsidRDefault="009703F4" w:rsidP="009703F4">
            <w:pPr>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lastRenderedPageBreak/>
              <w:t xml:space="preserve"> альбомы,</w:t>
            </w:r>
          </w:p>
          <w:p w:rsidR="009703F4" w:rsidRPr="002B38C0" w:rsidRDefault="009703F4" w:rsidP="009703F4">
            <w:pPr>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карандаши, фломастеры.</w:t>
            </w:r>
          </w:p>
        </w:tc>
      </w:tr>
      <w:tr w:rsidR="009703F4" w:rsidRPr="002B38C0" w:rsidTr="005B3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4"/>
          <w:jc w:val="center"/>
        </w:trPr>
        <w:tc>
          <w:tcPr>
            <w:tcW w:w="2092" w:type="dxa"/>
          </w:tcPr>
          <w:p w:rsidR="009703F4" w:rsidRPr="002B38C0" w:rsidRDefault="009703F4" w:rsidP="009703F4">
            <w:pPr>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lastRenderedPageBreak/>
              <w:t>Физическое развитие.</w:t>
            </w:r>
          </w:p>
        </w:tc>
        <w:tc>
          <w:tcPr>
            <w:tcW w:w="1842" w:type="dxa"/>
          </w:tcPr>
          <w:p w:rsidR="009703F4" w:rsidRPr="002B38C0" w:rsidRDefault="009703F4" w:rsidP="009703F4">
            <w:pPr>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Н.М.Крылова. </w:t>
            </w:r>
            <w:r w:rsidR="002A2020">
              <w:rPr>
                <w:rFonts w:ascii="Times New Roman" w:hAnsi="Times New Roman" w:cs="Times New Roman"/>
                <w:color w:val="000000" w:themeColor="text1"/>
                <w:sz w:val="24"/>
                <w:szCs w:val="24"/>
              </w:rPr>
              <w:t xml:space="preserve">Примерная основная образовательная программа </w:t>
            </w:r>
            <w:r w:rsidRPr="002B38C0">
              <w:rPr>
                <w:rFonts w:ascii="Times New Roman" w:hAnsi="Times New Roman" w:cs="Times New Roman"/>
                <w:color w:val="000000" w:themeColor="text1"/>
                <w:sz w:val="24"/>
                <w:szCs w:val="24"/>
              </w:rPr>
              <w:t>«Детский сад-дом  радости».</w:t>
            </w:r>
          </w:p>
          <w:p w:rsidR="009703F4" w:rsidRPr="002A2020" w:rsidRDefault="002A2020" w:rsidP="009703F4">
            <w:pPr>
              <w:rPr>
                <w:rFonts w:ascii="Times New Roman" w:hAnsi="Times New Roman" w:cs="Times New Roman"/>
                <w:color w:val="000000" w:themeColor="text1"/>
                <w:sz w:val="28"/>
                <w:szCs w:val="24"/>
              </w:rPr>
            </w:pPr>
            <w:r w:rsidRPr="002A2020">
              <w:rPr>
                <w:rFonts w:ascii="Times New Roman" w:hAnsi="Times New Roman" w:cs="Times New Roman"/>
                <w:sz w:val="24"/>
              </w:rPr>
              <w:t xml:space="preserve">Н.Н. Ефименко «Театр физического воспитания и оздоровления детей дошкольного и младшего школьного возраста» </w:t>
            </w:r>
          </w:p>
        </w:tc>
        <w:tc>
          <w:tcPr>
            <w:tcW w:w="3544" w:type="dxa"/>
          </w:tcPr>
          <w:p w:rsidR="009703F4" w:rsidRPr="002B38C0" w:rsidRDefault="009703F4" w:rsidP="009703F4">
            <w:pPr>
              <w:rPr>
                <w:rFonts w:ascii="Times New Roman" w:hAnsi="Times New Roman" w:cs="Times New Roman"/>
                <w:color w:val="000000" w:themeColor="text1"/>
                <w:sz w:val="24"/>
                <w:szCs w:val="24"/>
              </w:rPr>
            </w:pPr>
            <w:proofErr w:type="spellStart"/>
            <w:r w:rsidRPr="002B38C0">
              <w:rPr>
                <w:rFonts w:ascii="Times New Roman" w:hAnsi="Times New Roman" w:cs="Times New Roman"/>
                <w:color w:val="000000" w:themeColor="text1"/>
                <w:sz w:val="24"/>
                <w:szCs w:val="24"/>
              </w:rPr>
              <w:t>Л.И.Пензулаева</w:t>
            </w:r>
            <w:proofErr w:type="spellEnd"/>
            <w:r w:rsidRPr="002B38C0">
              <w:rPr>
                <w:rFonts w:ascii="Times New Roman" w:hAnsi="Times New Roman" w:cs="Times New Roman"/>
                <w:color w:val="000000" w:themeColor="text1"/>
                <w:sz w:val="24"/>
                <w:szCs w:val="24"/>
              </w:rPr>
              <w:t xml:space="preserve">. </w:t>
            </w:r>
            <w:r w:rsidR="001E1DDA" w:rsidRPr="002B38C0">
              <w:rPr>
                <w:rFonts w:ascii="Times New Roman" w:hAnsi="Times New Roman" w:cs="Times New Roman"/>
                <w:color w:val="000000" w:themeColor="text1"/>
                <w:sz w:val="24"/>
                <w:szCs w:val="24"/>
              </w:rPr>
              <w:t>«Физкультурные занятия с детьми5-6</w:t>
            </w:r>
            <w:r w:rsidRPr="002B38C0">
              <w:rPr>
                <w:rFonts w:ascii="Times New Roman" w:hAnsi="Times New Roman" w:cs="Times New Roman"/>
                <w:color w:val="000000" w:themeColor="text1"/>
                <w:sz w:val="24"/>
                <w:szCs w:val="24"/>
              </w:rPr>
              <w:t>лет».</w:t>
            </w:r>
          </w:p>
          <w:p w:rsidR="009703F4" w:rsidRPr="002B38C0" w:rsidRDefault="009703F4" w:rsidP="009703F4">
            <w:pPr>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К.К.Утробина «Занимательная физкультура в детском саду для детей 5-7лет».</w:t>
            </w:r>
          </w:p>
          <w:p w:rsidR="009703F4" w:rsidRPr="002B38C0" w:rsidRDefault="009703F4" w:rsidP="009703F4">
            <w:pPr>
              <w:rPr>
                <w:rFonts w:ascii="Times New Roman" w:hAnsi="Times New Roman" w:cs="Times New Roman"/>
                <w:color w:val="000000" w:themeColor="text1"/>
                <w:sz w:val="24"/>
                <w:szCs w:val="24"/>
              </w:rPr>
            </w:pPr>
            <w:proofErr w:type="spellStart"/>
            <w:r w:rsidRPr="002B38C0">
              <w:rPr>
                <w:rFonts w:ascii="Times New Roman" w:hAnsi="Times New Roman" w:cs="Times New Roman"/>
                <w:color w:val="000000" w:themeColor="text1"/>
                <w:sz w:val="24"/>
                <w:szCs w:val="24"/>
              </w:rPr>
              <w:t>О.Н.Моргулова</w:t>
            </w:r>
            <w:proofErr w:type="spellEnd"/>
            <w:r w:rsidRPr="002B38C0">
              <w:rPr>
                <w:rFonts w:ascii="Times New Roman" w:hAnsi="Times New Roman" w:cs="Times New Roman"/>
                <w:color w:val="000000" w:themeColor="text1"/>
                <w:sz w:val="24"/>
                <w:szCs w:val="24"/>
              </w:rPr>
              <w:t xml:space="preserve"> «</w:t>
            </w:r>
            <w:proofErr w:type="spellStart"/>
            <w:r w:rsidRPr="002B38C0">
              <w:rPr>
                <w:rFonts w:ascii="Times New Roman" w:hAnsi="Times New Roman" w:cs="Times New Roman"/>
                <w:color w:val="000000" w:themeColor="text1"/>
                <w:sz w:val="24"/>
                <w:szCs w:val="24"/>
              </w:rPr>
              <w:t>Физкультурно</w:t>
            </w:r>
            <w:proofErr w:type="spellEnd"/>
            <w:r w:rsidRPr="002B38C0">
              <w:rPr>
                <w:rFonts w:ascii="Times New Roman" w:hAnsi="Times New Roman" w:cs="Times New Roman"/>
                <w:color w:val="000000" w:themeColor="text1"/>
                <w:sz w:val="24"/>
                <w:szCs w:val="24"/>
              </w:rPr>
              <w:t>- оздоровительная работа в ДОУ».</w:t>
            </w:r>
          </w:p>
        </w:tc>
        <w:tc>
          <w:tcPr>
            <w:tcW w:w="2799" w:type="dxa"/>
          </w:tcPr>
          <w:p w:rsidR="009703F4" w:rsidRPr="002B38C0" w:rsidRDefault="009703F4" w:rsidP="009703F4">
            <w:pPr>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Мячи, кегли, скакалки, тренажеры, обручи, модули,</w:t>
            </w:r>
          </w:p>
          <w:p w:rsidR="009703F4" w:rsidRPr="002B38C0" w:rsidRDefault="009703F4" w:rsidP="009703F4">
            <w:pPr>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Ракетки, шапочки персонажей.</w:t>
            </w:r>
          </w:p>
        </w:tc>
      </w:tr>
    </w:tbl>
    <w:p w:rsidR="009703F4" w:rsidRPr="002B38C0" w:rsidRDefault="009703F4" w:rsidP="009703F4">
      <w:pPr>
        <w:spacing w:after="0" w:line="240" w:lineRule="auto"/>
        <w:jc w:val="both"/>
        <w:rPr>
          <w:rFonts w:ascii="Times New Roman" w:hAnsi="Times New Roman" w:cs="Times New Roman"/>
          <w:color w:val="000000" w:themeColor="text1"/>
          <w:sz w:val="24"/>
          <w:szCs w:val="24"/>
        </w:rPr>
      </w:pPr>
    </w:p>
    <w:p w:rsidR="003E1A7D" w:rsidRDefault="00C744EA" w:rsidP="009703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9703F4" w:rsidRPr="009703F4">
        <w:rPr>
          <w:rFonts w:ascii="Times New Roman" w:hAnsi="Times New Roman" w:cs="Times New Roman"/>
          <w:b/>
          <w:sz w:val="24"/>
          <w:szCs w:val="24"/>
        </w:rPr>
        <w:t>2</w:t>
      </w:r>
      <w:r w:rsidR="003E1A7D">
        <w:rPr>
          <w:rFonts w:ascii="Times New Roman" w:hAnsi="Times New Roman" w:cs="Times New Roman"/>
          <w:sz w:val="24"/>
          <w:szCs w:val="24"/>
        </w:rPr>
        <w:t>.</w:t>
      </w:r>
      <w:r w:rsidR="003E1A7D" w:rsidRPr="003E1A7D">
        <w:rPr>
          <w:rFonts w:ascii="Times New Roman" w:hAnsi="Times New Roman" w:cs="Times New Roman"/>
          <w:b/>
          <w:sz w:val="24"/>
          <w:szCs w:val="24"/>
        </w:rPr>
        <w:t xml:space="preserve">Содержание </w:t>
      </w:r>
      <w:proofErr w:type="spellStart"/>
      <w:r w:rsidR="003E1A7D" w:rsidRPr="003E1A7D">
        <w:rPr>
          <w:rFonts w:ascii="Times New Roman" w:hAnsi="Times New Roman" w:cs="Times New Roman"/>
          <w:b/>
          <w:sz w:val="24"/>
          <w:szCs w:val="24"/>
        </w:rPr>
        <w:t>психолого</w:t>
      </w:r>
      <w:proofErr w:type="spellEnd"/>
      <w:r w:rsidR="003E1A7D" w:rsidRPr="003E1A7D">
        <w:rPr>
          <w:rFonts w:ascii="Times New Roman" w:hAnsi="Times New Roman" w:cs="Times New Roman"/>
          <w:b/>
          <w:sz w:val="24"/>
          <w:szCs w:val="24"/>
        </w:rPr>
        <w:t xml:space="preserve"> – педагогической работы по освоению детьми образовательных областей.</w:t>
      </w:r>
    </w:p>
    <w:p w:rsidR="009703F4" w:rsidRPr="009703F4" w:rsidRDefault="009703F4" w:rsidP="009703F4">
      <w:pPr>
        <w:spacing w:after="0" w:line="240" w:lineRule="auto"/>
        <w:jc w:val="both"/>
        <w:rPr>
          <w:rFonts w:ascii="Times New Roman" w:hAnsi="Times New Roman" w:cs="Times New Roman"/>
          <w:b/>
          <w:sz w:val="24"/>
          <w:szCs w:val="24"/>
        </w:rPr>
      </w:pPr>
    </w:p>
    <w:p w:rsidR="003E1A7D" w:rsidRPr="00A4156C" w:rsidRDefault="003E1A7D" w:rsidP="00233175">
      <w:pPr>
        <w:pStyle w:val="a6"/>
        <w:ind w:firstLine="567"/>
        <w:jc w:val="both"/>
        <w:rPr>
          <w:rFonts w:ascii="Times New Roman" w:hAnsi="Times New Roman"/>
          <w:color w:val="000000"/>
          <w:spacing w:val="-14"/>
          <w:sz w:val="24"/>
          <w:szCs w:val="24"/>
        </w:rPr>
      </w:pPr>
      <w:r w:rsidRPr="00A4156C">
        <w:rPr>
          <w:rFonts w:ascii="Times New Roman" w:hAnsi="Times New Roman"/>
          <w:color w:val="000000"/>
          <w:spacing w:val="-14"/>
          <w:sz w:val="24"/>
          <w:szCs w:val="24"/>
        </w:rPr>
        <w:t>Учитывая, что каждая образовательная область имеет свою специфику, воспитатель самостоятельно выбирает формы образовательной деятельности  детей. При этом общий объем обязательной части</w:t>
      </w:r>
      <w:r w:rsidRPr="00A4156C">
        <w:rPr>
          <w:rFonts w:ascii="Times New Roman" w:hAnsi="Times New Roman"/>
          <w:sz w:val="24"/>
          <w:szCs w:val="24"/>
        </w:rPr>
        <w:t xml:space="preserve">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A4156C">
        <w:rPr>
          <w:rFonts w:ascii="Times New Roman" w:hAnsi="Times New Roman"/>
          <w:sz w:val="24"/>
          <w:szCs w:val="24"/>
        </w:rPr>
        <w:t>на</w:t>
      </w:r>
      <w:proofErr w:type="gramEnd"/>
      <w:r w:rsidRPr="00A4156C">
        <w:rPr>
          <w:rFonts w:ascii="Times New Roman" w:hAnsi="Times New Roman"/>
          <w:sz w:val="24"/>
          <w:szCs w:val="24"/>
        </w:rPr>
        <w:t>:</w:t>
      </w:r>
    </w:p>
    <w:p w:rsidR="003E1A7D" w:rsidRPr="002F5E62" w:rsidRDefault="003E1A7D" w:rsidP="00233175">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A4156C">
        <w:rPr>
          <w:rFonts w:ascii="Times New Roman" w:hAnsi="Times New Roman"/>
          <w:color w:val="000000"/>
          <w:spacing w:val="-14"/>
          <w:sz w:val="24"/>
          <w:szCs w:val="24"/>
        </w:rPr>
        <w:t xml:space="preserve">- </w:t>
      </w:r>
      <w:r w:rsidRPr="00A4156C">
        <w:rPr>
          <w:rFonts w:ascii="Times New Roman" w:hAnsi="Times New Roman"/>
          <w:bCs/>
          <w:iCs/>
          <w:sz w:val="24"/>
          <w:szCs w:val="24"/>
        </w:rPr>
        <w:t xml:space="preserve">образовательную деятельность, осуществляемую в процессе организации  различных видов детской деятельности </w:t>
      </w:r>
      <w:r w:rsidRPr="00A4156C">
        <w:rPr>
          <w:rFonts w:ascii="Times New Roman" w:eastAsia="Arial Unicode MS" w:hAnsi="Times New Roman" w:cs="Times New Roman"/>
          <w:kern w:val="1"/>
          <w:sz w:val="24"/>
          <w:szCs w:val="24"/>
          <w:lang w:eastAsia="hi-IN" w:bidi="hi-IN"/>
        </w:rPr>
        <w:t>(игровой, коммуникативной, трудовой, познавательно-исследовательской, восприятие художественной литературы, конструктивной, изобразительной, музыкальной и двигательной</w:t>
      </w:r>
      <w:proofErr w:type="gramStart"/>
      <w:r w:rsidRPr="00A4156C">
        <w:rPr>
          <w:rFonts w:ascii="Times New Roman" w:eastAsia="Arial Unicode MS" w:hAnsi="Times New Roman" w:cs="Times New Roman"/>
          <w:kern w:val="1"/>
          <w:sz w:val="24"/>
          <w:szCs w:val="24"/>
          <w:lang w:eastAsia="hi-IN" w:bidi="hi-IN"/>
        </w:rPr>
        <w:t xml:space="preserve"> )</w:t>
      </w:r>
      <w:proofErr w:type="gramEnd"/>
      <w:r w:rsidRPr="00A4156C">
        <w:rPr>
          <w:rFonts w:ascii="Times New Roman" w:eastAsia="Arial Unicode MS" w:hAnsi="Times New Roman" w:cs="Times New Roman"/>
          <w:kern w:val="1"/>
          <w:sz w:val="24"/>
          <w:szCs w:val="24"/>
          <w:lang w:eastAsia="hi-IN" w:bidi="hi-IN"/>
        </w:rPr>
        <w:t>;</w:t>
      </w:r>
    </w:p>
    <w:p w:rsidR="003E1A7D" w:rsidRPr="00A4156C" w:rsidRDefault="003E1A7D" w:rsidP="00233175">
      <w:pPr>
        <w:pStyle w:val="a6"/>
        <w:ind w:firstLine="567"/>
        <w:jc w:val="both"/>
        <w:rPr>
          <w:rFonts w:ascii="Times New Roman" w:hAnsi="Times New Roman"/>
          <w:sz w:val="24"/>
          <w:szCs w:val="24"/>
        </w:rPr>
      </w:pPr>
      <w:r w:rsidRPr="00A4156C">
        <w:rPr>
          <w:rFonts w:ascii="Times New Roman" w:hAnsi="Times New Roman"/>
          <w:sz w:val="24"/>
          <w:szCs w:val="24"/>
        </w:rPr>
        <w:t>- образовательную деятельность, осуществляемую в ходе режимных моментов;</w:t>
      </w:r>
    </w:p>
    <w:p w:rsidR="003E1A7D" w:rsidRPr="00300F2F" w:rsidRDefault="003E1A7D" w:rsidP="00233175">
      <w:pPr>
        <w:pStyle w:val="a6"/>
        <w:ind w:firstLine="567"/>
        <w:jc w:val="both"/>
        <w:rPr>
          <w:rFonts w:ascii="Times New Roman" w:hAnsi="Times New Roman"/>
          <w:sz w:val="24"/>
          <w:szCs w:val="24"/>
        </w:rPr>
      </w:pPr>
      <w:r w:rsidRPr="00300F2F">
        <w:rPr>
          <w:rFonts w:ascii="Times New Roman" w:hAnsi="Times New Roman"/>
          <w:sz w:val="24"/>
          <w:szCs w:val="24"/>
        </w:rPr>
        <w:t xml:space="preserve">- самостоятельную деятельность детей; </w:t>
      </w:r>
    </w:p>
    <w:p w:rsidR="003E1A7D" w:rsidRPr="00300F2F" w:rsidRDefault="003E1A7D" w:rsidP="00233175">
      <w:pPr>
        <w:pStyle w:val="a6"/>
        <w:ind w:firstLine="567"/>
        <w:jc w:val="both"/>
        <w:rPr>
          <w:rFonts w:ascii="Times New Roman" w:hAnsi="Times New Roman"/>
          <w:sz w:val="24"/>
          <w:szCs w:val="24"/>
        </w:rPr>
      </w:pPr>
      <w:r w:rsidRPr="00300F2F">
        <w:rPr>
          <w:rFonts w:ascii="Times New Roman" w:hAnsi="Times New Roman"/>
          <w:sz w:val="24"/>
          <w:szCs w:val="24"/>
        </w:rPr>
        <w:t xml:space="preserve">- взаимодействие с семьями детей по реализации основной общеобразовательной программы дошкольного образования. </w:t>
      </w:r>
    </w:p>
    <w:p w:rsidR="003E1A7D" w:rsidRDefault="003E1A7D" w:rsidP="00233175">
      <w:pPr>
        <w:pStyle w:val="a6"/>
        <w:ind w:firstLine="567"/>
        <w:jc w:val="both"/>
        <w:rPr>
          <w:rFonts w:ascii="Times New Roman" w:hAnsi="Times New Roman"/>
          <w:sz w:val="24"/>
          <w:szCs w:val="24"/>
        </w:rPr>
      </w:pPr>
      <w:r w:rsidRPr="00300F2F">
        <w:rPr>
          <w:rFonts w:ascii="Times New Roman" w:hAnsi="Times New Roman"/>
          <w:sz w:val="24"/>
          <w:szCs w:val="24"/>
        </w:rPr>
        <w:t>Задачи психолого-педагогической работы по формированию физических,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9703F4" w:rsidRPr="003B0EC2" w:rsidRDefault="009703F4" w:rsidP="009703F4">
      <w:pPr>
        <w:pStyle w:val="41"/>
        <w:shd w:val="clear" w:color="auto" w:fill="auto"/>
        <w:spacing w:after="0" w:line="274" w:lineRule="exact"/>
        <w:ind w:right="20" w:firstLine="0"/>
        <w:jc w:val="both"/>
        <w:rPr>
          <w:sz w:val="24"/>
          <w:szCs w:val="24"/>
        </w:rPr>
      </w:pPr>
    </w:p>
    <w:p w:rsidR="009703F4" w:rsidRDefault="00C744EA" w:rsidP="009703F4">
      <w:pPr>
        <w:pStyle w:val="52"/>
        <w:shd w:val="clear" w:color="auto" w:fill="auto"/>
        <w:spacing w:before="0" w:line="230" w:lineRule="exact"/>
        <w:ind w:right="240"/>
        <w:rPr>
          <w:b/>
          <w:i w:val="0"/>
          <w:iCs w:val="0"/>
          <w:sz w:val="24"/>
          <w:szCs w:val="24"/>
        </w:rPr>
      </w:pPr>
      <w:r>
        <w:rPr>
          <w:b/>
          <w:i w:val="0"/>
          <w:iCs w:val="0"/>
          <w:sz w:val="24"/>
          <w:szCs w:val="24"/>
        </w:rPr>
        <w:t>2.</w:t>
      </w:r>
      <w:r w:rsidR="00B268AE">
        <w:rPr>
          <w:b/>
          <w:i w:val="0"/>
          <w:iCs w:val="0"/>
          <w:sz w:val="24"/>
          <w:szCs w:val="24"/>
        </w:rPr>
        <w:t>2.1.</w:t>
      </w:r>
      <w:r w:rsidR="009703F4">
        <w:rPr>
          <w:b/>
          <w:i w:val="0"/>
          <w:iCs w:val="0"/>
          <w:sz w:val="24"/>
          <w:szCs w:val="24"/>
        </w:rPr>
        <w:t>Образовательная область «Физическое развитие»</w:t>
      </w:r>
    </w:p>
    <w:p w:rsidR="00340E1E" w:rsidRDefault="00340E1E" w:rsidP="009703F4">
      <w:pPr>
        <w:pStyle w:val="52"/>
        <w:shd w:val="clear" w:color="auto" w:fill="auto"/>
        <w:spacing w:before="0" w:line="230" w:lineRule="exact"/>
        <w:ind w:right="240"/>
        <w:rPr>
          <w:b/>
          <w:i w:val="0"/>
          <w:iCs w:val="0"/>
          <w:sz w:val="24"/>
          <w:szCs w:val="24"/>
        </w:rPr>
      </w:pPr>
    </w:p>
    <w:p w:rsidR="001E2D98" w:rsidRPr="009E149A" w:rsidRDefault="001E2D98" w:rsidP="00233175">
      <w:pPr>
        <w:spacing w:after="0" w:line="240" w:lineRule="auto"/>
        <w:ind w:firstLine="567"/>
        <w:jc w:val="both"/>
        <w:rPr>
          <w:rFonts w:ascii="Times New Roman" w:hAnsi="Times New Roman" w:cs="Times New Roman"/>
          <w:sz w:val="24"/>
        </w:rPr>
      </w:pPr>
      <w:r>
        <w:rPr>
          <w:rFonts w:ascii="Times New Roman" w:eastAsia="Times New Roman" w:hAnsi="Times New Roman" w:cs="Times New Roman"/>
          <w:b/>
          <w:sz w:val="24"/>
          <w:szCs w:val="24"/>
        </w:rPr>
        <w:t xml:space="preserve">Цель: </w:t>
      </w:r>
      <w:r w:rsidRPr="009E149A">
        <w:rPr>
          <w:rFonts w:ascii="Times New Roman" w:hAnsi="Times New Roman" w:cs="Times New Roman"/>
          <w:sz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E149A">
        <w:rPr>
          <w:rFonts w:ascii="Times New Roman" w:hAnsi="Times New Roman" w:cs="Times New Roman"/>
          <w:sz w:val="24"/>
        </w:rPr>
        <w:t>саморегуляции</w:t>
      </w:r>
      <w:proofErr w:type="spellEnd"/>
      <w:r w:rsidRPr="009E149A">
        <w:rPr>
          <w:rFonts w:ascii="Times New Roman" w:hAnsi="Times New Roman" w:cs="Times New Roman"/>
          <w:sz w:val="24"/>
        </w:rPr>
        <w:t xml:space="preserve"> в двигательной сфере; становление ценностей </w:t>
      </w:r>
      <w:r w:rsidRPr="009E149A">
        <w:rPr>
          <w:rFonts w:ascii="Times New Roman" w:hAnsi="Times New Roman" w:cs="Times New Roman"/>
          <w:sz w:val="24"/>
        </w:rPr>
        <w:lastRenderedPageBreak/>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B2F1D" w:rsidRPr="001E2D98" w:rsidRDefault="00FB2F1D" w:rsidP="00233175">
      <w:pPr>
        <w:pStyle w:val="41"/>
        <w:shd w:val="clear" w:color="auto" w:fill="auto"/>
        <w:spacing w:after="0" w:line="240" w:lineRule="auto"/>
        <w:ind w:right="120" w:firstLine="567"/>
        <w:jc w:val="both"/>
        <w:rPr>
          <w:b/>
          <w:sz w:val="24"/>
          <w:szCs w:val="24"/>
        </w:rPr>
      </w:pPr>
      <w:r w:rsidRPr="001E2D98">
        <w:rPr>
          <w:b/>
          <w:sz w:val="24"/>
          <w:szCs w:val="24"/>
        </w:rPr>
        <w:t>Основные задачи</w:t>
      </w:r>
    </w:p>
    <w:p w:rsidR="00FB2F1D" w:rsidRPr="003B0EC2" w:rsidRDefault="00FB2F1D" w:rsidP="00233175">
      <w:pPr>
        <w:pStyle w:val="52"/>
        <w:shd w:val="clear" w:color="auto" w:fill="auto"/>
        <w:spacing w:before="0"/>
        <w:ind w:left="40" w:hanging="40"/>
        <w:rPr>
          <w:sz w:val="24"/>
          <w:szCs w:val="24"/>
        </w:rPr>
      </w:pPr>
      <w:r w:rsidRPr="003B0EC2">
        <w:rPr>
          <w:i w:val="0"/>
          <w:iCs w:val="0"/>
          <w:sz w:val="24"/>
          <w:szCs w:val="24"/>
        </w:rPr>
        <w:t>Содействовать совершенствованию навыков здорового образа жизни:</w:t>
      </w:r>
    </w:p>
    <w:p w:rsidR="00FB2F1D" w:rsidRPr="003B0EC2" w:rsidRDefault="00FB2F1D" w:rsidP="00233175">
      <w:pPr>
        <w:pStyle w:val="52"/>
        <w:numPr>
          <w:ilvl w:val="0"/>
          <w:numId w:val="42"/>
        </w:numPr>
        <w:shd w:val="clear" w:color="auto" w:fill="auto"/>
        <w:tabs>
          <w:tab w:val="left" w:pos="284"/>
        </w:tabs>
        <w:spacing w:before="0"/>
        <w:ind w:right="80" w:firstLine="284"/>
        <w:rPr>
          <w:sz w:val="24"/>
          <w:szCs w:val="24"/>
        </w:rPr>
      </w:pPr>
      <w:r w:rsidRPr="003B0EC2">
        <w:rPr>
          <w:i w:val="0"/>
          <w:iCs w:val="0"/>
          <w:sz w:val="24"/>
          <w:szCs w:val="24"/>
        </w:rPr>
        <w:t>укреплению здоровья, развитию функциональных возможностей организма, обеспечи</w:t>
      </w:r>
      <w:r w:rsidRPr="003B0EC2">
        <w:rPr>
          <w:i w:val="0"/>
          <w:iCs w:val="0"/>
          <w:sz w:val="24"/>
          <w:szCs w:val="24"/>
        </w:rPr>
        <w:softHyphen/>
        <w:t>вающих гармоничность телосложения, физическую и умственную работоспособность;</w:t>
      </w:r>
    </w:p>
    <w:p w:rsidR="00FB2F1D" w:rsidRPr="003B0EC2" w:rsidRDefault="00FB2F1D" w:rsidP="00233175">
      <w:pPr>
        <w:pStyle w:val="52"/>
        <w:numPr>
          <w:ilvl w:val="0"/>
          <w:numId w:val="42"/>
        </w:numPr>
        <w:shd w:val="clear" w:color="auto" w:fill="auto"/>
        <w:tabs>
          <w:tab w:val="left" w:pos="284"/>
        </w:tabs>
        <w:spacing w:before="0"/>
        <w:ind w:right="80" w:firstLine="284"/>
        <w:rPr>
          <w:sz w:val="24"/>
          <w:szCs w:val="24"/>
        </w:rPr>
      </w:pPr>
      <w:r w:rsidRPr="003B0EC2">
        <w:rPr>
          <w:i w:val="0"/>
          <w:iCs w:val="0"/>
          <w:sz w:val="24"/>
          <w:szCs w:val="24"/>
        </w:rPr>
        <w:t>становлению у ребенка правильной осанки и гигиенических навыков, охране нервной системы, зрения, слуха, голосового аппарата, предупреждению травматизма;</w:t>
      </w:r>
    </w:p>
    <w:p w:rsidR="00FB2F1D" w:rsidRPr="003B0EC2" w:rsidRDefault="00FB2F1D" w:rsidP="00233175">
      <w:pPr>
        <w:pStyle w:val="52"/>
        <w:numPr>
          <w:ilvl w:val="0"/>
          <w:numId w:val="42"/>
        </w:numPr>
        <w:shd w:val="clear" w:color="auto" w:fill="auto"/>
        <w:tabs>
          <w:tab w:val="left" w:pos="284"/>
        </w:tabs>
        <w:spacing w:before="0"/>
        <w:ind w:right="80" w:firstLine="284"/>
        <w:rPr>
          <w:sz w:val="24"/>
          <w:szCs w:val="24"/>
        </w:rPr>
      </w:pPr>
      <w:r w:rsidRPr="003B0EC2">
        <w:rPr>
          <w:i w:val="0"/>
          <w:iCs w:val="0"/>
          <w:sz w:val="24"/>
          <w:szCs w:val="24"/>
        </w:rPr>
        <w:t>четкому и правильному выполнению режима: рациональной организации учебных за</w:t>
      </w:r>
      <w:r w:rsidRPr="003B0EC2">
        <w:rPr>
          <w:i w:val="0"/>
          <w:iCs w:val="0"/>
          <w:sz w:val="24"/>
          <w:szCs w:val="24"/>
        </w:rPr>
        <w:softHyphen/>
        <w:t>нятий, достаточной продолжительности и качеству дневного сна и прогулок:</w:t>
      </w:r>
    </w:p>
    <w:p w:rsidR="00FB2F1D" w:rsidRPr="00C04201" w:rsidRDefault="00FB2F1D" w:rsidP="00233175">
      <w:pPr>
        <w:pStyle w:val="52"/>
        <w:numPr>
          <w:ilvl w:val="0"/>
          <w:numId w:val="42"/>
        </w:numPr>
        <w:shd w:val="clear" w:color="auto" w:fill="auto"/>
        <w:tabs>
          <w:tab w:val="left" w:pos="284"/>
        </w:tabs>
        <w:spacing w:before="0"/>
        <w:ind w:right="80" w:firstLine="284"/>
        <w:rPr>
          <w:sz w:val="24"/>
          <w:szCs w:val="24"/>
        </w:rPr>
      </w:pPr>
      <w:r w:rsidRPr="003B0EC2">
        <w:rPr>
          <w:i w:val="0"/>
          <w:iCs w:val="0"/>
          <w:sz w:val="24"/>
          <w:szCs w:val="24"/>
        </w:rPr>
        <w:t>дифференцированному подходу к воспитаннику в процессе всех видов деятельности и отдыха в зависимости от состояния его здоровья и индивидуальных особенностей;</w:t>
      </w:r>
    </w:p>
    <w:p w:rsidR="00FB2F1D" w:rsidRDefault="00FB2F1D" w:rsidP="00FB2F1D">
      <w:pPr>
        <w:pStyle w:val="52"/>
        <w:shd w:val="clear" w:color="auto" w:fill="auto"/>
        <w:tabs>
          <w:tab w:val="left" w:pos="693"/>
        </w:tabs>
        <w:spacing w:before="0"/>
        <w:ind w:right="80"/>
        <w:rPr>
          <w:sz w:val="24"/>
          <w:szCs w:val="24"/>
        </w:rPr>
      </w:pPr>
    </w:p>
    <w:p w:rsidR="00FB2F1D" w:rsidRPr="003334DD" w:rsidRDefault="00FB2F1D" w:rsidP="00FB2F1D">
      <w:pPr>
        <w:pStyle w:val="41"/>
        <w:shd w:val="clear" w:color="auto" w:fill="auto"/>
        <w:spacing w:after="0" w:line="283" w:lineRule="exact"/>
        <w:ind w:right="40" w:firstLine="0"/>
        <w:rPr>
          <w:b/>
          <w:sz w:val="24"/>
          <w:szCs w:val="24"/>
        </w:rPr>
      </w:pPr>
      <w:r w:rsidRPr="003334DD">
        <w:rPr>
          <w:b/>
          <w:sz w:val="24"/>
          <w:szCs w:val="24"/>
        </w:rPr>
        <w:t>СОДЕРЖАНИЕ ПСИХОЛОГО-ПЕДАГОГИЧЕСКОЙ РАБОТЫ</w:t>
      </w:r>
    </w:p>
    <w:p w:rsidR="00FB2F1D" w:rsidRPr="00722895" w:rsidRDefault="00FB2F1D" w:rsidP="00FB2F1D">
      <w:pPr>
        <w:pStyle w:val="52"/>
        <w:shd w:val="clear" w:color="auto" w:fill="auto"/>
        <w:tabs>
          <w:tab w:val="left" w:pos="693"/>
        </w:tabs>
        <w:spacing w:before="0"/>
        <w:ind w:right="80"/>
        <w:jc w:val="center"/>
        <w:rPr>
          <w:sz w:val="24"/>
          <w:szCs w:val="24"/>
        </w:rPr>
      </w:pPr>
      <w:r w:rsidRPr="003334DD">
        <w:rPr>
          <w:b/>
          <w:sz w:val="24"/>
          <w:szCs w:val="24"/>
        </w:rPr>
        <w:t>ПО</w:t>
      </w:r>
      <w:r w:rsidRPr="00722895">
        <w:rPr>
          <w:b/>
          <w:sz w:val="24"/>
          <w:szCs w:val="24"/>
        </w:rPr>
        <w:t>ФИЗИЧЕСКОМУ РАЗВИТИЮ</w:t>
      </w:r>
    </w:p>
    <w:p w:rsidR="00FB2F1D" w:rsidRPr="00722895" w:rsidRDefault="00FB2F1D" w:rsidP="00FB2F1D">
      <w:pPr>
        <w:pStyle w:val="41"/>
        <w:shd w:val="clear" w:color="auto" w:fill="auto"/>
        <w:spacing w:after="0" w:line="230" w:lineRule="exact"/>
        <w:ind w:right="80" w:firstLine="0"/>
        <w:rPr>
          <w:b/>
          <w:sz w:val="24"/>
          <w:szCs w:val="24"/>
        </w:rPr>
      </w:pPr>
    </w:p>
    <w:p w:rsidR="00FB2F1D" w:rsidRPr="00233175" w:rsidRDefault="00233175" w:rsidP="00233175">
      <w:pPr>
        <w:pStyle w:val="41"/>
        <w:shd w:val="clear" w:color="auto" w:fill="auto"/>
        <w:spacing w:after="0" w:line="230" w:lineRule="exact"/>
        <w:ind w:firstLine="0"/>
        <w:rPr>
          <w:b/>
          <w:sz w:val="24"/>
          <w:szCs w:val="24"/>
        </w:rPr>
      </w:pPr>
      <w:r w:rsidRPr="00233175">
        <w:rPr>
          <w:b/>
          <w:sz w:val="24"/>
          <w:szCs w:val="24"/>
        </w:rPr>
        <w:t>Укрепление и развитие</w:t>
      </w:r>
      <w:r w:rsidR="00FB2F1D" w:rsidRPr="00233175">
        <w:rPr>
          <w:b/>
          <w:sz w:val="24"/>
          <w:szCs w:val="24"/>
        </w:rPr>
        <w:t xml:space="preserve"> физического, психического здоровья воспитанника</w:t>
      </w:r>
    </w:p>
    <w:p w:rsidR="00FB2F1D" w:rsidRPr="00722895" w:rsidRDefault="00FB2F1D" w:rsidP="00233175">
      <w:pPr>
        <w:pStyle w:val="52"/>
        <w:shd w:val="clear" w:color="auto" w:fill="auto"/>
        <w:spacing w:before="0" w:line="230" w:lineRule="exact"/>
        <w:ind w:left="40" w:firstLine="527"/>
        <w:rPr>
          <w:sz w:val="24"/>
          <w:szCs w:val="24"/>
        </w:rPr>
      </w:pPr>
      <w:r w:rsidRPr="00722895">
        <w:rPr>
          <w:i w:val="0"/>
          <w:iCs w:val="0"/>
          <w:sz w:val="24"/>
          <w:szCs w:val="24"/>
        </w:rPr>
        <w:t>Содействовать:</w:t>
      </w:r>
    </w:p>
    <w:p w:rsidR="00FB2F1D" w:rsidRPr="00722895" w:rsidRDefault="00FB2F1D" w:rsidP="00233175">
      <w:pPr>
        <w:pStyle w:val="41"/>
        <w:numPr>
          <w:ilvl w:val="0"/>
          <w:numId w:val="42"/>
        </w:numPr>
        <w:shd w:val="clear" w:color="auto" w:fill="auto"/>
        <w:tabs>
          <w:tab w:val="left" w:pos="0"/>
        </w:tabs>
        <w:spacing w:after="0" w:line="274" w:lineRule="exact"/>
        <w:ind w:right="20" w:firstLine="284"/>
        <w:jc w:val="both"/>
        <w:rPr>
          <w:sz w:val="24"/>
          <w:szCs w:val="24"/>
        </w:rPr>
      </w:pPr>
      <w:r w:rsidRPr="00722895">
        <w:rPr>
          <w:sz w:val="24"/>
          <w:szCs w:val="24"/>
        </w:rPr>
        <w:t>развитию функциональных возможностей организма, обеспечивающих физическое здоровье, гармоничность телосложения, правильную осанку, физическую и умственную ра</w:t>
      </w:r>
      <w:r w:rsidRPr="00722895">
        <w:rPr>
          <w:sz w:val="24"/>
          <w:szCs w:val="24"/>
        </w:rPr>
        <w:softHyphen/>
        <w:t>ботоспособность;</w:t>
      </w:r>
    </w:p>
    <w:p w:rsidR="00FB2F1D" w:rsidRPr="003B0EC2" w:rsidRDefault="00FB2F1D" w:rsidP="00233175">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сохранению и поддержке психологического комфорта для каждого воспитанника на протяжении всего времени его пребывания в детском саду;</w:t>
      </w:r>
    </w:p>
    <w:p w:rsidR="00FB2F1D" w:rsidRPr="003B0EC2" w:rsidRDefault="00FB2F1D" w:rsidP="00233175">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амплификации физического развития каждого малыша как неповторимой индивиду</w:t>
      </w:r>
      <w:r w:rsidRPr="003B0EC2">
        <w:rPr>
          <w:sz w:val="24"/>
          <w:szCs w:val="24"/>
        </w:rPr>
        <w:softHyphen/>
        <w:t>альности на основе охраны его ЦНС, зрения, слуха, голосового аппарата;</w:t>
      </w:r>
    </w:p>
    <w:p w:rsidR="00FB2F1D" w:rsidRPr="003B0EC2" w:rsidRDefault="00FB2F1D" w:rsidP="00233175">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дифференцированному подходу к каждому воспитаннику с учетом здоровья и развития девочки и мальчика, условий и традиций семейного воспитания;</w:t>
      </w:r>
    </w:p>
    <w:p w:rsidR="00FB2F1D" w:rsidRPr="003B0EC2" w:rsidRDefault="00FB2F1D" w:rsidP="00233175">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четкому выполнению режима (достаточная продолжительность и качество дневного сна и прогулок), осуществления мероприятий по предупреждению травматизма, проведения за</w:t>
      </w:r>
      <w:r w:rsidRPr="003B0EC2">
        <w:rPr>
          <w:sz w:val="24"/>
          <w:szCs w:val="24"/>
        </w:rPr>
        <w:softHyphen/>
        <w:t>каливающих процедур.</w:t>
      </w:r>
    </w:p>
    <w:p w:rsidR="00233175" w:rsidRDefault="00233175" w:rsidP="00233175">
      <w:pPr>
        <w:pStyle w:val="41"/>
        <w:shd w:val="clear" w:color="auto" w:fill="auto"/>
        <w:tabs>
          <w:tab w:val="left" w:pos="0"/>
        </w:tabs>
        <w:spacing w:after="0" w:line="274" w:lineRule="exact"/>
        <w:ind w:right="100" w:firstLine="0"/>
        <w:rPr>
          <w:b/>
          <w:sz w:val="24"/>
          <w:szCs w:val="24"/>
        </w:rPr>
      </w:pPr>
    </w:p>
    <w:p w:rsidR="00FB2F1D" w:rsidRPr="00233175" w:rsidRDefault="00233175" w:rsidP="00233175">
      <w:pPr>
        <w:pStyle w:val="41"/>
        <w:shd w:val="clear" w:color="auto" w:fill="auto"/>
        <w:tabs>
          <w:tab w:val="left" w:pos="0"/>
        </w:tabs>
        <w:spacing w:after="0" w:line="274" w:lineRule="exact"/>
        <w:ind w:right="100" w:firstLine="0"/>
        <w:rPr>
          <w:b/>
          <w:sz w:val="24"/>
          <w:szCs w:val="24"/>
        </w:rPr>
      </w:pPr>
      <w:r>
        <w:rPr>
          <w:b/>
          <w:sz w:val="24"/>
          <w:szCs w:val="24"/>
        </w:rPr>
        <w:t>Развитие</w:t>
      </w:r>
      <w:r w:rsidR="00FB2F1D" w:rsidRPr="00233175">
        <w:rPr>
          <w:b/>
          <w:sz w:val="24"/>
          <w:szCs w:val="24"/>
        </w:rPr>
        <w:t xml:space="preserve"> потребности в двигательной активности и физического совершенствования</w:t>
      </w:r>
    </w:p>
    <w:p w:rsidR="00FB2F1D" w:rsidRPr="003B0EC2" w:rsidRDefault="00FB2F1D" w:rsidP="00233175">
      <w:pPr>
        <w:pStyle w:val="52"/>
        <w:shd w:val="clear" w:color="auto" w:fill="auto"/>
        <w:tabs>
          <w:tab w:val="left" w:pos="0"/>
        </w:tabs>
        <w:spacing w:before="0"/>
        <w:ind w:firstLine="284"/>
        <w:rPr>
          <w:sz w:val="24"/>
          <w:szCs w:val="24"/>
        </w:rPr>
      </w:pPr>
      <w:r w:rsidRPr="003B0EC2">
        <w:rPr>
          <w:i w:val="0"/>
          <w:iCs w:val="0"/>
          <w:sz w:val="24"/>
          <w:szCs w:val="24"/>
        </w:rPr>
        <w:t>Содействовать:</w:t>
      </w:r>
    </w:p>
    <w:p w:rsidR="00FB2F1D" w:rsidRPr="003B0EC2" w:rsidRDefault="00FB2F1D" w:rsidP="00233175">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воспитанию в условиях свободного двигательного режима устойчивого интереса и по</w:t>
      </w:r>
      <w:r w:rsidRPr="003B0EC2">
        <w:rPr>
          <w:sz w:val="24"/>
          <w:szCs w:val="24"/>
        </w:rPr>
        <w:softHyphen/>
        <w:t>требности в двигательной деятельности;</w:t>
      </w:r>
    </w:p>
    <w:p w:rsidR="00FB2F1D" w:rsidRPr="003B0EC2" w:rsidRDefault="00FB2F1D" w:rsidP="00233175">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организации оптимального двигательного режима (объем двигательной активности 14—18 тыс. шагов, продолжительность 3,5—4 часа и более).</w:t>
      </w:r>
    </w:p>
    <w:p w:rsidR="00FB2F1D" w:rsidRPr="003B0EC2" w:rsidRDefault="00FB2F1D" w:rsidP="00233175">
      <w:pPr>
        <w:pStyle w:val="41"/>
        <w:shd w:val="clear" w:color="auto" w:fill="auto"/>
        <w:spacing w:after="0"/>
        <w:ind w:right="100" w:firstLine="527"/>
        <w:jc w:val="both"/>
        <w:rPr>
          <w:sz w:val="24"/>
          <w:szCs w:val="24"/>
        </w:rPr>
      </w:pPr>
      <w:r w:rsidRPr="003B0EC2">
        <w:rPr>
          <w:sz w:val="24"/>
          <w:szCs w:val="24"/>
        </w:rPr>
        <w:t>Самостоятельная в свободном режиме двигательная деятельность с различными физкультурными пособиями</w:t>
      </w:r>
    </w:p>
    <w:p w:rsidR="00FB2F1D" w:rsidRPr="003B0EC2" w:rsidRDefault="00FB2F1D" w:rsidP="00233175">
      <w:pPr>
        <w:pStyle w:val="41"/>
        <w:shd w:val="clear" w:color="auto" w:fill="auto"/>
        <w:spacing w:after="0" w:line="274" w:lineRule="exact"/>
        <w:ind w:left="20" w:right="20" w:firstLine="527"/>
        <w:jc w:val="both"/>
        <w:rPr>
          <w:sz w:val="24"/>
          <w:szCs w:val="24"/>
        </w:rPr>
      </w:pPr>
      <w:r w:rsidRPr="003B0EC2">
        <w:rPr>
          <w:sz w:val="24"/>
          <w:szCs w:val="24"/>
        </w:rPr>
        <w:t>В течение дня ребенок находится в свободном двигательном режиме, по собственной ини</w:t>
      </w:r>
      <w:r w:rsidRPr="003B0EC2">
        <w:rPr>
          <w:sz w:val="24"/>
          <w:szCs w:val="24"/>
        </w:rPr>
        <w:softHyphen/>
        <w:t>циативе организует подвижные игры и простейшие соревнования со сверстниками; демон</w:t>
      </w:r>
      <w:r w:rsidRPr="003B0EC2">
        <w:rPr>
          <w:sz w:val="24"/>
          <w:szCs w:val="24"/>
        </w:rPr>
        <w:softHyphen/>
        <w:t>стрирует умение переключаться на другие виды деятельности; быть организованными и усидчивыми при выполнении различных учебных и трудовых заданий.</w:t>
      </w:r>
    </w:p>
    <w:p w:rsidR="00FB2F1D" w:rsidRDefault="00FB2F1D" w:rsidP="00FB2F1D">
      <w:pPr>
        <w:pStyle w:val="41"/>
        <w:shd w:val="clear" w:color="auto" w:fill="auto"/>
        <w:spacing w:after="0"/>
        <w:ind w:right="100" w:firstLine="0"/>
        <w:rPr>
          <w:b/>
          <w:sz w:val="24"/>
          <w:szCs w:val="24"/>
        </w:rPr>
      </w:pPr>
    </w:p>
    <w:p w:rsidR="00FB2F1D" w:rsidRPr="000F795F" w:rsidRDefault="00FB2F1D" w:rsidP="00FB2F1D">
      <w:pPr>
        <w:pStyle w:val="41"/>
        <w:shd w:val="clear" w:color="auto" w:fill="auto"/>
        <w:spacing w:after="0"/>
        <w:ind w:right="100" w:firstLine="0"/>
        <w:rPr>
          <w:b/>
          <w:sz w:val="24"/>
          <w:szCs w:val="24"/>
        </w:rPr>
      </w:pPr>
      <w:r>
        <w:rPr>
          <w:b/>
          <w:sz w:val="24"/>
          <w:szCs w:val="24"/>
        </w:rPr>
        <w:t>Воспитание</w:t>
      </w:r>
      <w:r w:rsidRPr="000F795F">
        <w:rPr>
          <w:b/>
          <w:sz w:val="24"/>
          <w:szCs w:val="24"/>
        </w:rPr>
        <w:t xml:space="preserve"> у дошкольника привычек культурного удовлетворения жизненно важных потребностей</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233175">
      <w:pPr>
        <w:pStyle w:val="41"/>
        <w:numPr>
          <w:ilvl w:val="0"/>
          <w:numId w:val="42"/>
        </w:numPr>
        <w:shd w:val="clear" w:color="auto" w:fill="auto"/>
        <w:tabs>
          <w:tab w:val="left" w:pos="0"/>
        </w:tabs>
        <w:spacing w:after="0" w:line="274" w:lineRule="exact"/>
        <w:ind w:right="340" w:firstLine="284"/>
        <w:jc w:val="both"/>
        <w:rPr>
          <w:sz w:val="24"/>
          <w:szCs w:val="24"/>
        </w:rPr>
      </w:pPr>
      <w:r w:rsidRPr="003B0EC2">
        <w:rPr>
          <w:sz w:val="24"/>
          <w:szCs w:val="24"/>
        </w:rPr>
        <w:t>совершенствованию культурно-гигиенических умений, которыми ребенок овладел на уровне самостоятельности в средней группе, развитию его способности к адекватной само</w:t>
      </w:r>
      <w:r w:rsidRPr="003B0EC2">
        <w:rPr>
          <w:sz w:val="24"/>
          <w:szCs w:val="24"/>
        </w:rPr>
        <w:softHyphen/>
        <w:t>оценке результатов самообслуживания:</w:t>
      </w:r>
    </w:p>
    <w:p w:rsidR="00FB2F1D" w:rsidRPr="003B0EC2" w:rsidRDefault="00FB2F1D" w:rsidP="00233175">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во время еды ребенок принимает и сохраняет правильную позу за столом; правильно пользуется столовыми приборами (ложкой, вилкой, ножом); пищу берет понемногу, бесшум</w:t>
      </w:r>
      <w:r w:rsidRPr="003B0EC2">
        <w:rPr>
          <w:sz w:val="24"/>
          <w:szCs w:val="24"/>
        </w:rPr>
        <w:softHyphen/>
        <w:t>но ее пережевывает; по мере необходимости пользуется салфеткой, после еды умеет полос</w:t>
      </w:r>
      <w:r w:rsidRPr="003B0EC2">
        <w:rPr>
          <w:sz w:val="24"/>
          <w:szCs w:val="24"/>
        </w:rPr>
        <w:softHyphen/>
        <w:t>кать рот, осторожно переносить приборы, закончив прием пищи;</w:t>
      </w:r>
    </w:p>
    <w:p w:rsidR="00FB2F1D" w:rsidRPr="003B0EC2" w:rsidRDefault="00FB2F1D" w:rsidP="00233175">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 xml:space="preserve">во время умывания демонстрирует самостоятельность, адекватно оценивает качество выполнения каждого компонента этой деятельности; без напоминания следит за чистотой своих </w:t>
      </w:r>
      <w:r w:rsidRPr="003B0EC2">
        <w:rPr>
          <w:sz w:val="24"/>
          <w:szCs w:val="24"/>
        </w:rPr>
        <w:lastRenderedPageBreak/>
        <w:t>рук, моет их с мылом по мере необходимости и после туалета;</w:t>
      </w:r>
    </w:p>
    <w:p w:rsidR="00FB2F1D" w:rsidRPr="003B0EC2" w:rsidRDefault="00FB2F1D" w:rsidP="00233175">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поддерживает опрятность внешнего вида: замечает с помощью зеркала нарушение кра</w:t>
      </w:r>
      <w:r w:rsidRPr="003B0EC2">
        <w:rPr>
          <w:sz w:val="24"/>
          <w:szCs w:val="24"/>
        </w:rPr>
        <w:softHyphen/>
        <w:t>соты и порядка в одежде, прическе и исправляет самостоятельно или обращается с просьбой к сверстнику; завязывает шнурки, застегивает ремешки обуви; правильно чистит зубы; при</w:t>
      </w:r>
      <w:r w:rsidRPr="003B0EC2">
        <w:rPr>
          <w:sz w:val="24"/>
          <w:szCs w:val="24"/>
        </w:rPr>
        <w:softHyphen/>
        <w:t>чесывается; при кашле и чиханье отворачивается, прикрывает рот носовым платком и поль</w:t>
      </w:r>
      <w:r w:rsidRPr="003B0EC2">
        <w:rPr>
          <w:sz w:val="24"/>
          <w:szCs w:val="24"/>
        </w:rPr>
        <w:softHyphen/>
        <w:t>зуется им по мере необходимости.</w:t>
      </w:r>
    </w:p>
    <w:p w:rsidR="00FB2F1D" w:rsidRPr="000F795F" w:rsidRDefault="00FB2F1D" w:rsidP="00FB2F1D">
      <w:pPr>
        <w:pStyle w:val="41"/>
        <w:shd w:val="clear" w:color="auto" w:fill="auto"/>
        <w:spacing w:after="0" w:line="274" w:lineRule="exact"/>
        <w:ind w:right="100" w:firstLine="0"/>
        <w:rPr>
          <w:b/>
          <w:sz w:val="24"/>
          <w:szCs w:val="24"/>
        </w:rPr>
      </w:pPr>
      <w:r>
        <w:rPr>
          <w:b/>
          <w:sz w:val="24"/>
          <w:szCs w:val="24"/>
        </w:rPr>
        <w:t>Приобщение</w:t>
      </w:r>
      <w:r w:rsidRPr="000F795F">
        <w:rPr>
          <w:b/>
          <w:sz w:val="24"/>
          <w:szCs w:val="24"/>
        </w:rPr>
        <w:t xml:space="preserve"> воспитанника к здоровому образу жизни</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233175">
      <w:pPr>
        <w:pStyle w:val="41"/>
        <w:numPr>
          <w:ilvl w:val="0"/>
          <w:numId w:val="42"/>
        </w:numPr>
        <w:shd w:val="clear" w:color="auto" w:fill="auto"/>
        <w:spacing w:after="0" w:line="274" w:lineRule="exact"/>
        <w:ind w:right="340" w:firstLine="284"/>
        <w:jc w:val="both"/>
        <w:rPr>
          <w:sz w:val="24"/>
          <w:szCs w:val="24"/>
        </w:rPr>
      </w:pPr>
      <w:r w:rsidRPr="003B0EC2">
        <w:rPr>
          <w:sz w:val="24"/>
          <w:szCs w:val="24"/>
        </w:rPr>
        <w:t>совершенствованию знаний о человеческом организме, представления об основных функциях внутренних органов и отдельных физиологических систем (костная, мышечная, пищеварительная).</w:t>
      </w:r>
    </w:p>
    <w:p w:rsidR="00FB2F1D" w:rsidRPr="003B0EC2" w:rsidRDefault="00FB2F1D" w:rsidP="00233175">
      <w:pPr>
        <w:pStyle w:val="41"/>
        <w:numPr>
          <w:ilvl w:val="0"/>
          <w:numId w:val="42"/>
        </w:numPr>
        <w:shd w:val="clear" w:color="auto" w:fill="auto"/>
        <w:spacing w:after="0" w:line="274" w:lineRule="exact"/>
        <w:ind w:right="340" w:firstLine="284"/>
        <w:jc w:val="both"/>
        <w:rPr>
          <w:sz w:val="24"/>
          <w:szCs w:val="24"/>
        </w:rPr>
      </w:pPr>
      <w:r w:rsidRPr="003B0EC2">
        <w:rPr>
          <w:sz w:val="24"/>
          <w:szCs w:val="24"/>
        </w:rPr>
        <w:t>пониманию ребенком сущности и значимости здоровья для человека. Развивать пред</w:t>
      </w:r>
      <w:r w:rsidRPr="003B0EC2">
        <w:rPr>
          <w:sz w:val="24"/>
          <w:szCs w:val="24"/>
        </w:rPr>
        <w:softHyphen/>
        <w:t>ставления об особенностях здоровья человека (о себе, сверстнике, взрослом), о полезных и</w:t>
      </w:r>
    </w:p>
    <w:p w:rsidR="00FB2F1D" w:rsidRPr="003B0EC2" w:rsidRDefault="00FB2F1D" w:rsidP="00233175">
      <w:pPr>
        <w:pStyle w:val="41"/>
        <w:shd w:val="clear" w:color="auto" w:fill="auto"/>
        <w:spacing w:after="0" w:line="274" w:lineRule="exact"/>
        <w:ind w:firstLine="284"/>
        <w:jc w:val="both"/>
        <w:rPr>
          <w:sz w:val="24"/>
          <w:szCs w:val="24"/>
        </w:rPr>
      </w:pPr>
      <w:r w:rsidRPr="003B0EC2">
        <w:rPr>
          <w:sz w:val="24"/>
          <w:szCs w:val="24"/>
        </w:rPr>
        <w:t>вредных привычках;</w:t>
      </w:r>
    </w:p>
    <w:p w:rsidR="00FB2F1D" w:rsidRPr="003B0EC2" w:rsidRDefault="00FB2F1D" w:rsidP="00233175">
      <w:pPr>
        <w:pStyle w:val="41"/>
        <w:numPr>
          <w:ilvl w:val="0"/>
          <w:numId w:val="42"/>
        </w:numPr>
        <w:shd w:val="clear" w:color="auto" w:fill="auto"/>
        <w:tabs>
          <w:tab w:val="left" w:pos="603"/>
        </w:tabs>
        <w:spacing w:after="0" w:line="274" w:lineRule="exact"/>
        <w:ind w:right="100" w:firstLine="284"/>
        <w:jc w:val="both"/>
        <w:rPr>
          <w:sz w:val="24"/>
          <w:szCs w:val="24"/>
        </w:rPr>
      </w:pPr>
      <w:r w:rsidRPr="003B0EC2">
        <w:rPr>
          <w:sz w:val="24"/>
          <w:szCs w:val="24"/>
        </w:rPr>
        <w:t>расширению представлений о пользе для здоровья закаливающих процедур, правильно</w:t>
      </w:r>
      <w:r w:rsidRPr="003B0EC2">
        <w:rPr>
          <w:sz w:val="24"/>
          <w:szCs w:val="24"/>
        </w:rPr>
        <w:softHyphen/>
        <w:t>го питания, режима дня, занятий физкультурой и профилактики болезней.</w:t>
      </w:r>
    </w:p>
    <w:p w:rsidR="00FB2F1D" w:rsidRPr="003B0EC2" w:rsidRDefault="00FB2F1D" w:rsidP="00233175">
      <w:pPr>
        <w:pStyle w:val="52"/>
        <w:shd w:val="clear" w:color="auto" w:fill="auto"/>
        <w:spacing w:before="0"/>
        <w:ind w:firstLine="284"/>
        <w:rPr>
          <w:sz w:val="24"/>
          <w:szCs w:val="24"/>
        </w:rPr>
      </w:pPr>
      <w:r w:rsidRPr="003B0EC2">
        <w:rPr>
          <w:i w:val="0"/>
          <w:iCs w:val="0"/>
          <w:sz w:val="24"/>
          <w:szCs w:val="24"/>
        </w:rPr>
        <w:t>Содействовать:</w:t>
      </w:r>
    </w:p>
    <w:p w:rsidR="00FB2F1D" w:rsidRPr="003B0EC2" w:rsidRDefault="00FB2F1D" w:rsidP="00233175">
      <w:pPr>
        <w:pStyle w:val="41"/>
        <w:numPr>
          <w:ilvl w:val="0"/>
          <w:numId w:val="42"/>
        </w:numPr>
        <w:shd w:val="clear" w:color="auto" w:fill="auto"/>
        <w:tabs>
          <w:tab w:val="left" w:pos="603"/>
        </w:tabs>
        <w:spacing w:after="0" w:line="274" w:lineRule="exact"/>
        <w:ind w:right="100" w:firstLine="284"/>
        <w:jc w:val="both"/>
        <w:rPr>
          <w:sz w:val="24"/>
          <w:szCs w:val="24"/>
        </w:rPr>
      </w:pPr>
      <w:r w:rsidRPr="003B0EC2">
        <w:rPr>
          <w:sz w:val="24"/>
          <w:szCs w:val="24"/>
        </w:rPr>
        <w:t>осознанию детьми ситуации, когда нельзя общаться с заболевшими детьми или взрос</w:t>
      </w:r>
      <w:r w:rsidRPr="003B0EC2">
        <w:rPr>
          <w:sz w:val="24"/>
          <w:szCs w:val="24"/>
        </w:rPr>
        <w:softHyphen/>
        <w:t>лыми, как самому уберечься от заболеваний при встрече со случайными больными людьми;</w:t>
      </w:r>
    </w:p>
    <w:p w:rsidR="00FB2F1D" w:rsidRPr="003B0EC2" w:rsidRDefault="00FB2F1D" w:rsidP="00233175">
      <w:pPr>
        <w:pStyle w:val="41"/>
        <w:numPr>
          <w:ilvl w:val="0"/>
          <w:numId w:val="42"/>
        </w:numPr>
        <w:shd w:val="clear" w:color="auto" w:fill="auto"/>
        <w:tabs>
          <w:tab w:val="left" w:pos="603"/>
        </w:tabs>
        <w:spacing w:after="0" w:line="274" w:lineRule="exact"/>
        <w:ind w:right="100" w:firstLine="284"/>
        <w:jc w:val="both"/>
        <w:rPr>
          <w:sz w:val="24"/>
          <w:szCs w:val="24"/>
        </w:rPr>
      </w:pPr>
      <w:r w:rsidRPr="003B0EC2">
        <w:rPr>
          <w:sz w:val="24"/>
          <w:szCs w:val="24"/>
        </w:rPr>
        <w:t>переживанию удовольствия, радости в ходе выполнения процедур личной гигиены, процессов самообслуживания и двигательной деятельности;</w:t>
      </w:r>
    </w:p>
    <w:p w:rsidR="00FB2F1D" w:rsidRPr="003B0EC2" w:rsidRDefault="00FB2F1D" w:rsidP="00233175">
      <w:pPr>
        <w:pStyle w:val="41"/>
        <w:numPr>
          <w:ilvl w:val="0"/>
          <w:numId w:val="42"/>
        </w:numPr>
        <w:shd w:val="clear" w:color="auto" w:fill="auto"/>
        <w:tabs>
          <w:tab w:val="left" w:pos="603"/>
        </w:tabs>
        <w:spacing w:after="0" w:line="274" w:lineRule="exact"/>
        <w:ind w:right="100" w:firstLine="284"/>
        <w:jc w:val="both"/>
        <w:rPr>
          <w:sz w:val="24"/>
          <w:szCs w:val="24"/>
        </w:rPr>
      </w:pPr>
      <w:r w:rsidRPr="003B0EC2">
        <w:rPr>
          <w:sz w:val="24"/>
          <w:szCs w:val="24"/>
        </w:rPr>
        <w:t>проявлению здоровьесберегающей компетентности в самостоятельных видах деятель</w:t>
      </w:r>
      <w:r w:rsidRPr="003B0EC2">
        <w:rPr>
          <w:sz w:val="24"/>
          <w:szCs w:val="24"/>
        </w:rPr>
        <w:softHyphen/>
        <w:t>ности (игре, труде) и поведении.</w:t>
      </w:r>
    </w:p>
    <w:p w:rsidR="00FB2F1D" w:rsidRPr="003B0EC2" w:rsidRDefault="00FB2F1D" w:rsidP="00233175">
      <w:pPr>
        <w:pStyle w:val="52"/>
        <w:shd w:val="clear" w:color="auto" w:fill="auto"/>
        <w:spacing w:before="0"/>
        <w:ind w:firstLine="284"/>
        <w:rPr>
          <w:sz w:val="24"/>
          <w:szCs w:val="24"/>
        </w:rPr>
      </w:pPr>
      <w:r w:rsidRPr="003B0EC2">
        <w:rPr>
          <w:i w:val="0"/>
          <w:iCs w:val="0"/>
          <w:sz w:val="24"/>
          <w:szCs w:val="24"/>
        </w:rPr>
        <w:t>Содействовать:</w:t>
      </w:r>
    </w:p>
    <w:p w:rsidR="00FB2F1D" w:rsidRPr="003B0EC2" w:rsidRDefault="00FB2F1D" w:rsidP="00233175">
      <w:pPr>
        <w:pStyle w:val="41"/>
        <w:numPr>
          <w:ilvl w:val="0"/>
          <w:numId w:val="42"/>
        </w:numPr>
        <w:shd w:val="clear" w:color="auto" w:fill="auto"/>
        <w:tabs>
          <w:tab w:val="left" w:pos="603"/>
        </w:tabs>
        <w:spacing w:after="0" w:line="274" w:lineRule="exact"/>
        <w:ind w:right="100" w:firstLine="284"/>
        <w:jc w:val="both"/>
        <w:rPr>
          <w:sz w:val="24"/>
          <w:szCs w:val="24"/>
        </w:rPr>
      </w:pPr>
      <w:r w:rsidRPr="003B0EC2">
        <w:rPr>
          <w:sz w:val="24"/>
          <w:szCs w:val="24"/>
        </w:rPr>
        <w:t>ознакомлению детей с простейшими приемами оказания медицинской, психологиче</w:t>
      </w:r>
      <w:r w:rsidRPr="003B0EC2">
        <w:rPr>
          <w:sz w:val="24"/>
          <w:szCs w:val="24"/>
        </w:rPr>
        <w:softHyphen/>
        <w:t>ской помощи сверстникам (себе) в экстремальных ситуациях (носовое кровотечение, тепло</w:t>
      </w:r>
      <w:r w:rsidRPr="003B0EC2">
        <w:rPr>
          <w:sz w:val="24"/>
          <w:szCs w:val="24"/>
        </w:rPr>
        <w:softHyphen/>
        <w:t>вой или солнечный удар);</w:t>
      </w:r>
    </w:p>
    <w:p w:rsidR="00FB2F1D" w:rsidRPr="003B0EC2" w:rsidRDefault="00FB2F1D" w:rsidP="00233175">
      <w:pPr>
        <w:pStyle w:val="41"/>
        <w:numPr>
          <w:ilvl w:val="0"/>
          <w:numId w:val="42"/>
        </w:numPr>
        <w:shd w:val="clear" w:color="auto" w:fill="auto"/>
        <w:tabs>
          <w:tab w:val="left" w:pos="603"/>
        </w:tabs>
        <w:spacing w:after="0" w:line="274" w:lineRule="exact"/>
        <w:ind w:right="100" w:firstLine="284"/>
        <w:jc w:val="both"/>
        <w:rPr>
          <w:sz w:val="24"/>
          <w:szCs w:val="24"/>
        </w:rPr>
      </w:pPr>
      <w:r w:rsidRPr="003B0EC2">
        <w:rPr>
          <w:sz w:val="24"/>
          <w:szCs w:val="24"/>
        </w:rPr>
        <w:t xml:space="preserve">воспитанию устойчивого интереса к правилам </w:t>
      </w:r>
      <w:proofErr w:type="spellStart"/>
      <w:r w:rsidRPr="003B0EC2">
        <w:rPr>
          <w:sz w:val="24"/>
          <w:szCs w:val="24"/>
        </w:rPr>
        <w:t>здоровьесберегающего</w:t>
      </w:r>
      <w:proofErr w:type="spellEnd"/>
      <w:r w:rsidRPr="003B0EC2">
        <w:rPr>
          <w:sz w:val="24"/>
          <w:szCs w:val="24"/>
        </w:rPr>
        <w:t xml:space="preserve"> и безопасного поведения;</w:t>
      </w:r>
    </w:p>
    <w:p w:rsidR="00FB2F1D" w:rsidRPr="003B0EC2" w:rsidRDefault="00FB2F1D" w:rsidP="00233175">
      <w:pPr>
        <w:pStyle w:val="41"/>
        <w:numPr>
          <w:ilvl w:val="0"/>
          <w:numId w:val="42"/>
        </w:numPr>
        <w:shd w:val="clear" w:color="auto" w:fill="auto"/>
        <w:tabs>
          <w:tab w:val="left" w:pos="603"/>
        </w:tabs>
        <w:spacing w:after="0" w:line="274" w:lineRule="exact"/>
        <w:ind w:right="100" w:firstLine="284"/>
        <w:jc w:val="both"/>
        <w:rPr>
          <w:sz w:val="24"/>
          <w:szCs w:val="24"/>
        </w:rPr>
      </w:pPr>
      <w:r w:rsidRPr="003B0EC2">
        <w:rPr>
          <w:sz w:val="24"/>
          <w:szCs w:val="24"/>
        </w:rPr>
        <w:t>развитию положительной мотивации к сбережению своего здоровья и здоровья окру</w:t>
      </w:r>
      <w:r w:rsidRPr="003B0EC2">
        <w:rPr>
          <w:sz w:val="24"/>
          <w:szCs w:val="24"/>
        </w:rPr>
        <w:softHyphen/>
        <w:t>жающих людей (сверстников и взрослых);</w:t>
      </w:r>
    </w:p>
    <w:p w:rsidR="00FB2F1D" w:rsidRPr="003B0EC2" w:rsidRDefault="00FB2F1D" w:rsidP="00233175">
      <w:pPr>
        <w:pStyle w:val="41"/>
        <w:numPr>
          <w:ilvl w:val="0"/>
          <w:numId w:val="42"/>
        </w:numPr>
        <w:shd w:val="clear" w:color="auto" w:fill="auto"/>
        <w:tabs>
          <w:tab w:val="left" w:pos="603"/>
        </w:tabs>
        <w:spacing w:after="0" w:line="274" w:lineRule="exact"/>
        <w:ind w:right="100" w:firstLine="284"/>
        <w:jc w:val="both"/>
        <w:rPr>
          <w:sz w:val="24"/>
          <w:szCs w:val="24"/>
        </w:rPr>
      </w:pPr>
      <w:r w:rsidRPr="003B0EC2">
        <w:rPr>
          <w:sz w:val="24"/>
          <w:szCs w:val="24"/>
        </w:rPr>
        <w:t>воспитанию бережного, уважительного и заботливого отношения к окружающим (сверстникам и взрослым).</w:t>
      </w:r>
    </w:p>
    <w:p w:rsidR="00FB2F1D" w:rsidRPr="003B0EC2" w:rsidRDefault="00FB2F1D" w:rsidP="00233175">
      <w:pPr>
        <w:pStyle w:val="52"/>
        <w:shd w:val="clear" w:color="auto" w:fill="auto"/>
        <w:spacing w:before="0"/>
        <w:ind w:firstLine="284"/>
        <w:rPr>
          <w:sz w:val="24"/>
          <w:szCs w:val="24"/>
        </w:rPr>
      </w:pPr>
      <w:r w:rsidRPr="003B0EC2">
        <w:rPr>
          <w:i w:val="0"/>
          <w:iCs w:val="0"/>
          <w:sz w:val="24"/>
          <w:szCs w:val="24"/>
        </w:rPr>
        <w:t>Содействовать:</w:t>
      </w:r>
    </w:p>
    <w:p w:rsidR="00FB2F1D" w:rsidRPr="003B0EC2" w:rsidRDefault="00FB2F1D" w:rsidP="00233175">
      <w:pPr>
        <w:pStyle w:val="41"/>
        <w:numPr>
          <w:ilvl w:val="0"/>
          <w:numId w:val="42"/>
        </w:numPr>
        <w:shd w:val="clear" w:color="auto" w:fill="auto"/>
        <w:tabs>
          <w:tab w:val="left" w:pos="603"/>
        </w:tabs>
        <w:spacing w:after="0" w:line="274" w:lineRule="exact"/>
        <w:ind w:right="100" w:firstLine="284"/>
        <w:jc w:val="both"/>
        <w:rPr>
          <w:sz w:val="24"/>
          <w:szCs w:val="24"/>
        </w:rPr>
      </w:pPr>
      <w:r w:rsidRPr="003B0EC2">
        <w:rPr>
          <w:sz w:val="24"/>
          <w:szCs w:val="24"/>
        </w:rPr>
        <w:t>воспитанию в условиях свободного двигательного режима устойчивого интереса и по</w:t>
      </w:r>
      <w:r w:rsidRPr="003B0EC2">
        <w:rPr>
          <w:sz w:val="24"/>
          <w:szCs w:val="24"/>
        </w:rPr>
        <w:softHyphen/>
        <w:t>требности:</w:t>
      </w:r>
    </w:p>
    <w:p w:rsidR="00FB2F1D" w:rsidRPr="003B0EC2" w:rsidRDefault="00FB2F1D" w:rsidP="00233175">
      <w:pPr>
        <w:pStyle w:val="41"/>
        <w:numPr>
          <w:ilvl w:val="0"/>
          <w:numId w:val="42"/>
        </w:numPr>
        <w:shd w:val="clear" w:color="auto" w:fill="auto"/>
        <w:tabs>
          <w:tab w:val="left" w:pos="603"/>
        </w:tabs>
        <w:spacing w:after="0" w:line="274" w:lineRule="exact"/>
        <w:ind w:right="100" w:firstLine="284"/>
        <w:jc w:val="both"/>
        <w:rPr>
          <w:sz w:val="24"/>
          <w:szCs w:val="24"/>
        </w:rPr>
      </w:pPr>
      <w:r w:rsidRPr="003B0EC2">
        <w:rPr>
          <w:sz w:val="24"/>
          <w:szCs w:val="24"/>
        </w:rPr>
        <w:t>в организации по собственной инициативе подвижных игр и простейших соревнований со сверстниками; овладению умением переключаться на другие виды деятельности:</w:t>
      </w:r>
    </w:p>
    <w:p w:rsidR="00FB2F1D" w:rsidRPr="003B0EC2" w:rsidRDefault="00FB2F1D" w:rsidP="00233175">
      <w:pPr>
        <w:pStyle w:val="52"/>
        <w:shd w:val="clear" w:color="auto" w:fill="auto"/>
        <w:spacing w:before="0" w:line="230" w:lineRule="exact"/>
        <w:ind w:right="80" w:firstLine="284"/>
        <w:rPr>
          <w:sz w:val="24"/>
          <w:szCs w:val="24"/>
        </w:rPr>
      </w:pPr>
      <w:r w:rsidRPr="003B0EC2">
        <w:rPr>
          <w:i w:val="0"/>
          <w:iCs w:val="0"/>
          <w:sz w:val="24"/>
          <w:szCs w:val="24"/>
        </w:rPr>
        <w:t>Организованная двигательная деятельность:</w:t>
      </w:r>
    </w:p>
    <w:p w:rsidR="00FB2F1D" w:rsidRPr="003B0EC2" w:rsidRDefault="00FB2F1D" w:rsidP="00233175">
      <w:pPr>
        <w:pStyle w:val="41"/>
        <w:numPr>
          <w:ilvl w:val="0"/>
          <w:numId w:val="42"/>
        </w:numPr>
        <w:shd w:val="clear" w:color="auto" w:fill="auto"/>
        <w:tabs>
          <w:tab w:val="left" w:pos="603"/>
        </w:tabs>
        <w:spacing w:after="0" w:line="274" w:lineRule="exact"/>
        <w:ind w:firstLine="284"/>
        <w:jc w:val="both"/>
        <w:rPr>
          <w:sz w:val="24"/>
          <w:szCs w:val="24"/>
        </w:rPr>
      </w:pPr>
      <w:r w:rsidRPr="003B0EC2">
        <w:rPr>
          <w:sz w:val="24"/>
          <w:szCs w:val="24"/>
        </w:rPr>
        <w:t>утренняя зарядка (ежедневно) 10—12 мин;</w:t>
      </w:r>
    </w:p>
    <w:p w:rsidR="00FB2F1D" w:rsidRPr="003B0EC2" w:rsidRDefault="00FB2F1D" w:rsidP="00233175">
      <w:pPr>
        <w:pStyle w:val="41"/>
        <w:numPr>
          <w:ilvl w:val="0"/>
          <w:numId w:val="42"/>
        </w:numPr>
        <w:shd w:val="clear" w:color="auto" w:fill="auto"/>
        <w:tabs>
          <w:tab w:val="left" w:pos="603"/>
        </w:tabs>
        <w:spacing w:after="0" w:line="274" w:lineRule="exact"/>
        <w:ind w:firstLine="284"/>
        <w:jc w:val="both"/>
        <w:rPr>
          <w:sz w:val="24"/>
          <w:szCs w:val="24"/>
        </w:rPr>
      </w:pPr>
      <w:r w:rsidRPr="003B0EC2">
        <w:rPr>
          <w:sz w:val="24"/>
          <w:szCs w:val="24"/>
        </w:rPr>
        <w:t>занятия по физкультуре (3 раза в неделю) 25—30 мин;</w:t>
      </w:r>
    </w:p>
    <w:p w:rsidR="00FB2F1D" w:rsidRPr="003B0EC2" w:rsidRDefault="00FB2F1D" w:rsidP="00233175">
      <w:pPr>
        <w:pStyle w:val="41"/>
        <w:numPr>
          <w:ilvl w:val="0"/>
          <w:numId w:val="42"/>
        </w:numPr>
        <w:shd w:val="clear" w:color="auto" w:fill="auto"/>
        <w:tabs>
          <w:tab w:val="left" w:pos="603"/>
        </w:tabs>
        <w:spacing w:after="0" w:line="274" w:lineRule="exact"/>
        <w:ind w:firstLine="284"/>
        <w:jc w:val="both"/>
        <w:rPr>
          <w:sz w:val="24"/>
          <w:szCs w:val="24"/>
        </w:rPr>
      </w:pPr>
      <w:r w:rsidRPr="003B0EC2">
        <w:rPr>
          <w:sz w:val="24"/>
          <w:szCs w:val="24"/>
        </w:rPr>
        <w:t>подвижные игры и физические упражнения на прогулке (ежедневно) 25—30 мин;</w:t>
      </w:r>
    </w:p>
    <w:p w:rsidR="00FB2F1D" w:rsidRPr="003B0EC2" w:rsidRDefault="00FB2F1D" w:rsidP="00233175">
      <w:pPr>
        <w:pStyle w:val="41"/>
        <w:numPr>
          <w:ilvl w:val="0"/>
          <w:numId w:val="42"/>
        </w:numPr>
        <w:shd w:val="clear" w:color="auto" w:fill="auto"/>
        <w:tabs>
          <w:tab w:val="left" w:pos="603"/>
        </w:tabs>
        <w:spacing w:after="0" w:line="274" w:lineRule="exact"/>
        <w:ind w:firstLine="284"/>
        <w:jc w:val="both"/>
        <w:rPr>
          <w:sz w:val="24"/>
          <w:szCs w:val="24"/>
        </w:rPr>
      </w:pPr>
      <w:r w:rsidRPr="003B0EC2">
        <w:rPr>
          <w:sz w:val="24"/>
          <w:szCs w:val="24"/>
        </w:rPr>
        <w:t xml:space="preserve">занятия по подгруппам на тренажерах (2—3 раза в неделю) </w:t>
      </w:r>
      <w:r w:rsidR="00233175">
        <w:rPr>
          <w:sz w:val="24"/>
          <w:szCs w:val="24"/>
        </w:rPr>
        <w:t xml:space="preserve">(в составе физкультурного занятия) </w:t>
      </w:r>
      <w:r w:rsidRPr="003B0EC2">
        <w:rPr>
          <w:sz w:val="24"/>
          <w:szCs w:val="24"/>
        </w:rPr>
        <w:t>15—20 мин;</w:t>
      </w:r>
    </w:p>
    <w:p w:rsidR="00FB2F1D" w:rsidRPr="003B0EC2" w:rsidRDefault="00FB2F1D" w:rsidP="00233175">
      <w:pPr>
        <w:pStyle w:val="41"/>
        <w:numPr>
          <w:ilvl w:val="0"/>
          <w:numId w:val="42"/>
        </w:numPr>
        <w:shd w:val="clear" w:color="auto" w:fill="auto"/>
        <w:tabs>
          <w:tab w:val="left" w:pos="603"/>
        </w:tabs>
        <w:spacing w:after="0" w:line="274" w:lineRule="exact"/>
        <w:ind w:firstLine="284"/>
        <w:jc w:val="both"/>
        <w:rPr>
          <w:sz w:val="24"/>
          <w:szCs w:val="24"/>
        </w:rPr>
      </w:pPr>
      <w:r w:rsidRPr="003B0EC2">
        <w:rPr>
          <w:sz w:val="24"/>
          <w:szCs w:val="24"/>
        </w:rPr>
        <w:t>минутки шалости (2 раза в день) 3—5 мин;</w:t>
      </w:r>
    </w:p>
    <w:p w:rsidR="00FB2F1D" w:rsidRPr="003B0EC2" w:rsidRDefault="00FB2F1D" w:rsidP="00233175">
      <w:pPr>
        <w:pStyle w:val="41"/>
        <w:numPr>
          <w:ilvl w:val="0"/>
          <w:numId w:val="42"/>
        </w:numPr>
        <w:shd w:val="clear" w:color="auto" w:fill="auto"/>
        <w:tabs>
          <w:tab w:val="left" w:pos="603"/>
        </w:tabs>
        <w:spacing w:after="0" w:line="274" w:lineRule="exact"/>
        <w:ind w:firstLine="284"/>
        <w:jc w:val="both"/>
        <w:rPr>
          <w:sz w:val="24"/>
          <w:szCs w:val="24"/>
        </w:rPr>
      </w:pPr>
      <w:r w:rsidRPr="003B0EC2">
        <w:rPr>
          <w:sz w:val="24"/>
          <w:szCs w:val="24"/>
        </w:rPr>
        <w:t>коррекционная и кружковая работа (1—2 раза в неделю) 25—30 мин;</w:t>
      </w:r>
    </w:p>
    <w:p w:rsidR="00FB2F1D" w:rsidRPr="003B0EC2" w:rsidRDefault="00FB2F1D" w:rsidP="00233175">
      <w:pPr>
        <w:pStyle w:val="41"/>
        <w:numPr>
          <w:ilvl w:val="0"/>
          <w:numId w:val="42"/>
        </w:numPr>
        <w:shd w:val="clear" w:color="auto" w:fill="auto"/>
        <w:tabs>
          <w:tab w:val="left" w:pos="603"/>
        </w:tabs>
        <w:spacing w:after="0" w:line="274" w:lineRule="exact"/>
        <w:ind w:firstLine="284"/>
        <w:jc w:val="both"/>
        <w:rPr>
          <w:sz w:val="24"/>
          <w:szCs w:val="24"/>
        </w:rPr>
      </w:pPr>
      <w:r w:rsidRPr="003B0EC2">
        <w:rPr>
          <w:sz w:val="24"/>
          <w:szCs w:val="24"/>
        </w:rPr>
        <w:t xml:space="preserve">пешеходные </w:t>
      </w:r>
      <w:r w:rsidR="00233175">
        <w:rPr>
          <w:sz w:val="24"/>
          <w:szCs w:val="24"/>
        </w:rPr>
        <w:t xml:space="preserve">прогулки по территории ДОУ </w:t>
      </w:r>
      <w:r w:rsidR="00AA3416">
        <w:rPr>
          <w:sz w:val="24"/>
          <w:szCs w:val="24"/>
        </w:rPr>
        <w:t>(ежедневно</w:t>
      </w:r>
      <w:r w:rsidRPr="003B0EC2">
        <w:rPr>
          <w:sz w:val="24"/>
          <w:szCs w:val="24"/>
        </w:rPr>
        <w:t>) 120—165 мин</w:t>
      </w:r>
      <w:r w:rsidR="00AA3416">
        <w:rPr>
          <w:sz w:val="24"/>
          <w:szCs w:val="24"/>
        </w:rPr>
        <w:t xml:space="preserve"> (в неделю)</w:t>
      </w:r>
      <w:r w:rsidRPr="003B0EC2">
        <w:rPr>
          <w:sz w:val="24"/>
          <w:szCs w:val="24"/>
        </w:rPr>
        <w:t>;</w:t>
      </w:r>
    </w:p>
    <w:p w:rsidR="00FB2F1D" w:rsidRPr="003B0EC2" w:rsidRDefault="00FB2F1D" w:rsidP="00233175">
      <w:pPr>
        <w:pStyle w:val="41"/>
        <w:numPr>
          <w:ilvl w:val="0"/>
          <w:numId w:val="42"/>
        </w:numPr>
        <w:shd w:val="clear" w:color="auto" w:fill="auto"/>
        <w:tabs>
          <w:tab w:val="left" w:pos="603"/>
        </w:tabs>
        <w:spacing w:after="0" w:line="274" w:lineRule="exact"/>
        <w:ind w:firstLine="284"/>
        <w:jc w:val="both"/>
        <w:rPr>
          <w:sz w:val="24"/>
          <w:szCs w:val="24"/>
        </w:rPr>
      </w:pPr>
      <w:r w:rsidRPr="003B0EC2">
        <w:rPr>
          <w:sz w:val="24"/>
          <w:szCs w:val="24"/>
        </w:rPr>
        <w:t>физкультурные досуги (</w:t>
      </w:r>
      <w:r w:rsidR="00AA3416">
        <w:rPr>
          <w:sz w:val="24"/>
          <w:szCs w:val="24"/>
        </w:rPr>
        <w:t>1-2</w:t>
      </w:r>
      <w:r w:rsidRPr="003B0EC2">
        <w:rPr>
          <w:sz w:val="24"/>
          <w:szCs w:val="24"/>
        </w:rPr>
        <w:t xml:space="preserve"> раза в месяц);</w:t>
      </w:r>
    </w:p>
    <w:p w:rsidR="00FB2F1D" w:rsidRDefault="00FB2F1D" w:rsidP="00233175">
      <w:pPr>
        <w:pStyle w:val="41"/>
        <w:numPr>
          <w:ilvl w:val="0"/>
          <w:numId w:val="42"/>
        </w:numPr>
        <w:shd w:val="clear" w:color="auto" w:fill="auto"/>
        <w:tabs>
          <w:tab w:val="left" w:pos="603"/>
        </w:tabs>
        <w:spacing w:after="0" w:line="274" w:lineRule="exact"/>
        <w:ind w:firstLine="284"/>
        <w:jc w:val="both"/>
        <w:rPr>
          <w:sz w:val="24"/>
          <w:szCs w:val="24"/>
        </w:rPr>
      </w:pPr>
      <w:r w:rsidRPr="003B0EC2">
        <w:rPr>
          <w:sz w:val="24"/>
          <w:szCs w:val="24"/>
        </w:rPr>
        <w:t>физкультурные праздники (2—4 раза в год).</w:t>
      </w:r>
    </w:p>
    <w:p w:rsidR="00FB2F1D" w:rsidRPr="00573C1F" w:rsidRDefault="00FB2F1D" w:rsidP="00233175">
      <w:pPr>
        <w:pStyle w:val="41"/>
        <w:shd w:val="clear" w:color="auto" w:fill="auto"/>
        <w:spacing w:after="0" w:line="274" w:lineRule="exact"/>
        <w:ind w:right="80" w:firstLine="284"/>
        <w:jc w:val="left"/>
        <w:rPr>
          <w:b/>
          <w:sz w:val="24"/>
          <w:szCs w:val="24"/>
        </w:rPr>
      </w:pPr>
    </w:p>
    <w:p w:rsidR="00FB2F1D" w:rsidRPr="00CC5DB5" w:rsidRDefault="00FB2F1D" w:rsidP="00FB2F1D">
      <w:pPr>
        <w:pStyle w:val="41"/>
        <w:shd w:val="clear" w:color="auto" w:fill="auto"/>
        <w:spacing w:after="0" w:line="274" w:lineRule="exact"/>
        <w:ind w:right="80" w:firstLine="0"/>
        <w:rPr>
          <w:b/>
          <w:sz w:val="24"/>
          <w:szCs w:val="24"/>
        </w:rPr>
      </w:pPr>
      <w:r>
        <w:rPr>
          <w:b/>
          <w:sz w:val="24"/>
          <w:szCs w:val="24"/>
        </w:rPr>
        <w:t>Укрепление и развитие</w:t>
      </w:r>
      <w:r w:rsidRPr="00CC5DB5">
        <w:rPr>
          <w:b/>
          <w:sz w:val="24"/>
          <w:szCs w:val="24"/>
        </w:rPr>
        <w:t xml:space="preserve"> физического и психического здоровья воспитанника</w:t>
      </w:r>
    </w:p>
    <w:p w:rsidR="00FB2F1D" w:rsidRPr="003B0EC2" w:rsidRDefault="00FB2F1D" w:rsidP="00FB2F1D">
      <w:pPr>
        <w:pStyle w:val="52"/>
        <w:shd w:val="clear" w:color="auto" w:fill="auto"/>
        <w:spacing w:before="0"/>
        <w:ind w:left="280"/>
        <w:rPr>
          <w:sz w:val="24"/>
          <w:szCs w:val="24"/>
        </w:rPr>
      </w:pPr>
      <w:r w:rsidRPr="003B0EC2">
        <w:rPr>
          <w:i w:val="0"/>
          <w:iCs w:val="0"/>
          <w:sz w:val="24"/>
          <w:szCs w:val="24"/>
        </w:rPr>
        <w:t>Содействовать:</w:t>
      </w:r>
    </w:p>
    <w:p w:rsidR="00FB2F1D" w:rsidRPr="003B0EC2" w:rsidRDefault="00FB2F1D" w:rsidP="00AA3416">
      <w:pPr>
        <w:pStyle w:val="41"/>
        <w:numPr>
          <w:ilvl w:val="0"/>
          <w:numId w:val="42"/>
        </w:numPr>
        <w:shd w:val="clear" w:color="auto" w:fill="auto"/>
        <w:tabs>
          <w:tab w:val="left" w:pos="0"/>
        </w:tabs>
        <w:spacing w:after="0" w:line="274" w:lineRule="exact"/>
        <w:ind w:right="100" w:firstLine="284"/>
        <w:jc w:val="both"/>
        <w:rPr>
          <w:sz w:val="24"/>
          <w:szCs w:val="24"/>
        </w:rPr>
      </w:pPr>
      <w:r w:rsidRPr="003B0EC2">
        <w:rPr>
          <w:sz w:val="24"/>
          <w:szCs w:val="24"/>
        </w:rPr>
        <w:t>развитию функциональных возможностей организма, обеспечивающих физическое здоровье, гармоничность телосложения, правильную осанку, физическую и умственную ра</w:t>
      </w:r>
      <w:r w:rsidRPr="003B0EC2">
        <w:rPr>
          <w:sz w:val="24"/>
          <w:szCs w:val="24"/>
        </w:rPr>
        <w:softHyphen/>
      </w:r>
      <w:r w:rsidRPr="003B0EC2">
        <w:rPr>
          <w:sz w:val="24"/>
          <w:szCs w:val="24"/>
        </w:rPr>
        <w:lastRenderedPageBreak/>
        <w:t>ботоспособность.</w:t>
      </w:r>
    </w:p>
    <w:p w:rsidR="00FB2F1D" w:rsidRPr="003B0EC2" w:rsidRDefault="00FB2F1D" w:rsidP="00AA3416">
      <w:pPr>
        <w:pStyle w:val="41"/>
        <w:numPr>
          <w:ilvl w:val="0"/>
          <w:numId w:val="42"/>
        </w:numPr>
        <w:shd w:val="clear" w:color="auto" w:fill="auto"/>
        <w:tabs>
          <w:tab w:val="left" w:pos="0"/>
        </w:tabs>
        <w:spacing w:after="0" w:line="274" w:lineRule="exact"/>
        <w:ind w:right="100" w:firstLine="284"/>
        <w:jc w:val="both"/>
        <w:rPr>
          <w:sz w:val="24"/>
          <w:szCs w:val="24"/>
        </w:rPr>
      </w:pPr>
      <w:r w:rsidRPr="003B0EC2">
        <w:rPr>
          <w:sz w:val="24"/>
          <w:szCs w:val="24"/>
        </w:rPr>
        <w:t>сохранению и поддержке психологического комфорта для каждого воспитанника на протяжении всего времени его пребывания в детском саду;</w:t>
      </w:r>
    </w:p>
    <w:p w:rsidR="00FB2F1D" w:rsidRPr="003B0EC2" w:rsidRDefault="00FB2F1D" w:rsidP="00AA3416">
      <w:pPr>
        <w:pStyle w:val="41"/>
        <w:numPr>
          <w:ilvl w:val="0"/>
          <w:numId w:val="42"/>
        </w:numPr>
        <w:shd w:val="clear" w:color="auto" w:fill="auto"/>
        <w:tabs>
          <w:tab w:val="left" w:pos="0"/>
        </w:tabs>
        <w:spacing w:after="0" w:line="274" w:lineRule="exact"/>
        <w:ind w:right="100" w:firstLine="284"/>
        <w:jc w:val="both"/>
        <w:rPr>
          <w:sz w:val="24"/>
          <w:szCs w:val="24"/>
        </w:rPr>
      </w:pPr>
      <w:r w:rsidRPr="003B0EC2">
        <w:rPr>
          <w:sz w:val="24"/>
          <w:szCs w:val="24"/>
        </w:rPr>
        <w:t>амплификации физического развития каждого малыша как неповторимой индивиду</w:t>
      </w:r>
      <w:r w:rsidRPr="003B0EC2">
        <w:rPr>
          <w:sz w:val="24"/>
          <w:szCs w:val="24"/>
        </w:rPr>
        <w:softHyphen/>
        <w:t>альности на основе охраны его ЦНС, зрения, слуха, голосового аппарата;</w:t>
      </w:r>
    </w:p>
    <w:p w:rsidR="00FB2F1D" w:rsidRPr="003B0EC2" w:rsidRDefault="00FB2F1D" w:rsidP="00AA3416">
      <w:pPr>
        <w:pStyle w:val="41"/>
        <w:numPr>
          <w:ilvl w:val="0"/>
          <w:numId w:val="42"/>
        </w:numPr>
        <w:shd w:val="clear" w:color="auto" w:fill="auto"/>
        <w:tabs>
          <w:tab w:val="left" w:pos="0"/>
        </w:tabs>
        <w:spacing w:after="0" w:line="274" w:lineRule="exact"/>
        <w:ind w:right="100" w:firstLine="284"/>
        <w:jc w:val="both"/>
        <w:rPr>
          <w:sz w:val="24"/>
          <w:szCs w:val="24"/>
        </w:rPr>
      </w:pPr>
      <w:r w:rsidRPr="003B0EC2">
        <w:rPr>
          <w:sz w:val="24"/>
          <w:szCs w:val="24"/>
        </w:rPr>
        <w:t>дифференцированному подходу к каждому воспитаннику с учетом здоровья и развития девочки и мальчика, условий и традиций семейного воспитания;</w:t>
      </w:r>
    </w:p>
    <w:p w:rsidR="00FB2F1D" w:rsidRPr="003B0EC2" w:rsidRDefault="00FB2F1D" w:rsidP="00AA3416">
      <w:pPr>
        <w:pStyle w:val="41"/>
        <w:numPr>
          <w:ilvl w:val="0"/>
          <w:numId w:val="42"/>
        </w:numPr>
        <w:shd w:val="clear" w:color="auto" w:fill="auto"/>
        <w:tabs>
          <w:tab w:val="left" w:pos="0"/>
        </w:tabs>
        <w:spacing w:after="0" w:line="274" w:lineRule="exact"/>
        <w:ind w:firstLine="284"/>
        <w:jc w:val="both"/>
        <w:rPr>
          <w:sz w:val="24"/>
          <w:szCs w:val="24"/>
        </w:rPr>
      </w:pPr>
      <w:r w:rsidRPr="003B0EC2">
        <w:rPr>
          <w:sz w:val="24"/>
          <w:szCs w:val="24"/>
        </w:rPr>
        <w:t>четкому выполнению режима (достаточная продолжительность и качество дневного сна</w:t>
      </w:r>
    </w:p>
    <w:p w:rsidR="00FB2F1D" w:rsidRPr="003B0EC2" w:rsidRDefault="00FB2F1D" w:rsidP="00AA3416">
      <w:pPr>
        <w:pStyle w:val="41"/>
        <w:shd w:val="clear" w:color="auto" w:fill="auto"/>
        <w:tabs>
          <w:tab w:val="left" w:pos="0"/>
        </w:tabs>
        <w:spacing w:after="0"/>
        <w:ind w:right="100" w:firstLine="284"/>
        <w:jc w:val="both"/>
        <w:rPr>
          <w:sz w:val="24"/>
          <w:szCs w:val="24"/>
        </w:rPr>
      </w:pPr>
      <w:r w:rsidRPr="003B0EC2">
        <w:rPr>
          <w:sz w:val="24"/>
          <w:szCs w:val="24"/>
        </w:rPr>
        <w:t>и прогулок), осуществления мероприятий по предупреждению травматизма, проведения за</w:t>
      </w:r>
      <w:r w:rsidRPr="003B0EC2">
        <w:rPr>
          <w:sz w:val="24"/>
          <w:szCs w:val="24"/>
        </w:rPr>
        <w:softHyphen/>
        <w:t>каливающих процедур.</w:t>
      </w:r>
    </w:p>
    <w:p w:rsidR="00FB2F1D" w:rsidRPr="003B0EC2" w:rsidRDefault="00FB2F1D" w:rsidP="00AA3416">
      <w:pPr>
        <w:pStyle w:val="52"/>
        <w:shd w:val="clear" w:color="auto" w:fill="auto"/>
        <w:tabs>
          <w:tab w:val="left" w:pos="0"/>
        </w:tabs>
        <w:spacing w:before="0" w:line="230" w:lineRule="exact"/>
        <w:ind w:right="280" w:firstLine="284"/>
        <w:rPr>
          <w:sz w:val="24"/>
          <w:szCs w:val="24"/>
        </w:rPr>
      </w:pPr>
      <w:r w:rsidRPr="00573C1F">
        <w:rPr>
          <w:i w:val="0"/>
          <w:iCs w:val="0"/>
          <w:sz w:val="24"/>
          <w:szCs w:val="24"/>
          <w:u w:val="single"/>
        </w:rPr>
        <w:t>Система закаливания</w:t>
      </w:r>
      <w:r w:rsidRPr="003B0EC2">
        <w:rPr>
          <w:i w:val="0"/>
          <w:iCs w:val="0"/>
          <w:sz w:val="24"/>
          <w:szCs w:val="24"/>
        </w:rPr>
        <w:t>:</w:t>
      </w:r>
    </w:p>
    <w:p w:rsidR="00FB2F1D" w:rsidRPr="003B0EC2" w:rsidRDefault="00FB2F1D" w:rsidP="00AA3416">
      <w:pPr>
        <w:pStyle w:val="52"/>
        <w:shd w:val="clear" w:color="auto" w:fill="auto"/>
        <w:tabs>
          <w:tab w:val="left" w:pos="0"/>
        </w:tabs>
        <w:spacing w:before="0"/>
        <w:ind w:firstLine="284"/>
        <w:rPr>
          <w:sz w:val="24"/>
          <w:szCs w:val="24"/>
        </w:rPr>
      </w:pPr>
      <w:r w:rsidRPr="003B0EC2">
        <w:rPr>
          <w:i w:val="0"/>
          <w:iCs w:val="0"/>
          <w:sz w:val="24"/>
          <w:szCs w:val="24"/>
        </w:rPr>
        <w:t>Содействовать:</w:t>
      </w:r>
    </w:p>
    <w:p w:rsidR="00FB2F1D" w:rsidRPr="003B0EC2" w:rsidRDefault="00FB2F1D" w:rsidP="00AA3416">
      <w:pPr>
        <w:pStyle w:val="41"/>
        <w:numPr>
          <w:ilvl w:val="0"/>
          <w:numId w:val="42"/>
        </w:numPr>
        <w:shd w:val="clear" w:color="auto" w:fill="auto"/>
        <w:tabs>
          <w:tab w:val="left" w:pos="0"/>
        </w:tabs>
        <w:spacing w:after="0" w:line="274" w:lineRule="exact"/>
        <w:ind w:firstLine="284"/>
        <w:jc w:val="both"/>
        <w:rPr>
          <w:sz w:val="24"/>
          <w:szCs w:val="24"/>
        </w:rPr>
      </w:pPr>
      <w:r w:rsidRPr="003B0EC2">
        <w:rPr>
          <w:sz w:val="24"/>
          <w:szCs w:val="24"/>
        </w:rPr>
        <w:t>проведению оздоровительных прогулок 2 раза в день;</w:t>
      </w:r>
    </w:p>
    <w:p w:rsidR="00FB2F1D" w:rsidRPr="003B0EC2" w:rsidRDefault="00AA3416" w:rsidP="00AA3416">
      <w:pPr>
        <w:pStyle w:val="41"/>
        <w:numPr>
          <w:ilvl w:val="0"/>
          <w:numId w:val="42"/>
        </w:numPr>
        <w:shd w:val="clear" w:color="auto" w:fill="auto"/>
        <w:tabs>
          <w:tab w:val="left" w:pos="0"/>
        </w:tabs>
        <w:spacing w:after="0" w:line="274" w:lineRule="exact"/>
        <w:ind w:right="100" w:firstLine="284"/>
        <w:jc w:val="both"/>
        <w:rPr>
          <w:sz w:val="24"/>
          <w:szCs w:val="24"/>
        </w:rPr>
      </w:pPr>
      <w:r>
        <w:rPr>
          <w:sz w:val="24"/>
          <w:szCs w:val="24"/>
        </w:rPr>
        <w:t xml:space="preserve">умыванию </w:t>
      </w:r>
      <w:r w:rsidR="00FB2F1D" w:rsidRPr="003B0EC2">
        <w:rPr>
          <w:sz w:val="24"/>
          <w:szCs w:val="24"/>
        </w:rPr>
        <w:t>водой из-под крана перед приемом пищи и после каждого загряз</w:t>
      </w:r>
      <w:r w:rsidR="00FB2F1D" w:rsidRPr="003B0EC2">
        <w:rPr>
          <w:sz w:val="24"/>
          <w:szCs w:val="24"/>
        </w:rPr>
        <w:softHyphen/>
        <w:t>нения рук;</w:t>
      </w:r>
    </w:p>
    <w:p w:rsidR="00FB2F1D" w:rsidRPr="003B0EC2" w:rsidRDefault="00FB2F1D" w:rsidP="00AA3416">
      <w:pPr>
        <w:pStyle w:val="41"/>
        <w:numPr>
          <w:ilvl w:val="0"/>
          <w:numId w:val="42"/>
        </w:numPr>
        <w:shd w:val="clear" w:color="auto" w:fill="auto"/>
        <w:tabs>
          <w:tab w:val="left" w:pos="0"/>
        </w:tabs>
        <w:spacing w:after="0" w:line="274" w:lineRule="exact"/>
        <w:ind w:right="100" w:firstLine="284"/>
        <w:jc w:val="both"/>
        <w:rPr>
          <w:sz w:val="24"/>
          <w:szCs w:val="24"/>
        </w:rPr>
      </w:pPr>
      <w:r w:rsidRPr="003B0EC2">
        <w:rPr>
          <w:sz w:val="24"/>
          <w:szCs w:val="24"/>
        </w:rPr>
        <w:t>влажному обтиранию до пояса после сна, обливанию ног, тела воспитанника</w:t>
      </w:r>
      <w:r w:rsidR="00AA3416">
        <w:rPr>
          <w:sz w:val="24"/>
          <w:szCs w:val="24"/>
        </w:rPr>
        <w:t xml:space="preserve"> в теплое время года</w:t>
      </w:r>
      <w:r w:rsidRPr="003B0EC2">
        <w:rPr>
          <w:sz w:val="24"/>
          <w:szCs w:val="24"/>
        </w:rPr>
        <w:t>;</w:t>
      </w:r>
    </w:p>
    <w:p w:rsidR="00FB2F1D" w:rsidRPr="003B0EC2" w:rsidRDefault="00FB2F1D" w:rsidP="00AA3416">
      <w:pPr>
        <w:pStyle w:val="41"/>
        <w:numPr>
          <w:ilvl w:val="0"/>
          <w:numId w:val="42"/>
        </w:numPr>
        <w:shd w:val="clear" w:color="auto" w:fill="auto"/>
        <w:tabs>
          <w:tab w:val="left" w:pos="0"/>
        </w:tabs>
        <w:spacing w:after="0" w:line="274" w:lineRule="exact"/>
        <w:ind w:right="100" w:firstLine="284"/>
        <w:jc w:val="both"/>
        <w:rPr>
          <w:sz w:val="24"/>
          <w:szCs w:val="24"/>
        </w:rPr>
      </w:pPr>
      <w:r w:rsidRPr="003B0EC2">
        <w:rPr>
          <w:sz w:val="24"/>
          <w:szCs w:val="24"/>
        </w:rPr>
        <w:t xml:space="preserve">становлению привычки полоскания рта и горла после каждого приема пищи и после сна </w:t>
      </w:r>
      <w:r w:rsidR="00AA3416">
        <w:rPr>
          <w:sz w:val="24"/>
          <w:szCs w:val="24"/>
        </w:rPr>
        <w:t xml:space="preserve">кипяченой </w:t>
      </w:r>
      <w:r w:rsidRPr="003B0EC2">
        <w:rPr>
          <w:sz w:val="24"/>
          <w:szCs w:val="24"/>
        </w:rPr>
        <w:t>водой</w:t>
      </w:r>
      <w:r w:rsidR="00AA3416">
        <w:rPr>
          <w:sz w:val="24"/>
          <w:szCs w:val="24"/>
        </w:rPr>
        <w:t xml:space="preserve"> комнатной температуры</w:t>
      </w:r>
      <w:r w:rsidRPr="003B0EC2">
        <w:rPr>
          <w:sz w:val="24"/>
          <w:szCs w:val="24"/>
        </w:rPr>
        <w:t>);</w:t>
      </w:r>
    </w:p>
    <w:p w:rsidR="00FB2F1D" w:rsidRPr="003B0EC2" w:rsidRDefault="00FB2F1D" w:rsidP="00AA3416">
      <w:pPr>
        <w:pStyle w:val="41"/>
        <w:numPr>
          <w:ilvl w:val="0"/>
          <w:numId w:val="42"/>
        </w:numPr>
        <w:shd w:val="clear" w:color="auto" w:fill="auto"/>
        <w:tabs>
          <w:tab w:val="left" w:pos="0"/>
        </w:tabs>
        <w:spacing w:after="0" w:line="274" w:lineRule="exact"/>
        <w:ind w:firstLine="284"/>
        <w:jc w:val="both"/>
        <w:rPr>
          <w:sz w:val="24"/>
          <w:szCs w:val="24"/>
        </w:rPr>
      </w:pPr>
      <w:r w:rsidRPr="003B0EC2">
        <w:rPr>
          <w:sz w:val="24"/>
          <w:szCs w:val="24"/>
        </w:rPr>
        <w:t>проведению воздушных ванн до и после сна, на занятиях физкультурой (15—20 мин);</w:t>
      </w:r>
    </w:p>
    <w:p w:rsidR="00FB2F1D" w:rsidRPr="003B0EC2" w:rsidRDefault="00FB2F1D" w:rsidP="00AA3416">
      <w:pPr>
        <w:pStyle w:val="41"/>
        <w:numPr>
          <w:ilvl w:val="0"/>
          <w:numId w:val="42"/>
        </w:numPr>
        <w:shd w:val="clear" w:color="auto" w:fill="auto"/>
        <w:tabs>
          <w:tab w:val="left" w:pos="0"/>
        </w:tabs>
        <w:spacing w:after="0" w:line="274" w:lineRule="exact"/>
        <w:ind w:right="100" w:firstLine="284"/>
        <w:jc w:val="both"/>
        <w:rPr>
          <w:sz w:val="24"/>
          <w:szCs w:val="24"/>
        </w:rPr>
      </w:pPr>
      <w:proofErr w:type="spellStart"/>
      <w:r w:rsidRPr="003B0EC2">
        <w:rPr>
          <w:sz w:val="24"/>
          <w:szCs w:val="24"/>
        </w:rPr>
        <w:t>босохождению</w:t>
      </w:r>
      <w:proofErr w:type="spellEnd"/>
      <w:r w:rsidRPr="003B0EC2">
        <w:rPr>
          <w:sz w:val="24"/>
          <w:szCs w:val="24"/>
        </w:rPr>
        <w:t xml:space="preserve"> в обычных условиях и по ребристой доске до и после сна, на занятиях физкультурой (от 2 до 20 мин с постепенным увеличением времени);</w:t>
      </w:r>
    </w:p>
    <w:p w:rsidR="00FB2F1D" w:rsidRPr="003B0EC2" w:rsidRDefault="00FB2F1D" w:rsidP="00AA3416">
      <w:pPr>
        <w:pStyle w:val="41"/>
        <w:numPr>
          <w:ilvl w:val="0"/>
          <w:numId w:val="42"/>
        </w:numPr>
        <w:shd w:val="clear" w:color="auto" w:fill="auto"/>
        <w:tabs>
          <w:tab w:val="left" w:pos="0"/>
        </w:tabs>
        <w:spacing w:after="0" w:line="274" w:lineRule="exact"/>
        <w:ind w:firstLine="284"/>
        <w:jc w:val="both"/>
        <w:rPr>
          <w:sz w:val="24"/>
          <w:szCs w:val="24"/>
        </w:rPr>
      </w:pPr>
      <w:r w:rsidRPr="003B0EC2">
        <w:rPr>
          <w:sz w:val="24"/>
          <w:szCs w:val="24"/>
        </w:rPr>
        <w:t>использованию элементов «пульсирующих» температур в течение дня;</w:t>
      </w:r>
    </w:p>
    <w:p w:rsidR="00FB2F1D" w:rsidRPr="003B0EC2" w:rsidRDefault="00FB2F1D" w:rsidP="00AA3416">
      <w:pPr>
        <w:pStyle w:val="41"/>
        <w:numPr>
          <w:ilvl w:val="0"/>
          <w:numId w:val="42"/>
        </w:numPr>
        <w:shd w:val="clear" w:color="auto" w:fill="auto"/>
        <w:tabs>
          <w:tab w:val="left" w:pos="0"/>
        </w:tabs>
        <w:spacing w:after="0" w:line="274" w:lineRule="exact"/>
        <w:ind w:firstLine="284"/>
        <w:jc w:val="both"/>
        <w:rPr>
          <w:sz w:val="24"/>
          <w:szCs w:val="24"/>
        </w:rPr>
      </w:pPr>
      <w:r w:rsidRPr="003B0EC2">
        <w:rPr>
          <w:sz w:val="24"/>
          <w:szCs w:val="24"/>
        </w:rPr>
        <w:t>орга</w:t>
      </w:r>
      <w:r w:rsidR="00AA3416">
        <w:rPr>
          <w:sz w:val="24"/>
          <w:szCs w:val="24"/>
        </w:rPr>
        <w:t xml:space="preserve">низации дневного сна при открытой фрамуге </w:t>
      </w:r>
      <w:proofErr w:type="gramStart"/>
      <w:r w:rsidR="00AA3416">
        <w:rPr>
          <w:sz w:val="24"/>
          <w:szCs w:val="24"/>
        </w:rPr>
        <w:t xml:space="preserve">( </w:t>
      </w:r>
      <w:proofErr w:type="gramEnd"/>
      <w:r w:rsidR="00AA3416">
        <w:rPr>
          <w:sz w:val="24"/>
          <w:szCs w:val="24"/>
        </w:rPr>
        <w:t>в теплое время года)</w:t>
      </w:r>
      <w:r w:rsidRPr="003B0EC2">
        <w:rPr>
          <w:sz w:val="24"/>
          <w:szCs w:val="24"/>
        </w:rPr>
        <w:t>;</w:t>
      </w:r>
    </w:p>
    <w:p w:rsidR="00FB2F1D" w:rsidRPr="003B0EC2" w:rsidRDefault="00FB2F1D" w:rsidP="00AA3416">
      <w:pPr>
        <w:pStyle w:val="41"/>
        <w:numPr>
          <w:ilvl w:val="0"/>
          <w:numId w:val="42"/>
        </w:numPr>
        <w:shd w:val="clear" w:color="auto" w:fill="auto"/>
        <w:tabs>
          <w:tab w:val="left" w:pos="0"/>
        </w:tabs>
        <w:spacing w:after="0" w:line="274" w:lineRule="exact"/>
        <w:ind w:firstLine="284"/>
        <w:jc w:val="both"/>
        <w:rPr>
          <w:sz w:val="24"/>
          <w:szCs w:val="24"/>
        </w:rPr>
      </w:pPr>
      <w:r w:rsidRPr="003B0EC2">
        <w:rPr>
          <w:sz w:val="24"/>
          <w:szCs w:val="24"/>
        </w:rPr>
        <w:t>закаливающих процедур в семье.</w:t>
      </w:r>
    </w:p>
    <w:p w:rsidR="00FB2F1D" w:rsidRDefault="00FB2F1D" w:rsidP="00FB2F1D">
      <w:pPr>
        <w:pStyle w:val="41"/>
        <w:shd w:val="clear" w:color="auto" w:fill="auto"/>
        <w:spacing w:after="0"/>
        <w:ind w:left="1440" w:right="1380" w:firstLine="780"/>
        <w:rPr>
          <w:b/>
          <w:sz w:val="24"/>
          <w:szCs w:val="24"/>
        </w:rPr>
      </w:pPr>
    </w:p>
    <w:p w:rsidR="00FB2F1D" w:rsidRPr="00CC5DB5" w:rsidRDefault="00FB2F1D" w:rsidP="00FB2F1D">
      <w:pPr>
        <w:pStyle w:val="41"/>
        <w:shd w:val="clear" w:color="auto" w:fill="auto"/>
        <w:spacing w:after="0"/>
        <w:ind w:left="1440" w:right="1380" w:firstLine="780"/>
        <w:rPr>
          <w:b/>
          <w:sz w:val="24"/>
          <w:szCs w:val="24"/>
        </w:rPr>
      </w:pPr>
      <w:r>
        <w:rPr>
          <w:b/>
          <w:sz w:val="24"/>
          <w:szCs w:val="24"/>
        </w:rPr>
        <w:t>Воспитание</w:t>
      </w:r>
      <w:r w:rsidRPr="00CC5DB5">
        <w:rPr>
          <w:b/>
          <w:sz w:val="24"/>
          <w:szCs w:val="24"/>
        </w:rPr>
        <w:t xml:space="preserve"> у дошкольника привычек культурного </w:t>
      </w:r>
      <w:r>
        <w:rPr>
          <w:b/>
          <w:sz w:val="24"/>
          <w:szCs w:val="24"/>
        </w:rPr>
        <w:br/>
      </w:r>
      <w:r w:rsidRPr="00CC5DB5">
        <w:rPr>
          <w:b/>
          <w:sz w:val="24"/>
          <w:szCs w:val="24"/>
        </w:rPr>
        <w:t>удовлетворения жизненно важных потребностей</w:t>
      </w:r>
    </w:p>
    <w:p w:rsidR="00FB2F1D" w:rsidRPr="003B0EC2" w:rsidRDefault="00FB2F1D" w:rsidP="00AA3416">
      <w:pPr>
        <w:pStyle w:val="52"/>
        <w:shd w:val="clear" w:color="auto" w:fill="auto"/>
        <w:spacing w:before="0"/>
        <w:ind w:left="20" w:hanging="20"/>
        <w:rPr>
          <w:sz w:val="24"/>
          <w:szCs w:val="24"/>
        </w:rPr>
      </w:pPr>
      <w:r w:rsidRPr="003B0EC2">
        <w:rPr>
          <w:i w:val="0"/>
          <w:iCs w:val="0"/>
          <w:sz w:val="24"/>
          <w:szCs w:val="24"/>
        </w:rPr>
        <w:t>Содействовать:</w:t>
      </w:r>
    </w:p>
    <w:p w:rsidR="00FB2F1D" w:rsidRPr="003B0EC2" w:rsidRDefault="00FB2F1D" w:rsidP="00AA3416">
      <w:pPr>
        <w:pStyle w:val="41"/>
        <w:numPr>
          <w:ilvl w:val="0"/>
          <w:numId w:val="42"/>
        </w:numPr>
        <w:shd w:val="clear" w:color="auto" w:fill="auto"/>
        <w:tabs>
          <w:tab w:val="left" w:pos="0"/>
        </w:tabs>
        <w:spacing w:after="0" w:line="274" w:lineRule="exact"/>
        <w:ind w:right="100" w:firstLine="284"/>
        <w:jc w:val="both"/>
        <w:rPr>
          <w:sz w:val="24"/>
          <w:szCs w:val="24"/>
        </w:rPr>
      </w:pPr>
      <w:r w:rsidRPr="003B0EC2">
        <w:rPr>
          <w:sz w:val="24"/>
          <w:szCs w:val="24"/>
        </w:rPr>
        <w:t>совершенствованию культурно-гигиенических умений, которыми ребенок овладел на уровне самостоятельности в средней группе, развитию его способности к адекватной само</w:t>
      </w:r>
      <w:r w:rsidRPr="003B0EC2">
        <w:rPr>
          <w:sz w:val="24"/>
          <w:szCs w:val="24"/>
        </w:rPr>
        <w:softHyphen/>
        <w:t>оценке результатов самообслуживания:</w:t>
      </w:r>
    </w:p>
    <w:p w:rsidR="00FB2F1D" w:rsidRPr="003B0EC2" w:rsidRDefault="00FB2F1D" w:rsidP="00AA3416">
      <w:pPr>
        <w:pStyle w:val="41"/>
        <w:numPr>
          <w:ilvl w:val="0"/>
          <w:numId w:val="42"/>
        </w:numPr>
        <w:shd w:val="clear" w:color="auto" w:fill="auto"/>
        <w:tabs>
          <w:tab w:val="left" w:pos="0"/>
        </w:tabs>
        <w:spacing w:after="0" w:line="274" w:lineRule="exact"/>
        <w:ind w:right="100" w:firstLine="284"/>
        <w:jc w:val="both"/>
        <w:rPr>
          <w:sz w:val="24"/>
          <w:szCs w:val="24"/>
        </w:rPr>
      </w:pPr>
      <w:r w:rsidRPr="003B0EC2">
        <w:rPr>
          <w:sz w:val="24"/>
          <w:szCs w:val="24"/>
        </w:rPr>
        <w:t>во время еды принимать и сохранять правильную позу за столом; правильно пользо</w:t>
      </w:r>
      <w:r w:rsidRPr="003B0EC2">
        <w:rPr>
          <w:sz w:val="24"/>
          <w:szCs w:val="24"/>
        </w:rPr>
        <w:softHyphen/>
        <w:t>ваться столовыми приборами (ложкой, вилкой, ножом); пищу брать понемногу, бесшумно ее пережевывать; по мере необходимости пользоваться салфеткой, после еды уметь полоскать рот, осторожно переносить приборы, закончив прием пищи;</w:t>
      </w:r>
    </w:p>
    <w:p w:rsidR="00FB2F1D" w:rsidRPr="003B0EC2" w:rsidRDefault="00FB2F1D" w:rsidP="00AA3416">
      <w:pPr>
        <w:pStyle w:val="41"/>
        <w:numPr>
          <w:ilvl w:val="0"/>
          <w:numId w:val="42"/>
        </w:numPr>
        <w:shd w:val="clear" w:color="auto" w:fill="auto"/>
        <w:tabs>
          <w:tab w:val="left" w:pos="0"/>
        </w:tabs>
        <w:spacing w:after="0" w:line="274" w:lineRule="exact"/>
        <w:ind w:right="100" w:firstLine="284"/>
        <w:jc w:val="both"/>
        <w:rPr>
          <w:sz w:val="24"/>
          <w:szCs w:val="24"/>
        </w:rPr>
      </w:pPr>
      <w:r w:rsidRPr="003B0EC2">
        <w:rPr>
          <w:sz w:val="24"/>
          <w:szCs w:val="24"/>
        </w:rPr>
        <w:t>во время умывания демонстрировать самостоятельность, адекватно оценивать качество выполнения каждого компонента этой деятельности; без напоминания следить за чистотой своих рук, мыть их с мылом по мере необходимости и после туалета;</w:t>
      </w:r>
    </w:p>
    <w:p w:rsidR="00FB2F1D" w:rsidRPr="003B0EC2" w:rsidRDefault="00FB2F1D" w:rsidP="00AA3416">
      <w:pPr>
        <w:pStyle w:val="41"/>
        <w:numPr>
          <w:ilvl w:val="0"/>
          <w:numId w:val="42"/>
        </w:numPr>
        <w:shd w:val="clear" w:color="auto" w:fill="auto"/>
        <w:tabs>
          <w:tab w:val="left" w:pos="0"/>
        </w:tabs>
        <w:spacing w:after="0" w:line="274" w:lineRule="exact"/>
        <w:ind w:right="100" w:firstLine="284"/>
        <w:jc w:val="both"/>
        <w:rPr>
          <w:sz w:val="24"/>
          <w:szCs w:val="24"/>
        </w:rPr>
      </w:pPr>
      <w:r w:rsidRPr="003B0EC2">
        <w:rPr>
          <w:sz w:val="24"/>
          <w:szCs w:val="24"/>
        </w:rPr>
        <w:t>поддерживать опрятность внешнего вида: замечать с помощью зеркала нарушение кра</w:t>
      </w:r>
      <w:r w:rsidRPr="003B0EC2">
        <w:rPr>
          <w:sz w:val="24"/>
          <w:szCs w:val="24"/>
        </w:rPr>
        <w:softHyphen/>
        <w:t>соты и порядка в одежде, прическе и исправлять самостоятельно или обращаться с просьбой к сверстнику; завязывать шнурки, застегивать ремешки обуви; правильно чистить зубы; при</w:t>
      </w:r>
      <w:r w:rsidRPr="003B0EC2">
        <w:rPr>
          <w:sz w:val="24"/>
          <w:szCs w:val="24"/>
        </w:rPr>
        <w:softHyphen/>
        <w:t>чесываться; при кашле и чиханье отворачиваться, прикрывая рот носовым платком и пользо</w:t>
      </w:r>
      <w:r w:rsidRPr="003B0EC2">
        <w:rPr>
          <w:sz w:val="24"/>
          <w:szCs w:val="24"/>
        </w:rPr>
        <w:softHyphen/>
        <w:t>ваться им по мере необходимости.</w:t>
      </w:r>
    </w:p>
    <w:p w:rsidR="00FB2F1D" w:rsidRDefault="00FB2F1D" w:rsidP="00FB2F1D">
      <w:pPr>
        <w:pStyle w:val="41"/>
        <w:shd w:val="clear" w:color="auto" w:fill="auto"/>
        <w:spacing w:after="0" w:line="274" w:lineRule="exact"/>
        <w:ind w:left="2860" w:right="1700" w:hanging="880"/>
        <w:jc w:val="left"/>
        <w:rPr>
          <w:b/>
          <w:sz w:val="24"/>
          <w:szCs w:val="24"/>
        </w:rPr>
      </w:pPr>
    </w:p>
    <w:p w:rsidR="00FB2F1D" w:rsidRDefault="00FB2F1D" w:rsidP="002A2020">
      <w:pPr>
        <w:pStyle w:val="41"/>
        <w:shd w:val="clear" w:color="auto" w:fill="auto"/>
        <w:tabs>
          <w:tab w:val="left" w:pos="10347"/>
        </w:tabs>
        <w:spacing w:after="0" w:line="274" w:lineRule="exact"/>
        <w:ind w:right="-1" w:firstLine="0"/>
        <w:rPr>
          <w:b/>
          <w:sz w:val="24"/>
          <w:szCs w:val="24"/>
        </w:rPr>
      </w:pPr>
      <w:r>
        <w:rPr>
          <w:b/>
          <w:sz w:val="24"/>
          <w:szCs w:val="24"/>
        </w:rPr>
        <w:t>Развитие</w:t>
      </w:r>
      <w:r w:rsidRPr="00CC5DB5">
        <w:rPr>
          <w:b/>
          <w:sz w:val="24"/>
          <w:szCs w:val="24"/>
        </w:rPr>
        <w:t xml:space="preserve"> физических к</w:t>
      </w:r>
      <w:r>
        <w:rPr>
          <w:b/>
          <w:sz w:val="24"/>
          <w:szCs w:val="24"/>
        </w:rPr>
        <w:t>ачеств, накоп</w:t>
      </w:r>
      <w:r w:rsidR="002A2020">
        <w:rPr>
          <w:b/>
          <w:sz w:val="24"/>
          <w:szCs w:val="24"/>
        </w:rPr>
        <w:t xml:space="preserve">ление и обогащение </w:t>
      </w:r>
      <w:r w:rsidRPr="00CC5DB5">
        <w:rPr>
          <w:b/>
          <w:sz w:val="24"/>
          <w:szCs w:val="24"/>
        </w:rPr>
        <w:t>двигательного опыта</w:t>
      </w:r>
    </w:p>
    <w:p w:rsidR="002A2020" w:rsidRPr="00CC5DB5" w:rsidRDefault="002A2020" w:rsidP="002A2020">
      <w:pPr>
        <w:pStyle w:val="41"/>
        <w:shd w:val="clear" w:color="auto" w:fill="auto"/>
        <w:tabs>
          <w:tab w:val="left" w:pos="10347"/>
        </w:tabs>
        <w:spacing w:after="0" w:line="274" w:lineRule="exact"/>
        <w:ind w:right="-1" w:firstLine="0"/>
        <w:rPr>
          <w:b/>
          <w:sz w:val="24"/>
          <w:szCs w:val="24"/>
        </w:rPr>
      </w:pPr>
    </w:p>
    <w:p w:rsidR="00FB2F1D" w:rsidRPr="003B0EC2" w:rsidRDefault="00FB2F1D" w:rsidP="00AA3416">
      <w:pPr>
        <w:pStyle w:val="52"/>
        <w:shd w:val="clear" w:color="auto" w:fill="auto"/>
        <w:spacing w:before="0"/>
        <w:ind w:left="20" w:right="20" w:firstLine="547"/>
        <w:rPr>
          <w:sz w:val="24"/>
          <w:szCs w:val="24"/>
        </w:rPr>
      </w:pPr>
      <w:r w:rsidRPr="003B0EC2">
        <w:rPr>
          <w:i w:val="0"/>
          <w:iCs w:val="0"/>
          <w:sz w:val="24"/>
          <w:szCs w:val="24"/>
        </w:rPr>
        <w:t>Содействовать обогащению развития физических качеств ребенка</w:t>
      </w:r>
      <w:r w:rsidRPr="003B0EC2">
        <w:rPr>
          <w:rStyle w:val="53"/>
          <w:sz w:val="24"/>
          <w:szCs w:val="24"/>
        </w:rPr>
        <w:t xml:space="preserve"> (быстрота, ловкость, выносливость, равновесие, сила) </w:t>
      </w:r>
      <w:r w:rsidRPr="003B0EC2">
        <w:rPr>
          <w:i w:val="0"/>
          <w:iCs w:val="0"/>
          <w:sz w:val="24"/>
          <w:szCs w:val="24"/>
        </w:rPr>
        <w:t>в соответствии с состоянием его здоровья, уровнем физи</w:t>
      </w:r>
      <w:r w:rsidRPr="003B0EC2">
        <w:rPr>
          <w:i w:val="0"/>
          <w:iCs w:val="0"/>
          <w:sz w:val="24"/>
          <w:szCs w:val="24"/>
        </w:rPr>
        <w:softHyphen/>
        <w:t>ческого развития, двигательной подготовленности:</w:t>
      </w:r>
    </w:p>
    <w:p w:rsidR="00FB2F1D" w:rsidRPr="003B0EC2" w:rsidRDefault="00FB2F1D" w:rsidP="00AA3416">
      <w:pPr>
        <w:pStyle w:val="41"/>
        <w:shd w:val="clear" w:color="auto" w:fill="auto"/>
        <w:spacing w:after="0" w:line="274" w:lineRule="exact"/>
        <w:ind w:left="20" w:right="20" w:firstLine="547"/>
        <w:jc w:val="both"/>
        <w:rPr>
          <w:sz w:val="24"/>
          <w:szCs w:val="24"/>
        </w:rPr>
      </w:pPr>
      <w:r w:rsidRPr="003B0EC2">
        <w:rPr>
          <w:rStyle w:val="aff0"/>
          <w:sz w:val="24"/>
          <w:szCs w:val="24"/>
        </w:rPr>
        <w:t>Быстрота:</w:t>
      </w:r>
      <w:r w:rsidRPr="003B0EC2">
        <w:rPr>
          <w:sz w:val="24"/>
          <w:szCs w:val="24"/>
        </w:rPr>
        <w:t xml:space="preserve"> упражнения в быстроте реакции на сигнал; быстрый темп движений в течение непродолжительного времени (1,5—2 мин); бег из разных исходных положений: стоя спиной, лежа; упражнения с обручами (волчок, бег в обруче), мячами, элементами соревнований (кто быстрее прокатит мяч, большее число раз отобьет мяч об пол за определенное время).</w:t>
      </w:r>
    </w:p>
    <w:p w:rsidR="00FB2F1D" w:rsidRPr="003B0EC2" w:rsidRDefault="00FB2F1D" w:rsidP="00AA3416">
      <w:pPr>
        <w:pStyle w:val="41"/>
        <w:shd w:val="clear" w:color="auto" w:fill="auto"/>
        <w:spacing w:after="0" w:line="274" w:lineRule="exact"/>
        <w:ind w:left="20" w:right="20" w:firstLine="547"/>
        <w:jc w:val="both"/>
        <w:rPr>
          <w:sz w:val="24"/>
          <w:szCs w:val="24"/>
        </w:rPr>
      </w:pPr>
      <w:r w:rsidRPr="003B0EC2">
        <w:rPr>
          <w:rStyle w:val="aff0"/>
          <w:sz w:val="24"/>
          <w:szCs w:val="24"/>
        </w:rPr>
        <w:t>Ловкость:</w:t>
      </w:r>
      <w:r w:rsidRPr="003B0EC2">
        <w:rPr>
          <w:sz w:val="24"/>
          <w:szCs w:val="24"/>
        </w:rPr>
        <w:t xml:space="preserve"> необычные исходные положения (бег из исходного положения стоя на коленях, </w:t>
      </w:r>
      <w:r w:rsidRPr="003B0EC2">
        <w:rPr>
          <w:sz w:val="24"/>
          <w:szCs w:val="24"/>
        </w:rPr>
        <w:lastRenderedPageBreak/>
        <w:t>сидя, лежа; прыжки из положения стоя спиной к направлению движения, быстрая смена различных по</w:t>
      </w:r>
      <w:r w:rsidRPr="003B0EC2">
        <w:rPr>
          <w:sz w:val="24"/>
          <w:szCs w:val="24"/>
        </w:rPr>
        <w:softHyphen/>
        <w:t>ложений: сесть, лечь, встать и т.д.): со сменой темпа движения, включение различных ритмиче</w:t>
      </w:r>
      <w:r w:rsidRPr="003B0EC2">
        <w:rPr>
          <w:sz w:val="24"/>
          <w:szCs w:val="24"/>
        </w:rPr>
        <w:softHyphen/>
        <w:t>ских сочетаний, разной последовательности их элементов; разные способы выполнения упражне</w:t>
      </w:r>
      <w:r w:rsidRPr="003B0EC2">
        <w:rPr>
          <w:sz w:val="24"/>
          <w:szCs w:val="24"/>
        </w:rPr>
        <w:softHyphen/>
        <w:t>ний (бросание сверху, снизу, сбоку; прыжки на одной или двух ногах, с поворотом и т.д.).</w:t>
      </w:r>
    </w:p>
    <w:p w:rsidR="00FB2F1D" w:rsidRPr="003B0EC2" w:rsidRDefault="00FB2F1D" w:rsidP="00AA3416">
      <w:pPr>
        <w:pStyle w:val="41"/>
        <w:shd w:val="clear" w:color="auto" w:fill="auto"/>
        <w:spacing w:after="0" w:line="274" w:lineRule="exact"/>
        <w:ind w:left="20" w:right="20" w:firstLine="547"/>
        <w:jc w:val="both"/>
        <w:rPr>
          <w:sz w:val="24"/>
          <w:szCs w:val="24"/>
        </w:rPr>
      </w:pPr>
      <w:r w:rsidRPr="003B0EC2">
        <w:rPr>
          <w:rStyle w:val="aff0"/>
          <w:sz w:val="24"/>
          <w:szCs w:val="24"/>
        </w:rPr>
        <w:t>Выносливость:</w:t>
      </w:r>
      <w:r w:rsidRPr="003B0EC2">
        <w:rPr>
          <w:sz w:val="24"/>
          <w:szCs w:val="24"/>
        </w:rPr>
        <w:t xml:space="preserve"> бег в медленном темпе от 1 до 3,5 мин на расстояние 450—500 м до пол</w:t>
      </w:r>
      <w:r w:rsidRPr="003B0EC2">
        <w:rPr>
          <w:sz w:val="24"/>
          <w:szCs w:val="24"/>
        </w:rPr>
        <w:softHyphen/>
        <w:t>ной утомляемости (около 3 мин); дозированная ходьба в чередовании с бегом умеренной ин</w:t>
      </w:r>
      <w:r w:rsidRPr="003B0EC2">
        <w:rPr>
          <w:sz w:val="24"/>
          <w:szCs w:val="24"/>
        </w:rPr>
        <w:softHyphen/>
        <w:t>тенсивности на расстояние от 25 до 600 м с преодолением нескольких препятствий. Упраж</w:t>
      </w:r>
      <w:r w:rsidRPr="003B0EC2">
        <w:rPr>
          <w:sz w:val="24"/>
          <w:szCs w:val="24"/>
        </w:rPr>
        <w:softHyphen/>
        <w:t>нения с предметами разной формы, массы, объема, фактуры, что содействует развитию уме</w:t>
      </w:r>
      <w:r w:rsidRPr="003B0EC2">
        <w:rPr>
          <w:sz w:val="24"/>
          <w:szCs w:val="24"/>
        </w:rPr>
        <w:softHyphen/>
        <w:t>ния распределять движения в пространстве и во времени, сочетать их с движениями тела; выполнение согласованных действий несколькими участниками: вдвоем (взявшись за руки, сесть, встать, выполнять прыжки, повороты), по 3—4 чел., всей группой; более сложные со</w:t>
      </w:r>
      <w:r w:rsidRPr="003B0EC2">
        <w:rPr>
          <w:sz w:val="24"/>
          <w:szCs w:val="24"/>
        </w:rPr>
        <w:softHyphen/>
        <w:t>четания основных движений; усложнение правил подвижных игр.</w:t>
      </w:r>
    </w:p>
    <w:p w:rsidR="00FB2F1D" w:rsidRPr="003B0EC2" w:rsidRDefault="00FB2F1D" w:rsidP="00AA3416">
      <w:pPr>
        <w:pStyle w:val="41"/>
        <w:shd w:val="clear" w:color="auto" w:fill="auto"/>
        <w:spacing w:after="0" w:line="274" w:lineRule="exact"/>
        <w:ind w:left="20" w:right="20" w:firstLine="547"/>
        <w:jc w:val="both"/>
        <w:rPr>
          <w:sz w:val="24"/>
          <w:szCs w:val="24"/>
        </w:rPr>
      </w:pPr>
      <w:r w:rsidRPr="003B0EC2">
        <w:rPr>
          <w:rStyle w:val="aff0"/>
          <w:sz w:val="24"/>
          <w:szCs w:val="24"/>
        </w:rPr>
        <w:t>Сила:</w:t>
      </w:r>
      <w:r w:rsidRPr="003B0EC2">
        <w:rPr>
          <w:sz w:val="24"/>
          <w:szCs w:val="24"/>
        </w:rPr>
        <w:t xml:space="preserve"> ползание по полу, </w:t>
      </w:r>
      <w:proofErr w:type="gramStart"/>
      <w:r w:rsidRPr="003B0EC2">
        <w:rPr>
          <w:sz w:val="24"/>
          <w:szCs w:val="24"/>
        </w:rPr>
        <w:t>подтягивание</w:t>
      </w:r>
      <w:proofErr w:type="gramEnd"/>
      <w:r w:rsidRPr="003B0EC2">
        <w:rPr>
          <w:sz w:val="24"/>
          <w:szCs w:val="24"/>
        </w:rPr>
        <w:t xml:space="preserve"> лежа на скамейке, многократное лазанье по гимна</w:t>
      </w:r>
      <w:r w:rsidRPr="003B0EC2">
        <w:rPr>
          <w:sz w:val="24"/>
          <w:szCs w:val="24"/>
        </w:rPr>
        <w:softHyphen/>
        <w:t>стической лестниц</w:t>
      </w:r>
      <w:r w:rsidR="00CD1B00">
        <w:rPr>
          <w:sz w:val="24"/>
          <w:szCs w:val="24"/>
        </w:rPr>
        <w:t xml:space="preserve">е, канату, шесту; общеразвивающие </w:t>
      </w:r>
      <w:r w:rsidRPr="003B0EC2">
        <w:rPr>
          <w:sz w:val="24"/>
          <w:szCs w:val="24"/>
        </w:rPr>
        <w:t xml:space="preserve"> упражнения с отягощающими предме</w:t>
      </w:r>
      <w:r w:rsidRPr="003B0EC2">
        <w:rPr>
          <w:sz w:val="24"/>
          <w:szCs w:val="24"/>
        </w:rPr>
        <w:softHyphen/>
        <w:t>тами, выполняемые из упора лежа на спине, животе; прыжки на возвышение с места или с 2—3 шагов, бросок набивного мяча (весом 1 кг) вперед из-за головы и др.</w:t>
      </w:r>
    </w:p>
    <w:p w:rsidR="00FB2F1D" w:rsidRPr="003B0EC2" w:rsidRDefault="00FB2F1D" w:rsidP="00AA3416">
      <w:pPr>
        <w:pStyle w:val="52"/>
        <w:shd w:val="clear" w:color="auto" w:fill="auto"/>
        <w:spacing w:before="0"/>
        <w:ind w:left="20" w:firstLine="547"/>
        <w:rPr>
          <w:sz w:val="24"/>
          <w:szCs w:val="24"/>
        </w:rPr>
      </w:pPr>
      <w:r w:rsidRPr="003B0EC2">
        <w:rPr>
          <w:i w:val="0"/>
          <w:iCs w:val="0"/>
          <w:sz w:val="24"/>
          <w:szCs w:val="24"/>
        </w:rPr>
        <w:t>Содействовать накоплению и обогащению развития двигательного опыта:</w:t>
      </w:r>
    </w:p>
    <w:p w:rsidR="00FB2F1D" w:rsidRPr="003B0EC2" w:rsidRDefault="00FB2F1D" w:rsidP="00AA3416">
      <w:pPr>
        <w:pStyle w:val="41"/>
        <w:numPr>
          <w:ilvl w:val="0"/>
          <w:numId w:val="42"/>
        </w:numPr>
        <w:shd w:val="clear" w:color="auto" w:fill="auto"/>
        <w:tabs>
          <w:tab w:val="left" w:pos="142"/>
        </w:tabs>
        <w:spacing w:after="0" w:line="274" w:lineRule="exact"/>
        <w:ind w:right="20" w:firstLine="284"/>
        <w:jc w:val="both"/>
        <w:rPr>
          <w:sz w:val="24"/>
          <w:szCs w:val="24"/>
        </w:rPr>
      </w:pPr>
      <w:r w:rsidRPr="003B0EC2">
        <w:rPr>
          <w:sz w:val="24"/>
          <w:szCs w:val="24"/>
        </w:rPr>
        <w:t>овладению разнообразными видами движений (ходьба, бег, лазанье, прыжки, бросание), гармоничному физическому развитию каждого воспитанника как неповторимой личности;</w:t>
      </w:r>
    </w:p>
    <w:p w:rsidR="00FB2F1D" w:rsidRPr="003B0EC2" w:rsidRDefault="00FB2F1D" w:rsidP="00AA3416">
      <w:pPr>
        <w:pStyle w:val="41"/>
        <w:numPr>
          <w:ilvl w:val="0"/>
          <w:numId w:val="42"/>
        </w:numPr>
        <w:shd w:val="clear" w:color="auto" w:fill="auto"/>
        <w:tabs>
          <w:tab w:val="left" w:pos="142"/>
        </w:tabs>
        <w:spacing w:after="0" w:line="274" w:lineRule="exact"/>
        <w:ind w:right="20" w:firstLine="284"/>
        <w:jc w:val="both"/>
        <w:rPr>
          <w:sz w:val="24"/>
          <w:szCs w:val="24"/>
        </w:rPr>
      </w:pPr>
      <w:r w:rsidRPr="003B0EC2">
        <w:rPr>
          <w:sz w:val="24"/>
          <w:szCs w:val="24"/>
        </w:rPr>
        <w:t>овладению умением в процессе выполнения физических упражнений следить за поло</w:t>
      </w:r>
      <w:r w:rsidRPr="003B0EC2">
        <w:rPr>
          <w:sz w:val="24"/>
          <w:szCs w:val="24"/>
        </w:rPr>
        <w:softHyphen/>
        <w:t>жением и движениями частей своего тела; добиваться качества выполнения основных дви</w:t>
      </w:r>
      <w:r w:rsidRPr="003B0EC2">
        <w:rPr>
          <w:sz w:val="24"/>
          <w:szCs w:val="24"/>
        </w:rPr>
        <w:softHyphen/>
        <w:t>жений и общеразвивающих упражнений, сохранять правильную осанку; организовывать по собственной инициативе подвижные игры и простейшие соревнования со сверстниками; пе</w:t>
      </w:r>
      <w:r w:rsidRPr="003B0EC2">
        <w:rPr>
          <w:sz w:val="24"/>
          <w:szCs w:val="24"/>
        </w:rPr>
        <w:softHyphen/>
        <w:t>реключаться на другие виды деятельности;</w:t>
      </w:r>
    </w:p>
    <w:p w:rsidR="00FB2F1D" w:rsidRPr="003B0EC2" w:rsidRDefault="00FB2F1D" w:rsidP="00AA3416">
      <w:pPr>
        <w:pStyle w:val="41"/>
        <w:numPr>
          <w:ilvl w:val="0"/>
          <w:numId w:val="42"/>
        </w:numPr>
        <w:shd w:val="clear" w:color="auto" w:fill="auto"/>
        <w:tabs>
          <w:tab w:val="left" w:pos="142"/>
        </w:tabs>
        <w:spacing w:after="0" w:line="274" w:lineRule="exact"/>
        <w:ind w:right="20" w:firstLine="284"/>
        <w:jc w:val="both"/>
        <w:rPr>
          <w:sz w:val="24"/>
          <w:szCs w:val="24"/>
        </w:rPr>
      </w:pPr>
      <w:r w:rsidRPr="003B0EC2">
        <w:rPr>
          <w:sz w:val="24"/>
          <w:szCs w:val="24"/>
        </w:rPr>
        <w:t>овладению культурой движений, включающей ряд значимых характеристик (ритмичность, координация, выразительность, разнообразие способов движений, элементарная техника);</w:t>
      </w:r>
    </w:p>
    <w:p w:rsidR="00FB2F1D" w:rsidRPr="003B0EC2" w:rsidRDefault="00FB2F1D" w:rsidP="00AA3416">
      <w:pPr>
        <w:pStyle w:val="41"/>
        <w:numPr>
          <w:ilvl w:val="0"/>
          <w:numId w:val="42"/>
        </w:numPr>
        <w:shd w:val="clear" w:color="auto" w:fill="auto"/>
        <w:tabs>
          <w:tab w:val="left" w:pos="142"/>
        </w:tabs>
        <w:spacing w:after="0" w:line="274" w:lineRule="exact"/>
        <w:ind w:right="20" w:firstLine="284"/>
        <w:jc w:val="both"/>
        <w:rPr>
          <w:sz w:val="24"/>
          <w:szCs w:val="24"/>
        </w:rPr>
      </w:pPr>
      <w:r w:rsidRPr="003B0EC2">
        <w:rPr>
          <w:sz w:val="24"/>
          <w:szCs w:val="24"/>
        </w:rPr>
        <w:t>развитию интереса к подвижным играм разной степени подвижности, с различным двигательным содержанием, пособиями и без них.</w:t>
      </w:r>
    </w:p>
    <w:p w:rsidR="00AA3416" w:rsidRDefault="00AA3416" w:rsidP="00FB2F1D">
      <w:pPr>
        <w:pStyle w:val="41"/>
        <w:shd w:val="clear" w:color="auto" w:fill="auto"/>
        <w:spacing w:after="0" w:line="274" w:lineRule="exact"/>
        <w:ind w:left="2180" w:right="2200" w:firstLine="440"/>
        <w:rPr>
          <w:sz w:val="24"/>
          <w:szCs w:val="24"/>
          <w:u w:val="single"/>
        </w:rPr>
      </w:pPr>
    </w:p>
    <w:p w:rsidR="00FB2F1D" w:rsidRDefault="00FB2F1D" w:rsidP="002A2020">
      <w:pPr>
        <w:pStyle w:val="41"/>
        <w:shd w:val="clear" w:color="auto" w:fill="auto"/>
        <w:spacing w:after="0" w:line="274" w:lineRule="exact"/>
        <w:ind w:right="-1" w:firstLine="0"/>
        <w:jc w:val="left"/>
        <w:rPr>
          <w:sz w:val="24"/>
          <w:szCs w:val="24"/>
          <w:u w:val="single"/>
        </w:rPr>
      </w:pPr>
      <w:r w:rsidRPr="00573C1F">
        <w:rPr>
          <w:sz w:val="24"/>
          <w:szCs w:val="24"/>
          <w:u w:val="single"/>
        </w:rPr>
        <w:t>Перечень основных движений, общеразвивающих упражнений, подвижных игр</w:t>
      </w:r>
    </w:p>
    <w:p w:rsidR="002A2020" w:rsidRPr="00573C1F" w:rsidRDefault="002A2020" w:rsidP="002A2020">
      <w:pPr>
        <w:pStyle w:val="41"/>
        <w:shd w:val="clear" w:color="auto" w:fill="auto"/>
        <w:spacing w:after="0" w:line="274" w:lineRule="exact"/>
        <w:ind w:right="-1" w:firstLine="0"/>
        <w:jc w:val="left"/>
        <w:rPr>
          <w:sz w:val="24"/>
          <w:szCs w:val="24"/>
          <w:u w:val="single"/>
        </w:rPr>
      </w:pPr>
    </w:p>
    <w:tbl>
      <w:tblPr>
        <w:tblStyle w:val="a5"/>
        <w:tblW w:w="0" w:type="auto"/>
        <w:tblLook w:val="04A0"/>
      </w:tblPr>
      <w:tblGrid>
        <w:gridCol w:w="2943"/>
        <w:gridCol w:w="7620"/>
      </w:tblGrid>
      <w:tr w:rsidR="002A2020" w:rsidTr="00E905ED">
        <w:tc>
          <w:tcPr>
            <w:tcW w:w="2943" w:type="dxa"/>
          </w:tcPr>
          <w:p w:rsidR="002A2020" w:rsidRDefault="00E905ED" w:rsidP="00E905ED">
            <w:pPr>
              <w:pStyle w:val="41"/>
              <w:shd w:val="clear" w:color="auto" w:fill="auto"/>
              <w:spacing w:after="0" w:line="274" w:lineRule="exact"/>
              <w:ind w:right="260" w:firstLine="0"/>
              <w:rPr>
                <w:sz w:val="24"/>
                <w:szCs w:val="24"/>
              </w:rPr>
            </w:pPr>
            <w:r>
              <w:rPr>
                <w:sz w:val="24"/>
                <w:szCs w:val="24"/>
              </w:rPr>
              <w:t xml:space="preserve">Виды </w:t>
            </w:r>
            <w:r w:rsidRPr="003B0EC2">
              <w:rPr>
                <w:sz w:val="24"/>
                <w:szCs w:val="24"/>
              </w:rPr>
              <w:t>движения</w:t>
            </w:r>
          </w:p>
        </w:tc>
        <w:tc>
          <w:tcPr>
            <w:tcW w:w="7620" w:type="dxa"/>
          </w:tcPr>
          <w:p w:rsidR="002A2020" w:rsidRDefault="002A2020" w:rsidP="00E905ED">
            <w:pPr>
              <w:pStyle w:val="41"/>
              <w:shd w:val="clear" w:color="auto" w:fill="auto"/>
              <w:spacing w:after="0" w:line="274" w:lineRule="exact"/>
              <w:ind w:right="260" w:firstLine="0"/>
              <w:rPr>
                <w:sz w:val="24"/>
                <w:szCs w:val="24"/>
              </w:rPr>
            </w:pPr>
            <w:r>
              <w:rPr>
                <w:sz w:val="24"/>
                <w:szCs w:val="24"/>
              </w:rPr>
              <w:t>Программное содержание</w:t>
            </w:r>
          </w:p>
        </w:tc>
      </w:tr>
      <w:tr w:rsidR="00E905ED" w:rsidTr="002755BB">
        <w:tc>
          <w:tcPr>
            <w:tcW w:w="10563" w:type="dxa"/>
            <w:gridSpan w:val="2"/>
          </w:tcPr>
          <w:p w:rsidR="00E905ED" w:rsidRPr="00E905ED" w:rsidRDefault="00E905ED" w:rsidP="00E905ED">
            <w:pPr>
              <w:pStyle w:val="41"/>
              <w:shd w:val="clear" w:color="auto" w:fill="auto"/>
              <w:spacing w:after="0" w:line="274" w:lineRule="exact"/>
              <w:ind w:right="260" w:firstLine="0"/>
              <w:rPr>
                <w:b/>
                <w:sz w:val="24"/>
                <w:szCs w:val="24"/>
              </w:rPr>
            </w:pPr>
            <w:r w:rsidRPr="00E905ED">
              <w:rPr>
                <w:b/>
                <w:sz w:val="24"/>
                <w:szCs w:val="24"/>
              </w:rPr>
              <w:t>Основные виды движения</w:t>
            </w:r>
          </w:p>
        </w:tc>
      </w:tr>
      <w:tr w:rsidR="002A2020" w:rsidTr="00E905ED">
        <w:tc>
          <w:tcPr>
            <w:tcW w:w="2943" w:type="dxa"/>
          </w:tcPr>
          <w:p w:rsidR="002A2020" w:rsidRDefault="002A2020" w:rsidP="00FB2F1D">
            <w:pPr>
              <w:pStyle w:val="41"/>
              <w:shd w:val="clear" w:color="auto" w:fill="auto"/>
              <w:spacing w:after="0" w:line="274" w:lineRule="exact"/>
              <w:ind w:right="260" w:firstLine="0"/>
              <w:jc w:val="both"/>
              <w:rPr>
                <w:sz w:val="24"/>
                <w:szCs w:val="24"/>
              </w:rPr>
            </w:pPr>
            <w:r w:rsidRPr="003B0EC2">
              <w:rPr>
                <w:rStyle w:val="aff0"/>
                <w:sz w:val="24"/>
                <w:szCs w:val="24"/>
              </w:rPr>
              <w:t>Ходьба.</w:t>
            </w:r>
          </w:p>
        </w:tc>
        <w:tc>
          <w:tcPr>
            <w:tcW w:w="7620" w:type="dxa"/>
          </w:tcPr>
          <w:p w:rsidR="002A2020" w:rsidRDefault="002A2020" w:rsidP="00E905ED">
            <w:pPr>
              <w:pStyle w:val="41"/>
              <w:shd w:val="clear" w:color="auto" w:fill="auto"/>
              <w:spacing w:after="0" w:line="274" w:lineRule="exact"/>
              <w:ind w:right="20" w:firstLine="0"/>
              <w:jc w:val="both"/>
              <w:rPr>
                <w:sz w:val="24"/>
                <w:szCs w:val="24"/>
              </w:rPr>
            </w:pPr>
            <w:r w:rsidRPr="003B0EC2">
              <w:rPr>
                <w:sz w:val="24"/>
                <w:szCs w:val="24"/>
              </w:rPr>
              <w:t>Ходить правильно, координировать движения рук и ног, носки ног ставить с не</w:t>
            </w:r>
            <w:r w:rsidRPr="003B0EC2">
              <w:rPr>
                <w:sz w:val="24"/>
                <w:szCs w:val="24"/>
              </w:rPr>
              <w:softHyphen/>
              <w:t xml:space="preserve">большим разворотом в стороны, </w:t>
            </w:r>
            <w:r w:rsidRPr="00E905ED">
              <w:rPr>
                <w:sz w:val="24"/>
                <w:szCs w:val="24"/>
              </w:rPr>
              <w:t>шагать легко, ритмично, не глядя под ноги, используя раз</w:t>
            </w:r>
            <w:r w:rsidRPr="00E905ED">
              <w:rPr>
                <w:sz w:val="24"/>
                <w:szCs w:val="24"/>
              </w:rPr>
              <w:softHyphen/>
              <w:t>личные виды ходьбы по построению (в колонне, в парах, тройками, четверками), направле</w:t>
            </w:r>
            <w:r w:rsidRPr="00E905ED">
              <w:rPr>
                <w:sz w:val="24"/>
                <w:szCs w:val="24"/>
              </w:rPr>
              <w:softHyphen/>
              <w:t xml:space="preserve">нию (прямо, по кругу, «змейкой», </w:t>
            </w:r>
            <w:proofErr w:type="spellStart"/>
            <w:r w:rsidRPr="00E905ED">
              <w:rPr>
                <w:sz w:val="24"/>
                <w:szCs w:val="24"/>
              </w:rPr>
              <w:t>противоходом</w:t>
            </w:r>
            <w:proofErr w:type="spellEnd"/>
            <w:r w:rsidRPr="00E905ED">
              <w:rPr>
                <w:sz w:val="24"/>
                <w:szCs w:val="24"/>
              </w:rPr>
              <w:t>, спиной вперед, боком), темпу, по пересе</w:t>
            </w:r>
            <w:r w:rsidRPr="00E905ED">
              <w:rPr>
                <w:sz w:val="24"/>
                <w:szCs w:val="24"/>
              </w:rPr>
              <w:softHyphen/>
              <w:t>ченной местности, а также различные ее способы (обычная ходьба, на пятках, носках, внеш</w:t>
            </w:r>
            <w:r w:rsidRPr="00E905ED">
              <w:rPr>
                <w:sz w:val="24"/>
                <w:szCs w:val="24"/>
              </w:rPr>
              <w:softHyphen/>
              <w:t xml:space="preserve">ней стороне ступни, с высоким подниманием коленей, в приседе и </w:t>
            </w:r>
            <w:proofErr w:type="spellStart"/>
            <w:r w:rsidRPr="00E905ED">
              <w:rPr>
                <w:sz w:val="24"/>
                <w:szCs w:val="24"/>
              </w:rPr>
              <w:t>полуприседе</w:t>
            </w:r>
            <w:proofErr w:type="spellEnd"/>
            <w:r w:rsidRPr="00E905ED">
              <w:rPr>
                <w:sz w:val="24"/>
                <w:szCs w:val="24"/>
              </w:rPr>
              <w:t>, широким шагом, приставным, гимнастическим).</w:t>
            </w:r>
          </w:p>
        </w:tc>
      </w:tr>
      <w:tr w:rsidR="002A2020" w:rsidTr="00E905ED">
        <w:tc>
          <w:tcPr>
            <w:tcW w:w="2943" w:type="dxa"/>
          </w:tcPr>
          <w:p w:rsidR="002A2020" w:rsidRDefault="00E905ED" w:rsidP="00FB2F1D">
            <w:pPr>
              <w:pStyle w:val="41"/>
              <w:shd w:val="clear" w:color="auto" w:fill="auto"/>
              <w:spacing w:after="0" w:line="274" w:lineRule="exact"/>
              <w:ind w:right="260" w:firstLine="0"/>
              <w:jc w:val="both"/>
              <w:rPr>
                <w:sz w:val="24"/>
                <w:szCs w:val="24"/>
              </w:rPr>
            </w:pPr>
            <w:r w:rsidRPr="003B0EC2">
              <w:rPr>
                <w:rStyle w:val="aff0"/>
                <w:sz w:val="24"/>
                <w:szCs w:val="24"/>
              </w:rPr>
              <w:t>Бег.</w:t>
            </w:r>
          </w:p>
        </w:tc>
        <w:tc>
          <w:tcPr>
            <w:tcW w:w="7620" w:type="dxa"/>
          </w:tcPr>
          <w:p w:rsidR="002A2020" w:rsidRDefault="00E905ED" w:rsidP="00E905ED">
            <w:pPr>
              <w:pStyle w:val="41"/>
              <w:shd w:val="clear" w:color="auto" w:fill="auto"/>
              <w:spacing w:after="0" w:line="274" w:lineRule="exact"/>
              <w:ind w:left="20" w:right="20" w:firstLine="0"/>
              <w:jc w:val="both"/>
              <w:rPr>
                <w:sz w:val="24"/>
                <w:szCs w:val="24"/>
              </w:rPr>
            </w:pPr>
            <w:r w:rsidRPr="003B0EC2">
              <w:rPr>
                <w:sz w:val="24"/>
                <w:szCs w:val="24"/>
              </w:rPr>
              <w:t xml:space="preserve">Бегать с удобным положением корпуса (несколько наклонившись вперед, согнув руки в локтях), точной координацией рук и ног, отрывая ноги от земли, легко и ритмично. Дети бегают в разном темпе, в различных направлениях и построениях, по пересеченной местности, разными способами (бег обычный, с </w:t>
            </w:r>
            <w:proofErr w:type="spellStart"/>
            <w:r w:rsidRPr="003B0EC2">
              <w:rPr>
                <w:sz w:val="24"/>
                <w:szCs w:val="24"/>
              </w:rPr>
              <w:t>захлестом</w:t>
            </w:r>
            <w:proofErr w:type="spellEnd"/>
            <w:r w:rsidRPr="003B0EC2">
              <w:rPr>
                <w:sz w:val="24"/>
                <w:szCs w:val="24"/>
              </w:rPr>
              <w:t>, на носках, широким шагом, прямым и боковым галопом), в чередовании с другими движениями (прыжками, ходьбой, бросанием, лазаньем).</w:t>
            </w:r>
          </w:p>
        </w:tc>
      </w:tr>
      <w:tr w:rsidR="00E905ED" w:rsidTr="00E905ED">
        <w:tc>
          <w:tcPr>
            <w:tcW w:w="2943" w:type="dxa"/>
          </w:tcPr>
          <w:p w:rsidR="00E905ED" w:rsidRPr="003B0EC2" w:rsidRDefault="00E905ED" w:rsidP="00FB2F1D">
            <w:pPr>
              <w:pStyle w:val="41"/>
              <w:shd w:val="clear" w:color="auto" w:fill="auto"/>
              <w:spacing w:after="0" w:line="274" w:lineRule="exact"/>
              <w:ind w:right="260" w:firstLine="0"/>
              <w:jc w:val="both"/>
              <w:rPr>
                <w:rStyle w:val="aff0"/>
                <w:sz w:val="24"/>
                <w:szCs w:val="24"/>
              </w:rPr>
            </w:pPr>
            <w:r w:rsidRPr="003B0EC2">
              <w:rPr>
                <w:rStyle w:val="aff0"/>
                <w:sz w:val="24"/>
                <w:szCs w:val="24"/>
              </w:rPr>
              <w:t>Прыжки.</w:t>
            </w:r>
          </w:p>
        </w:tc>
        <w:tc>
          <w:tcPr>
            <w:tcW w:w="7620" w:type="dxa"/>
          </w:tcPr>
          <w:p w:rsidR="00E905ED" w:rsidRPr="003B0EC2" w:rsidRDefault="00E905ED" w:rsidP="00E905ED">
            <w:pPr>
              <w:pStyle w:val="41"/>
              <w:shd w:val="clear" w:color="auto" w:fill="auto"/>
              <w:spacing w:after="0" w:line="274" w:lineRule="exact"/>
              <w:ind w:left="20" w:right="20" w:firstLine="0"/>
              <w:jc w:val="both"/>
              <w:rPr>
                <w:sz w:val="24"/>
                <w:szCs w:val="24"/>
              </w:rPr>
            </w:pPr>
            <w:r w:rsidRPr="003B0EC2">
              <w:rPr>
                <w:sz w:val="24"/>
                <w:szCs w:val="24"/>
              </w:rPr>
              <w:t xml:space="preserve">Прыгать на одной и двух ногах на месте и с продвижением вперед, с поворотом, передвигая ноги вправо-влево; сериями по 25—40 прыжков с продвижением вперед на 5—6 м; перепрыгивать через линию, веревку; прыгать боком с зажатым между ногами мешочком с песком, перепрыгивать через 6—8 набивных мячей. Перепрыгивать на одной </w:t>
            </w:r>
            <w:r w:rsidRPr="003B0EC2">
              <w:rPr>
                <w:sz w:val="24"/>
                <w:szCs w:val="24"/>
              </w:rPr>
              <w:lastRenderedPageBreak/>
              <w:t>ноге через ли</w:t>
            </w:r>
            <w:r w:rsidRPr="003B0EC2">
              <w:rPr>
                <w:sz w:val="24"/>
                <w:szCs w:val="24"/>
              </w:rPr>
              <w:softHyphen/>
              <w:t>нию, веревку вперед и назад, вправо и влево, на месте и с продвижением вперед. Подпрыги</w:t>
            </w:r>
            <w:r w:rsidRPr="003B0EC2">
              <w:rPr>
                <w:sz w:val="24"/>
                <w:szCs w:val="24"/>
              </w:rPr>
              <w:softHyphen/>
              <w:t>вать вверх из глубокого приседания; подпрыгивать на месте и с разбега с целью доставать предмет, подвешенный выше поднятой руки ребенка на 25—30 см. Вскакивать с разбега в 3 шага на предмет высотой до 40 см, соскакивать с него. Прыгать в длину с места (не менее 100 см), в длину с разбега (150—180 см), в высоту с разбега (50 см); прыгать через короткую скакалку различными способами: на двух ногах, с ноги на ногу, бегать со скакалкой. Прыгать через длинную скакалку, пробегать под раскрученной скакалкой, перепрыгивать через нее с места. Прыгать через большой обруч, как через скакалку.</w:t>
            </w:r>
          </w:p>
        </w:tc>
      </w:tr>
      <w:tr w:rsidR="00E905ED" w:rsidTr="00E905ED">
        <w:tc>
          <w:tcPr>
            <w:tcW w:w="2943" w:type="dxa"/>
          </w:tcPr>
          <w:p w:rsidR="00E905ED" w:rsidRPr="003B0EC2" w:rsidRDefault="00E905ED" w:rsidP="00FB2F1D">
            <w:pPr>
              <w:pStyle w:val="41"/>
              <w:shd w:val="clear" w:color="auto" w:fill="auto"/>
              <w:spacing w:after="0" w:line="274" w:lineRule="exact"/>
              <w:ind w:right="260" w:firstLine="0"/>
              <w:jc w:val="both"/>
              <w:rPr>
                <w:rStyle w:val="aff0"/>
                <w:sz w:val="24"/>
                <w:szCs w:val="24"/>
              </w:rPr>
            </w:pPr>
            <w:r w:rsidRPr="003B0EC2">
              <w:rPr>
                <w:rStyle w:val="aff0"/>
                <w:sz w:val="24"/>
                <w:szCs w:val="24"/>
              </w:rPr>
              <w:lastRenderedPageBreak/>
              <w:t>Лазанье.</w:t>
            </w:r>
          </w:p>
        </w:tc>
        <w:tc>
          <w:tcPr>
            <w:tcW w:w="7620" w:type="dxa"/>
          </w:tcPr>
          <w:p w:rsidR="00E905ED" w:rsidRPr="003B0EC2" w:rsidRDefault="00E905ED" w:rsidP="00E905ED">
            <w:pPr>
              <w:pStyle w:val="41"/>
              <w:shd w:val="clear" w:color="auto" w:fill="auto"/>
              <w:spacing w:after="0" w:line="274" w:lineRule="exact"/>
              <w:ind w:left="20" w:right="20" w:firstLine="0"/>
              <w:jc w:val="both"/>
              <w:rPr>
                <w:sz w:val="24"/>
                <w:szCs w:val="24"/>
              </w:rPr>
            </w:pPr>
            <w:r w:rsidRPr="003B0EC2">
              <w:rPr>
                <w:sz w:val="24"/>
                <w:szCs w:val="24"/>
              </w:rPr>
              <w:t>Проползать на четвереньках 3—4 м, толкая мяч головой. Проползать через не</w:t>
            </w:r>
            <w:r w:rsidRPr="003B0EC2">
              <w:rPr>
                <w:sz w:val="24"/>
                <w:szCs w:val="24"/>
              </w:rPr>
              <w:softHyphen/>
              <w:t>сколько предметов подряд. Ползать на четвереньках между предметами; ползать задом напе</w:t>
            </w:r>
            <w:r w:rsidRPr="003B0EC2">
              <w:rPr>
                <w:sz w:val="24"/>
                <w:szCs w:val="24"/>
              </w:rPr>
              <w:softHyphen/>
              <w:t>ред, ползать по скамейке, опираясь на предплечья и колени. Подтягиваться на скамейке на коленях, сидя на бревне, двигаясь вперед с помощью рук и ног. Ползать на животе; пропол</w:t>
            </w:r>
            <w:r w:rsidRPr="003B0EC2">
              <w:rPr>
                <w:sz w:val="24"/>
                <w:szCs w:val="24"/>
              </w:rPr>
              <w:softHyphen/>
              <w:t>зать под скамейкой. Чередовать ползание с другими видами</w:t>
            </w:r>
            <w:r>
              <w:rPr>
                <w:sz w:val="24"/>
                <w:szCs w:val="24"/>
              </w:rPr>
              <w:t xml:space="preserve"> движений (ходьба, бег, пересту</w:t>
            </w:r>
            <w:r w:rsidRPr="003B0EC2">
              <w:rPr>
                <w:sz w:val="24"/>
                <w:szCs w:val="24"/>
              </w:rPr>
              <w:t>пание и др.). Перелезать через верх лесенки, гимнастической лестницы. Ритмично лазать по гимнастической стенке, меняя темп. Встать возле шеста (каната), захватить его руками на уровне груди, перехватить руками как можно выше; это же — из положения присев, переходя на вис стоя. Держась за канат, перейти в вис лежа, переступить ногами, принять положение виса стоя, подняться на носки, захватить канат руками над головой, на короткое время ото</w:t>
            </w:r>
            <w:r w:rsidRPr="003B0EC2">
              <w:rPr>
                <w:sz w:val="24"/>
                <w:szCs w:val="24"/>
              </w:rPr>
              <w:softHyphen/>
              <w:t>рвать ноги от пола (повиснуть). Сидя, захватить канат ступнями (подошвами ног), стремиться залезть вверх по канату.</w:t>
            </w:r>
          </w:p>
        </w:tc>
      </w:tr>
      <w:tr w:rsidR="00E905ED" w:rsidTr="00E905ED">
        <w:tc>
          <w:tcPr>
            <w:tcW w:w="2943" w:type="dxa"/>
          </w:tcPr>
          <w:p w:rsidR="00E905ED" w:rsidRPr="003B0EC2" w:rsidRDefault="00E905ED" w:rsidP="00FB2F1D">
            <w:pPr>
              <w:pStyle w:val="41"/>
              <w:shd w:val="clear" w:color="auto" w:fill="auto"/>
              <w:spacing w:after="0" w:line="274" w:lineRule="exact"/>
              <w:ind w:right="260" w:firstLine="0"/>
              <w:jc w:val="both"/>
              <w:rPr>
                <w:rStyle w:val="aff0"/>
                <w:sz w:val="24"/>
                <w:szCs w:val="24"/>
              </w:rPr>
            </w:pPr>
            <w:r w:rsidRPr="003B0EC2">
              <w:rPr>
                <w:rStyle w:val="aff0"/>
                <w:sz w:val="24"/>
                <w:szCs w:val="24"/>
              </w:rPr>
              <w:t>Бросание, ловля.</w:t>
            </w:r>
          </w:p>
        </w:tc>
        <w:tc>
          <w:tcPr>
            <w:tcW w:w="7620" w:type="dxa"/>
          </w:tcPr>
          <w:p w:rsidR="00E905ED" w:rsidRPr="003B0EC2" w:rsidRDefault="00E905ED" w:rsidP="00E905ED">
            <w:pPr>
              <w:pStyle w:val="41"/>
              <w:shd w:val="clear" w:color="auto" w:fill="auto"/>
              <w:spacing w:after="0" w:line="274" w:lineRule="exact"/>
              <w:ind w:left="20" w:right="20" w:firstLine="547"/>
              <w:jc w:val="both"/>
              <w:rPr>
                <w:sz w:val="24"/>
                <w:szCs w:val="24"/>
              </w:rPr>
            </w:pPr>
            <w:r w:rsidRPr="003B0EC2">
              <w:rPr>
                <w:sz w:val="24"/>
                <w:szCs w:val="24"/>
              </w:rPr>
              <w:t>Подбрасывать мяч вверх, бить о землю и ловить с двумя прихлопами не менее 20 раз; подкидывать одной рукой не менее 10 раз подряд; то же — перебрасывая мяч из руки в руку с отскоком от земли (расстояние 3—4 м); из положения сидя по-турецки; перебрасы</w:t>
            </w:r>
            <w:r w:rsidRPr="003B0EC2">
              <w:rPr>
                <w:sz w:val="24"/>
                <w:szCs w:val="24"/>
              </w:rPr>
              <w:softHyphen/>
              <w:t>вая через сетку, то же — с набивным мячом. Бить рукой по мячу, отскочившему от земли (не ме</w:t>
            </w:r>
            <w:r w:rsidRPr="003B0EC2">
              <w:rPr>
                <w:sz w:val="24"/>
                <w:szCs w:val="24"/>
              </w:rPr>
              <w:softHyphen/>
              <w:t>нее 10 раз подряд); на месте и с продвижением вперед (не менее чем на 5—6 м). Прокатывать набивные мячи (весом 1 кг). Бросать в горизонтальную и вертикальную цель (центр мишени на высоте 2 м) с расстояния 3—4 м. Бросать на расстояние 5—10 м в двигающуюся цель.</w:t>
            </w:r>
          </w:p>
        </w:tc>
      </w:tr>
      <w:tr w:rsidR="00E905ED" w:rsidTr="00E905ED">
        <w:tc>
          <w:tcPr>
            <w:tcW w:w="2943" w:type="dxa"/>
          </w:tcPr>
          <w:p w:rsidR="00E905ED" w:rsidRPr="003B0EC2" w:rsidRDefault="00E905ED" w:rsidP="00E905ED">
            <w:pPr>
              <w:pStyle w:val="41"/>
              <w:shd w:val="clear" w:color="auto" w:fill="auto"/>
              <w:spacing w:after="0" w:line="274" w:lineRule="exact"/>
              <w:ind w:right="260" w:firstLine="0"/>
              <w:jc w:val="left"/>
              <w:rPr>
                <w:rStyle w:val="aff0"/>
                <w:sz w:val="24"/>
                <w:szCs w:val="24"/>
              </w:rPr>
            </w:pPr>
            <w:r w:rsidRPr="003B0EC2">
              <w:rPr>
                <w:rStyle w:val="aff0"/>
                <w:sz w:val="24"/>
                <w:szCs w:val="24"/>
              </w:rPr>
              <w:t>Упражнения в равновесии.</w:t>
            </w:r>
          </w:p>
        </w:tc>
        <w:tc>
          <w:tcPr>
            <w:tcW w:w="7620" w:type="dxa"/>
          </w:tcPr>
          <w:p w:rsidR="00E905ED" w:rsidRPr="003B0EC2" w:rsidRDefault="00E905ED" w:rsidP="00E905ED">
            <w:pPr>
              <w:pStyle w:val="41"/>
              <w:shd w:val="clear" w:color="auto" w:fill="auto"/>
              <w:spacing w:after="0" w:line="274" w:lineRule="exact"/>
              <w:ind w:left="20" w:right="20" w:firstLine="0"/>
              <w:jc w:val="both"/>
              <w:rPr>
                <w:sz w:val="24"/>
                <w:szCs w:val="24"/>
              </w:rPr>
            </w:pPr>
            <w:r w:rsidRPr="003B0EC2">
              <w:rPr>
                <w:sz w:val="24"/>
                <w:szCs w:val="24"/>
              </w:rPr>
              <w:t>Ходить по ограниченной поверхности приставными шагами, приставляя пятку одной ноги к носку другой (прямо, по кругу, зигзагообразно); передвигать</w:t>
            </w:r>
            <w:r w:rsidRPr="003B0EC2">
              <w:rPr>
                <w:sz w:val="24"/>
                <w:szCs w:val="24"/>
              </w:rPr>
              <w:softHyphen/>
              <w:t>ся приставными шагами в сторону; то же — с мешочками на голове; по наклонной доске прямо и боком. Вбегать и сбегать по наклонной доске на носках. Проходить по скамейке, пе</w:t>
            </w:r>
            <w:r w:rsidRPr="003B0EC2">
              <w:rPr>
                <w:sz w:val="24"/>
                <w:szCs w:val="24"/>
              </w:rPr>
              <w:softHyphen/>
              <w:t>решагивая через набивные мячи, приседая на середине, раскладывая и собирая мешочки с песком, прокатывая перед собой двумя руками мяч. Стоя на гимнастической скамье, подни</w:t>
            </w:r>
            <w:r w:rsidRPr="003B0EC2">
              <w:rPr>
                <w:sz w:val="24"/>
                <w:szCs w:val="24"/>
              </w:rPr>
              <w:softHyphen/>
              <w:t>маться на носки и опускаться на всю ступню; поворачиваться кругом. Стоять на одной ноге (вторая отведена назад, руки в стороны, вверх); делать «ласточку». После бега, прыжков при</w:t>
            </w:r>
            <w:r w:rsidRPr="003B0EC2">
              <w:rPr>
                <w:sz w:val="24"/>
                <w:szCs w:val="24"/>
              </w:rPr>
              <w:softHyphen/>
              <w:t>седать на носках, руки в стороны; останавливаться и стоять на одной ноге, руки на поясе. Проходить по узкой рейке гимнастической скамейки. Кружиться парами, держась за руки, ходить с закрытыми глазами (3—4 м).</w:t>
            </w:r>
          </w:p>
        </w:tc>
      </w:tr>
      <w:tr w:rsidR="00E905ED" w:rsidTr="002755BB">
        <w:tc>
          <w:tcPr>
            <w:tcW w:w="10563" w:type="dxa"/>
            <w:gridSpan w:val="2"/>
          </w:tcPr>
          <w:p w:rsidR="00E905ED" w:rsidRPr="003B0EC2" w:rsidRDefault="00E905ED" w:rsidP="00E905ED">
            <w:pPr>
              <w:pStyle w:val="41"/>
              <w:shd w:val="clear" w:color="auto" w:fill="auto"/>
              <w:spacing w:after="0" w:line="274" w:lineRule="exact"/>
              <w:ind w:right="280" w:firstLine="547"/>
              <w:rPr>
                <w:sz w:val="24"/>
                <w:szCs w:val="24"/>
              </w:rPr>
            </w:pPr>
            <w:r w:rsidRPr="003B0EC2">
              <w:rPr>
                <w:sz w:val="24"/>
                <w:szCs w:val="24"/>
              </w:rPr>
              <w:t>Общеразвивающие упражнения</w:t>
            </w:r>
          </w:p>
        </w:tc>
      </w:tr>
      <w:tr w:rsidR="00E905ED" w:rsidTr="00E905ED">
        <w:tc>
          <w:tcPr>
            <w:tcW w:w="2943" w:type="dxa"/>
          </w:tcPr>
          <w:p w:rsidR="00E905ED" w:rsidRPr="003B0EC2" w:rsidRDefault="00E905ED" w:rsidP="00E905ED">
            <w:pPr>
              <w:pStyle w:val="41"/>
              <w:shd w:val="clear" w:color="auto" w:fill="auto"/>
              <w:spacing w:after="0" w:line="274" w:lineRule="exact"/>
              <w:ind w:right="260" w:firstLine="0"/>
              <w:jc w:val="left"/>
              <w:rPr>
                <w:rStyle w:val="aff0"/>
                <w:sz w:val="24"/>
                <w:szCs w:val="24"/>
              </w:rPr>
            </w:pPr>
            <w:r w:rsidRPr="003B0EC2">
              <w:rPr>
                <w:rStyle w:val="aff0"/>
                <w:sz w:val="24"/>
                <w:szCs w:val="24"/>
              </w:rPr>
              <w:t>Упражнения для рук и плечевого пояса.</w:t>
            </w:r>
          </w:p>
        </w:tc>
        <w:tc>
          <w:tcPr>
            <w:tcW w:w="7620" w:type="dxa"/>
          </w:tcPr>
          <w:p w:rsidR="00E905ED" w:rsidRPr="003B0EC2" w:rsidRDefault="00E905ED" w:rsidP="00E905ED">
            <w:pPr>
              <w:pStyle w:val="41"/>
              <w:shd w:val="clear" w:color="auto" w:fill="auto"/>
              <w:spacing w:after="0" w:line="274" w:lineRule="exact"/>
              <w:ind w:left="20" w:right="20" w:firstLine="547"/>
              <w:jc w:val="both"/>
              <w:rPr>
                <w:sz w:val="24"/>
                <w:szCs w:val="24"/>
              </w:rPr>
            </w:pPr>
            <w:r w:rsidRPr="003B0EC2">
              <w:rPr>
                <w:sz w:val="24"/>
                <w:szCs w:val="24"/>
              </w:rPr>
              <w:t>Принимать положения: руки перед грудью, руки к плечам (локти опущены, локти в стороны). Из первого положения разводить руки в стороны, вы</w:t>
            </w:r>
            <w:r w:rsidRPr="003B0EC2">
              <w:rPr>
                <w:sz w:val="24"/>
                <w:szCs w:val="24"/>
              </w:rPr>
              <w:softHyphen/>
              <w:t xml:space="preserve">прямлять вперед, разгибая руки в локтях; из второго — </w:t>
            </w:r>
            <w:r w:rsidRPr="003B0EC2">
              <w:rPr>
                <w:sz w:val="24"/>
                <w:szCs w:val="24"/>
              </w:rPr>
              <w:lastRenderedPageBreak/>
              <w:t>поднимать руки вверх, разводить в сто</w:t>
            </w:r>
            <w:r w:rsidRPr="003B0EC2">
              <w:rPr>
                <w:sz w:val="24"/>
                <w:szCs w:val="24"/>
              </w:rPr>
              <w:softHyphen/>
              <w:t>роны ладонями вверх. Из положения руки за голову разводить руки в стороны, поднимать вверх. Поднимать руки вперед, вверх со сцепленными «в замок» пальцами (кисти поворачивать внутрь тыльной стороной). Поднимать обе руки вверх назад попеременно и одновременно. Поднимать и опускать (сгибать и разгибать) кисти, сжимать и разжимать пальцы.</w:t>
            </w:r>
          </w:p>
        </w:tc>
      </w:tr>
      <w:tr w:rsidR="00E905ED" w:rsidTr="00E905ED">
        <w:tc>
          <w:tcPr>
            <w:tcW w:w="2943" w:type="dxa"/>
          </w:tcPr>
          <w:p w:rsidR="00E905ED" w:rsidRPr="003B0EC2" w:rsidRDefault="00E905ED" w:rsidP="00E905ED">
            <w:pPr>
              <w:pStyle w:val="41"/>
              <w:shd w:val="clear" w:color="auto" w:fill="auto"/>
              <w:spacing w:after="0" w:line="274" w:lineRule="exact"/>
              <w:ind w:right="260" w:firstLine="0"/>
              <w:jc w:val="left"/>
              <w:rPr>
                <w:rStyle w:val="aff0"/>
                <w:sz w:val="24"/>
                <w:szCs w:val="24"/>
              </w:rPr>
            </w:pPr>
            <w:r w:rsidRPr="003B0EC2">
              <w:rPr>
                <w:rStyle w:val="aff0"/>
                <w:sz w:val="24"/>
                <w:szCs w:val="24"/>
              </w:rPr>
              <w:lastRenderedPageBreak/>
              <w:t>Упражнения для ног</w:t>
            </w:r>
          </w:p>
        </w:tc>
        <w:tc>
          <w:tcPr>
            <w:tcW w:w="7620" w:type="dxa"/>
          </w:tcPr>
          <w:p w:rsidR="00E905ED" w:rsidRPr="003B0EC2" w:rsidRDefault="00E905ED" w:rsidP="00E905ED">
            <w:pPr>
              <w:pStyle w:val="41"/>
              <w:shd w:val="clear" w:color="auto" w:fill="auto"/>
              <w:spacing w:after="0" w:line="274" w:lineRule="exact"/>
              <w:ind w:left="20" w:right="20" w:firstLine="0"/>
              <w:jc w:val="both"/>
              <w:rPr>
                <w:sz w:val="24"/>
                <w:szCs w:val="24"/>
              </w:rPr>
            </w:pPr>
            <w:r w:rsidRPr="003B0EC2">
              <w:rPr>
                <w:sz w:val="24"/>
                <w:szCs w:val="24"/>
              </w:rPr>
              <w:t>Переступать на месте, не отрывая от опоры носков ног. Приседать не</w:t>
            </w:r>
            <w:r w:rsidRPr="003B0EC2">
              <w:rPr>
                <w:sz w:val="24"/>
                <w:szCs w:val="24"/>
              </w:rPr>
              <w:softHyphen/>
              <w:t>сколько раз подряд, с каждым разом все ниже, поднимая руки вверх; заложив руки за спину. Поднимать прямую ногу вперед махом. Делать выпад вперед, в сторону, держа руки на поясе, совершая руками движения вперед, в сторону, вверх. Захватывать мелкие предметы пальцами ног, приподнимать их и опускать; перекладывать или передвигать их с места на место. Пересту</w:t>
            </w:r>
            <w:r w:rsidRPr="003B0EC2">
              <w:rPr>
                <w:sz w:val="24"/>
                <w:szCs w:val="24"/>
              </w:rPr>
              <w:softHyphen/>
              <w:t>пать приставными шагами в сторону на пятках, опираясь носками ног о палку, канат.</w:t>
            </w:r>
          </w:p>
        </w:tc>
      </w:tr>
      <w:tr w:rsidR="00E905ED" w:rsidTr="00E905ED">
        <w:tc>
          <w:tcPr>
            <w:tcW w:w="2943" w:type="dxa"/>
          </w:tcPr>
          <w:p w:rsidR="00E905ED" w:rsidRPr="003B0EC2" w:rsidRDefault="00E905ED" w:rsidP="00E905ED">
            <w:pPr>
              <w:pStyle w:val="41"/>
              <w:shd w:val="clear" w:color="auto" w:fill="auto"/>
              <w:spacing w:after="0" w:line="274" w:lineRule="exact"/>
              <w:ind w:right="260" w:firstLine="0"/>
              <w:jc w:val="left"/>
              <w:rPr>
                <w:rStyle w:val="aff0"/>
                <w:sz w:val="24"/>
                <w:szCs w:val="24"/>
              </w:rPr>
            </w:pPr>
            <w:r w:rsidRPr="003B0EC2">
              <w:rPr>
                <w:rStyle w:val="aff0"/>
                <w:sz w:val="24"/>
                <w:szCs w:val="24"/>
              </w:rPr>
              <w:t>Упражнения для туловища.</w:t>
            </w:r>
          </w:p>
        </w:tc>
        <w:tc>
          <w:tcPr>
            <w:tcW w:w="7620" w:type="dxa"/>
          </w:tcPr>
          <w:p w:rsidR="00E905ED" w:rsidRPr="003B0EC2" w:rsidRDefault="00E905ED" w:rsidP="00E905ED">
            <w:pPr>
              <w:pStyle w:val="41"/>
              <w:shd w:val="clear" w:color="auto" w:fill="auto"/>
              <w:spacing w:after="0" w:line="274" w:lineRule="exact"/>
              <w:ind w:left="20" w:right="20" w:firstLine="0"/>
              <w:jc w:val="both"/>
              <w:rPr>
                <w:sz w:val="24"/>
                <w:szCs w:val="24"/>
              </w:rPr>
            </w:pPr>
            <w:r w:rsidRPr="003B0EC2">
              <w:rPr>
                <w:sz w:val="24"/>
                <w:szCs w:val="24"/>
              </w:rPr>
              <w:t>Встать к стене (без плинтуса), прижаться к ней затылком, плечами, ягодицами и пятками, поднимать руки вверх и опускать вниз. Прижавшись к гимна</w:t>
            </w:r>
            <w:r w:rsidRPr="003B0EC2">
              <w:rPr>
                <w:sz w:val="24"/>
                <w:szCs w:val="24"/>
              </w:rPr>
              <w:softHyphen/>
              <w:t>стической стенке, взяться руками за рейку (на уровне бедер), поочередно поднимать согну</w:t>
            </w:r>
            <w:r w:rsidRPr="003B0EC2">
              <w:rPr>
                <w:sz w:val="24"/>
                <w:szCs w:val="24"/>
              </w:rPr>
              <w:softHyphen/>
              <w:t>тые и прямые ноги. Стоя лицом к гимнастической стенке, взяться руками за рейку на уровне пояса, наклоняться вперед, прогибаться. Поворачиваться, разводя руки в стороны из положе</w:t>
            </w:r>
            <w:r w:rsidRPr="003B0EC2">
              <w:rPr>
                <w:sz w:val="24"/>
                <w:szCs w:val="24"/>
              </w:rPr>
              <w:softHyphen/>
              <w:t>ния руки перед грудью, за голову. Наклоняться вперед, стараясь коснуться пола ладонями; поднимая за спиной сцепленные руки. Держа руки вверх, наклоняться в сторону. Принимать упор-присев; из упора-присева переходить в упор-присев на одной ноге, отводя другую в сторону</w:t>
            </w:r>
            <w:proofErr w:type="gramStart"/>
            <w:r w:rsidRPr="003B0EC2">
              <w:rPr>
                <w:sz w:val="24"/>
                <w:szCs w:val="24"/>
              </w:rPr>
              <w:t xml:space="preserve"> С</w:t>
            </w:r>
            <w:proofErr w:type="gramEnd"/>
            <w:r w:rsidRPr="003B0EC2">
              <w:rPr>
                <w:sz w:val="24"/>
                <w:szCs w:val="24"/>
              </w:rPr>
              <w:t>тоя на коленях, садиться на пол справа и слева от коленей; лежа на спине, двигать ногами, скрещивая их; подтягивать голову, ноги к груди — группироваться. Лежа на животе, упираясь руками, выпрямлять их, приподнимая голову и плечи; подтягиваться на руках на гимнастической скамейке.</w:t>
            </w:r>
          </w:p>
        </w:tc>
      </w:tr>
      <w:tr w:rsidR="00E905ED" w:rsidTr="00E905ED">
        <w:tc>
          <w:tcPr>
            <w:tcW w:w="2943" w:type="dxa"/>
          </w:tcPr>
          <w:p w:rsidR="00E905ED" w:rsidRPr="003B0EC2" w:rsidRDefault="00E905ED" w:rsidP="00E905ED">
            <w:pPr>
              <w:pStyle w:val="41"/>
              <w:shd w:val="clear" w:color="auto" w:fill="auto"/>
              <w:spacing w:after="0" w:line="274" w:lineRule="exact"/>
              <w:ind w:right="260" w:firstLine="0"/>
              <w:jc w:val="left"/>
              <w:rPr>
                <w:rStyle w:val="aff0"/>
                <w:sz w:val="24"/>
                <w:szCs w:val="24"/>
              </w:rPr>
            </w:pPr>
            <w:r w:rsidRPr="003B0EC2">
              <w:rPr>
                <w:rStyle w:val="aff0"/>
                <w:sz w:val="24"/>
                <w:szCs w:val="24"/>
              </w:rPr>
              <w:t>Построения и перестроения</w:t>
            </w:r>
          </w:p>
        </w:tc>
        <w:tc>
          <w:tcPr>
            <w:tcW w:w="7620" w:type="dxa"/>
          </w:tcPr>
          <w:p w:rsidR="00E905ED" w:rsidRPr="003B0EC2" w:rsidRDefault="00E905ED" w:rsidP="00E905ED">
            <w:pPr>
              <w:pStyle w:val="41"/>
              <w:shd w:val="clear" w:color="auto" w:fill="auto"/>
              <w:spacing w:after="0" w:line="274" w:lineRule="exact"/>
              <w:ind w:left="20" w:right="20" w:firstLine="0"/>
              <w:jc w:val="both"/>
              <w:rPr>
                <w:sz w:val="24"/>
                <w:szCs w:val="24"/>
              </w:rPr>
            </w:pPr>
            <w:r w:rsidRPr="003B0EC2">
              <w:rPr>
                <w:sz w:val="24"/>
                <w:szCs w:val="24"/>
              </w:rPr>
              <w:t>Самостоятельно строиться в колонну, шеренгу, в две ко</w:t>
            </w:r>
            <w:r w:rsidRPr="003B0EC2">
              <w:rPr>
                <w:sz w:val="24"/>
                <w:szCs w:val="24"/>
              </w:rPr>
              <w:softHyphen/>
              <w:t>лонны, парами, в два и более кругов. Перестраиваться из одной колонны в несколько (3—4). Делать повороты на месте налево и направо переступанием; в движении — на углах. Рав</w:t>
            </w:r>
            <w:r w:rsidRPr="003B0EC2">
              <w:rPr>
                <w:sz w:val="24"/>
                <w:szCs w:val="24"/>
              </w:rPr>
              <w:softHyphen/>
              <w:t>няться в колонне в затылок; в шеренге — по линии, носкам. Размыкаться в колонне на вытя</w:t>
            </w:r>
            <w:r w:rsidRPr="003B0EC2">
              <w:rPr>
                <w:sz w:val="24"/>
                <w:szCs w:val="24"/>
              </w:rPr>
              <w:softHyphen/>
              <w:t>нутые руки вперед; в шеренге и в кругу — на вытянутые руки в стороны.</w:t>
            </w:r>
          </w:p>
        </w:tc>
      </w:tr>
      <w:tr w:rsidR="00E905ED" w:rsidTr="002755BB">
        <w:tc>
          <w:tcPr>
            <w:tcW w:w="10563" w:type="dxa"/>
            <w:gridSpan w:val="2"/>
          </w:tcPr>
          <w:p w:rsidR="00E905ED" w:rsidRPr="00E905ED" w:rsidRDefault="00E905ED" w:rsidP="00E905ED">
            <w:pPr>
              <w:pStyle w:val="41"/>
              <w:shd w:val="clear" w:color="auto" w:fill="auto"/>
              <w:spacing w:after="0" w:line="274" w:lineRule="exact"/>
              <w:ind w:right="280" w:firstLine="547"/>
              <w:rPr>
                <w:b/>
                <w:sz w:val="24"/>
                <w:szCs w:val="24"/>
              </w:rPr>
            </w:pPr>
            <w:r w:rsidRPr="00E905ED">
              <w:rPr>
                <w:b/>
                <w:sz w:val="24"/>
                <w:szCs w:val="24"/>
              </w:rPr>
              <w:t>Подвижные игры</w:t>
            </w:r>
          </w:p>
        </w:tc>
      </w:tr>
      <w:tr w:rsidR="00E905ED" w:rsidTr="00E905ED">
        <w:tc>
          <w:tcPr>
            <w:tcW w:w="2943" w:type="dxa"/>
          </w:tcPr>
          <w:p w:rsidR="00E905ED" w:rsidRPr="003B0EC2" w:rsidRDefault="00E905ED" w:rsidP="00E905ED">
            <w:pPr>
              <w:pStyle w:val="41"/>
              <w:shd w:val="clear" w:color="auto" w:fill="auto"/>
              <w:spacing w:after="0" w:line="274" w:lineRule="exact"/>
              <w:ind w:right="260" w:firstLine="0"/>
              <w:jc w:val="left"/>
              <w:rPr>
                <w:rStyle w:val="aff0"/>
                <w:sz w:val="24"/>
                <w:szCs w:val="24"/>
              </w:rPr>
            </w:pPr>
            <w:r w:rsidRPr="003B0EC2">
              <w:rPr>
                <w:rStyle w:val="aff0"/>
                <w:sz w:val="24"/>
                <w:szCs w:val="24"/>
              </w:rPr>
              <w:t>Игры с бегом</w:t>
            </w:r>
          </w:p>
        </w:tc>
        <w:tc>
          <w:tcPr>
            <w:tcW w:w="7620" w:type="dxa"/>
          </w:tcPr>
          <w:p w:rsidR="00E905ED" w:rsidRPr="003B0EC2" w:rsidRDefault="00E905ED" w:rsidP="00E905ED">
            <w:pPr>
              <w:pStyle w:val="41"/>
              <w:shd w:val="clear" w:color="auto" w:fill="auto"/>
              <w:spacing w:after="0" w:line="274" w:lineRule="exact"/>
              <w:ind w:left="20" w:right="20" w:firstLine="0"/>
              <w:jc w:val="both"/>
              <w:rPr>
                <w:sz w:val="24"/>
                <w:szCs w:val="24"/>
              </w:rPr>
            </w:pPr>
            <w:r w:rsidRPr="003B0EC2">
              <w:rPr>
                <w:sz w:val="24"/>
                <w:szCs w:val="24"/>
              </w:rPr>
              <w:t>«Найди свой цвет», «Пилоты», «Береги предмет», «Самолеты», «Цветные автомобили», «У медведя во бору», «Птички и кошка», «Найти пару», «Лошадки», «Позвони в колокольчик», «</w:t>
            </w:r>
            <w:proofErr w:type="spellStart"/>
            <w:r w:rsidRPr="003B0EC2">
              <w:rPr>
                <w:sz w:val="24"/>
                <w:szCs w:val="24"/>
              </w:rPr>
              <w:t>Ловишки</w:t>
            </w:r>
            <w:proofErr w:type="spellEnd"/>
            <w:r w:rsidRPr="003B0EC2">
              <w:rPr>
                <w:sz w:val="24"/>
                <w:szCs w:val="24"/>
              </w:rPr>
              <w:t>».</w:t>
            </w:r>
          </w:p>
        </w:tc>
      </w:tr>
      <w:tr w:rsidR="00E905ED" w:rsidTr="00E905ED">
        <w:tc>
          <w:tcPr>
            <w:tcW w:w="2943" w:type="dxa"/>
          </w:tcPr>
          <w:p w:rsidR="00E905ED" w:rsidRPr="003B0EC2" w:rsidRDefault="00E905ED" w:rsidP="00E905ED">
            <w:pPr>
              <w:pStyle w:val="41"/>
              <w:shd w:val="clear" w:color="auto" w:fill="auto"/>
              <w:spacing w:after="0" w:line="274" w:lineRule="exact"/>
              <w:ind w:right="260" w:firstLine="0"/>
              <w:jc w:val="left"/>
              <w:rPr>
                <w:rStyle w:val="aff0"/>
                <w:sz w:val="24"/>
                <w:szCs w:val="24"/>
              </w:rPr>
            </w:pPr>
            <w:r w:rsidRPr="003B0EC2">
              <w:rPr>
                <w:rStyle w:val="aff0"/>
                <w:sz w:val="24"/>
                <w:szCs w:val="24"/>
              </w:rPr>
              <w:t>Игры с прыжками:</w:t>
            </w:r>
          </w:p>
        </w:tc>
        <w:tc>
          <w:tcPr>
            <w:tcW w:w="7620" w:type="dxa"/>
          </w:tcPr>
          <w:p w:rsidR="00E905ED" w:rsidRPr="003B0EC2" w:rsidRDefault="00E905ED" w:rsidP="00E905ED">
            <w:pPr>
              <w:pStyle w:val="41"/>
              <w:shd w:val="clear" w:color="auto" w:fill="auto"/>
              <w:spacing w:after="0" w:line="274" w:lineRule="exact"/>
              <w:ind w:firstLine="0"/>
              <w:jc w:val="both"/>
              <w:rPr>
                <w:sz w:val="24"/>
                <w:szCs w:val="24"/>
              </w:rPr>
            </w:pPr>
            <w:r w:rsidRPr="003B0EC2">
              <w:rPr>
                <w:sz w:val="24"/>
                <w:szCs w:val="24"/>
              </w:rPr>
              <w:t>«Зайцы и волк», «Лиса в курятнике», «Серый зайка моется».</w:t>
            </w:r>
          </w:p>
        </w:tc>
      </w:tr>
      <w:tr w:rsidR="00E905ED" w:rsidTr="00E905ED">
        <w:tc>
          <w:tcPr>
            <w:tcW w:w="2943" w:type="dxa"/>
          </w:tcPr>
          <w:p w:rsidR="00E905ED" w:rsidRPr="003B0EC2" w:rsidRDefault="00E905ED" w:rsidP="00E905ED">
            <w:pPr>
              <w:pStyle w:val="41"/>
              <w:shd w:val="clear" w:color="auto" w:fill="auto"/>
              <w:spacing w:after="0" w:line="274" w:lineRule="exact"/>
              <w:ind w:right="260" w:firstLine="0"/>
              <w:jc w:val="left"/>
              <w:rPr>
                <w:rStyle w:val="aff0"/>
                <w:sz w:val="24"/>
                <w:szCs w:val="24"/>
              </w:rPr>
            </w:pPr>
            <w:r w:rsidRPr="003B0EC2">
              <w:rPr>
                <w:rStyle w:val="aff0"/>
                <w:sz w:val="24"/>
                <w:szCs w:val="24"/>
              </w:rPr>
              <w:t>Игры с ползанием и лазаньем:</w:t>
            </w:r>
          </w:p>
        </w:tc>
        <w:tc>
          <w:tcPr>
            <w:tcW w:w="7620" w:type="dxa"/>
          </w:tcPr>
          <w:p w:rsidR="00E905ED" w:rsidRPr="003B0EC2" w:rsidRDefault="00E905ED" w:rsidP="00E905ED">
            <w:pPr>
              <w:pStyle w:val="41"/>
              <w:shd w:val="clear" w:color="auto" w:fill="auto"/>
              <w:spacing w:after="0" w:line="274" w:lineRule="exact"/>
              <w:ind w:left="20" w:right="20" w:firstLine="0"/>
              <w:jc w:val="both"/>
              <w:rPr>
                <w:sz w:val="24"/>
                <w:szCs w:val="24"/>
              </w:rPr>
            </w:pPr>
            <w:r w:rsidRPr="003B0EC2">
              <w:rPr>
                <w:sz w:val="24"/>
                <w:szCs w:val="24"/>
              </w:rPr>
              <w:t>«Пастух и стадо», «Перелет птиц», «Котята и щенята», «Обезьянки»</w:t>
            </w:r>
          </w:p>
        </w:tc>
      </w:tr>
      <w:tr w:rsidR="00E905ED" w:rsidTr="00E905ED">
        <w:tc>
          <w:tcPr>
            <w:tcW w:w="2943" w:type="dxa"/>
          </w:tcPr>
          <w:p w:rsidR="00E905ED" w:rsidRPr="003B0EC2" w:rsidRDefault="00E905ED" w:rsidP="00E905ED">
            <w:pPr>
              <w:pStyle w:val="41"/>
              <w:shd w:val="clear" w:color="auto" w:fill="auto"/>
              <w:spacing w:after="0" w:line="274" w:lineRule="exact"/>
              <w:ind w:right="260" w:firstLine="0"/>
              <w:jc w:val="left"/>
              <w:rPr>
                <w:rStyle w:val="aff0"/>
                <w:sz w:val="24"/>
                <w:szCs w:val="24"/>
              </w:rPr>
            </w:pPr>
            <w:r w:rsidRPr="003B0EC2">
              <w:rPr>
                <w:rStyle w:val="aff0"/>
                <w:sz w:val="24"/>
                <w:szCs w:val="24"/>
              </w:rPr>
              <w:t>Игры с бросанием и ловлей:</w:t>
            </w:r>
          </w:p>
        </w:tc>
        <w:tc>
          <w:tcPr>
            <w:tcW w:w="7620" w:type="dxa"/>
          </w:tcPr>
          <w:p w:rsidR="00E905ED" w:rsidRPr="003B0EC2" w:rsidRDefault="00E905ED" w:rsidP="00E905ED">
            <w:pPr>
              <w:pStyle w:val="41"/>
              <w:shd w:val="clear" w:color="auto" w:fill="auto"/>
              <w:spacing w:after="0" w:line="274" w:lineRule="exact"/>
              <w:ind w:left="20" w:right="20" w:firstLine="0"/>
              <w:jc w:val="both"/>
              <w:rPr>
                <w:sz w:val="24"/>
                <w:szCs w:val="24"/>
              </w:rPr>
            </w:pPr>
            <w:r w:rsidRPr="003B0EC2">
              <w:rPr>
                <w:sz w:val="24"/>
                <w:szCs w:val="24"/>
              </w:rPr>
              <w:t>«Подбрось — поймай», «Сбей булаву», «Мяч через сетку», «</w:t>
            </w:r>
            <w:proofErr w:type="spellStart"/>
            <w:r w:rsidRPr="003B0EC2">
              <w:rPr>
                <w:sz w:val="24"/>
                <w:szCs w:val="24"/>
              </w:rPr>
              <w:t>Кольцеброс</w:t>
            </w:r>
            <w:proofErr w:type="spellEnd"/>
            <w:r w:rsidRPr="003B0EC2">
              <w:rPr>
                <w:sz w:val="24"/>
                <w:szCs w:val="24"/>
              </w:rPr>
              <w:t>».</w:t>
            </w:r>
          </w:p>
        </w:tc>
      </w:tr>
      <w:tr w:rsidR="00E905ED" w:rsidTr="00E905ED">
        <w:tc>
          <w:tcPr>
            <w:tcW w:w="2943" w:type="dxa"/>
          </w:tcPr>
          <w:p w:rsidR="00E905ED" w:rsidRPr="003B0EC2" w:rsidRDefault="00E905ED" w:rsidP="00E905ED">
            <w:pPr>
              <w:pStyle w:val="41"/>
              <w:shd w:val="clear" w:color="auto" w:fill="auto"/>
              <w:spacing w:after="0" w:line="274" w:lineRule="exact"/>
              <w:ind w:right="260" w:firstLine="0"/>
              <w:jc w:val="left"/>
              <w:rPr>
                <w:rStyle w:val="aff0"/>
                <w:sz w:val="24"/>
                <w:szCs w:val="24"/>
              </w:rPr>
            </w:pPr>
            <w:r w:rsidRPr="003B0EC2">
              <w:rPr>
                <w:rStyle w:val="aff0"/>
                <w:sz w:val="24"/>
                <w:szCs w:val="24"/>
              </w:rPr>
              <w:t>Игры на ориентировку в пространстве:</w:t>
            </w:r>
          </w:p>
        </w:tc>
        <w:tc>
          <w:tcPr>
            <w:tcW w:w="7620" w:type="dxa"/>
          </w:tcPr>
          <w:p w:rsidR="00E905ED" w:rsidRPr="003B0EC2" w:rsidRDefault="00E905ED" w:rsidP="00E905ED">
            <w:pPr>
              <w:pStyle w:val="41"/>
              <w:shd w:val="clear" w:color="auto" w:fill="auto"/>
              <w:spacing w:after="0" w:line="274" w:lineRule="exact"/>
              <w:ind w:right="20" w:firstLine="0"/>
              <w:jc w:val="both"/>
              <w:rPr>
                <w:sz w:val="24"/>
                <w:szCs w:val="24"/>
              </w:rPr>
            </w:pPr>
            <w:r w:rsidRPr="003B0EC2">
              <w:rPr>
                <w:sz w:val="24"/>
                <w:szCs w:val="24"/>
              </w:rPr>
              <w:t>«Найди, где спрятано», «Найди и промолчи», «Кто ушел».</w:t>
            </w:r>
          </w:p>
          <w:p w:rsidR="00E905ED" w:rsidRPr="003B0EC2" w:rsidRDefault="00E905ED" w:rsidP="00E905ED">
            <w:pPr>
              <w:pStyle w:val="41"/>
              <w:shd w:val="clear" w:color="auto" w:fill="auto"/>
              <w:spacing w:after="0" w:line="274" w:lineRule="exact"/>
              <w:ind w:firstLine="0"/>
              <w:jc w:val="both"/>
              <w:rPr>
                <w:sz w:val="24"/>
                <w:szCs w:val="24"/>
              </w:rPr>
            </w:pPr>
          </w:p>
        </w:tc>
      </w:tr>
      <w:tr w:rsidR="00E905ED" w:rsidTr="00E905ED">
        <w:tc>
          <w:tcPr>
            <w:tcW w:w="2943" w:type="dxa"/>
          </w:tcPr>
          <w:p w:rsidR="00E905ED" w:rsidRPr="003B0EC2" w:rsidRDefault="00E905ED" w:rsidP="00E905ED">
            <w:pPr>
              <w:pStyle w:val="41"/>
              <w:shd w:val="clear" w:color="auto" w:fill="auto"/>
              <w:spacing w:after="0" w:line="274" w:lineRule="exact"/>
              <w:ind w:right="260" w:firstLine="0"/>
              <w:jc w:val="left"/>
              <w:rPr>
                <w:rStyle w:val="aff0"/>
                <w:sz w:val="24"/>
                <w:szCs w:val="24"/>
              </w:rPr>
            </w:pPr>
            <w:r w:rsidRPr="003B0EC2">
              <w:rPr>
                <w:rStyle w:val="aff0"/>
                <w:sz w:val="24"/>
                <w:szCs w:val="24"/>
              </w:rPr>
              <w:t>Игры-закаливания</w:t>
            </w:r>
          </w:p>
        </w:tc>
        <w:tc>
          <w:tcPr>
            <w:tcW w:w="7620" w:type="dxa"/>
          </w:tcPr>
          <w:p w:rsidR="00E905ED" w:rsidRPr="003B0EC2" w:rsidRDefault="00E905ED" w:rsidP="00E905ED">
            <w:pPr>
              <w:pStyle w:val="41"/>
              <w:shd w:val="clear" w:color="auto" w:fill="auto"/>
              <w:spacing w:after="0" w:line="274" w:lineRule="exact"/>
              <w:ind w:right="20" w:firstLine="0"/>
              <w:jc w:val="both"/>
              <w:rPr>
                <w:sz w:val="24"/>
                <w:szCs w:val="24"/>
              </w:rPr>
            </w:pPr>
            <w:r w:rsidRPr="003B0EC2">
              <w:rPr>
                <w:sz w:val="24"/>
                <w:szCs w:val="24"/>
              </w:rPr>
              <w:t>дозированные игры со снегом в помещении и на воздухе, весной — пускание корабликов, игры в воде летом.</w:t>
            </w:r>
          </w:p>
        </w:tc>
      </w:tr>
      <w:tr w:rsidR="00E905ED" w:rsidTr="00E905ED">
        <w:tc>
          <w:tcPr>
            <w:tcW w:w="2943" w:type="dxa"/>
          </w:tcPr>
          <w:p w:rsidR="00E905ED" w:rsidRPr="003B0EC2" w:rsidRDefault="00E905ED" w:rsidP="00E905ED">
            <w:pPr>
              <w:pStyle w:val="41"/>
              <w:shd w:val="clear" w:color="auto" w:fill="auto"/>
              <w:spacing w:after="0" w:line="274" w:lineRule="exact"/>
              <w:ind w:right="260" w:firstLine="0"/>
              <w:jc w:val="left"/>
              <w:rPr>
                <w:rStyle w:val="aff0"/>
                <w:sz w:val="24"/>
                <w:szCs w:val="24"/>
              </w:rPr>
            </w:pPr>
            <w:r w:rsidRPr="003B0EC2">
              <w:rPr>
                <w:rStyle w:val="aff0"/>
                <w:sz w:val="24"/>
                <w:szCs w:val="24"/>
              </w:rPr>
              <w:t>Игры с ориентацией на результат:</w:t>
            </w:r>
          </w:p>
        </w:tc>
        <w:tc>
          <w:tcPr>
            <w:tcW w:w="7620" w:type="dxa"/>
          </w:tcPr>
          <w:p w:rsidR="00E905ED" w:rsidRPr="003B0EC2" w:rsidRDefault="00E905ED" w:rsidP="00E905ED">
            <w:pPr>
              <w:pStyle w:val="41"/>
              <w:shd w:val="clear" w:color="auto" w:fill="auto"/>
              <w:spacing w:after="0" w:line="274" w:lineRule="exact"/>
              <w:ind w:left="20" w:right="20" w:firstLine="0"/>
              <w:jc w:val="both"/>
              <w:rPr>
                <w:sz w:val="24"/>
                <w:szCs w:val="24"/>
              </w:rPr>
            </w:pPr>
            <w:r w:rsidRPr="003B0EC2">
              <w:rPr>
                <w:sz w:val="24"/>
                <w:szCs w:val="24"/>
              </w:rPr>
              <w:t>«Змея», «Огородник», «Кошки-мышки», «Перепрыг</w:t>
            </w:r>
            <w:r w:rsidRPr="003B0EC2">
              <w:rPr>
                <w:sz w:val="24"/>
                <w:szCs w:val="24"/>
              </w:rPr>
              <w:softHyphen/>
              <w:t>ни через гору», «Мяч в домике», «Теремок», «Юрочка».</w:t>
            </w:r>
          </w:p>
        </w:tc>
      </w:tr>
      <w:tr w:rsidR="00E905ED" w:rsidTr="00E905ED">
        <w:tc>
          <w:tcPr>
            <w:tcW w:w="2943" w:type="dxa"/>
          </w:tcPr>
          <w:p w:rsidR="00E905ED" w:rsidRPr="003B0EC2" w:rsidRDefault="00E905ED" w:rsidP="00E905ED">
            <w:pPr>
              <w:pStyle w:val="41"/>
              <w:shd w:val="clear" w:color="auto" w:fill="auto"/>
              <w:spacing w:after="0" w:line="230" w:lineRule="exact"/>
              <w:ind w:right="280" w:firstLine="0"/>
              <w:jc w:val="both"/>
              <w:rPr>
                <w:sz w:val="24"/>
                <w:szCs w:val="24"/>
              </w:rPr>
            </w:pPr>
            <w:r w:rsidRPr="003B0EC2">
              <w:rPr>
                <w:sz w:val="24"/>
                <w:szCs w:val="24"/>
              </w:rPr>
              <w:t>Спортивные игры</w:t>
            </w:r>
          </w:p>
          <w:p w:rsidR="00E905ED" w:rsidRPr="00E905ED" w:rsidRDefault="00E905ED" w:rsidP="00E905ED">
            <w:pPr>
              <w:pStyle w:val="41"/>
              <w:shd w:val="clear" w:color="auto" w:fill="auto"/>
              <w:spacing w:after="0" w:line="274" w:lineRule="exact"/>
              <w:ind w:left="20" w:right="20" w:firstLine="0"/>
              <w:jc w:val="both"/>
              <w:rPr>
                <w:rStyle w:val="aff0"/>
                <w:i w:val="0"/>
                <w:iCs w:val="0"/>
                <w:szCs w:val="24"/>
              </w:rPr>
            </w:pPr>
            <w:r w:rsidRPr="00E905ED">
              <w:rPr>
                <w:sz w:val="22"/>
                <w:szCs w:val="24"/>
              </w:rPr>
              <w:t xml:space="preserve">(Старший дошкольник шестого года жизни обучается элементам </w:t>
            </w:r>
            <w:r w:rsidRPr="00E905ED">
              <w:rPr>
                <w:sz w:val="22"/>
                <w:szCs w:val="24"/>
              </w:rPr>
              <w:lastRenderedPageBreak/>
              <w:t>техники спортивных игр (баскетбол, бадминтон, ручной мяч, футбол, хоккей на траве, русская лапта), играм по упрощенным правилам. Для него значимой становится организация игровых товарищеских встреч, а также элементарные соревнования с ровесниками. Часто воспитанники становятся участниками совместных игр со взрослыми («Папа, мама, я — спортивная семья» и другие по аналогии с телевизионными образцами). Приобщаясь к раз</w:t>
            </w:r>
            <w:r w:rsidRPr="00E905ED">
              <w:rPr>
                <w:sz w:val="22"/>
                <w:szCs w:val="24"/>
              </w:rPr>
              <w:softHyphen/>
              <w:t>личным спортивным играм, ребенок</w:t>
            </w:r>
            <w:r>
              <w:rPr>
                <w:sz w:val="22"/>
                <w:szCs w:val="24"/>
              </w:rPr>
              <w:t xml:space="preserve"> овладевает следующими умениями)</w:t>
            </w:r>
          </w:p>
        </w:tc>
        <w:tc>
          <w:tcPr>
            <w:tcW w:w="7620" w:type="dxa"/>
          </w:tcPr>
          <w:p w:rsidR="00E905ED" w:rsidRPr="003B0EC2" w:rsidRDefault="00E905ED" w:rsidP="00E905ED">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lastRenderedPageBreak/>
              <w:t>баскетбол — перебрасывать мяч друг другу двумя руками от груди, тренироваться в ведении мяча правой и левой рукой; забрасывать мяч в корзину двумя руками от груди; осва</w:t>
            </w:r>
            <w:r w:rsidRPr="003B0EC2">
              <w:rPr>
                <w:sz w:val="24"/>
                <w:szCs w:val="24"/>
              </w:rPr>
              <w:softHyphen/>
              <w:t>ивать командную игру;</w:t>
            </w:r>
          </w:p>
          <w:p w:rsidR="00E905ED" w:rsidRPr="003B0EC2" w:rsidRDefault="00E905ED" w:rsidP="00E905ED">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lastRenderedPageBreak/>
              <w:t>футбол — прокатывать мяч правой и левой ногой в заданном направлении, обводить мяч вокруг предметов, закатывать в лунки, ворота; отбивать о стенку несколько раз подряд, передавать ногой друг другу в парах;</w:t>
            </w:r>
          </w:p>
          <w:p w:rsidR="00E905ED" w:rsidRPr="003B0EC2" w:rsidRDefault="00E905ED" w:rsidP="00E905ED">
            <w:pPr>
              <w:pStyle w:val="41"/>
              <w:shd w:val="clear" w:color="auto" w:fill="auto"/>
              <w:spacing w:after="0" w:line="274" w:lineRule="exact"/>
              <w:ind w:right="140" w:firstLine="567"/>
              <w:jc w:val="both"/>
              <w:rPr>
                <w:sz w:val="24"/>
                <w:szCs w:val="24"/>
              </w:rPr>
            </w:pPr>
            <w:r w:rsidRPr="003B0EC2">
              <w:rPr>
                <w:sz w:val="24"/>
                <w:szCs w:val="24"/>
              </w:rPr>
              <w:t>Спортивные упражнения</w:t>
            </w:r>
          </w:p>
          <w:p w:rsidR="00E905ED" w:rsidRPr="003B0EC2" w:rsidRDefault="00E905ED" w:rsidP="00E905ED">
            <w:pPr>
              <w:pStyle w:val="41"/>
              <w:shd w:val="clear" w:color="auto" w:fill="auto"/>
              <w:spacing w:after="0" w:line="274" w:lineRule="exact"/>
              <w:ind w:left="20" w:right="20" w:firstLine="567"/>
              <w:jc w:val="both"/>
              <w:rPr>
                <w:sz w:val="24"/>
                <w:szCs w:val="24"/>
              </w:rPr>
            </w:pPr>
            <w:r w:rsidRPr="003B0EC2">
              <w:rPr>
                <w:sz w:val="24"/>
                <w:szCs w:val="24"/>
              </w:rPr>
              <w:t>Ребенок узнает названия выполняемых видов и способов движений, спортивных упражне</w:t>
            </w:r>
            <w:r w:rsidRPr="003B0EC2">
              <w:rPr>
                <w:sz w:val="24"/>
                <w:szCs w:val="24"/>
              </w:rPr>
              <w:softHyphen/>
              <w:t>ний, игр, а также особенности техники движений. Он умеет правильно показывать то или иное движение по просьбе взрослого. У него развивается творчество в следующих движениях:</w:t>
            </w:r>
          </w:p>
          <w:p w:rsidR="00E905ED" w:rsidRDefault="00E905ED" w:rsidP="00E905ED">
            <w:pPr>
              <w:pStyle w:val="41"/>
              <w:numPr>
                <w:ilvl w:val="0"/>
                <w:numId w:val="42"/>
              </w:numPr>
              <w:shd w:val="clear" w:color="auto" w:fill="auto"/>
              <w:tabs>
                <w:tab w:val="left" w:pos="625"/>
              </w:tabs>
              <w:spacing w:after="0" w:line="274" w:lineRule="exact"/>
              <w:ind w:right="20" w:firstLine="284"/>
              <w:jc w:val="both"/>
              <w:rPr>
                <w:sz w:val="24"/>
                <w:szCs w:val="24"/>
              </w:rPr>
            </w:pPr>
            <w:r w:rsidRPr="003B0EC2">
              <w:rPr>
                <w:sz w:val="24"/>
                <w:szCs w:val="24"/>
              </w:rPr>
              <w:t>скольжение на ногах по ледяным дорожкам после разбега — приседать и снова вста</w:t>
            </w:r>
            <w:r w:rsidRPr="003B0EC2">
              <w:rPr>
                <w:sz w:val="24"/>
                <w:szCs w:val="24"/>
              </w:rPr>
              <w:softHyphen/>
              <w:t>вать во время скольжения;</w:t>
            </w:r>
          </w:p>
          <w:p w:rsidR="00E905ED" w:rsidRPr="003B0EC2" w:rsidRDefault="00E905ED" w:rsidP="00E905ED">
            <w:pPr>
              <w:pStyle w:val="41"/>
              <w:shd w:val="clear" w:color="auto" w:fill="auto"/>
              <w:spacing w:after="0" w:line="274" w:lineRule="exact"/>
              <w:ind w:left="20" w:right="20" w:firstLine="0"/>
              <w:jc w:val="both"/>
              <w:rPr>
                <w:sz w:val="24"/>
                <w:szCs w:val="24"/>
              </w:rPr>
            </w:pPr>
          </w:p>
        </w:tc>
      </w:tr>
    </w:tbl>
    <w:p w:rsidR="00FB2F1D" w:rsidRPr="003B0EC2" w:rsidRDefault="00FB2F1D" w:rsidP="00E905ED">
      <w:pPr>
        <w:pStyle w:val="41"/>
        <w:shd w:val="clear" w:color="auto" w:fill="auto"/>
        <w:spacing w:after="0" w:line="274" w:lineRule="exact"/>
        <w:ind w:right="20" w:firstLine="0"/>
        <w:jc w:val="both"/>
        <w:rPr>
          <w:sz w:val="24"/>
          <w:szCs w:val="24"/>
        </w:rPr>
      </w:pPr>
    </w:p>
    <w:p w:rsidR="00FB2F1D" w:rsidRPr="00CC5DB5" w:rsidRDefault="00FB2F1D" w:rsidP="00FB2F1D">
      <w:pPr>
        <w:pStyle w:val="41"/>
        <w:shd w:val="clear" w:color="auto" w:fill="auto"/>
        <w:tabs>
          <w:tab w:val="left" w:pos="625"/>
        </w:tabs>
        <w:spacing w:after="0" w:line="274" w:lineRule="exact"/>
        <w:ind w:left="720" w:right="20" w:firstLine="0"/>
        <w:rPr>
          <w:b/>
          <w:sz w:val="24"/>
          <w:szCs w:val="24"/>
        </w:rPr>
      </w:pPr>
      <w:r>
        <w:rPr>
          <w:b/>
          <w:sz w:val="24"/>
          <w:szCs w:val="24"/>
        </w:rPr>
        <w:t>Обучение</w:t>
      </w:r>
      <w:r w:rsidRPr="00CC5DB5">
        <w:rPr>
          <w:b/>
          <w:sz w:val="24"/>
          <w:szCs w:val="24"/>
        </w:rPr>
        <w:t xml:space="preserve"> плаванию.</w:t>
      </w:r>
    </w:p>
    <w:p w:rsidR="00FB2F1D" w:rsidRPr="00722895" w:rsidRDefault="00FB2F1D" w:rsidP="00E905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w:t>
      </w:r>
      <w:r w:rsidRPr="00722895">
        <w:rPr>
          <w:rFonts w:ascii="Times New Roman" w:hAnsi="Times New Roman" w:cs="Times New Roman"/>
          <w:sz w:val="24"/>
          <w:szCs w:val="24"/>
        </w:rPr>
        <w:t>чить свободно передвигаться в воде, используя все виды ходьбы, бега, прыжков (по «Программе»). Учить работать руками при ходьбе и беге: пальцы рук плотно сжаты, руками делать гребковые движения. Выполнить руками круговые движения вперед и назад.</w:t>
      </w:r>
    </w:p>
    <w:p w:rsidR="00FB2F1D" w:rsidRPr="00722895" w:rsidRDefault="00FB2F1D" w:rsidP="00E905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22895">
        <w:rPr>
          <w:rFonts w:ascii="Times New Roman" w:hAnsi="Times New Roman" w:cs="Times New Roman"/>
          <w:sz w:val="24"/>
          <w:szCs w:val="24"/>
        </w:rPr>
        <w:t xml:space="preserve">Погружение: учить свободно, спокойно погружаться под воду, открывать глаза в воде, рассматривая предметы. Учить погружаться в воду, обхватывая колени и всплывать. </w:t>
      </w:r>
    </w:p>
    <w:p w:rsidR="00FB2F1D" w:rsidRPr="00722895" w:rsidRDefault="00FB2F1D" w:rsidP="00E905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22895">
        <w:rPr>
          <w:rFonts w:ascii="Times New Roman" w:hAnsi="Times New Roman" w:cs="Times New Roman"/>
          <w:sz w:val="24"/>
          <w:szCs w:val="24"/>
        </w:rPr>
        <w:t>Скольжение: учить детей ложиться на воду, задерживая дыхание. Учить скольжению на груди, на спине. Отрабатывать движения ногами как при плавание способом «кроль» на спине; учить скольжению с доской и с помощью работы ногами, лицо держа на поверхности воды, в воде; выполнять скольжение без предметов с помощью работы ногами; на груди и животе, с поворотом туловища.</w:t>
      </w:r>
    </w:p>
    <w:p w:rsidR="00FB2F1D" w:rsidRPr="00722895" w:rsidRDefault="00FB2F1D" w:rsidP="00E905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22895">
        <w:rPr>
          <w:rFonts w:ascii="Times New Roman" w:hAnsi="Times New Roman" w:cs="Times New Roman"/>
          <w:sz w:val="24"/>
          <w:szCs w:val="24"/>
        </w:rPr>
        <w:t>Дыхание: учить детей делать полный выдох в воду. Учить детей делать вдох, приподнимая голову над водой так, чтобы рот был чуточку выше поверхности воды, делать выдох через рот и нос, а вдох через рот. Учить выдыхать постепенно, самостоятельно считая в уме. Начать обучение дыханию с поворотом головы, лицо в стороны – вдох, лицо в воде – выдох.</w:t>
      </w:r>
    </w:p>
    <w:p w:rsidR="00FB2F1D" w:rsidRDefault="00FB2F1D" w:rsidP="00E905ED">
      <w:pPr>
        <w:pStyle w:val="41"/>
        <w:shd w:val="clear" w:color="auto" w:fill="auto"/>
        <w:tabs>
          <w:tab w:val="left" w:pos="625"/>
        </w:tabs>
        <w:spacing w:after="0" w:line="274" w:lineRule="exact"/>
        <w:ind w:right="20" w:firstLine="567"/>
        <w:jc w:val="both"/>
        <w:rPr>
          <w:sz w:val="24"/>
          <w:szCs w:val="24"/>
        </w:rPr>
      </w:pPr>
      <w:r>
        <w:rPr>
          <w:sz w:val="24"/>
          <w:szCs w:val="24"/>
        </w:rPr>
        <w:t>- И</w:t>
      </w:r>
      <w:r w:rsidRPr="003B0EC2">
        <w:rPr>
          <w:sz w:val="24"/>
          <w:szCs w:val="24"/>
        </w:rPr>
        <w:t>гры в воде: «Фонтан», «Море волнуется...», «Качели», «Поймай воду», «Волны на море» и т.д.</w:t>
      </w:r>
    </w:p>
    <w:p w:rsidR="00E14574" w:rsidRDefault="00E14574" w:rsidP="00B268AE">
      <w:pPr>
        <w:pStyle w:val="41"/>
        <w:shd w:val="clear" w:color="auto" w:fill="auto"/>
        <w:spacing w:after="0" w:line="230" w:lineRule="exact"/>
        <w:ind w:right="80" w:firstLine="0"/>
        <w:jc w:val="left"/>
        <w:rPr>
          <w:b/>
          <w:sz w:val="24"/>
          <w:szCs w:val="24"/>
          <w:u w:val="single"/>
        </w:rPr>
      </w:pPr>
    </w:p>
    <w:p w:rsidR="00E14574" w:rsidRDefault="00E14574" w:rsidP="00B268AE">
      <w:pPr>
        <w:pStyle w:val="41"/>
        <w:shd w:val="clear" w:color="auto" w:fill="auto"/>
        <w:spacing w:after="0" w:line="230" w:lineRule="exact"/>
        <w:ind w:right="80" w:firstLine="0"/>
        <w:jc w:val="left"/>
        <w:rPr>
          <w:b/>
          <w:sz w:val="24"/>
          <w:szCs w:val="24"/>
          <w:u w:val="single"/>
        </w:rPr>
      </w:pPr>
    </w:p>
    <w:p w:rsidR="009703F4" w:rsidRDefault="00C744EA" w:rsidP="00B268AE">
      <w:pPr>
        <w:pStyle w:val="41"/>
        <w:shd w:val="clear" w:color="auto" w:fill="auto"/>
        <w:spacing w:after="0" w:line="230" w:lineRule="exact"/>
        <w:ind w:right="80" w:firstLine="0"/>
        <w:jc w:val="left"/>
        <w:rPr>
          <w:b/>
          <w:sz w:val="24"/>
          <w:szCs w:val="24"/>
        </w:rPr>
      </w:pPr>
      <w:r>
        <w:rPr>
          <w:b/>
          <w:sz w:val="24"/>
          <w:szCs w:val="24"/>
        </w:rPr>
        <w:t>2.</w:t>
      </w:r>
      <w:r w:rsidR="00B268AE">
        <w:rPr>
          <w:b/>
          <w:sz w:val="24"/>
          <w:szCs w:val="24"/>
        </w:rPr>
        <w:t>2.2.Обра</w:t>
      </w:r>
      <w:r w:rsidR="00340E1E">
        <w:rPr>
          <w:b/>
          <w:sz w:val="24"/>
          <w:szCs w:val="24"/>
        </w:rPr>
        <w:t>зовательная область «Социально-</w:t>
      </w:r>
      <w:r w:rsidR="00B268AE">
        <w:rPr>
          <w:b/>
          <w:sz w:val="24"/>
          <w:szCs w:val="24"/>
        </w:rPr>
        <w:t xml:space="preserve">коммуникативное развитие» </w:t>
      </w:r>
    </w:p>
    <w:p w:rsidR="00340E1E" w:rsidRDefault="00340E1E" w:rsidP="00B268AE">
      <w:pPr>
        <w:pStyle w:val="41"/>
        <w:shd w:val="clear" w:color="auto" w:fill="auto"/>
        <w:spacing w:after="0" w:line="230" w:lineRule="exact"/>
        <w:ind w:right="80" w:firstLine="0"/>
        <w:jc w:val="left"/>
        <w:rPr>
          <w:b/>
          <w:sz w:val="24"/>
          <w:szCs w:val="24"/>
        </w:rPr>
      </w:pPr>
    </w:p>
    <w:p w:rsidR="001E2D98" w:rsidRPr="001E2D98" w:rsidRDefault="001E2D98" w:rsidP="00AA3416">
      <w:pPr>
        <w:spacing w:after="0" w:line="240" w:lineRule="auto"/>
        <w:ind w:firstLine="567"/>
        <w:jc w:val="both"/>
        <w:rPr>
          <w:rFonts w:ascii="Times New Roman" w:hAnsi="Times New Roman" w:cs="Times New Roman"/>
          <w:sz w:val="24"/>
          <w:szCs w:val="24"/>
        </w:rPr>
      </w:pPr>
      <w:r w:rsidRPr="009E149A">
        <w:rPr>
          <w:rFonts w:ascii="Times New Roman" w:hAnsi="Times New Roman" w:cs="Times New Roman"/>
          <w:b/>
          <w:sz w:val="24"/>
          <w:szCs w:val="24"/>
        </w:rPr>
        <w:t>Цель:</w:t>
      </w:r>
      <w:r w:rsidRPr="009E149A">
        <w:rPr>
          <w:rFonts w:ascii="Times New Roman" w:hAnsi="Times New Roman" w:cs="Times New Roman"/>
          <w:sz w:val="24"/>
          <w:szCs w:val="24"/>
        </w:rPr>
        <w:t xml:space="preserve">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9E149A">
        <w:rPr>
          <w:rFonts w:ascii="Times New Roman" w:hAnsi="Times New Roman" w:cs="Times New Roman"/>
          <w:sz w:val="24"/>
          <w:szCs w:val="24"/>
        </w:rPr>
        <w:t>саморегуляции</w:t>
      </w:r>
      <w:proofErr w:type="spellEnd"/>
      <w:r w:rsidRPr="009E149A">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B2F1D" w:rsidRPr="001E2D98" w:rsidRDefault="00FB2F1D" w:rsidP="00AA3416">
      <w:pPr>
        <w:pStyle w:val="41"/>
        <w:shd w:val="clear" w:color="auto" w:fill="auto"/>
        <w:spacing w:after="0" w:line="240" w:lineRule="auto"/>
        <w:ind w:right="140" w:firstLine="567"/>
        <w:jc w:val="both"/>
        <w:rPr>
          <w:b/>
          <w:sz w:val="24"/>
          <w:szCs w:val="24"/>
        </w:rPr>
      </w:pPr>
      <w:r w:rsidRPr="001E2D98">
        <w:rPr>
          <w:b/>
          <w:sz w:val="24"/>
          <w:szCs w:val="24"/>
        </w:rPr>
        <w:t>Основные задачи</w:t>
      </w:r>
    </w:p>
    <w:p w:rsidR="00FB2F1D" w:rsidRPr="003B0EC2" w:rsidRDefault="00FB2F1D" w:rsidP="00FB2F1D">
      <w:pPr>
        <w:pStyle w:val="52"/>
        <w:shd w:val="clear" w:color="auto" w:fill="auto"/>
        <w:spacing w:before="0" w:line="230" w:lineRule="exact"/>
        <w:ind w:left="20" w:firstLine="280"/>
        <w:rPr>
          <w:sz w:val="24"/>
          <w:szCs w:val="24"/>
        </w:rPr>
      </w:pPr>
      <w:r w:rsidRPr="003B0EC2">
        <w:rPr>
          <w:i w:val="0"/>
          <w:iCs w:val="0"/>
          <w:sz w:val="24"/>
          <w:szCs w:val="24"/>
        </w:rPr>
        <w:t>Содействовать:</w:t>
      </w:r>
    </w:p>
    <w:p w:rsidR="00FB2F1D" w:rsidRPr="003B0EC2" w:rsidRDefault="00FB2F1D" w:rsidP="00AA3416">
      <w:pPr>
        <w:pStyle w:val="52"/>
        <w:numPr>
          <w:ilvl w:val="0"/>
          <w:numId w:val="42"/>
        </w:numPr>
        <w:shd w:val="clear" w:color="auto" w:fill="auto"/>
        <w:tabs>
          <w:tab w:val="left" w:pos="345"/>
        </w:tabs>
        <w:spacing w:before="0" w:line="240" w:lineRule="auto"/>
        <w:ind w:firstLine="360"/>
        <w:rPr>
          <w:sz w:val="24"/>
          <w:szCs w:val="24"/>
        </w:rPr>
      </w:pPr>
      <w:r w:rsidRPr="003B0EC2">
        <w:rPr>
          <w:i w:val="0"/>
          <w:iCs w:val="0"/>
          <w:sz w:val="24"/>
          <w:szCs w:val="24"/>
        </w:rPr>
        <w:t>приобретению ребенком основных черт, характеризующих воспитанника как интелли</w:t>
      </w:r>
      <w:r w:rsidRPr="003B0EC2">
        <w:rPr>
          <w:i w:val="0"/>
          <w:iCs w:val="0"/>
          <w:sz w:val="24"/>
          <w:szCs w:val="24"/>
        </w:rPr>
        <w:softHyphen/>
      </w:r>
      <w:r w:rsidRPr="003B0EC2">
        <w:rPr>
          <w:i w:val="0"/>
          <w:iCs w:val="0"/>
          <w:sz w:val="24"/>
          <w:szCs w:val="24"/>
        </w:rPr>
        <w:lastRenderedPageBreak/>
        <w:t>гентного человека, овладевающего основами образования и духовной культурой, приобщению к общечеловеческим и национальным ценностям:</w:t>
      </w:r>
    </w:p>
    <w:p w:rsidR="00FB2F1D" w:rsidRPr="003B0EC2" w:rsidRDefault="00FB2F1D" w:rsidP="00AA3416">
      <w:pPr>
        <w:pStyle w:val="52"/>
        <w:numPr>
          <w:ilvl w:val="0"/>
          <w:numId w:val="42"/>
        </w:numPr>
        <w:shd w:val="clear" w:color="auto" w:fill="auto"/>
        <w:tabs>
          <w:tab w:val="left" w:pos="641"/>
        </w:tabs>
        <w:spacing w:before="0" w:line="240" w:lineRule="auto"/>
        <w:ind w:right="60" w:firstLine="360"/>
        <w:rPr>
          <w:sz w:val="24"/>
          <w:szCs w:val="24"/>
        </w:rPr>
      </w:pPr>
      <w:r w:rsidRPr="003B0EC2">
        <w:rPr>
          <w:i w:val="0"/>
          <w:iCs w:val="0"/>
          <w:sz w:val="24"/>
          <w:szCs w:val="24"/>
        </w:rPr>
        <w:t>овладению системными и систематизированными знаниями и умениями, позволяющими адекватно ориентироваться в окружающем мире, самостоятельно познавать его, используя разные способы познания, реализовывать творческое начало;</w:t>
      </w:r>
    </w:p>
    <w:p w:rsidR="00FB2F1D" w:rsidRPr="003B0EC2" w:rsidRDefault="00FB2F1D" w:rsidP="00AA3416">
      <w:pPr>
        <w:pStyle w:val="52"/>
        <w:numPr>
          <w:ilvl w:val="0"/>
          <w:numId w:val="42"/>
        </w:numPr>
        <w:shd w:val="clear" w:color="auto" w:fill="auto"/>
        <w:tabs>
          <w:tab w:val="left" w:pos="641"/>
        </w:tabs>
        <w:spacing w:before="0" w:line="240" w:lineRule="auto"/>
        <w:ind w:right="60" w:firstLine="360"/>
        <w:rPr>
          <w:sz w:val="24"/>
          <w:szCs w:val="24"/>
        </w:rPr>
      </w:pPr>
      <w:r w:rsidRPr="003B0EC2">
        <w:rPr>
          <w:i w:val="0"/>
          <w:iCs w:val="0"/>
          <w:sz w:val="24"/>
          <w:szCs w:val="24"/>
        </w:rPr>
        <w:t>осознанию гендерной, семейной, гражданской принадлежности, патриотических чувств, чувства принадлежности к мировому сообществу;</w:t>
      </w:r>
    </w:p>
    <w:p w:rsidR="00FB2F1D" w:rsidRPr="003B0EC2" w:rsidRDefault="00FB2F1D" w:rsidP="00AA3416">
      <w:pPr>
        <w:pStyle w:val="52"/>
        <w:numPr>
          <w:ilvl w:val="0"/>
          <w:numId w:val="42"/>
        </w:numPr>
        <w:shd w:val="clear" w:color="auto" w:fill="auto"/>
        <w:tabs>
          <w:tab w:val="left" w:pos="641"/>
        </w:tabs>
        <w:spacing w:before="0"/>
        <w:ind w:right="60" w:firstLine="360"/>
        <w:rPr>
          <w:sz w:val="24"/>
          <w:szCs w:val="24"/>
        </w:rPr>
      </w:pPr>
      <w:r w:rsidRPr="003B0EC2">
        <w:rPr>
          <w:i w:val="0"/>
          <w:iCs w:val="0"/>
          <w:sz w:val="24"/>
          <w:szCs w:val="24"/>
        </w:rPr>
        <w:t>приобщению к элементарным общепринятым нормам и правилам взаимоотношений со сверстниками и взрослыми (в т.ч. моральным);</w:t>
      </w:r>
    </w:p>
    <w:p w:rsidR="00FB2F1D" w:rsidRPr="003B0EC2" w:rsidRDefault="00FB2F1D" w:rsidP="00AA3416">
      <w:pPr>
        <w:pStyle w:val="52"/>
        <w:numPr>
          <w:ilvl w:val="0"/>
          <w:numId w:val="42"/>
        </w:numPr>
        <w:shd w:val="clear" w:color="auto" w:fill="auto"/>
        <w:tabs>
          <w:tab w:val="left" w:pos="641"/>
        </w:tabs>
        <w:spacing w:before="0"/>
        <w:ind w:firstLine="360"/>
        <w:rPr>
          <w:sz w:val="24"/>
          <w:szCs w:val="24"/>
        </w:rPr>
      </w:pPr>
      <w:r w:rsidRPr="003B0EC2">
        <w:rPr>
          <w:i w:val="0"/>
          <w:iCs w:val="0"/>
          <w:sz w:val="24"/>
          <w:szCs w:val="24"/>
        </w:rPr>
        <w:t>обогащению развития игровой деятельности детей;</w:t>
      </w:r>
    </w:p>
    <w:p w:rsidR="00FB2F1D" w:rsidRPr="003B0EC2" w:rsidRDefault="00FB2F1D" w:rsidP="00AA3416">
      <w:pPr>
        <w:pStyle w:val="52"/>
        <w:numPr>
          <w:ilvl w:val="0"/>
          <w:numId w:val="42"/>
        </w:numPr>
        <w:shd w:val="clear" w:color="auto" w:fill="auto"/>
        <w:tabs>
          <w:tab w:val="left" w:pos="641"/>
        </w:tabs>
        <w:spacing w:before="0"/>
        <w:ind w:right="60" w:firstLine="360"/>
        <w:rPr>
          <w:sz w:val="24"/>
          <w:szCs w:val="24"/>
        </w:rPr>
      </w:pPr>
      <w:r w:rsidRPr="003B0EC2">
        <w:rPr>
          <w:i w:val="0"/>
          <w:iCs w:val="0"/>
          <w:sz w:val="24"/>
          <w:szCs w:val="24"/>
        </w:rPr>
        <w:t>становлению труда дошкольника как деятельности, освоению его представлений о труде взрослых; воспитанию ценностного отношения к собственному труду, труду других людей и его результатам (продуктам деятельности);</w:t>
      </w:r>
    </w:p>
    <w:p w:rsidR="00FB2F1D" w:rsidRPr="00573C1F" w:rsidRDefault="00FB2F1D" w:rsidP="00AA3416">
      <w:pPr>
        <w:pStyle w:val="52"/>
        <w:numPr>
          <w:ilvl w:val="0"/>
          <w:numId w:val="42"/>
        </w:numPr>
        <w:shd w:val="clear" w:color="auto" w:fill="auto"/>
        <w:tabs>
          <w:tab w:val="left" w:pos="641"/>
        </w:tabs>
        <w:spacing w:before="0"/>
        <w:ind w:firstLine="360"/>
        <w:rPr>
          <w:sz w:val="24"/>
          <w:szCs w:val="24"/>
        </w:rPr>
      </w:pPr>
      <w:r w:rsidRPr="003B0EC2">
        <w:rPr>
          <w:i w:val="0"/>
          <w:iCs w:val="0"/>
          <w:sz w:val="24"/>
          <w:szCs w:val="24"/>
        </w:rPr>
        <w:t>овладению правилами безопасного поведения в окружающем мире.</w:t>
      </w:r>
    </w:p>
    <w:p w:rsidR="00FB2F1D" w:rsidRPr="003B0EC2" w:rsidRDefault="00FB2F1D" w:rsidP="00FB2F1D">
      <w:pPr>
        <w:pStyle w:val="52"/>
        <w:shd w:val="clear" w:color="auto" w:fill="auto"/>
        <w:tabs>
          <w:tab w:val="left" w:pos="641"/>
        </w:tabs>
        <w:spacing w:before="0"/>
        <w:ind w:left="340"/>
        <w:rPr>
          <w:sz w:val="24"/>
          <w:szCs w:val="24"/>
        </w:rPr>
      </w:pPr>
    </w:p>
    <w:p w:rsidR="00FB2F1D" w:rsidRPr="00573C1F" w:rsidRDefault="00AA3416" w:rsidP="00FB2F1D">
      <w:pPr>
        <w:pStyle w:val="41"/>
        <w:shd w:val="clear" w:color="auto" w:fill="auto"/>
        <w:spacing w:after="0" w:line="274" w:lineRule="exact"/>
        <w:ind w:right="140" w:firstLine="0"/>
        <w:rPr>
          <w:b/>
          <w:sz w:val="24"/>
          <w:szCs w:val="24"/>
        </w:rPr>
      </w:pPr>
      <w:r>
        <w:rPr>
          <w:b/>
          <w:sz w:val="24"/>
          <w:szCs w:val="24"/>
        </w:rPr>
        <w:t>СОДЕРЖАНИЕ ПСИХОЛОГО-</w:t>
      </w:r>
      <w:r w:rsidR="00FB2F1D" w:rsidRPr="00573C1F">
        <w:rPr>
          <w:b/>
          <w:sz w:val="24"/>
          <w:szCs w:val="24"/>
        </w:rPr>
        <w:t>ПЕДАГОГИЧЕСКОЙ РАБОТЫ</w:t>
      </w:r>
    </w:p>
    <w:p w:rsidR="00FB2F1D" w:rsidRPr="00573C1F" w:rsidRDefault="00FB2F1D" w:rsidP="00FB2F1D">
      <w:pPr>
        <w:pStyle w:val="41"/>
        <w:shd w:val="clear" w:color="auto" w:fill="auto"/>
        <w:spacing w:after="0" w:line="274" w:lineRule="exact"/>
        <w:ind w:right="140" w:firstLine="0"/>
        <w:rPr>
          <w:b/>
          <w:sz w:val="24"/>
          <w:szCs w:val="24"/>
        </w:rPr>
      </w:pPr>
      <w:r w:rsidRPr="00573C1F">
        <w:rPr>
          <w:b/>
          <w:sz w:val="24"/>
          <w:szCs w:val="24"/>
        </w:rPr>
        <w:t>ПО СОЦИАЛЬНО-КОММУНИКАТИВНОМУ РАЗВИТИЮ</w:t>
      </w:r>
    </w:p>
    <w:p w:rsidR="00FB2F1D" w:rsidRPr="003B0EC2" w:rsidRDefault="00FB2F1D" w:rsidP="00FB2F1D">
      <w:pPr>
        <w:pStyle w:val="41"/>
        <w:shd w:val="clear" w:color="auto" w:fill="auto"/>
        <w:spacing w:after="0" w:line="274" w:lineRule="exact"/>
        <w:ind w:right="140" w:firstLine="0"/>
        <w:jc w:val="both"/>
        <w:rPr>
          <w:sz w:val="24"/>
          <w:szCs w:val="24"/>
        </w:rPr>
      </w:pPr>
    </w:p>
    <w:p w:rsidR="00FB2F1D" w:rsidRPr="00CC5DB5" w:rsidRDefault="00FB2F1D" w:rsidP="00FB2F1D">
      <w:pPr>
        <w:pStyle w:val="41"/>
        <w:shd w:val="clear" w:color="auto" w:fill="auto"/>
        <w:spacing w:after="0" w:line="274" w:lineRule="exact"/>
        <w:ind w:right="140" w:firstLine="0"/>
        <w:rPr>
          <w:b/>
          <w:sz w:val="24"/>
          <w:szCs w:val="24"/>
        </w:rPr>
      </w:pPr>
      <w:r>
        <w:rPr>
          <w:b/>
          <w:sz w:val="24"/>
          <w:szCs w:val="24"/>
        </w:rPr>
        <w:t>Овладение</w:t>
      </w:r>
      <w:r w:rsidRPr="00CC5DB5">
        <w:rPr>
          <w:b/>
          <w:sz w:val="24"/>
          <w:szCs w:val="24"/>
        </w:rPr>
        <w:t xml:space="preserve"> основами духовной культур</w:t>
      </w:r>
      <w:r>
        <w:rPr>
          <w:b/>
          <w:sz w:val="24"/>
          <w:szCs w:val="24"/>
        </w:rPr>
        <w:t xml:space="preserve">ы, интеллигентности, приобщение </w:t>
      </w:r>
      <w:r w:rsidRPr="00CC5DB5">
        <w:rPr>
          <w:b/>
          <w:sz w:val="24"/>
          <w:szCs w:val="24"/>
        </w:rPr>
        <w:t>к общечеловеческим и национальным ценностям</w:t>
      </w:r>
    </w:p>
    <w:p w:rsidR="00FB2F1D" w:rsidRPr="003B0EC2" w:rsidRDefault="00FB2F1D" w:rsidP="00FB2F1D">
      <w:pPr>
        <w:pStyle w:val="52"/>
        <w:shd w:val="clear" w:color="auto" w:fill="auto"/>
        <w:spacing w:before="0"/>
        <w:ind w:left="40" w:firstLine="300"/>
        <w:rPr>
          <w:sz w:val="24"/>
          <w:szCs w:val="24"/>
        </w:rPr>
      </w:pPr>
      <w:r w:rsidRPr="003B0EC2">
        <w:rPr>
          <w:i w:val="0"/>
          <w:iCs w:val="0"/>
          <w:sz w:val="24"/>
          <w:szCs w:val="24"/>
        </w:rPr>
        <w:t>Содействовать:</w:t>
      </w:r>
    </w:p>
    <w:p w:rsidR="00FB2F1D" w:rsidRPr="003B0EC2" w:rsidRDefault="00FB2F1D" w:rsidP="00AA3416">
      <w:pPr>
        <w:pStyle w:val="41"/>
        <w:numPr>
          <w:ilvl w:val="0"/>
          <w:numId w:val="42"/>
        </w:numPr>
        <w:shd w:val="clear" w:color="auto" w:fill="auto"/>
        <w:tabs>
          <w:tab w:val="left" w:pos="142"/>
        </w:tabs>
        <w:spacing w:after="0" w:line="274" w:lineRule="exact"/>
        <w:ind w:right="60" w:firstLine="360"/>
        <w:jc w:val="both"/>
        <w:rPr>
          <w:sz w:val="24"/>
          <w:szCs w:val="24"/>
        </w:rPr>
      </w:pPr>
      <w:r w:rsidRPr="003B0EC2">
        <w:rPr>
          <w:sz w:val="24"/>
          <w:szCs w:val="24"/>
        </w:rPr>
        <w:t>овладению системными и систематизированными знаниями и умениями, позволяю</w:t>
      </w:r>
      <w:r w:rsidRPr="003B0EC2">
        <w:rPr>
          <w:sz w:val="24"/>
          <w:szCs w:val="24"/>
        </w:rPr>
        <w:softHyphen/>
        <w:t>щими адекватно ориентироваться в окружающем мире, самостоятельно познавать его, ис</w:t>
      </w:r>
      <w:r w:rsidRPr="003B0EC2">
        <w:rPr>
          <w:sz w:val="24"/>
          <w:szCs w:val="24"/>
        </w:rPr>
        <w:softHyphen/>
        <w:t>пользуя способы познания, реализовать творческое начало;</w:t>
      </w:r>
    </w:p>
    <w:p w:rsidR="00FB2F1D" w:rsidRPr="003B0EC2" w:rsidRDefault="00FB2F1D" w:rsidP="00AA3416">
      <w:pPr>
        <w:pStyle w:val="41"/>
        <w:numPr>
          <w:ilvl w:val="0"/>
          <w:numId w:val="42"/>
        </w:numPr>
        <w:shd w:val="clear" w:color="auto" w:fill="auto"/>
        <w:tabs>
          <w:tab w:val="left" w:pos="142"/>
        </w:tabs>
        <w:spacing w:after="0" w:line="274" w:lineRule="exact"/>
        <w:ind w:right="60" w:firstLine="360"/>
        <w:jc w:val="both"/>
        <w:rPr>
          <w:sz w:val="24"/>
          <w:szCs w:val="24"/>
        </w:rPr>
      </w:pPr>
      <w:r w:rsidRPr="003B0EC2">
        <w:rPr>
          <w:sz w:val="24"/>
          <w:szCs w:val="24"/>
        </w:rPr>
        <w:t>насыщению жизни ребенка классической, народной, современной музыкой, приобще</w:t>
      </w:r>
      <w:r w:rsidRPr="003B0EC2">
        <w:rPr>
          <w:sz w:val="24"/>
          <w:szCs w:val="24"/>
        </w:rPr>
        <w:softHyphen/>
        <w:t>нию к произведениям изобразительного искусства, лучшим образцам детской литературы — шедеврам мировой и отечественной культуры;</w:t>
      </w:r>
    </w:p>
    <w:p w:rsidR="00FB2F1D" w:rsidRPr="003B0EC2" w:rsidRDefault="00FB2F1D" w:rsidP="00AA3416">
      <w:pPr>
        <w:pStyle w:val="41"/>
        <w:numPr>
          <w:ilvl w:val="0"/>
          <w:numId w:val="42"/>
        </w:numPr>
        <w:shd w:val="clear" w:color="auto" w:fill="auto"/>
        <w:tabs>
          <w:tab w:val="left" w:pos="142"/>
        </w:tabs>
        <w:spacing w:after="0" w:line="274" w:lineRule="exact"/>
        <w:ind w:right="60" w:firstLine="360"/>
        <w:jc w:val="both"/>
        <w:rPr>
          <w:sz w:val="24"/>
          <w:szCs w:val="24"/>
        </w:rPr>
      </w:pPr>
      <w:r w:rsidRPr="003B0EC2">
        <w:rPr>
          <w:sz w:val="24"/>
          <w:szCs w:val="24"/>
        </w:rPr>
        <w:t>сопереживанию при восприятии произведений общечеловеческой и национальной культуры, и на этой основе — приобретению моральных ценностей личности;</w:t>
      </w:r>
    </w:p>
    <w:p w:rsidR="00FB2F1D" w:rsidRPr="003B0EC2" w:rsidRDefault="00FB2F1D" w:rsidP="00AA3416">
      <w:pPr>
        <w:pStyle w:val="41"/>
        <w:numPr>
          <w:ilvl w:val="0"/>
          <w:numId w:val="42"/>
        </w:numPr>
        <w:shd w:val="clear" w:color="auto" w:fill="auto"/>
        <w:tabs>
          <w:tab w:val="left" w:pos="142"/>
        </w:tabs>
        <w:spacing w:after="0" w:line="274" w:lineRule="exact"/>
        <w:ind w:right="60" w:firstLine="360"/>
        <w:jc w:val="both"/>
        <w:rPr>
          <w:sz w:val="24"/>
          <w:szCs w:val="24"/>
        </w:rPr>
      </w:pPr>
      <w:r w:rsidRPr="003B0EC2">
        <w:rPr>
          <w:sz w:val="24"/>
          <w:szCs w:val="24"/>
        </w:rPr>
        <w:t>овладению первоначальными знаниями о человеке как о социальном существе, о чело</w:t>
      </w:r>
      <w:r w:rsidRPr="003B0EC2">
        <w:rPr>
          <w:sz w:val="24"/>
          <w:szCs w:val="24"/>
        </w:rPr>
        <w:softHyphen/>
        <w:t>веческом обществе;</w:t>
      </w:r>
    </w:p>
    <w:p w:rsidR="00FB2F1D" w:rsidRPr="003B0EC2" w:rsidRDefault="00FB2F1D" w:rsidP="00AA3416">
      <w:pPr>
        <w:pStyle w:val="41"/>
        <w:numPr>
          <w:ilvl w:val="0"/>
          <w:numId w:val="42"/>
        </w:numPr>
        <w:shd w:val="clear" w:color="auto" w:fill="auto"/>
        <w:tabs>
          <w:tab w:val="left" w:pos="142"/>
        </w:tabs>
        <w:spacing w:after="0" w:line="274" w:lineRule="exact"/>
        <w:ind w:right="60" w:firstLine="360"/>
        <w:jc w:val="both"/>
        <w:rPr>
          <w:sz w:val="24"/>
          <w:szCs w:val="24"/>
        </w:rPr>
      </w:pPr>
      <w:r w:rsidRPr="003B0EC2">
        <w:rPr>
          <w:sz w:val="24"/>
          <w:szCs w:val="24"/>
        </w:rPr>
        <w:t xml:space="preserve">овладению основами гуманного отношения к людям, направленностью на людей, </w:t>
      </w:r>
      <w:proofErr w:type="spellStart"/>
      <w:r w:rsidRPr="003B0EC2">
        <w:rPr>
          <w:sz w:val="24"/>
          <w:szCs w:val="24"/>
        </w:rPr>
        <w:t>эм</w:t>
      </w:r>
      <w:r w:rsidRPr="003B0EC2">
        <w:rPr>
          <w:sz w:val="24"/>
          <w:szCs w:val="24"/>
        </w:rPr>
        <w:softHyphen/>
        <w:t>патией</w:t>
      </w:r>
      <w:proofErr w:type="spellEnd"/>
      <w:r w:rsidRPr="003B0EC2">
        <w:rPr>
          <w:sz w:val="24"/>
          <w:szCs w:val="24"/>
        </w:rPr>
        <w:t>, способностью сопереживать им; развитию социального мышления, социальной креа</w:t>
      </w:r>
      <w:r w:rsidRPr="003B0EC2">
        <w:rPr>
          <w:sz w:val="24"/>
          <w:szCs w:val="24"/>
        </w:rPr>
        <w:softHyphen/>
        <w:t>тивности, общительности, овладению социальной рефлексией, умением «читать» чувства других людей по внешним проявлениям;</w:t>
      </w:r>
    </w:p>
    <w:p w:rsidR="00FB2F1D" w:rsidRPr="003B0EC2" w:rsidRDefault="00FB2F1D" w:rsidP="00AA3416">
      <w:pPr>
        <w:pStyle w:val="41"/>
        <w:numPr>
          <w:ilvl w:val="0"/>
          <w:numId w:val="42"/>
        </w:numPr>
        <w:shd w:val="clear" w:color="auto" w:fill="auto"/>
        <w:tabs>
          <w:tab w:val="left" w:pos="142"/>
        </w:tabs>
        <w:spacing w:after="0" w:line="274" w:lineRule="exact"/>
        <w:ind w:right="60" w:firstLine="360"/>
        <w:jc w:val="both"/>
        <w:rPr>
          <w:sz w:val="24"/>
          <w:szCs w:val="24"/>
        </w:rPr>
      </w:pPr>
      <w:r w:rsidRPr="003B0EC2">
        <w:rPr>
          <w:sz w:val="24"/>
          <w:szCs w:val="24"/>
        </w:rPr>
        <w:t xml:space="preserve">процессу социализации ребенка, его половой идентификации, нормальному </w:t>
      </w:r>
      <w:proofErr w:type="spellStart"/>
      <w:r w:rsidRPr="003B0EC2">
        <w:rPr>
          <w:sz w:val="24"/>
          <w:szCs w:val="24"/>
        </w:rPr>
        <w:t>полороле</w:t>
      </w:r>
      <w:r w:rsidRPr="003B0EC2">
        <w:rPr>
          <w:sz w:val="24"/>
          <w:szCs w:val="24"/>
        </w:rPr>
        <w:softHyphen/>
        <w:t>вому</w:t>
      </w:r>
      <w:proofErr w:type="spellEnd"/>
      <w:r w:rsidRPr="003B0EC2">
        <w:rPr>
          <w:sz w:val="24"/>
          <w:szCs w:val="24"/>
        </w:rPr>
        <w:t xml:space="preserve"> развитию (совместно с родителями).</w:t>
      </w:r>
    </w:p>
    <w:p w:rsidR="00FB2F1D" w:rsidRPr="003B0EC2" w:rsidRDefault="00FB2F1D" w:rsidP="00FB2F1D">
      <w:pPr>
        <w:pStyle w:val="52"/>
        <w:shd w:val="clear" w:color="auto" w:fill="auto"/>
        <w:spacing w:before="0"/>
        <w:ind w:left="40" w:firstLine="300"/>
        <w:rPr>
          <w:sz w:val="24"/>
          <w:szCs w:val="24"/>
        </w:rPr>
      </w:pPr>
      <w:r>
        <w:rPr>
          <w:i w:val="0"/>
          <w:iCs w:val="0"/>
          <w:sz w:val="24"/>
          <w:szCs w:val="24"/>
        </w:rPr>
        <w:t>Содействоват</w:t>
      </w:r>
      <w:r w:rsidRPr="003B0EC2">
        <w:rPr>
          <w:i w:val="0"/>
          <w:iCs w:val="0"/>
          <w:sz w:val="24"/>
          <w:szCs w:val="24"/>
        </w:rPr>
        <w:t>ь:</w:t>
      </w:r>
    </w:p>
    <w:p w:rsidR="00FB2F1D" w:rsidRPr="003B0EC2" w:rsidRDefault="00FB2F1D" w:rsidP="00AA3416">
      <w:pPr>
        <w:pStyle w:val="41"/>
        <w:numPr>
          <w:ilvl w:val="0"/>
          <w:numId w:val="42"/>
        </w:numPr>
        <w:shd w:val="clear" w:color="auto" w:fill="auto"/>
        <w:tabs>
          <w:tab w:val="left" w:pos="641"/>
        </w:tabs>
        <w:spacing w:after="0" w:line="274" w:lineRule="exact"/>
        <w:ind w:right="60" w:firstLine="360"/>
        <w:jc w:val="both"/>
        <w:rPr>
          <w:sz w:val="24"/>
          <w:szCs w:val="24"/>
        </w:rPr>
      </w:pPr>
      <w:r w:rsidRPr="003B0EC2">
        <w:rPr>
          <w:sz w:val="24"/>
          <w:szCs w:val="24"/>
        </w:rPr>
        <w:t>открытию некоторых особенностей своего внутреннего мира, которые он будет откры</w:t>
      </w:r>
      <w:r w:rsidRPr="003B0EC2">
        <w:rPr>
          <w:sz w:val="24"/>
          <w:szCs w:val="24"/>
        </w:rPr>
        <w:softHyphen/>
        <w:t>вать как величайшую «загадку» природы на протяжении всей своей жизни, постепенно включаясь во все сферы социальных отношений;</w:t>
      </w:r>
    </w:p>
    <w:p w:rsidR="00FB2F1D" w:rsidRPr="003B0EC2" w:rsidRDefault="00FB2F1D" w:rsidP="00AA3416">
      <w:pPr>
        <w:pStyle w:val="41"/>
        <w:numPr>
          <w:ilvl w:val="0"/>
          <w:numId w:val="42"/>
        </w:numPr>
        <w:shd w:val="clear" w:color="auto" w:fill="auto"/>
        <w:tabs>
          <w:tab w:val="left" w:pos="641"/>
        </w:tabs>
        <w:spacing w:after="0" w:line="274" w:lineRule="exact"/>
        <w:ind w:right="580" w:firstLine="360"/>
        <w:jc w:val="both"/>
        <w:rPr>
          <w:sz w:val="24"/>
          <w:szCs w:val="24"/>
        </w:rPr>
      </w:pPr>
      <w:r w:rsidRPr="003B0EC2">
        <w:rPr>
          <w:sz w:val="24"/>
          <w:szCs w:val="24"/>
        </w:rPr>
        <w:t>осознанию ребенком себя как субъекта собственной жизни, развитию способности к выбору жизненного пути в соответствии с одаренностью; обогащению развития у ребенка одаренности, направленной на гармонизацию его отношений с внешним миром;</w:t>
      </w:r>
    </w:p>
    <w:p w:rsidR="00FB2F1D" w:rsidRPr="003B0EC2" w:rsidRDefault="00FB2F1D" w:rsidP="00AA3416">
      <w:pPr>
        <w:pStyle w:val="41"/>
        <w:numPr>
          <w:ilvl w:val="0"/>
          <w:numId w:val="42"/>
        </w:numPr>
        <w:shd w:val="clear" w:color="auto" w:fill="auto"/>
        <w:tabs>
          <w:tab w:val="left" w:pos="641"/>
        </w:tabs>
        <w:spacing w:after="0" w:line="274" w:lineRule="exact"/>
        <w:ind w:right="60" w:firstLine="360"/>
        <w:jc w:val="both"/>
        <w:rPr>
          <w:sz w:val="24"/>
          <w:szCs w:val="24"/>
        </w:rPr>
      </w:pPr>
      <w:r w:rsidRPr="003B0EC2">
        <w:rPr>
          <w:sz w:val="24"/>
          <w:szCs w:val="24"/>
        </w:rPr>
        <w:t>разнообразию его интересов, познавательной активности, любознательности и других спо</w:t>
      </w:r>
      <w:r w:rsidRPr="003B0EC2">
        <w:rPr>
          <w:sz w:val="24"/>
          <w:szCs w:val="24"/>
        </w:rPr>
        <w:softHyphen/>
        <w:t>собностей и качеств личности, необходимых ему для осознания себя индивидуальностью;</w:t>
      </w:r>
    </w:p>
    <w:p w:rsidR="00FB2F1D" w:rsidRPr="003B0EC2" w:rsidRDefault="00FB2F1D" w:rsidP="00AA3416">
      <w:pPr>
        <w:pStyle w:val="41"/>
        <w:numPr>
          <w:ilvl w:val="0"/>
          <w:numId w:val="42"/>
        </w:numPr>
        <w:shd w:val="clear" w:color="auto" w:fill="auto"/>
        <w:tabs>
          <w:tab w:val="left" w:pos="641"/>
        </w:tabs>
        <w:spacing w:after="0" w:line="274" w:lineRule="exact"/>
        <w:ind w:firstLine="360"/>
        <w:jc w:val="both"/>
        <w:rPr>
          <w:sz w:val="24"/>
          <w:szCs w:val="24"/>
        </w:rPr>
      </w:pPr>
      <w:r w:rsidRPr="003B0EC2">
        <w:rPr>
          <w:sz w:val="24"/>
          <w:szCs w:val="24"/>
        </w:rPr>
        <w:t>овладению некоторыми способами диалектического мышления;</w:t>
      </w:r>
    </w:p>
    <w:p w:rsidR="00FB2F1D" w:rsidRPr="003B0EC2" w:rsidRDefault="00FB2F1D" w:rsidP="00AA3416">
      <w:pPr>
        <w:pStyle w:val="41"/>
        <w:numPr>
          <w:ilvl w:val="0"/>
          <w:numId w:val="42"/>
        </w:numPr>
        <w:shd w:val="clear" w:color="auto" w:fill="auto"/>
        <w:tabs>
          <w:tab w:val="left" w:pos="641"/>
        </w:tabs>
        <w:spacing w:after="0" w:line="274" w:lineRule="exact"/>
        <w:ind w:right="60" w:firstLine="360"/>
        <w:jc w:val="both"/>
        <w:rPr>
          <w:sz w:val="24"/>
          <w:szCs w:val="24"/>
        </w:rPr>
      </w:pPr>
      <w:r w:rsidRPr="003B0EC2">
        <w:rPr>
          <w:sz w:val="24"/>
          <w:szCs w:val="24"/>
        </w:rPr>
        <w:t>совершенствованию ребенком своего самосознания: овладению рефлексией как дея</w:t>
      </w:r>
      <w:r w:rsidRPr="003B0EC2">
        <w:rPr>
          <w:sz w:val="24"/>
          <w:szCs w:val="24"/>
        </w:rPr>
        <w:softHyphen/>
        <w:t>тельностью и адекватной самооценкой полученного результата (продукта), на этой основе развитию самоуважения к себе, чувства собственного достоинства; развитию и саморазвитию его воли, настойчивости, терпения; позитивной «Я-концепции»:</w:t>
      </w:r>
    </w:p>
    <w:p w:rsidR="00FB2F1D" w:rsidRPr="003B0EC2" w:rsidRDefault="00FB2F1D" w:rsidP="00AA3416">
      <w:pPr>
        <w:pStyle w:val="41"/>
        <w:numPr>
          <w:ilvl w:val="0"/>
          <w:numId w:val="42"/>
        </w:numPr>
        <w:shd w:val="clear" w:color="auto" w:fill="auto"/>
        <w:tabs>
          <w:tab w:val="left" w:pos="641"/>
        </w:tabs>
        <w:spacing w:after="0" w:line="274" w:lineRule="exact"/>
        <w:ind w:right="60" w:firstLine="360"/>
        <w:jc w:val="both"/>
        <w:rPr>
          <w:sz w:val="24"/>
          <w:szCs w:val="24"/>
        </w:rPr>
      </w:pPr>
      <w:r w:rsidRPr="003B0EC2">
        <w:rPr>
          <w:sz w:val="24"/>
          <w:szCs w:val="24"/>
        </w:rPr>
        <w:t>становлению в его сознании универсально-символической картины мира, потребности познавать окружающий мир как целостность и взаимосвязь, меняющийся во времени и про</w:t>
      </w:r>
      <w:r w:rsidRPr="003B0EC2">
        <w:rPr>
          <w:sz w:val="24"/>
          <w:szCs w:val="24"/>
        </w:rPr>
        <w:softHyphen/>
        <w:t xml:space="preserve">странстве; овладению способами устанавливать отношения с окружающим миром, сохранять их и </w:t>
      </w:r>
      <w:r w:rsidRPr="003B0EC2">
        <w:rPr>
          <w:sz w:val="24"/>
          <w:szCs w:val="24"/>
        </w:rPr>
        <w:lastRenderedPageBreak/>
        <w:t>преобразовывать мир как среду своей жизнедеятельности на основе философии и фило</w:t>
      </w:r>
      <w:r w:rsidRPr="003B0EC2">
        <w:rPr>
          <w:sz w:val="24"/>
          <w:szCs w:val="24"/>
        </w:rPr>
        <w:softHyphen/>
        <w:t>софствования:</w:t>
      </w:r>
    </w:p>
    <w:p w:rsidR="00FB2F1D" w:rsidRPr="003B0EC2" w:rsidRDefault="00FB2F1D" w:rsidP="00AA3416">
      <w:pPr>
        <w:pStyle w:val="41"/>
        <w:numPr>
          <w:ilvl w:val="0"/>
          <w:numId w:val="42"/>
        </w:numPr>
        <w:shd w:val="clear" w:color="auto" w:fill="auto"/>
        <w:tabs>
          <w:tab w:val="left" w:pos="657"/>
        </w:tabs>
        <w:spacing w:after="0" w:line="274" w:lineRule="exact"/>
        <w:ind w:right="20" w:firstLine="360"/>
        <w:jc w:val="both"/>
        <w:rPr>
          <w:sz w:val="24"/>
          <w:szCs w:val="24"/>
        </w:rPr>
      </w:pPr>
      <w:r w:rsidRPr="003B0EC2">
        <w:rPr>
          <w:sz w:val="24"/>
          <w:szCs w:val="24"/>
        </w:rPr>
        <w:t>систематизации представлений ребенка о многообразии культур и активному освоению им отечественного и мирового культурного опыта поколений; расширению его представлений о многообразии Миров Природы, Человека, Культуры;</w:t>
      </w:r>
    </w:p>
    <w:p w:rsidR="00FB2F1D" w:rsidRPr="003B0EC2" w:rsidRDefault="00FB2F1D" w:rsidP="00AA3416">
      <w:pPr>
        <w:pStyle w:val="41"/>
        <w:numPr>
          <w:ilvl w:val="0"/>
          <w:numId w:val="42"/>
        </w:numPr>
        <w:shd w:val="clear" w:color="auto" w:fill="auto"/>
        <w:tabs>
          <w:tab w:val="left" w:pos="657"/>
        </w:tabs>
        <w:spacing w:after="0" w:line="274" w:lineRule="exact"/>
        <w:ind w:right="20" w:firstLine="360"/>
        <w:jc w:val="both"/>
        <w:rPr>
          <w:sz w:val="24"/>
          <w:szCs w:val="24"/>
        </w:rPr>
      </w:pPr>
      <w:r w:rsidRPr="003B0EC2">
        <w:rPr>
          <w:sz w:val="24"/>
          <w:szCs w:val="24"/>
        </w:rPr>
        <w:t>ознакомлению с правилами поведения в обществе, овладению некоторыми из них, наиболее доступными;</w:t>
      </w:r>
    </w:p>
    <w:p w:rsidR="00FB2F1D" w:rsidRPr="003B0EC2" w:rsidRDefault="00FB2F1D" w:rsidP="00AA3416">
      <w:pPr>
        <w:pStyle w:val="41"/>
        <w:numPr>
          <w:ilvl w:val="0"/>
          <w:numId w:val="42"/>
        </w:numPr>
        <w:shd w:val="clear" w:color="auto" w:fill="auto"/>
        <w:tabs>
          <w:tab w:val="left" w:pos="657"/>
        </w:tabs>
        <w:spacing w:after="0" w:line="274" w:lineRule="exact"/>
        <w:ind w:right="20" w:firstLine="360"/>
        <w:jc w:val="both"/>
        <w:rPr>
          <w:sz w:val="24"/>
          <w:szCs w:val="24"/>
        </w:rPr>
      </w:pPr>
      <w:r w:rsidRPr="003B0EC2">
        <w:rPr>
          <w:sz w:val="24"/>
          <w:szCs w:val="24"/>
        </w:rPr>
        <w:t>обогащению развития его любви к родному языку как знаковой системе, являющейся отражением единства мироздания и важнейшим средством общения людей с природой и друг с другом.</w:t>
      </w:r>
    </w:p>
    <w:p w:rsidR="00FB2F1D" w:rsidRPr="003B0EC2" w:rsidRDefault="00FB2F1D" w:rsidP="00AA3416">
      <w:pPr>
        <w:pStyle w:val="52"/>
        <w:shd w:val="clear" w:color="auto" w:fill="auto"/>
        <w:spacing w:before="0"/>
        <w:ind w:firstLine="360"/>
        <w:rPr>
          <w:sz w:val="24"/>
          <w:szCs w:val="24"/>
        </w:rPr>
      </w:pPr>
      <w:r w:rsidRPr="003B0EC2">
        <w:rPr>
          <w:i w:val="0"/>
          <w:iCs w:val="0"/>
          <w:sz w:val="24"/>
          <w:szCs w:val="24"/>
        </w:rPr>
        <w:t>Содействовать:</w:t>
      </w:r>
    </w:p>
    <w:p w:rsidR="00FB2F1D" w:rsidRPr="003B0EC2" w:rsidRDefault="00FB2F1D" w:rsidP="00AA3416">
      <w:pPr>
        <w:pStyle w:val="41"/>
        <w:numPr>
          <w:ilvl w:val="0"/>
          <w:numId w:val="42"/>
        </w:numPr>
        <w:shd w:val="clear" w:color="auto" w:fill="auto"/>
        <w:tabs>
          <w:tab w:val="left" w:pos="657"/>
        </w:tabs>
        <w:spacing w:after="0" w:line="274" w:lineRule="exact"/>
        <w:ind w:right="20" w:firstLine="360"/>
        <w:jc w:val="both"/>
        <w:rPr>
          <w:sz w:val="24"/>
          <w:szCs w:val="24"/>
        </w:rPr>
      </w:pPr>
      <w:r w:rsidRPr="003B0EC2">
        <w:rPr>
          <w:sz w:val="24"/>
          <w:szCs w:val="24"/>
        </w:rPr>
        <w:t>открытию ребенком в процессе приобщения к культуре (национальной и мировой) ценностного отношения к ней, уважения и признательности к ее создателям, желания творче</w:t>
      </w:r>
      <w:r w:rsidRPr="003B0EC2">
        <w:rPr>
          <w:sz w:val="24"/>
          <w:szCs w:val="24"/>
        </w:rPr>
        <w:softHyphen/>
        <w:t>ски усваивать ее, сохранять, самому созидать, приумножать:</w:t>
      </w:r>
    </w:p>
    <w:p w:rsidR="00FB2F1D" w:rsidRPr="003B0EC2" w:rsidRDefault="00FB2F1D" w:rsidP="00AA3416">
      <w:pPr>
        <w:pStyle w:val="41"/>
        <w:numPr>
          <w:ilvl w:val="0"/>
          <w:numId w:val="42"/>
        </w:numPr>
        <w:shd w:val="clear" w:color="auto" w:fill="auto"/>
        <w:tabs>
          <w:tab w:val="left" w:pos="657"/>
        </w:tabs>
        <w:spacing w:after="0" w:line="274" w:lineRule="exact"/>
        <w:ind w:right="20" w:firstLine="360"/>
        <w:jc w:val="both"/>
        <w:rPr>
          <w:sz w:val="24"/>
          <w:szCs w:val="24"/>
        </w:rPr>
      </w:pPr>
      <w:r w:rsidRPr="003B0EC2">
        <w:rPr>
          <w:sz w:val="24"/>
          <w:szCs w:val="24"/>
        </w:rPr>
        <w:t>развитию представлений об окружающей среде (живой и неживой природе как усло</w:t>
      </w:r>
      <w:r w:rsidRPr="003B0EC2">
        <w:rPr>
          <w:sz w:val="24"/>
          <w:szCs w:val="24"/>
        </w:rPr>
        <w:softHyphen/>
        <w:t>вию жизни на земле, человеке как биосоциальном существе, человеческом обществе), о ме</w:t>
      </w:r>
      <w:r w:rsidRPr="003B0EC2">
        <w:rPr>
          <w:sz w:val="24"/>
          <w:szCs w:val="24"/>
        </w:rPr>
        <w:softHyphen/>
        <w:t>сте человека не только в обществе, но и в мире природы;</w:t>
      </w:r>
    </w:p>
    <w:p w:rsidR="00FB2F1D" w:rsidRPr="003B0EC2" w:rsidRDefault="00FB2F1D" w:rsidP="00AA3416">
      <w:pPr>
        <w:pStyle w:val="41"/>
        <w:numPr>
          <w:ilvl w:val="0"/>
          <w:numId w:val="42"/>
        </w:numPr>
        <w:shd w:val="clear" w:color="auto" w:fill="auto"/>
        <w:tabs>
          <w:tab w:val="left" w:pos="657"/>
        </w:tabs>
        <w:spacing w:after="0" w:line="274" w:lineRule="exact"/>
        <w:ind w:right="20" w:firstLine="360"/>
        <w:jc w:val="both"/>
        <w:rPr>
          <w:sz w:val="24"/>
          <w:szCs w:val="24"/>
        </w:rPr>
      </w:pPr>
      <w:r w:rsidRPr="003B0EC2">
        <w:rPr>
          <w:sz w:val="24"/>
          <w:szCs w:val="24"/>
        </w:rPr>
        <w:t>развитию ценностного отношения к природе как условию жизни на земле и к социаль</w:t>
      </w:r>
      <w:r w:rsidRPr="003B0EC2">
        <w:rPr>
          <w:sz w:val="24"/>
          <w:szCs w:val="24"/>
        </w:rPr>
        <w:softHyphen/>
        <w:t>ному устройству человеческой жизни;</w:t>
      </w:r>
    </w:p>
    <w:p w:rsidR="00FB2F1D" w:rsidRPr="003B0EC2" w:rsidRDefault="00FB2F1D" w:rsidP="00AA3416">
      <w:pPr>
        <w:pStyle w:val="41"/>
        <w:numPr>
          <w:ilvl w:val="0"/>
          <w:numId w:val="42"/>
        </w:numPr>
        <w:shd w:val="clear" w:color="auto" w:fill="auto"/>
        <w:tabs>
          <w:tab w:val="left" w:pos="657"/>
        </w:tabs>
        <w:spacing w:after="0" w:line="274" w:lineRule="exact"/>
        <w:ind w:right="20" w:firstLine="360"/>
        <w:jc w:val="both"/>
        <w:rPr>
          <w:sz w:val="24"/>
          <w:szCs w:val="24"/>
        </w:rPr>
      </w:pPr>
      <w:r w:rsidRPr="003B0EC2">
        <w:rPr>
          <w:sz w:val="24"/>
          <w:szCs w:val="24"/>
        </w:rPr>
        <w:t>приобщению к рукотворному миру, к общечеловеческим и национальным культурным ценностям, научным знаниям, технике;</w:t>
      </w:r>
    </w:p>
    <w:p w:rsidR="00FB2F1D" w:rsidRPr="003B0EC2" w:rsidRDefault="00FB2F1D" w:rsidP="00AA3416">
      <w:pPr>
        <w:pStyle w:val="52"/>
        <w:shd w:val="clear" w:color="auto" w:fill="auto"/>
        <w:spacing w:before="0"/>
        <w:ind w:firstLine="360"/>
        <w:rPr>
          <w:sz w:val="24"/>
          <w:szCs w:val="24"/>
        </w:rPr>
      </w:pPr>
      <w:r w:rsidRPr="003B0EC2">
        <w:rPr>
          <w:i w:val="0"/>
          <w:iCs w:val="0"/>
          <w:sz w:val="24"/>
          <w:szCs w:val="24"/>
        </w:rPr>
        <w:t>Содействовать обогащению развития и саморазвития:</w:t>
      </w:r>
    </w:p>
    <w:p w:rsidR="00FB2F1D" w:rsidRPr="003B0EC2" w:rsidRDefault="00FB2F1D" w:rsidP="00AA3416">
      <w:pPr>
        <w:pStyle w:val="41"/>
        <w:numPr>
          <w:ilvl w:val="0"/>
          <w:numId w:val="42"/>
        </w:numPr>
        <w:shd w:val="clear" w:color="auto" w:fill="auto"/>
        <w:tabs>
          <w:tab w:val="left" w:pos="657"/>
        </w:tabs>
        <w:spacing w:after="0" w:line="274" w:lineRule="exact"/>
        <w:ind w:right="20" w:firstLine="360"/>
        <w:jc w:val="both"/>
        <w:rPr>
          <w:sz w:val="24"/>
          <w:szCs w:val="24"/>
        </w:rPr>
      </w:pPr>
      <w:r w:rsidRPr="003B0EC2">
        <w:rPr>
          <w:sz w:val="24"/>
          <w:szCs w:val="24"/>
        </w:rPr>
        <w:t>элементарных психологических знаний; созданию благоприятных условий для приоб</w:t>
      </w:r>
      <w:r w:rsidRPr="003B0EC2">
        <w:rPr>
          <w:sz w:val="24"/>
          <w:szCs w:val="24"/>
        </w:rPr>
        <w:softHyphen/>
        <w:t>щения его к психологической культуре;</w:t>
      </w:r>
    </w:p>
    <w:p w:rsidR="00FB2F1D" w:rsidRPr="003B0EC2" w:rsidRDefault="00FB2F1D" w:rsidP="00AA3416">
      <w:pPr>
        <w:pStyle w:val="41"/>
        <w:numPr>
          <w:ilvl w:val="0"/>
          <w:numId w:val="42"/>
        </w:numPr>
        <w:shd w:val="clear" w:color="auto" w:fill="auto"/>
        <w:tabs>
          <w:tab w:val="left" w:pos="308"/>
        </w:tabs>
        <w:spacing w:after="0" w:line="274" w:lineRule="exact"/>
        <w:ind w:firstLine="360"/>
        <w:jc w:val="both"/>
        <w:rPr>
          <w:sz w:val="24"/>
          <w:szCs w:val="24"/>
        </w:rPr>
      </w:pPr>
      <w:r w:rsidRPr="003B0EC2">
        <w:rPr>
          <w:sz w:val="24"/>
          <w:szCs w:val="24"/>
        </w:rPr>
        <w:t>привычки вести здоровый образ жизни.</w:t>
      </w:r>
    </w:p>
    <w:p w:rsidR="00FB2F1D" w:rsidRPr="00AA3416" w:rsidRDefault="00FB2F1D" w:rsidP="00AA3416">
      <w:pPr>
        <w:pStyle w:val="41"/>
        <w:shd w:val="clear" w:color="auto" w:fill="auto"/>
        <w:spacing w:after="0" w:line="274" w:lineRule="exact"/>
        <w:ind w:right="160" w:firstLine="0"/>
        <w:rPr>
          <w:sz w:val="24"/>
          <w:szCs w:val="24"/>
          <w:u w:val="single"/>
        </w:rPr>
      </w:pPr>
      <w:r w:rsidRPr="00AA3416">
        <w:rPr>
          <w:sz w:val="24"/>
          <w:szCs w:val="24"/>
          <w:u w:val="single"/>
        </w:rPr>
        <w:t>Основные задачи развития культуры поведения в обществе</w:t>
      </w:r>
    </w:p>
    <w:p w:rsidR="00FB2F1D" w:rsidRPr="003B0EC2" w:rsidRDefault="00FB2F1D" w:rsidP="00AA3416">
      <w:pPr>
        <w:pStyle w:val="52"/>
        <w:shd w:val="clear" w:color="auto" w:fill="auto"/>
        <w:spacing w:before="0"/>
        <w:ind w:left="20" w:firstLine="547"/>
        <w:rPr>
          <w:sz w:val="24"/>
          <w:szCs w:val="24"/>
        </w:rPr>
      </w:pPr>
      <w:r>
        <w:rPr>
          <w:i w:val="0"/>
          <w:iCs w:val="0"/>
          <w:sz w:val="24"/>
          <w:szCs w:val="24"/>
        </w:rPr>
        <w:t>Содействоват</w:t>
      </w:r>
      <w:r w:rsidRPr="003B0EC2">
        <w:rPr>
          <w:i w:val="0"/>
          <w:iCs w:val="0"/>
          <w:sz w:val="24"/>
          <w:szCs w:val="24"/>
        </w:rPr>
        <w:t>ь:</w:t>
      </w:r>
    </w:p>
    <w:p w:rsidR="00FB2F1D" w:rsidRPr="003B0EC2" w:rsidRDefault="00FB2F1D" w:rsidP="00AA3416">
      <w:pPr>
        <w:pStyle w:val="41"/>
        <w:numPr>
          <w:ilvl w:val="0"/>
          <w:numId w:val="42"/>
        </w:numPr>
        <w:shd w:val="clear" w:color="auto" w:fill="auto"/>
        <w:tabs>
          <w:tab w:val="left" w:pos="0"/>
        </w:tabs>
        <w:spacing w:after="0" w:line="274" w:lineRule="exact"/>
        <w:ind w:right="20" w:firstLine="426"/>
        <w:jc w:val="both"/>
        <w:rPr>
          <w:sz w:val="24"/>
          <w:szCs w:val="24"/>
        </w:rPr>
      </w:pPr>
      <w:r w:rsidRPr="003B0EC2">
        <w:rPr>
          <w:sz w:val="24"/>
          <w:szCs w:val="24"/>
        </w:rPr>
        <w:t>социализации ребенка в постижении им на доступном уровне морально-этических норм и правил жизни в обществе; овладению коммуникативной компетентностью, социаль</w:t>
      </w:r>
      <w:r w:rsidRPr="003B0EC2">
        <w:rPr>
          <w:sz w:val="24"/>
          <w:szCs w:val="24"/>
        </w:rPr>
        <w:softHyphen/>
        <w:t>ным мышлением, элементами творчества в общении:</w:t>
      </w:r>
    </w:p>
    <w:p w:rsidR="00FB2F1D" w:rsidRPr="003B0EC2" w:rsidRDefault="00FB2F1D" w:rsidP="00AA3416">
      <w:pPr>
        <w:pStyle w:val="41"/>
        <w:numPr>
          <w:ilvl w:val="0"/>
          <w:numId w:val="42"/>
        </w:numPr>
        <w:shd w:val="clear" w:color="auto" w:fill="auto"/>
        <w:tabs>
          <w:tab w:val="left" w:pos="0"/>
        </w:tabs>
        <w:spacing w:after="0" w:line="274" w:lineRule="exact"/>
        <w:ind w:firstLine="426"/>
        <w:jc w:val="both"/>
        <w:rPr>
          <w:sz w:val="24"/>
          <w:szCs w:val="24"/>
        </w:rPr>
      </w:pPr>
      <w:r w:rsidRPr="003B0EC2">
        <w:rPr>
          <w:sz w:val="24"/>
          <w:szCs w:val="24"/>
        </w:rPr>
        <w:t>углублению его интереса к человеку как неповторимой личности;</w:t>
      </w:r>
    </w:p>
    <w:p w:rsidR="00FB2F1D" w:rsidRPr="003B0EC2" w:rsidRDefault="00FB2F1D" w:rsidP="00AA3416">
      <w:pPr>
        <w:pStyle w:val="41"/>
        <w:numPr>
          <w:ilvl w:val="0"/>
          <w:numId w:val="42"/>
        </w:numPr>
        <w:shd w:val="clear" w:color="auto" w:fill="auto"/>
        <w:tabs>
          <w:tab w:val="left" w:pos="0"/>
        </w:tabs>
        <w:spacing w:after="0" w:line="274" w:lineRule="exact"/>
        <w:ind w:right="20" w:firstLine="426"/>
        <w:jc w:val="both"/>
        <w:rPr>
          <w:sz w:val="24"/>
          <w:szCs w:val="24"/>
        </w:rPr>
      </w:pPr>
      <w:r w:rsidRPr="003B0EC2">
        <w:rPr>
          <w:sz w:val="24"/>
          <w:szCs w:val="24"/>
        </w:rPr>
        <w:t>расширению и углублению его представлений о человеке как о социальном существе, о человеческом обществе; о правилах поведения в нем; овладению умениями вести себя в со</w:t>
      </w:r>
      <w:r w:rsidRPr="003B0EC2">
        <w:rPr>
          <w:sz w:val="24"/>
          <w:szCs w:val="24"/>
        </w:rPr>
        <w:softHyphen/>
        <w:t>ответствии с этическими нормами интеллигентного человека;</w:t>
      </w:r>
    </w:p>
    <w:p w:rsidR="00FB2F1D" w:rsidRPr="003B0EC2" w:rsidRDefault="00FB2F1D" w:rsidP="00AA3416">
      <w:pPr>
        <w:pStyle w:val="41"/>
        <w:numPr>
          <w:ilvl w:val="0"/>
          <w:numId w:val="42"/>
        </w:numPr>
        <w:shd w:val="clear" w:color="auto" w:fill="auto"/>
        <w:tabs>
          <w:tab w:val="left" w:pos="0"/>
        </w:tabs>
        <w:spacing w:after="0" w:line="274" w:lineRule="exact"/>
        <w:ind w:right="20" w:firstLine="426"/>
        <w:jc w:val="both"/>
        <w:rPr>
          <w:sz w:val="24"/>
          <w:szCs w:val="24"/>
        </w:rPr>
      </w:pPr>
      <w:r w:rsidRPr="003B0EC2">
        <w:rPr>
          <w:sz w:val="24"/>
          <w:szCs w:val="24"/>
        </w:rPr>
        <w:t>систематизации представлений о мире профессий, о взаимосвязях между людьми раз</w:t>
      </w:r>
      <w:r w:rsidRPr="003B0EC2">
        <w:rPr>
          <w:sz w:val="24"/>
          <w:szCs w:val="24"/>
        </w:rPr>
        <w:softHyphen/>
        <w:t>ных профессий;</w:t>
      </w:r>
    </w:p>
    <w:p w:rsidR="00FB2F1D" w:rsidRPr="003B0EC2" w:rsidRDefault="00FB2F1D" w:rsidP="00AA3416">
      <w:pPr>
        <w:pStyle w:val="41"/>
        <w:numPr>
          <w:ilvl w:val="0"/>
          <w:numId w:val="42"/>
        </w:numPr>
        <w:shd w:val="clear" w:color="auto" w:fill="auto"/>
        <w:tabs>
          <w:tab w:val="left" w:pos="0"/>
        </w:tabs>
        <w:spacing w:after="0" w:line="274" w:lineRule="exact"/>
        <w:ind w:right="20" w:firstLine="426"/>
        <w:jc w:val="both"/>
        <w:rPr>
          <w:sz w:val="24"/>
          <w:szCs w:val="24"/>
        </w:rPr>
      </w:pPr>
      <w:r w:rsidRPr="003B0EC2">
        <w:rPr>
          <w:sz w:val="24"/>
          <w:szCs w:val="24"/>
        </w:rPr>
        <w:t>развитию уважения к трудовой деятельности человека каждой профессии, бережного отношения к результатам ее.</w:t>
      </w:r>
    </w:p>
    <w:p w:rsidR="00FB2F1D" w:rsidRPr="003B0EC2" w:rsidRDefault="00FB2F1D" w:rsidP="00AA3416">
      <w:pPr>
        <w:pStyle w:val="52"/>
        <w:shd w:val="clear" w:color="auto" w:fill="auto"/>
        <w:tabs>
          <w:tab w:val="left" w:pos="0"/>
        </w:tabs>
        <w:spacing w:before="0"/>
        <w:ind w:firstLine="426"/>
        <w:rPr>
          <w:sz w:val="24"/>
          <w:szCs w:val="24"/>
        </w:rPr>
      </w:pPr>
      <w:r>
        <w:rPr>
          <w:i w:val="0"/>
          <w:iCs w:val="0"/>
          <w:sz w:val="24"/>
          <w:szCs w:val="24"/>
        </w:rPr>
        <w:t>Содействоват</w:t>
      </w:r>
      <w:r w:rsidRPr="003B0EC2">
        <w:rPr>
          <w:i w:val="0"/>
          <w:iCs w:val="0"/>
          <w:sz w:val="24"/>
          <w:szCs w:val="24"/>
        </w:rPr>
        <w:t>ь:</w:t>
      </w:r>
    </w:p>
    <w:p w:rsidR="00FB2F1D" w:rsidRPr="003B0EC2" w:rsidRDefault="00FB2F1D" w:rsidP="00AA3416">
      <w:pPr>
        <w:pStyle w:val="41"/>
        <w:numPr>
          <w:ilvl w:val="0"/>
          <w:numId w:val="42"/>
        </w:numPr>
        <w:shd w:val="clear" w:color="auto" w:fill="auto"/>
        <w:tabs>
          <w:tab w:val="left" w:pos="0"/>
        </w:tabs>
        <w:spacing w:after="0" w:line="274" w:lineRule="exact"/>
        <w:ind w:right="20" w:firstLine="426"/>
        <w:jc w:val="both"/>
        <w:rPr>
          <w:sz w:val="24"/>
          <w:szCs w:val="24"/>
        </w:rPr>
      </w:pPr>
      <w:r w:rsidRPr="003B0EC2">
        <w:rPr>
          <w:sz w:val="24"/>
          <w:szCs w:val="24"/>
        </w:rPr>
        <w:t xml:space="preserve">дальнейшему </w:t>
      </w:r>
      <w:proofErr w:type="spellStart"/>
      <w:r w:rsidRPr="003B0EC2">
        <w:rPr>
          <w:sz w:val="24"/>
          <w:szCs w:val="24"/>
        </w:rPr>
        <w:t>полоролевому</w:t>
      </w:r>
      <w:proofErr w:type="spellEnd"/>
      <w:r w:rsidRPr="003B0EC2">
        <w:rPr>
          <w:sz w:val="24"/>
          <w:szCs w:val="24"/>
        </w:rPr>
        <w:t xml:space="preserve"> его развитию, накоплению знаний о мужественности и женственности, стереотипах мужского и женского поведения;</w:t>
      </w:r>
    </w:p>
    <w:p w:rsidR="00FB2F1D" w:rsidRPr="003B0EC2" w:rsidRDefault="00FB2F1D" w:rsidP="00AA3416">
      <w:pPr>
        <w:pStyle w:val="41"/>
        <w:numPr>
          <w:ilvl w:val="0"/>
          <w:numId w:val="42"/>
        </w:numPr>
        <w:shd w:val="clear" w:color="auto" w:fill="auto"/>
        <w:tabs>
          <w:tab w:val="left" w:pos="0"/>
        </w:tabs>
        <w:spacing w:after="0" w:line="274" w:lineRule="exact"/>
        <w:ind w:right="20" w:firstLine="426"/>
        <w:jc w:val="both"/>
        <w:rPr>
          <w:sz w:val="24"/>
          <w:szCs w:val="24"/>
        </w:rPr>
      </w:pPr>
      <w:r w:rsidRPr="003B0EC2">
        <w:rPr>
          <w:sz w:val="24"/>
          <w:szCs w:val="24"/>
        </w:rPr>
        <w:t>осознанию ребенком своей принадлежности к детской группе, обществу в целом; воз</w:t>
      </w:r>
      <w:r w:rsidRPr="003B0EC2">
        <w:rPr>
          <w:sz w:val="24"/>
          <w:szCs w:val="24"/>
        </w:rPr>
        <w:softHyphen/>
        <w:t>никновению у него чувства радости, гордости по этому поводу: развитию интереса к сверст</w:t>
      </w:r>
      <w:r w:rsidRPr="003B0EC2">
        <w:rPr>
          <w:sz w:val="24"/>
          <w:szCs w:val="24"/>
        </w:rPr>
        <w:softHyphen/>
        <w:t>никам, к совместной деятельности, умения распределить в ней функции, оказывать взаимо</w:t>
      </w:r>
      <w:r w:rsidRPr="003B0EC2">
        <w:rPr>
          <w:sz w:val="24"/>
          <w:szCs w:val="24"/>
        </w:rPr>
        <w:softHyphen/>
        <w:t>помощь, согласованно действовать; формированию положительного отношения к своему детскому саду, желания посещать его, принимать посильное участие в его благоустройстве (группы, участка и т.п.).</w:t>
      </w:r>
    </w:p>
    <w:p w:rsidR="00FB2F1D" w:rsidRPr="003B0EC2" w:rsidRDefault="00FB2F1D" w:rsidP="00AA3416">
      <w:pPr>
        <w:pStyle w:val="52"/>
        <w:shd w:val="clear" w:color="auto" w:fill="auto"/>
        <w:spacing w:before="0" w:line="278" w:lineRule="exact"/>
        <w:ind w:left="20" w:firstLine="547"/>
        <w:rPr>
          <w:sz w:val="24"/>
          <w:szCs w:val="24"/>
        </w:rPr>
      </w:pPr>
      <w:r>
        <w:rPr>
          <w:i w:val="0"/>
          <w:iCs w:val="0"/>
          <w:sz w:val="24"/>
          <w:szCs w:val="24"/>
        </w:rPr>
        <w:t>Содействоват</w:t>
      </w:r>
      <w:r w:rsidRPr="003B0EC2">
        <w:rPr>
          <w:i w:val="0"/>
          <w:iCs w:val="0"/>
          <w:sz w:val="24"/>
          <w:szCs w:val="24"/>
        </w:rPr>
        <w:t>ь:</w:t>
      </w:r>
    </w:p>
    <w:p w:rsidR="00FB2F1D" w:rsidRPr="003B0EC2" w:rsidRDefault="00FB2F1D" w:rsidP="00E905ED">
      <w:pPr>
        <w:pStyle w:val="41"/>
        <w:numPr>
          <w:ilvl w:val="0"/>
          <w:numId w:val="42"/>
        </w:numPr>
        <w:shd w:val="clear" w:color="auto" w:fill="auto"/>
        <w:tabs>
          <w:tab w:val="left" w:pos="142"/>
        </w:tabs>
        <w:spacing w:after="0"/>
        <w:ind w:firstLine="142"/>
        <w:jc w:val="both"/>
        <w:rPr>
          <w:sz w:val="24"/>
          <w:szCs w:val="24"/>
        </w:rPr>
      </w:pPr>
      <w:r w:rsidRPr="003B0EC2">
        <w:rPr>
          <w:sz w:val="24"/>
          <w:szCs w:val="24"/>
        </w:rPr>
        <w:t>созданию благоприятных условий для развития детской субкультуры и ее проявлений;</w:t>
      </w:r>
    </w:p>
    <w:p w:rsidR="00FB2F1D" w:rsidRPr="003B0EC2" w:rsidRDefault="00FB2F1D" w:rsidP="00E905ED">
      <w:pPr>
        <w:pStyle w:val="41"/>
        <w:numPr>
          <w:ilvl w:val="0"/>
          <w:numId w:val="42"/>
        </w:numPr>
        <w:shd w:val="clear" w:color="auto" w:fill="auto"/>
        <w:tabs>
          <w:tab w:val="left" w:pos="142"/>
        </w:tabs>
        <w:spacing w:after="0"/>
        <w:ind w:firstLine="142"/>
        <w:jc w:val="both"/>
        <w:rPr>
          <w:sz w:val="24"/>
          <w:szCs w:val="24"/>
        </w:rPr>
      </w:pPr>
      <w:r w:rsidRPr="003B0EC2">
        <w:rPr>
          <w:sz w:val="24"/>
          <w:szCs w:val="24"/>
        </w:rPr>
        <w:t>соблюдению прав ребенка, не допуская ущемления их.</w:t>
      </w:r>
    </w:p>
    <w:p w:rsidR="00E905ED" w:rsidRDefault="00E905ED" w:rsidP="00FB2F1D">
      <w:pPr>
        <w:pStyle w:val="41"/>
        <w:shd w:val="clear" w:color="auto" w:fill="auto"/>
        <w:spacing w:after="0" w:line="274" w:lineRule="exact"/>
        <w:ind w:left="3080" w:firstLine="0"/>
        <w:jc w:val="both"/>
        <w:rPr>
          <w:sz w:val="24"/>
          <w:szCs w:val="24"/>
          <w:u w:val="single"/>
        </w:rPr>
      </w:pPr>
    </w:p>
    <w:p w:rsidR="00FB2F1D" w:rsidRPr="003B0EC2" w:rsidRDefault="00FB2F1D" w:rsidP="00FB2F1D">
      <w:pPr>
        <w:pStyle w:val="41"/>
        <w:shd w:val="clear" w:color="auto" w:fill="auto"/>
        <w:spacing w:after="0" w:line="274" w:lineRule="exact"/>
        <w:ind w:left="3080" w:firstLine="0"/>
        <w:jc w:val="both"/>
        <w:rPr>
          <w:sz w:val="24"/>
          <w:szCs w:val="24"/>
        </w:rPr>
      </w:pPr>
      <w:r w:rsidRPr="00573C1F">
        <w:rPr>
          <w:sz w:val="24"/>
          <w:szCs w:val="24"/>
          <w:u w:val="single"/>
        </w:rPr>
        <w:t xml:space="preserve">Взаимоотношения ребенка </w:t>
      </w:r>
      <w:r w:rsidRPr="00573C1F">
        <w:rPr>
          <w:rStyle w:val="aff0"/>
          <w:sz w:val="24"/>
          <w:szCs w:val="24"/>
          <w:u w:val="single"/>
        </w:rPr>
        <w:t>с семьей</w:t>
      </w:r>
      <w:r w:rsidRPr="003B0EC2">
        <w:rPr>
          <w:rStyle w:val="aff0"/>
          <w:sz w:val="24"/>
          <w:szCs w:val="24"/>
        </w:rPr>
        <w:t>:</w:t>
      </w:r>
    </w:p>
    <w:p w:rsidR="00FB2F1D" w:rsidRPr="003B0EC2" w:rsidRDefault="00FB2F1D" w:rsidP="00AA3416">
      <w:pPr>
        <w:pStyle w:val="52"/>
        <w:numPr>
          <w:ilvl w:val="0"/>
          <w:numId w:val="42"/>
        </w:numPr>
        <w:shd w:val="clear" w:color="auto" w:fill="auto"/>
        <w:tabs>
          <w:tab w:val="left" w:pos="0"/>
        </w:tabs>
        <w:spacing w:before="0"/>
        <w:ind w:right="20" w:firstLine="284"/>
        <w:rPr>
          <w:sz w:val="24"/>
          <w:szCs w:val="24"/>
        </w:rPr>
      </w:pPr>
      <w:r w:rsidRPr="003B0EC2">
        <w:rPr>
          <w:i w:val="0"/>
          <w:iCs w:val="0"/>
          <w:sz w:val="24"/>
          <w:szCs w:val="24"/>
        </w:rPr>
        <w:t xml:space="preserve">осознанию ребенком своей принадлежности к семье, обогащению развития его любви и уважения к родителям, прародителям; углублению его знаний о семейных отношениях, о своей </w:t>
      </w:r>
      <w:r w:rsidRPr="003B0EC2">
        <w:rPr>
          <w:i w:val="0"/>
          <w:iCs w:val="0"/>
          <w:sz w:val="24"/>
          <w:szCs w:val="24"/>
        </w:rPr>
        <w:lastRenderedPageBreak/>
        <w:t>родословной; развитию чувства гордости за свою семью:</w:t>
      </w:r>
    </w:p>
    <w:p w:rsidR="00FB2F1D" w:rsidRPr="003B0EC2" w:rsidRDefault="00FB2F1D" w:rsidP="00AA3416">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расширению представлений о родственных связях; о поведении, соответствующем та</w:t>
      </w:r>
      <w:r w:rsidRPr="003B0EC2">
        <w:rPr>
          <w:sz w:val="24"/>
          <w:szCs w:val="24"/>
        </w:rPr>
        <w:softHyphen/>
        <w:t>ким ролям, как сын, дочь, внучка (внук), племянник, кузен и др.; овладению знаниями о себе и своей семье — знать свое полное имя, отчество, фамилия, возраст; название города (или села), республики, в которой живет; свой домашний адрес, имя и отчество родителей, а также имена других членов семьи и их профессиях; пониманию слов: полное имя, возраст, адрес, родители, семья; запоминанию номера (или названия) своего детского сада, группы, в кото</w:t>
      </w:r>
      <w:r w:rsidRPr="003B0EC2">
        <w:rPr>
          <w:sz w:val="24"/>
          <w:szCs w:val="24"/>
        </w:rPr>
        <w:softHyphen/>
        <w:t>рой он находится;</w:t>
      </w:r>
    </w:p>
    <w:p w:rsidR="00FB2F1D" w:rsidRPr="003B0EC2" w:rsidRDefault="00FB2F1D" w:rsidP="00AA3416">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укреплению эмоциональной привязанности к родителям (другим близким), развитию уважения к старшим, гордости за достижения членов семьи (других родственников); воспи</w:t>
      </w:r>
      <w:r w:rsidRPr="003B0EC2">
        <w:rPr>
          <w:sz w:val="24"/>
          <w:szCs w:val="24"/>
        </w:rPr>
        <w:softHyphen/>
        <w:t>танию у детей уважения к старшим, к их труду, трудолюбия, умения играть и работать друж</w:t>
      </w:r>
      <w:r w:rsidRPr="003B0EC2">
        <w:rPr>
          <w:sz w:val="24"/>
          <w:szCs w:val="24"/>
        </w:rPr>
        <w:softHyphen/>
        <w:t>но, сообща, стремясь сделать нужное, полезное для окружающих;</w:t>
      </w:r>
    </w:p>
    <w:p w:rsidR="00FB2F1D" w:rsidRPr="003B0EC2" w:rsidRDefault="00FB2F1D" w:rsidP="00AA3416">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развитию чувства солидарности с родными и близкими, желания и умения оказать эмоциональную поддержку; проявлению сочувствия, сопереживания, признательности по отношению к ним;</w:t>
      </w:r>
    </w:p>
    <w:p w:rsidR="00FB2F1D" w:rsidRPr="003B0EC2" w:rsidRDefault="00FB2F1D" w:rsidP="00AA3416">
      <w:pPr>
        <w:pStyle w:val="41"/>
        <w:numPr>
          <w:ilvl w:val="0"/>
          <w:numId w:val="42"/>
        </w:numPr>
        <w:shd w:val="clear" w:color="auto" w:fill="auto"/>
        <w:tabs>
          <w:tab w:val="left" w:pos="0"/>
        </w:tabs>
        <w:spacing w:after="0" w:line="274" w:lineRule="exact"/>
        <w:ind w:firstLine="284"/>
        <w:jc w:val="both"/>
        <w:rPr>
          <w:sz w:val="24"/>
          <w:szCs w:val="24"/>
        </w:rPr>
      </w:pPr>
      <w:r w:rsidRPr="003B0EC2">
        <w:rPr>
          <w:sz w:val="24"/>
          <w:szCs w:val="24"/>
        </w:rPr>
        <w:t>расширению и углублению представлений о семейном бюджете;</w:t>
      </w:r>
    </w:p>
    <w:p w:rsidR="00FB2F1D" w:rsidRPr="003B0EC2" w:rsidRDefault="00FB2F1D" w:rsidP="00AA3416">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овладению представлением, что играть со спичками, огнем, электрическими прибора</w:t>
      </w:r>
      <w:r w:rsidRPr="003B0EC2">
        <w:rPr>
          <w:sz w:val="24"/>
          <w:szCs w:val="24"/>
        </w:rPr>
        <w:softHyphen/>
        <w:t>ми, открывать краны газовой плиты строго запрещено;</w:t>
      </w:r>
    </w:p>
    <w:p w:rsidR="00FB2F1D" w:rsidRPr="003B0EC2" w:rsidRDefault="00FB2F1D" w:rsidP="00AA3416">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развитию инициативы, а также принятия на себя обязанностей участвовать в домаш</w:t>
      </w:r>
      <w:r w:rsidRPr="003B0EC2">
        <w:rPr>
          <w:sz w:val="24"/>
          <w:szCs w:val="24"/>
        </w:rPr>
        <w:softHyphen/>
        <w:t>нем труде, осознавая, что в этом заключается помощь и себе, и родителям, и братьям и сест</w:t>
      </w:r>
      <w:r w:rsidRPr="003B0EC2">
        <w:rPr>
          <w:sz w:val="24"/>
          <w:szCs w:val="24"/>
        </w:rPr>
        <w:softHyphen/>
        <w:t>рам.</w:t>
      </w:r>
    </w:p>
    <w:p w:rsidR="00E905ED" w:rsidRDefault="00E905ED" w:rsidP="00FB2F1D">
      <w:pPr>
        <w:pStyle w:val="41"/>
        <w:shd w:val="clear" w:color="auto" w:fill="auto"/>
        <w:spacing w:after="0" w:line="274" w:lineRule="exact"/>
        <w:ind w:left="2660" w:firstLine="0"/>
        <w:jc w:val="both"/>
        <w:rPr>
          <w:sz w:val="24"/>
          <w:szCs w:val="24"/>
          <w:u w:val="single"/>
        </w:rPr>
      </w:pPr>
    </w:p>
    <w:p w:rsidR="00FB2F1D" w:rsidRPr="00573C1F" w:rsidRDefault="00FB2F1D" w:rsidP="00FB2F1D">
      <w:pPr>
        <w:pStyle w:val="41"/>
        <w:shd w:val="clear" w:color="auto" w:fill="auto"/>
        <w:spacing w:after="0" w:line="274" w:lineRule="exact"/>
        <w:ind w:left="2660" w:firstLine="0"/>
        <w:jc w:val="both"/>
        <w:rPr>
          <w:sz w:val="24"/>
          <w:szCs w:val="24"/>
          <w:u w:val="single"/>
        </w:rPr>
      </w:pPr>
      <w:r w:rsidRPr="00573C1F">
        <w:rPr>
          <w:sz w:val="24"/>
          <w:szCs w:val="24"/>
          <w:u w:val="single"/>
        </w:rPr>
        <w:t xml:space="preserve">Взаимоотношения ребенка </w:t>
      </w:r>
      <w:r w:rsidRPr="00573C1F">
        <w:rPr>
          <w:rStyle w:val="aff0"/>
          <w:sz w:val="24"/>
          <w:szCs w:val="24"/>
          <w:u w:val="single"/>
        </w:rPr>
        <w:t>с детским садом</w:t>
      </w:r>
    </w:p>
    <w:p w:rsidR="00FB2F1D" w:rsidRPr="003B0EC2" w:rsidRDefault="00FB2F1D" w:rsidP="00FB2F1D">
      <w:pPr>
        <w:pStyle w:val="52"/>
        <w:shd w:val="clear" w:color="auto" w:fill="auto"/>
        <w:spacing w:before="0"/>
        <w:ind w:left="40" w:right="240" w:firstLine="320"/>
        <w:rPr>
          <w:sz w:val="24"/>
          <w:szCs w:val="24"/>
        </w:rPr>
      </w:pPr>
      <w:r w:rsidRPr="003B0EC2">
        <w:rPr>
          <w:i w:val="0"/>
          <w:iCs w:val="0"/>
          <w:sz w:val="24"/>
          <w:szCs w:val="24"/>
        </w:rPr>
        <w:t>Содействовать становлению у ребенка позиции самого старшего воспитанника в дет</w:t>
      </w:r>
      <w:r w:rsidRPr="003B0EC2">
        <w:rPr>
          <w:i w:val="0"/>
          <w:iCs w:val="0"/>
          <w:sz w:val="24"/>
          <w:szCs w:val="24"/>
        </w:rPr>
        <w:softHyphen/>
        <w:t>ском саду:</w:t>
      </w:r>
    </w:p>
    <w:p w:rsidR="00FB2F1D" w:rsidRPr="003B0EC2" w:rsidRDefault="00FB2F1D" w:rsidP="00AA3416">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удовлетворению его стремления к общественно полезной деятельности; овладению умением самостоятельно (по своей инициативе, без помощи взрослого, адекватно оценивать результат деятельности) поддерживать порядок в группе, в детском саду, оказывать посиль</w:t>
      </w:r>
      <w:r w:rsidRPr="003B0EC2">
        <w:rPr>
          <w:sz w:val="24"/>
          <w:szCs w:val="24"/>
        </w:rPr>
        <w:softHyphen/>
        <w:t>ную помощь взрослым, малышам;</w:t>
      </w:r>
    </w:p>
    <w:p w:rsidR="00FB2F1D" w:rsidRPr="003B0EC2" w:rsidRDefault="00FB2F1D" w:rsidP="00AA3416">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становлению умения выбирать время, использовать каждую минутку для самодеятель</w:t>
      </w:r>
      <w:r w:rsidRPr="003B0EC2">
        <w:rPr>
          <w:sz w:val="24"/>
          <w:szCs w:val="24"/>
        </w:rPr>
        <w:softHyphen/>
        <w:t>ности в разных ее видах и формах;</w:t>
      </w:r>
    </w:p>
    <w:p w:rsidR="00FB2F1D" w:rsidRPr="003B0EC2" w:rsidRDefault="00FB2F1D" w:rsidP="00AA3416">
      <w:pPr>
        <w:pStyle w:val="41"/>
        <w:numPr>
          <w:ilvl w:val="0"/>
          <w:numId w:val="42"/>
        </w:numPr>
        <w:shd w:val="clear" w:color="auto" w:fill="auto"/>
        <w:tabs>
          <w:tab w:val="left" w:pos="0"/>
        </w:tabs>
        <w:spacing w:after="0" w:line="274" w:lineRule="exact"/>
        <w:ind w:right="20" w:firstLine="284"/>
        <w:jc w:val="both"/>
        <w:rPr>
          <w:sz w:val="24"/>
          <w:szCs w:val="24"/>
        </w:rPr>
      </w:pPr>
      <w:r w:rsidRPr="003B0EC2">
        <w:rPr>
          <w:rStyle w:val="aff0"/>
          <w:sz w:val="24"/>
          <w:szCs w:val="24"/>
        </w:rPr>
        <w:t>расширению и углублению интереса ребенка к сверстникам:</w:t>
      </w:r>
      <w:r w:rsidRPr="003B0EC2">
        <w:rPr>
          <w:sz w:val="24"/>
          <w:szCs w:val="24"/>
        </w:rPr>
        <w:t xml:space="preserve"> удовлетворению потребно</w:t>
      </w:r>
      <w:r w:rsidRPr="003B0EC2">
        <w:rPr>
          <w:sz w:val="24"/>
          <w:szCs w:val="24"/>
        </w:rPr>
        <w:softHyphen/>
        <w:t>сти ребенка в общении со сверстниками и в совместной деятельности с ними, прежде всего, созданием благоприятных условий;</w:t>
      </w:r>
    </w:p>
    <w:p w:rsidR="00FB2F1D" w:rsidRPr="003B0EC2" w:rsidRDefault="00FB2F1D" w:rsidP="00AA3416">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регулированию взаимоотношений в «детском обществе» с целью создания благоприят</w:t>
      </w:r>
      <w:r w:rsidRPr="003B0EC2">
        <w:rPr>
          <w:sz w:val="24"/>
          <w:szCs w:val="24"/>
        </w:rPr>
        <w:softHyphen/>
        <w:t>ного психологического климата для каждого воспитанника;</w:t>
      </w:r>
    </w:p>
    <w:p w:rsidR="00FB2F1D" w:rsidRPr="003B0EC2" w:rsidRDefault="00FB2F1D" w:rsidP="00AA3416">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в овладении ребенком роли члена «детского общества», в самоутверждении себя как равноправного участника в нем;</w:t>
      </w:r>
    </w:p>
    <w:p w:rsidR="00FB2F1D" w:rsidRPr="003B0EC2" w:rsidRDefault="00FB2F1D" w:rsidP="00AA3416">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в овладении умениями и навыками делового сотрудничества со сверстниками, в разных формах коллективной организации деятельности, навыками организаторской деятельности, выполняя роль бригадира бригады, капитана игровой команды и в то же время умения быть подчиненным командиру (капитану и т.д.);</w:t>
      </w:r>
    </w:p>
    <w:p w:rsidR="00FB2F1D" w:rsidRPr="003B0EC2" w:rsidRDefault="00FB2F1D" w:rsidP="00AA3416">
      <w:pPr>
        <w:pStyle w:val="52"/>
        <w:numPr>
          <w:ilvl w:val="0"/>
          <w:numId w:val="42"/>
        </w:numPr>
        <w:shd w:val="clear" w:color="auto" w:fill="auto"/>
        <w:tabs>
          <w:tab w:val="left" w:pos="0"/>
        </w:tabs>
        <w:spacing w:before="0"/>
        <w:ind w:right="20" w:firstLine="284"/>
        <w:rPr>
          <w:sz w:val="24"/>
          <w:szCs w:val="24"/>
        </w:rPr>
      </w:pPr>
      <w:r w:rsidRPr="003B0EC2">
        <w:rPr>
          <w:i w:val="0"/>
          <w:iCs w:val="0"/>
          <w:sz w:val="24"/>
          <w:szCs w:val="24"/>
        </w:rPr>
        <w:t>укреплению и углублению положительного отношения ребенка к детскому саду; разви</w:t>
      </w:r>
      <w:r w:rsidRPr="003B0EC2">
        <w:rPr>
          <w:i w:val="0"/>
          <w:iCs w:val="0"/>
          <w:sz w:val="24"/>
          <w:szCs w:val="24"/>
        </w:rPr>
        <w:softHyphen/>
        <w:t>тию уважения и чувства благодарности к педагогам, другим сотрудникам детского сада; развитию способности понимать и эмоционально переживать ценности дружбы, доброты, вежливости:</w:t>
      </w:r>
    </w:p>
    <w:p w:rsidR="00FB2F1D" w:rsidRPr="003B0EC2" w:rsidRDefault="00FB2F1D" w:rsidP="00AA3416">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развитию гибкости в общении, умения владеть собой, разрешать конфликты без приме</w:t>
      </w:r>
      <w:r w:rsidRPr="003B0EC2">
        <w:rPr>
          <w:sz w:val="24"/>
          <w:szCs w:val="24"/>
        </w:rPr>
        <w:softHyphen/>
        <w:t>нения насилия, мирным путем;</w:t>
      </w:r>
    </w:p>
    <w:p w:rsidR="00FB2F1D" w:rsidRPr="003B0EC2" w:rsidRDefault="00FB2F1D" w:rsidP="00AA3416">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способности к сопереживанию, сочувствию по отношению к тем людям в детском саду, кто попал в беду, кого обидели, кому плохо;</w:t>
      </w:r>
    </w:p>
    <w:p w:rsidR="00E905ED" w:rsidRPr="002755BB" w:rsidRDefault="00FB2F1D" w:rsidP="002755BB">
      <w:pPr>
        <w:pStyle w:val="41"/>
        <w:numPr>
          <w:ilvl w:val="0"/>
          <w:numId w:val="42"/>
        </w:numPr>
        <w:shd w:val="clear" w:color="auto" w:fill="auto"/>
        <w:tabs>
          <w:tab w:val="left" w:pos="0"/>
          <w:tab w:val="left" w:pos="634"/>
        </w:tabs>
        <w:spacing w:after="0" w:line="230" w:lineRule="exact"/>
        <w:ind w:firstLine="284"/>
        <w:jc w:val="both"/>
        <w:rPr>
          <w:sz w:val="24"/>
          <w:szCs w:val="24"/>
        </w:rPr>
      </w:pPr>
      <w:r w:rsidRPr="003B0EC2">
        <w:rPr>
          <w:sz w:val="24"/>
          <w:szCs w:val="24"/>
        </w:rPr>
        <w:t>умению противостоять эгоизму, злобе, несправедливости.</w:t>
      </w:r>
    </w:p>
    <w:p w:rsidR="00E905ED" w:rsidRDefault="00E905ED" w:rsidP="00FB2F1D">
      <w:pPr>
        <w:pStyle w:val="41"/>
        <w:shd w:val="clear" w:color="auto" w:fill="auto"/>
        <w:spacing w:after="0" w:line="274" w:lineRule="exact"/>
        <w:ind w:left="2800" w:firstLine="0"/>
        <w:jc w:val="both"/>
        <w:rPr>
          <w:sz w:val="24"/>
          <w:szCs w:val="24"/>
          <w:u w:val="single"/>
        </w:rPr>
      </w:pPr>
    </w:p>
    <w:p w:rsidR="00FB2F1D" w:rsidRPr="003B0EC2" w:rsidRDefault="00FB2F1D" w:rsidP="00FB2F1D">
      <w:pPr>
        <w:pStyle w:val="41"/>
        <w:shd w:val="clear" w:color="auto" w:fill="auto"/>
        <w:spacing w:after="0" w:line="274" w:lineRule="exact"/>
        <w:ind w:left="2800" w:firstLine="0"/>
        <w:jc w:val="both"/>
        <w:rPr>
          <w:sz w:val="24"/>
          <w:szCs w:val="24"/>
        </w:rPr>
      </w:pPr>
      <w:r w:rsidRPr="00573C1F">
        <w:rPr>
          <w:sz w:val="24"/>
          <w:szCs w:val="24"/>
          <w:u w:val="single"/>
        </w:rPr>
        <w:t xml:space="preserve">Взаимоотношения ребенка </w:t>
      </w:r>
      <w:r w:rsidRPr="00573C1F">
        <w:rPr>
          <w:rStyle w:val="aff0"/>
          <w:sz w:val="24"/>
          <w:szCs w:val="24"/>
          <w:u w:val="single"/>
        </w:rPr>
        <w:t>с обществом</w:t>
      </w:r>
      <w:r w:rsidRPr="003B0EC2">
        <w:rPr>
          <w:rStyle w:val="aff0"/>
          <w:sz w:val="24"/>
          <w:szCs w:val="24"/>
        </w:rPr>
        <w:t>:</w:t>
      </w:r>
    </w:p>
    <w:p w:rsidR="00FB2F1D" w:rsidRPr="003B0EC2" w:rsidRDefault="00FB2F1D" w:rsidP="00FB2F1D">
      <w:pPr>
        <w:pStyle w:val="52"/>
        <w:shd w:val="clear" w:color="auto" w:fill="auto"/>
        <w:spacing w:before="0"/>
        <w:ind w:left="20" w:right="60" w:firstLine="300"/>
        <w:rPr>
          <w:sz w:val="24"/>
          <w:szCs w:val="24"/>
        </w:rPr>
      </w:pPr>
      <w:r w:rsidRPr="003B0EC2">
        <w:rPr>
          <w:i w:val="0"/>
          <w:iCs w:val="0"/>
          <w:sz w:val="24"/>
          <w:szCs w:val="24"/>
        </w:rPr>
        <w:t>Содействовать расширению представлений о России (о своей республике, входящей в со</w:t>
      </w:r>
      <w:r w:rsidRPr="003B0EC2">
        <w:rPr>
          <w:i w:val="0"/>
          <w:iCs w:val="0"/>
          <w:sz w:val="24"/>
          <w:szCs w:val="24"/>
        </w:rPr>
        <w:softHyphen/>
        <w:t>став федерации) как о Родине, ее национальных героях, государственной символике, народ</w:t>
      </w:r>
      <w:r w:rsidRPr="003B0EC2">
        <w:rPr>
          <w:i w:val="0"/>
          <w:iCs w:val="0"/>
          <w:sz w:val="24"/>
          <w:szCs w:val="24"/>
        </w:rPr>
        <w:softHyphen/>
        <w:t>ных и государственных праздниках:</w:t>
      </w:r>
    </w:p>
    <w:p w:rsidR="00FB2F1D" w:rsidRPr="003B0EC2" w:rsidRDefault="00FB2F1D" w:rsidP="00AA3416">
      <w:pPr>
        <w:pStyle w:val="41"/>
        <w:numPr>
          <w:ilvl w:val="0"/>
          <w:numId w:val="42"/>
        </w:numPr>
        <w:shd w:val="clear" w:color="auto" w:fill="auto"/>
        <w:tabs>
          <w:tab w:val="left" w:pos="142"/>
        </w:tabs>
        <w:spacing w:after="0" w:line="274" w:lineRule="exact"/>
        <w:ind w:firstLine="284"/>
        <w:jc w:val="both"/>
        <w:rPr>
          <w:sz w:val="24"/>
          <w:szCs w:val="24"/>
        </w:rPr>
      </w:pPr>
      <w:r w:rsidRPr="003B0EC2">
        <w:rPr>
          <w:sz w:val="24"/>
          <w:szCs w:val="24"/>
        </w:rPr>
        <w:t>становлению национального самосознания;</w:t>
      </w:r>
    </w:p>
    <w:p w:rsidR="00FB2F1D" w:rsidRPr="003B0EC2" w:rsidRDefault="00FB2F1D" w:rsidP="00AA3416">
      <w:pPr>
        <w:pStyle w:val="41"/>
        <w:numPr>
          <w:ilvl w:val="0"/>
          <w:numId w:val="42"/>
        </w:numPr>
        <w:shd w:val="clear" w:color="auto" w:fill="auto"/>
        <w:tabs>
          <w:tab w:val="left" w:pos="142"/>
        </w:tabs>
        <w:spacing w:after="0" w:line="274" w:lineRule="exact"/>
        <w:ind w:right="60" w:firstLine="284"/>
        <w:jc w:val="both"/>
        <w:rPr>
          <w:sz w:val="24"/>
          <w:szCs w:val="24"/>
        </w:rPr>
      </w:pPr>
      <w:r w:rsidRPr="003B0EC2">
        <w:rPr>
          <w:sz w:val="24"/>
          <w:szCs w:val="24"/>
        </w:rPr>
        <w:lastRenderedPageBreak/>
        <w:t>приобщению к истории своей страны (республики, края и т.д.), к духовным ценностям своего народа;</w:t>
      </w:r>
    </w:p>
    <w:p w:rsidR="00FB2F1D" w:rsidRPr="003B0EC2" w:rsidRDefault="00FB2F1D" w:rsidP="00AA3416">
      <w:pPr>
        <w:pStyle w:val="41"/>
        <w:numPr>
          <w:ilvl w:val="0"/>
          <w:numId w:val="42"/>
        </w:numPr>
        <w:shd w:val="clear" w:color="auto" w:fill="auto"/>
        <w:tabs>
          <w:tab w:val="left" w:pos="142"/>
        </w:tabs>
        <w:spacing w:after="0" w:line="274" w:lineRule="exact"/>
        <w:ind w:right="60" w:firstLine="284"/>
        <w:jc w:val="both"/>
        <w:rPr>
          <w:sz w:val="24"/>
          <w:szCs w:val="24"/>
        </w:rPr>
      </w:pPr>
      <w:r w:rsidRPr="003B0EC2">
        <w:rPr>
          <w:sz w:val="24"/>
          <w:szCs w:val="24"/>
        </w:rPr>
        <w:t>углублению интереса к прошлому и настоящему в жизни своей Родины; углублению представления о национальных героях, государственной символике, народных и государ</w:t>
      </w:r>
      <w:r w:rsidRPr="003B0EC2">
        <w:rPr>
          <w:sz w:val="24"/>
          <w:szCs w:val="24"/>
        </w:rPr>
        <w:softHyphen/>
        <w:t>ственных праздниках; о днях памяти, посвященных победе в Великой Отечественной войне 1941—1945 гг.</w:t>
      </w:r>
    </w:p>
    <w:p w:rsidR="00FB2F1D" w:rsidRPr="003B0EC2" w:rsidRDefault="00FB2F1D" w:rsidP="00AA3416">
      <w:pPr>
        <w:pStyle w:val="41"/>
        <w:numPr>
          <w:ilvl w:val="0"/>
          <w:numId w:val="42"/>
        </w:numPr>
        <w:shd w:val="clear" w:color="auto" w:fill="auto"/>
        <w:tabs>
          <w:tab w:val="left" w:pos="142"/>
        </w:tabs>
        <w:spacing w:after="0" w:line="274" w:lineRule="exact"/>
        <w:ind w:right="7" w:firstLine="284"/>
        <w:jc w:val="both"/>
        <w:rPr>
          <w:sz w:val="24"/>
          <w:szCs w:val="24"/>
        </w:rPr>
      </w:pPr>
      <w:r w:rsidRPr="003B0EC2">
        <w:rPr>
          <w:sz w:val="24"/>
          <w:szCs w:val="24"/>
        </w:rPr>
        <w:t>развитию чувства уважения к своему народу, гордость за успехи; расширению пред</w:t>
      </w:r>
      <w:r w:rsidRPr="003B0EC2">
        <w:rPr>
          <w:sz w:val="24"/>
          <w:szCs w:val="24"/>
        </w:rPr>
        <w:softHyphen/>
        <w:t>ставлений о России (о своей республике, входящей в состав федерации) как о Родине, ста</w:t>
      </w:r>
      <w:r w:rsidRPr="003B0EC2">
        <w:rPr>
          <w:sz w:val="24"/>
          <w:szCs w:val="24"/>
        </w:rPr>
        <w:softHyphen/>
        <w:t>новление национального самосознания, чувства уважения к ее народу, гордости за успехи. Знакомить ребенка с основной символикой родного города (поселка, села) и государства (флаг, герб, гимн);</w:t>
      </w:r>
    </w:p>
    <w:p w:rsidR="00FB2F1D" w:rsidRPr="003B0EC2" w:rsidRDefault="00FB2F1D" w:rsidP="00AA3416">
      <w:pPr>
        <w:pStyle w:val="41"/>
        <w:numPr>
          <w:ilvl w:val="0"/>
          <w:numId w:val="42"/>
        </w:numPr>
        <w:shd w:val="clear" w:color="auto" w:fill="auto"/>
        <w:tabs>
          <w:tab w:val="left" w:pos="142"/>
        </w:tabs>
        <w:spacing w:after="0" w:line="274" w:lineRule="exact"/>
        <w:ind w:right="60" w:firstLine="284"/>
        <w:jc w:val="both"/>
        <w:rPr>
          <w:sz w:val="24"/>
          <w:szCs w:val="24"/>
        </w:rPr>
      </w:pPr>
      <w:r w:rsidRPr="003B0EC2">
        <w:rPr>
          <w:sz w:val="24"/>
          <w:szCs w:val="24"/>
        </w:rPr>
        <w:t>развитию интереса к прошлому и настоящему своей Родины (республики, края, города, поселка); ознакомлению с жизнью россиян в разные исторические эпохи, с памятниками ар</w:t>
      </w:r>
      <w:r w:rsidRPr="003B0EC2">
        <w:rPr>
          <w:sz w:val="24"/>
          <w:szCs w:val="24"/>
        </w:rPr>
        <w:softHyphen/>
        <w:t>хитектуры, сохранившимися в их местности;</w:t>
      </w:r>
    </w:p>
    <w:p w:rsidR="00FB2F1D" w:rsidRPr="003B0EC2" w:rsidRDefault="00FB2F1D" w:rsidP="00AA3416">
      <w:pPr>
        <w:pStyle w:val="52"/>
        <w:shd w:val="clear" w:color="auto" w:fill="auto"/>
        <w:tabs>
          <w:tab w:val="left" w:pos="142"/>
        </w:tabs>
        <w:spacing w:before="0"/>
        <w:ind w:firstLine="284"/>
        <w:rPr>
          <w:sz w:val="24"/>
          <w:szCs w:val="24"/>
        </w:rPr>
      </w:pPr>
      <w:r w:rsidRPr="003B0EC2">
        <w:rPr>
          <w:i w:val="0"/>
          <w:iCs w:val="0"/>
          <w:sz w:val="24"/>
          <w:szCs w:val="24"/>
        </w:rPr>
        <w:t>Содействовать:</w:t>
      </w:r>
    </w:p>
    <w:p w:rsidR="00FB2F1D" w:rsidRPr="003B0EC2" w:rsidRDefault="00FB2F1D" w:rsidP="00AA3416">
      <w:pPr>
        <w:pStyle w:val="41"/>
        <w:numPr>
          <w:ilvl w:val="0"/>
          <w:numId w:val="42"/>
        </w:numPr>
        <w:shd w:val="clear" w:color="auto" w:fill="auto"/>
        <w:tabs>
          <w:tab w:val="left" w:pos="142"/>
        </w:tabs>
        <w:spacing w:after="0" w:line="274" w:lineRule="exact"/>
        <w:ind w:right="60" w:firstLine="284"/>
        <w:jc w:val="both"/>
        <w:rPr>
          <w:sz w:val="24"/>
          <w:szCs w:val="24"/>
        </w:rPr>
      </w:pPr>
      <w:r w:rsidRPr="003B0EC2">
        <w:rPr>
          <w:sz w:val="24"/>
          <w:szCs w:val="24"/>
        </w:rPr>
        <w:t>познанию родного языка, осознанию его как наибольшей ценности и святыни своего народа, пониманию, что родной язык — средство, с помощью которого каждый житель Оте</w:t>
      </w:r>
      <w:r w:rsidRPr="003B0EC2">
        <w:rPr>
          <w:sz w:val="24"/>
          <w:szCs w:val="24"/>
        </w:rPr>
        <w:softHyphen/>
        <w:t>чества приобщается к своим предкам и потомкам, то, что делает его причастным к бесконеч</w:t>
      </w:r>
      <w:r w:rsidRPr="003B0EC2">
        <w:rPr>
          <w:sz w:val="24"/>
          <w:szCs w:val="24"/>
        </w:rPr>
        <w:softHyphen/>
        <w:t>ному ряду поколений, которые жили до его рождения и будут жить потом;</w:t>
      </w:r>
    </w:p>
    <w:p w:rsidR="00FB2F1D" w:rsidRPr="003B0EC2" w:rsidRDefault="00FB2F1D" w:rsidP="00AA3416">
      <w:pPr>
        <w:pStyle w:val="41"/>
        <w:numPr>
          <w:ilvl w:val="0"/>
          <w:numId w:val="42"/>
        </w:numPr>
        <w:shd w:val="clear" w:color="auto" w:fill="auto"/>
        <w:tabs>
          <w:tab w:val="left" w:pos="142"/>
        </w:tabs>
        <w:spacing w:after="0" w:line="274" w:lineRule="exact"/>
        <w:ind w:right="60" w:firstLine="284"/>
        <w:jc w:val="both"/>
        <w:rPr>
          <w:sz w:val="24"/>
          <w:szCs w:val="24"/>
        </w:rPr>
      </w:pPr>
      <w:r w:rsidRPr="003B0EC2">
        <w:rPr>
          <w:sz w:val="24"/>
          <w:szCs w:val="24"/>
        </w:rPr>
        <w:t>развитию у ребенка чувство патриотизма — любви к родному краю, родной стране, привязанности, преданности и ответственности по отношению к людям, населяющим ее.</w:t>
      </w:r>
    </w:p>
    <w:p w:rsidR="00FB2F1D" w:rsidRPr="003B0EC2" w:rsidRDefault="00FB2F1D" w:rsidP="00AA3416">
      <w:pPr>
        <w:pStyle w:val="52"/>
        <w:shd w:val="clear" w:color="auto" w:fill="auto"/>
        <w:tabs>
          <w:tab w:val="left" w:pos="142"/>
        </w:tabs>
        <w:spacing w:before="0"/>
        <w:ind w:firstLine="284"/>
        <w:rPr>
          <w:sz w:val="24"/>
          <w:szCs w:val="24"/>
        </w:rPr>
      </w:pPr>
      <w:r w:rsidRPr="003B0EC2">
        <w:rPr>
          <w:i w:val="0"/>
          <w:iCs w:val="0"/>
          <w:sz w:val="24"/>
          <w:szCs w:val="24"/>
        </w:rPr>
        <w:t>Содействовать:</w:t>
      </w:r>
    </w:p>
    <w:p w:rsidR="00FB2F1D" w:rsidRPr="003B0EC2" w:rsidRDefault="00FB2F1D" w:rsidP="00AA3416">
      <w:pPr>
        <w:pStyle w:val="41"/>
        <w:numPr>
          <w:ilvl w:val="0"/>
          <w:numId w:val="42"/>
        </w:numPr>
        <w:shd w:val="clear" w:color="auto" w:fill="auto"/>
        <w:tabs>
          <w:tab w:val="left" w:pos="142"/>
        </w:tabs>
        <w:spacing w:after="0" w:line="274" w:lineRule="exact"/>
        <w:ind w:right="60" w:firstLine="284"/>
        <w:jc w:val="both"/>
        <w:rPr>
          <w:sz w:val="24"/>
          <w:szCs w:val="24"/>
        </w:rPr>
      </w:pPr>
      <w:r w:rsidRPr="003B0EC2">
        <w:rPr>
          <w:sz w:val="24"/>
          <w:szCs w:val="24"/>
        </w:rPr>
        <w:t>развитию представлений о человечестве как семье на планете Земля и желания жить в мире с другими землянами:</w:t>
      </w:r>
    </w:p>
    <w:p w:rsidR="00FB2F1D" w:rsidRPr="003B0EC2" w:rsidRDefault="00FB2F1D" w:rsidP="00AA3416">
      <w:pPr>
        <w:pStyle w:val="41"/>
        <w:numPr>
          <w:ilvl w:val="0"/>
          <w:numId w:val="42"/>
        </w:numPr>
        <w:shd w:val="clear" w:color="auto" w:fill="auto"/>
        <w:tabs>
          <w:tab w:val="left" w:pos="142"/>
        </w:tabs>
        <w:spacing w:after="0" w:line="274" w:lineRule="exact"/>
        <w:ind w:right="60" w:firstLine="284"/>
        <w:jc w:val="both"/>
        <w:rPr>
          <w:sz w:val="24"/>
          <w:szCs w:val="24"/>
        </w:rPr>
      </w:pPr>
      <w:r w:rsidRPr="003B0EC2">
        <w:rPr>
          <w:sz w:val="24"/>
          <w:szCs w:val="24"/>
        </w:rPr>
        <w:t>ознакомлению его с другими странами и народами, спецификой климата, природы, обу</w:t>
      </w:r>
      <w:r w:rsidRPr="003B0EC2">
        <w:rPr>
          <w:sz w:val="24"/>
          <w:szCs w:val="24"/>
        </w:rPr>
        <w:softHyphen/>
        <w:t>словливающих особенности их быта, труда, национальной культуры; развитию доброжела</w:t>
      </w:r>
      <w:r w:rsidRPr="003B0EC2">
        <w:rPr>
          <w:sz w:val="24"/>
          <w:szCs w:val="24"/>
        </w:rPr>
        <w:softHyphen/>
        <w:t>тельного интереса к их жизни, играм, сказкам, песням;</w:t>
      </w:r>
    </w:p>
    <w:p w:rsidR="00FB2F1D" w:rsidRPr="003B0EC2" w:rsidRDefault="00FB2F1D" w:rsidP="00AA3416">
      <w:pPr>
        <w:pStyle w:val="41"/>
        <w:numPr>
          <w:ilvl w:val="0"/>
          <w:numId w:val="42"/>
        </w:numPr>
        <w:shd w:val="clear" w:color="auto" w:fill="auto"/>
        <w:tabs>
          <w:tab w:val="left" w:pos="142"/>
        </w:tabs>
        <w:spacing w:after="0" w:line="274" w:lineRule="exact"/>
        <w:ind w:right="60" w:firstLine="284"/>
        <w:jc w:val="both"/>
        <w:rPr>
          <w:sz w:val="24"/>
          <w:szCs w:val="24"/>
        </w:rPr>
      </w:pPr>
      <w:r w:rsidRPr="003B0EC2">
        <w:rPr>
          <w:sz w:val="24"/>
          <w:szCs w:val="24"/>
        </w:rPr>
        <w:t>овладению элементарной этикой межнациональных отношений: воспитанию интереса к народам других стран и континентов, уважительного и доброжелательного отношения к людям другой национальности.</w:t>
      </w:r>
    </w:p>
    <w:p w:rsidR="00FB2F1D" w:rsidRPr="003B0EC2" w:rsidRDefault="00FB2F1D" w:rsidP="00AA3416">
      <w:pPr>
        <w:pStyle w:val="52"/>
        <w:shd w:val="clear" w:color="auto" w:fill="auto"/>
        <w:tabs>
          <w:tab w:val="left" w:pos="142"/>
        </w:tabs>
        <w:spacing w:before="0"/>
        <w:ind w:firstLine="284"/>
        <w:rPr>
          <w:sz w:val="24"/>
          <w:szCs w:val="24"/>
        </w:rPr>
      </w:pPr>
      <w:r w:rsidRPr="003B0EC2">
        <w:rPr>
          <w:i w:val="0"/>
          <w:iCs w:val="0"/>
          <w:sz w:val="24"/>
          <w:szCs w:val="24"/>
        </w:rPr>
        <w:t>Содействовать:</w:t>
      </w:r>
    </w:p>
    <w:p w:rsidR="00FB2F1D" w:rsidRPr="003B0EC2" w:rsidRDefault="00FB2F1D" w:rsidP="00AA3416">
      <w:pPr>
        <w:pStyle w:val="41"/>
        <w:numPr>
          <w:ilvl w:val="0"/>
          <w:numId w:val="42"/>
        </w:numPr>
        <w:shd w:val="clear" w:color="auto" w:fill="auto"/>
        <w:tabs>
          <w:tab w:val="left" w:pos="142"/>
        </w:tabs>
        <w:spacing w:after="0" w:line="274" w:lineRule="exact"/>
        <w:ind w:firstLine="284"/>
        <w:jc w:val="both"/>
        <w:rPr>
          <w:sz w:val="24"/>
          <w:szCs w:val="24"/>
        </w:rPr>
      </w:pPr>
      <w:r w:rsidRPr="003B0EC2">
        <w:rPr>
          <w:sz w:val="24"/>
          <w:szCs w:val="24"/>
        </w:rPr>
        <w:t>профессиональной ориентации; обогащению развития и саморазвития представлений;</w:t>
      </w:r>
    </w:p>
    <w:p w:rsidR="00FB2F1D" w:rsidRPr="003B0EC2" w:rsidRDefault="00FB2F1D" w:rsidP="00AA3416">
      <w:pPr>
        <w:pStyle w:val="41"/>
        <w:numPr>
          <w:ilvl w:val="0"/>
          <w:numId w:val="42"/>
        </w:numPr>
        <w:shd w:val="clear" w:color="auto" w:fill="auto"/>
        <w:tabs>
          <w:tab w:val="left" w:pos="142"/>
        </w:tabs>
        <w:spacing w:after="0" w:line="274" w:lineRule="exact"/>
        <w:ind w:right="60" w:firstLine="284"/>
        <w:jc w:val="both"/>
        <w:rPr>
          <w:sz w:val="24"/>
          <w:szCs w:val="24"/>
        </w:rPr>
      </w:pPr>
      <w:r w:rsidRPr="003B0EC2">
        <w:rPr>
          <w:sz w:val="24"/>
          <w:szCs w:val="24"/>
        </w:rPr>
        <w:t>развитию чувства уважения к труду родителей и людей других профессий, а также бе</w:t>
      </w:r>
      <w:r w:rsidRPr="003B0EC2">
        <w:rPr>
          <w:sz w:val="24"/>
          <w:szCs w:val="24"/>
        </w:rPr>
        <w:softHyphen/>
        <w:t>режного отношения к результатам их труда;</w:t>
      </w:r>
    </w:p>
    <w:p w:rsidR="00FB2F1D" w:rsidRPr="003B0EC2" w:rsidRDefault="00FB2F1D" w:rsidP="00AA3416">
      <w:pPr>
        <w:pStyle w:val="41"/>
        <w:numPr>
          <w:ilvl w:val="0"/>
          <w:numId w:val="42"/>
        </w:numPr>
        <w:shd w:val="clear" w:color="auto" w:fill="auto"/>
        <w:tabs>
          <w:tab w:val="left" w:pos="142"/>
        </w:tabs>
        <w:spacing w:after="0" w:line="274" w:lineRule="exact"/>
        <w:ind w:right="60" w:firstLine="284"/>
        <w:jc w:val="both"/>
        <w:rPr>
          <w:sz w:val="24"/>
          <w:szCs w:val="24"/>
        </w:rPr>
      </w:pPr>
      <w:r w:rsidRPr="003B0EC2">
        <w:rPr>
          <w:sz w:val="24"/>
          <w:szCs w:val="24"/>
        </w:rPr>
        <w:t>обогащению развития представлений о трудовой деятельности как о взаимосвязи пяти компонентов (замысел, предмет деятельности, средства, порядок действий, результат) на уровне графического и мысленного моделирования; о труде людей разных профессий, работа</w:t>
      </w:r>
      <w:r w:rsidRPr="003B0EC2">
        <w:rPr>
          <w:sz w:val="24"/>
          <w:szCs w:val="24"/>
        </w:rPr>
        <w:softHyphen/>
        <w:t>ющих на разных производствах (на заводах, фабриках, на фермах и в полеводстве и т.д.); от</w:t>
      </w:r>
      <w:r w:rsidRPr="003B0EC2">
        <w:rPr>
          <w:sz w:val="24"/>
          <w:szCs w:val="24"/>
        </w:rPr>
        <w:softHyphen/>
        <w:t>крытию мира новых профессий — создателей замысла коллективной деятельности (архитек</w:t>
      </w:r>
      <w:r w:rsidRPr="003B0EC2">
        <w:rPr>
          <w:sz w:val="24"/>
          <w:szCs w:val="24"/>
        </w:rPr>
        <w:softHyphen/>
        <w:t>тор, модельер, директор завода, заведующая детским садом и т.д.); о взаимосвязи между людь</w:t>
      </w:r>
      <w:r w:rsidRPr="003B0EC2">
        <w:rPr>
          <w:sz w:val="24"/>
          <w:szCs w:val="24"/>
        </w:rPr>
        <w:softHyphen/>
        <w:t>ми разных профессий в условиях одного предприятия и между предприятиями; о том, что лю</w:t>
      </w:r>
      <w:r w:rsidRPr="003B0EC2">
        <w:rPr>
          <w:sz w:val="24"/>
          <w:szCs w:val="24"/>
        </w:rPr>
        <w:softHyphen/>
        <w:t>бой предмет, которым пользуется ребенок (его родители и все люди) — результат взаимосвязи людей разных профессий (одни разработали замысел, выбирали материал, инструменты; дру</w:t>
      </w:r>
      <w:r w:rsidRPr="003B0EC2">
        <w:rPr>
          <w:sz w:val="24"/>
          <w:szCs w:val="24"/>
        </w:rPr>
        <w:softHyphen/>
        <w:t>гие создавали эти материалы или инструменты — они тоже продукты чьей-то трудовой дея</w:t>
      </w:r>
      <w:r w:rsidRPr="003B0EC2">
        <w:rPr>
          <w:sz w:val="24"/>
          <w:szCs w:val="24"/>
        </w:rPr>
        <w:softHyphen/>
        <w:t>тельности; кто-то профессионалу шил одежду, создавал дом, обеспечивал продуктами питания и т.д.); о профессиях родителей; о видах поощрения их государством за качество труда.</w:t>
      </w:r>
    </w:p>
    <w:p w:rsidR="00FB2F1D" w:rsidRDefault="00FB2F1D" w:rsidP="00FB2F1D">
      <w:pPr>
        <w:pStyle w:val="41"/>
        <w:shd w:val="clear" w:color="auto" w:fill="auto"/>
        <w:spacing w:after="0" w:line="274" w:lineRule="exact"/>
        <w:ind w:left="300" w:right="40" w:firstLine="0"/>
        <w:rPr>
          <w:b/>
          <w:sz w:val="24"/>
          <w:szCs w:val="24"/>
        </w:rPr>
      </w:pPr>
    </w:p>
    <w:p w:rsidR="00FB2F1D" w:rsidRPr="00CC5DB5" w:rsidRDefault="00FB2F1D" w:rsidP="00FB2F1D">
      <w:pPr>
        <w:pStyle w:val="41"/>
        <w:shd w:val="clear" w:color="auto" w:fill="auto"/>
        <w:spacing w:after="0" w:line="274" w:lineRule="exact"/>
        <w:ind w:left="300" w:right="40" w:firstLine="0"/>
        <w:rPr>
          <w:b/>
          <w:sz w:val="24"/>
          <w:szCs w:val="24"/>
        </w:rPr>
      </w:pPr>
      <w:r>
        <w:rPr>
          <w:b/>
          <w:sz w:val="24"/>
          <w:szCs w:val="24"/>
        </w:rPr>
        <w:t>Приобщение</w:t>
      </w:r>
      <w:r w:rsidRPr="00CC5DB5">
        <w:rPr>
          <w:b/>
          <w:sz w:val="24"/>
          <w:szCs w:val="24"/>
        </w:rPr>
        <w:t xml:space="preserve"> воспитанника к элементарным общепринятым нормам и правилам взаимоотношений со сверстниками и взрослыми (в том числе моральным)</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AA3416">
      <w:pPr>
        <w:pStyle w:val="41"/>
        <w:numPr>
          <w:ilvl w:val="0"/>
          <w:numId w:val="42"/>
        </w:numPr>
        <w:shd w:val="clear" w:color="auto" w:fill="auto"/>
        <w:tabs>
          <w:tab w:val="left" w:pos="0"/>
        </w:tabs>
        <w:spacing w:after="0" w:line="274" w:lineRule="exact"/>
        <w:ind w:right="40" w:firstLine="284"/>
        <w:jc w:val="both"/>
        <w:rPr>
          <w:sz w:val="24"/>
          <w:szCs w:val="24"/>
        </w:rPr>
      </w:pPr>
      <w:r w:rsidRPr="003B0EC2">
        <w:rPr>
          <w:sz w:val="24"/>
          <w:szCs w:val="24"/>
        </w:rPr>
        <w:t>расширению и углублению интереса и потребности в общении, участии в деятельности со сверстниками, проявлению уважительного отношения к детям противоположного пола;</w:t>
      </w:r>
    </w:p>
    <w:p w:rsidR="00FB2F1D" w:rsidRPr="003B0EC2" w:rsidRDefault="00FB2F1D" w:rsidP="00AA3416">
      <w:pPr>
        <w:pStyle w:val="41"/>
        <w:numPr>
          <w:ilvl w:val="0"/>
          <w:numId w:val="42"/>
        </w:numPr>
        <w:shd w:val="clear" w:color="auto" w:fill="auto"/>
        <w:tabs>
          <w:tab w:val="left" w:pos="0"/>
        </w:tabs>
        <w:spacing w:after="0" w:line="274" w:lineRule="exact"/>
        <w:ind w:right="40" w:firstLine="284"/>
        <w:jc w:val="both"/>
        <w:rPr>
          <w:sz w:val="24"/>
          <w:szCs w:val="24"/>
        </w:rPr>
      </w:pPr>
      <w:r w:rsidRPr="003B0EC2">
        <w:rPr>
          <w:sz w:val="24"/>
          <w:szCs w:val="24"/>
        </w:rPr>
        <w:t>амплификации развития взаимоотношений в «детском обществе» с целью создания благо</w:t>
      </w:r>
      <w:r w:rsidRPr="003B0EC2">
        <w:rPr>
          <w:sz w:val="24"/>
          <w:szCs w:val="24"/>
        </w:rPr>
        <w:softHyphen/>
        <w:t>приятного психологического климата для каждого (поощрение симпатий детей друг к другу, стремление к дружеским контактам, совместным играм, труду, конструированию, беседам и т.д.).</w:t>
      </w:r>
    </w:p>
    <w:p w:rsidR="00FB2F1D" w:rsidRPr="003B0EC2" w:rsidRDefault="00FB2F1D" w:rsidP="00AA3416">
      <w:pPr>
        <w:pStyle w:val="41"/>
        <w:numPr>
          <w:ilvl w:val="0"/>
          <w:numId w:val="42"/>
        </w:numPr>
        <w:shd w:val="clear" w:color="auto" w:fill="auto"/>
        <w:tabs>
          <w:tab w:val="left" w:pos="0"/>
        </w:tabs>
        <w:spacing w:after="0" w:line="274" w:lineRule="exact"/>
        <w:ind w:right="40" w:firstLine="284"/>
        <w:jc w:val="both"/>
        <w:rPr>
          <w:sz w:val="24"/>
          <w:szCs w:val="24"/>
        </w:rPr>
      </w:pPr>
      <w:r w:rsidRPr="003B0EC2">
        <w:rPr>
          <w:sz w:val="24"/>
          <w:szCs w:val="24"/>
        </w:rPr>
        <w:t>осознанию ребенком себя как субъекта совместной деятельности и межличностных от</w:t>
      </w:r>
      <w:r w:rsidRPr="003B0EC2">
        <w:rPr>
          <w:sz w:val="24"/>
          <w:szCs w:val="24"/>
        </w:rPr>
        <w:softHyphen/>
      </w:r>
      <w:r w:rsidRPr="003B0EC2">
        <w:rPr>
          <w:sz w:val="24"/>
          <w:szCs w:val="24"/>
        </w:rPr>
        <w:lastRenderedPageBreak/>
        <w:t>ношений, овладению умениями разрешать конфликты мирным путем;</w:t>
      </w:r>
    </w:p>
    <w:p w:rsidR="00FB2F1D" w:rsidRPr="003B0EC2" w:rsidRDefault="00FB2F1D" w:rsidP="00AA3416">
      <w:pPr>
        <w:pStyle w:val="41"/>
        <w:numPr>
          <w:ilvl w:val="0"/>
          <w:numId w:val="42"/>
        </w:numPr>
        <w:shd w:val="clear" w:color="auto" w:fill="auto"/>
        <w:tabs>
          <w:tab w:val="left" w:pos="0"/>
        </w:tabs>
        <w:spacing w:after="0" w:line="274" w:lineRule="exact"/>
        <w:ind w:right="40" w:firstLine="284"/>
        <w:jc w:val="both"/>
        <w:rPr>
          <w:sz w:val="24"/>
          <w:szCs w:val="24"/>
        </w:rPr>
      </w:pPr>
      <w:r w:rsidRPr="003B0EC2">
        <w:rPr>
          <w:sz w:val="24"/>
          <w:szCs w:val="24"/>
        </w:rPr>
        <w:t>овладению ребенком роли члена «детского общества», самоутверждению его как рав</w:t>
      </w:r>
      <w:r w:rsidRPr="003B0EC2">
        <w:rPr>
          <w:sz w:val="24"/>
          <w:szCs w:val="24"/>
        </w:rPr>
        <w:softHyphen/>
        <w:t>ноправного участника этого общества;</w:t>
      </w:r>
    </w:p>
    <w:p w:rsidR="00FB2F1D" w:rsidRPr="003B0EC2" w:rsidRDefault="00FB2F1D" w:rsidP="00AA3416">
      <w:pPr>
        <w:pStyle w:val="41"/>
        <w:numPr>
          <w:ilvl w:val="0"/>
          <w:numId w:val="42"/>
        </w:numPr>
        <w:shd w:val="clear" w:color="auto" w:fill="auto"/>
        <w:tabs>
          <w:tab w:val="left" w:pos="0"/>
        </w:tabs>
        <w:spacing w:after="0" w:line="274" w:lineRule="exact"/>
        <w:ind w:right="40" w:firstLine="284"/>
        <w:jc w:val="both"/>
        <w:rPr>
          <w:sz w:val="24"/>
          <w:szCs w:val="24"/>
        </w:rPr>
      </w:pPr>
      <w:r w:rsidRPr="003B0EC2">
        <w:rPr>
          <w:sz w:val="24"/>
          <w:szCs w:val="24"/>
        </w:rPr>
        <w:t>развитию представлений об эффективности совместных дружеских усилий, овладении умением не мешать сверстникам, занятым своими делами (играющим в одиночку и т.п.), бе</w:t>
      </w:r>
      <w:r w:rsidRPr="003B0EC2">
        <w:rPr>
          <w:sz w:val="24"/>
          <w:szCs w:val="24"/>
        </w:rPr>
        <w:softHyphen/>
        <w:t>режно относиться к продуктам деятельности сверстников (не разрушать постройки и т.д.);</w:t>
      </w:r>
    </w:p>
    <w:p w:rsidR="00FB2F1D" w:rsidRPr="003B0EC2" w:rsidRDefault="00FB2F1D" w:rsidP="00AA3416">
      <w:pPr>
        <w:pStyle w:val="41"/>
        <w:numPr>
          <w:ilvl w:val="0"/>
          <w:numId w:val="42"/>
        </w:numPr>
        <w:shd w:val="clear" w:color="auto" w:fill="auto"/>
        <w:tabs>
          <w:tab w:val="left" w:pos="0"/>
        </w:tabs>
        <w:spacing w:after="0" w:line="274" w:lineRule="exact"/>
        <w:ind w:right="40" w:firstLine="284"/>
        <w:jc w:val="both"/>
        <w:rPr>
          <w:sz w:val="24"/>
          <w:szCs w:val="24"/>
        </w:rPr>
      </w:pPr>
      <w:r w:rsidRPr="003B0EC2">
        <w:rPr>
          <w:sz w:val="24"/>
          <w:szCs w:val="24"/>
        </w:rPr>
        <w:t>совершенствованию умения и навыков делового сотрудничества со сверстниками в разных формах коллективной деятельности, навыки организаторской деятельности (в роли бригадира, капитана игровой команды) и умение подчиняться старшему (капитану команды и т.д.);</w:t>
      </w:r>
    </w:p>
    <w:p w:rsidR="00FB2F1D" w:rsidRPr="003B0EC2" w:rsidRDefault="00FB2F1D" w:rsidP="00AA3416">
      <w:pPr>
        <w:pStyle w:val="41"/>
        <w:numPr>
          <w:ilvl w:val="0"/>
          <w:numId w:val="42"/>
        </w:numPr>
        <w:shd w:val="clear" w:color="auto" w:fill="auto"/>
        <w:tabs>
          <w:tab w:val="left" w:pos="0"/>
        </w:tabs>
        <w:spacing w:after="0" w:line="274" w:lineRule="exact"/>
        <w:ind w:right="40" w:firstLine="284"/>
        <w:jc w:val="both"/>
        <w:rPr>
          <w:sz w:val="24"/>
          <w:szCs w:val="24"/>
        </w:rPr>
      </w:pPr>
      <w:r w:rsidRPr="003B0EC2">
        <w:rPr>
          <w:sz w:val="24"/>
          <w:szCs w:val="24"/>
        </w:rPr>
        <w:t>развитию социальных эмоций и мотивов, способствующих сохранению дружественных межличностных отношений как нравственной основы социального поведения:</w:t>
      </w:r>
    </w:p>
    <w:p w:rsidR="00FB2F1D" w:rsidRPr="003B0EC2" w:rsidRDefault="00FB2F1D" w:rsidP="00AA3416">
      <w:pPr>
        <w:pStyle w:val="41"/>
        <w:numPr>
          <w:ilvl w:val="0"/>
          <w:numId w:val="42"/>
        </w:numPr>
        <w:shd w:val="clear" w:color="auto" w:fill="auto"/>
        <w:tabs>
          <w:tab w:val="left" w:pos="0"/>
        </w:tabs>
        <w:spacing w:after="0" w:line="274" w:lineRule="exact"/>
        <w:ind w:right="40" w:firstLine="284"/>
        <w:jc w:val="both"/>
        <w:rPr>
          <w:sz w:val="24"/>
          <w:szCs w:val="24"/>
        </w:rPr>
      </w:pPr>
      <w:r w:rsidRPr="003B0EC2">
        <w:rPr>
          <w:sz w:val="24"/>
          <w:szCs w:val="24"/>
        </w:rPr>
        <w:t>развитию способности к сопереживанию, сочувствию по отношению к тем людям в детском саду, кто попал в беду, кого обидели, кому плохо; чувство ответственности за пору</w:t>
      </w:r>
      <w:r w:rsidRPr="003B0EC2">
        <w:rPr>
          <w:sz w:val="24"/>
          <w:szCs w:val="24"/>
        </w:rPr>
        <w:softHyphen/>
        <w:t>ченное взрослым общее дело;</w:t>
      </w:r>
    </w:p>
    <w:p w:rsidR="00FB2F1D" w:rsidRPr="003B0EC2" w:rsidRDefault="00FB2F1D" w:rsidP="00AA3416">
      <w:pPr>
        <w:pStyle w:val="41"/>
        <w:numPr>
          <w:ilvl w:val="0"/>
          <w:numId w:val="42"/>
        </w:numPr>
        <w:shd w:val="clear" w:color="auto" w:fill="auto"/>
        <w:tabs>
          <w:tab w:val="left" w:pos="0"/>
        </w:tabs>
        <w:spacing w:after="0" w:line="274" w:lineRule="exact"/>
        <w:ind w:right="40" w:firstLine="284"/>
        <w:jc w:val="both"/>
        <w:rPr>
          <w:sz w:val="24"/>
          <w:szCs w:val="24"/>
        </w:rPr>
      </w:pPr>
      <w:r w:rsidRPr="003B0EC2">
        <w:rPr>
          <w:sz w:val="24"/>
          <w:szCs w:val="24"/>
        </w:rPr>
        <w:t>вниманию и доброжелательного, нежного отношения к детям младшего возраста — гостям старшей группы, исполнение роли «хозяев» группы;</w:t>
      </w:r>
    </w:p>
    <w:p w:rsidR="00FB2F1D" w:rsidRPr="003B0EC2" w:rsidRDefault="00FB2F1D" w:rsidP="00AA3416">
      <w:pPr>
        <w:pStyle w:val="41"/>
        <w:numPr>
          <w:ilvl w:val="0"/>
          <w:numId w:val="42"/>
        </w:numPr>
        <w:shd w:val="clear" w:color="auto" w:fill="auto"/>
        <w:tabs>
          <w:tab w:val="left" w:pos="0"/>
        </w:tabs>
        <w:spacing w:after="0" w:line="274" w:lineRule="exact"/>
        <w:ind w:right="40" w:firstLine="284"/>
        <w:jc w:val="both"/>
        <w:rPr>
          <w:sz w:val="24"/>
          <w:szCs w:val="24"/>
        </w:rPr>
      </w:pPr>
      <w:r w:rsidRPr="003B0EC2">
        <w:rPr>
          <w:sz w:val="24"/>
          <w:szCs w:val="24"/>
        </w:rPr>
        <w:t>овладению ребенком психологической наблюдательностью: умением замечать у сверст</w:t>
      </w:r>
      <w:r w:rsidRPr="003B0EC2">
        <w:rPr>
          <w:sz w:val="24"/>
          <w:szCs w:val="24"/>
        </w:rPr>
        <w:softHyphen/>
        <w:t>ников, прежде всего, положительные качества, сравнивать себя с ними;</w:t>
      </w:r>
    </w:p>
    <w:p w:rsidR="00FB2F1D" w:rsidRPr="003B0EC2" w:rsidRDefault="00FB2F1D" w:rsidP="00AA3416">
      <w:pPr>
        <w:pStyle w:val="41"/>
        <w:numPr>
          <w:ilvl w:val="0"/>
          <w:numId w:val="42"/>
        </w:numPr>
        <w:shd w:val="clear" w:color="auto" w:fill="auto"/>
        <w:tabs>
          <w:tab w:val="left" w:pos="0"/>
        </w:tabs>
        <w:spacing w:after="0" w:line="274" w:lineRule="exact"/>
        <w:ind w:right="40" w:firstLine="284"/>
        <w:jc w:val="both"/>
        <w:rPr>
          <w:sz w:val="24"/>
          <w:szCs w:val="24"/>
        </w:rPr>
      </w:pPr>
      <w:r w:rsidRPr="003B0EC2">
        <w:rPr>
          <w:sz w:val="24"/>
          <w:szCs w:val="24"/>
        </w:rPr>
        <w:t>социализации ребенка, постижению им на доступном уровне морально-этических норм и правил жизни в обществе, овладению этически ценными способами общения.</w:t>
      </w:r>
    </w:p>
    <w:p w:rsidR="00FB2F1D" w:rsidRPr="003B0EC2" w:rsidRDefault="00FB2F1D" w:rsidP="00AA3416">
      <w:pPr>
        <w:pStyle w:val="41"/>
        <w:numPr>
          <w:ilvl w:val="0"/>
          <w:numId w:val="42"/>
        </w:numPr>
        <w:shd w:val="clear" w:color="auto" w:fill="auto"/>
        <w:tabs>
          <w:tab w:val="left" w:pos="0"/>
        </w:tabs>
        <w:spacing w:after="0" w:line="274" w:lineRule="exact"/>
        <w:ind w:right="40" w:firstLine="284"/>
        <w:jc w:val="both"/>
        <w:rPr>
          <w:sz w:val="24"/>
          <w:szCs w:val="24"/>
        </w:rPr>
      </w:pPr>
      <w:r w:rsidRPr="003B0EC2">
        <w:rPr>
          <w:sz w:val="24"/>
          <w:szCs w:val="24"/>
        </w:rPr>
        <w:t xml:space="preserve">овладению умением правильно вести себя в общественных местах и при общении по телефону: в магазине </w:t>
      </w:r>
      <w:r w:rsidRPr="003B0EC2">
        <w:rPr>
          <w:rStyle w:val="aff0"/>
          <w:sz w:val="24"/>
          <w:szCs w:val="24"/>
        </w:rPr>
        <w:t>—</w:t>
      </w:r>
      <w:r w:rsidRPr="003B0EC2">
        <w:rPr>
          <w:sz w:val="24"/>
          <w:szCs w:val="24"/>
        </w:rPr>
        <w:t xml:space="preserve"> прежде чем войти, пропустить выходящих; соблюдать правило: не трогать продукты руками; в кино и театре </w:t>
      </w:r>
      <w:r w:rsidRPr="003B0EC2">
        <w:rPr>
          <w:rStyle w:val="aff0"/>
          <w:sz w:val="24"/>
          <w:szCs w:val="24"/>
        </w:rPr>
        <w:t>—</w:t>
      </w:r>
      <w:r w:rsidRPr="003B0EC2">
        <w:rPr>
          <w:sz w:val="24"/>
          <w:szCs w:val="24"/>
        </w:rPr>
        <w:t xml:space="preserve"> если место в середине ряда, сесть заранее, не дожидаясь третьего звонка, а если приходится побеспокоить сидящих, следует извиниться, проходить нужно, развернувшись лицом к сидящим; вставая, сиденье кресла придерживать рукой; во время спектакля или киносеанса выполнять правило: не разговаривать, не шуметь; при разговоре по телефону — уметь поздороваться, представиться и высказать то, что нужно; если отвечаешь на звонок, поздороваться и выполнить просьбу того, кто звонит; при поездке в транспорте — в начале пропустить выходящих, затем войти; если образовалась очередь, ее следует придерживаться; пассажиры в городском транспорте не едят, не входят в него с мо</w:t>
      </w:r>
      <w:r w:rsidRPr="003B0EC2">
        <w:rPr>
          <w:sz w:val="24"/>
          <w:szCs w:val="24"/>
        </w:rPr>
        <w:softHyphen/>
        <w:t>роженым в руках, не пачкают ногами сиденья;</w:t>
      </w:r>
    </w:p>
    <w:p w:rsidR="00FB2F1D" w:rsidRPr="003B0EC2" w:rsidRDefault="00FB2F1D" w:rsidP="00AA3416">
      <w:pPr>
        <w:pStyle w:val="41"/>
        <w:numPr>
          <w:ilvl w:val="0"/>
          <w:numId w:val="42"/>
        </w:numPr>
        <w:shd w:val="clear" w:color="auto" w:fill="auto"/>
        <w:tabs>
          <w:tab w:val="left" w:pos="0"/>
        </w:tabs>
        <w:spacing w:after="0" w:line="274" w:lineRule="exact"/>
        <w:ind w:right="40" w:firstLine="284"/>
        <w:jc w:val="both"/>
        <w:rPr>
          <w:sz w:val="24"/>
          <w:szCs w:val="24"/>
        </w:rPr>
      </w:pPr>
      <w:r w:rsidRPr="003B0EC2">
        <w:rPr>
          <w:sz w:val="24"/>
          <w:szCs w:val="24"/>
        </w:rPr>
        <w:t>развитию способности понимать и эмоционально переживать ценности дружбы, добро</w:t>
      </w:r>
      <w:r w:rsidRPr="003B0EC2">
        <w:rPr>
          <w:sz w:val="24"/>
          <w:szCs w:val="24"/>
        </w:rPr>
        <w:softHyphen/>
        <w:t>ты, вежливости; овладению умением строить формы общения в соответствии с этикой; уме</w:t>
      </w:r>
      <w:r w:rsidRPr="003B0EC2">
        <w:rPr>
          <w:sz w:val="24"/>
          <w:szCs w:val="24"/>
        </w:rPr>
        <w:softHyphen/>
        <w:t>нию противостоять эгоизму, злобе, несправедливости.</w:t>
      </w:r>
    </w:p>
    <w:p w:rsidR="00FB2F1D" w:rsidRDefault="00FB2F1D" w:rsidP="00FB2F1D">
      <w:pPr>
        <w:pStyle w:val="41"/>
        <w:shd w:val="clear" w:color="auto" w:fill="auto"/>
        <w:spacing w:after="0" w:line="274" w:lineRule="exact"/>
        <w:ind w:right="120" w:firstLine="0"/>
        <w:rPr>
          <w:b/>
          <w:sz w:val="24"/>
          <w:szCs w:val="24"/>
        </w:rPr>
      </w:pPr>
    </w:p>
    <w:p w:rsidR="00FB2F1D" w:rsidRPr="00CC5DB5" w:rsidRDefault="00FB2F1D" w:rsidP="00FB2F1D">
      <w:pPr>
        <w:pStyle w:val="41"/>
        <w:shd w:val="clear" w:color="auto" w:fill="auto"/>
        <w:spacing w:after="0" w:line="274" w:lineRule="exact"/>
        <w:ind w:right="120" w:firstLine="0"/>
        <w:rPr>
          <w:b/>
          <w:sz w:val="24"/>
          <w:szCs w:val="24"/>
        </w:rPr>
      </w:pPr>
      <w:r>
        <w:rPr>
          <w:b/>
          <w:sz w:val="24"/>
          <w:szCs w:val="24"/>
        </w:rPr>
        <w:t>Обогащение</w:t>
      </w:r>
      <w:r w:rsidRPr="00CC5DB5">
        <w:rPr>
          <w:b/>
          <w:sz w:val="24"/>
          <w:szCs w:val="24"/>
        </w:rPr>
        <w:t xml:space="preserve"> развития игровой деятельности</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AA3416">
      <w:pPr>
        <w:pStyle w:val="52"/>
        <w:numPr>
          <w:ilvl w:val="0"/>
          <w:numId w:val="42"/>
        </w:numPr>
        <w:shd w:val="clear" w:color="auto" w:fill="auto"/>
        <w:tabs>
          <w:tab w:val="left" w:pos="0"/>
        </w:tabs>
        <w:spacing w:before="0"/>
        <w:ind w:right="40" w:firstLine="284"/>
        <w:rPr>
          <w:sz w:val="24"/>
          <w:szCs w:val="24"/>
        </w:rPr>
      </w:pPr>
      <w:r w:rsidRPr="003B0EC2">
        <w:rPr>
          <w:i w:val="0"/>
          <w:iCs w:val="0"/>
          <w:sz w:val="24"/>
          <w:szCs w:val="24"/>
        </w:rPr>
        <w:t>созданию благоприятных условий для всех видов игр и форм организации; для восхож</w:t>
      </w:r>
      <w:r w:rsidRPr="003B0EC2">
        <w:rPr>
          <w:i w:val="0"/>
          <w:iCs w:val="0"/>
          <w:sz w:val="24"/>
          <w:szCs w:val="24"/>
        </w:rPr>
        <w:softHyphen/>
        <w:t>дения в них каждого воспитанника до уровня самостоятельности и творчества; для выяв</w:t>
      </w:r>
      <w:r w:rsidRPr="003B0EC2">
        <w:rPr>
          <w:i w:val="0"/>
          <w:iCs w:val="0"/>
          <w:sz w:val="24"/>
          <w:szCs w:val="24"/>
        </w:rPr>
        <w:softHyphen/>
        <w:t>ления и формирования разнообразных интересов и склонностей ребенка.</w:t>
      </w:r>
    </w:p>
    <w:p w:rsidR="00FB2F1D" w:rsidRPr="003B0EC2" w:rsidRDefault="00FB2F1D" w:rsidP="00AA3416">
      <w:pPr>
        <w:pStyle w:val="52"/>
        <w:numPr>
          <w:ilvl w:val="0"/>
          <w:numId w:val="42"/>
        </w:numPr>
        <w:shd w:val="clear" w:color="auto" w:fill="auto"/>
        <w:tabs>
          <w:tab w:val="left" w:pos="0"/>
        </w:tabs>
        <w:spacing w:before="0"/>
        <w:ind w:right="40" w:firstLine="284"/>
        <w:rPr>
          <w:sz w:val="24"/>
          <w:szCs w:val="24"/>
        </w:rPr>
      </w:pPr>
      <w:r w:rsidRPr="003B0EC2">
        <w:rPr>
          <w:i w:val="0"/>
          <w:iCs w:val="0"/>
          <w:sz w:val="24"/>
          <w:szCs w:val="24"/>
        </w:rPr>
        <w:t>использованию игры как формы, средства организации детской жизни; как метода гармоничного развития ребенка, подготовки его к школе, развития «детского общества»:</w:t>
      </w:r>
    </w:p>
    <w:p w:rsidR="00FB2F1D" w:rsidRPr="003B0EC2" w:rsidRDefault="00FB2F1D" w:rsidP="00AA3416">
      <w:pPr>
        <w:pStyle w:val="41"/>
        <w:numPr>
          <w:ilvl w:val="0"/>
          <w:numId w:val="42"/>
        </w:numPr>
        <w:shd w:val="clear" w:color="auto" w:fill="auto"/>
        <w:tabs>
          <w:tab w:val="left" w:pos="0"/>
        </w:tabs>
        <w:spacing w:after="0" w:line="274" w:lineRule="exact"/>
        <w:ind w:right="40" w:firstLine="284"/>
        <w:jc w:val="both"/>
        <w:rPr>
          <w:sz w:val="24"/>
          <w:szCs w:val="24"/>
        </w:rPr>
      </w:pPr>
      <w:r w:rsidRPr="003B0EC2">
        <w:rPr>
          <w:sz w:val="24"/>
          <w:szCs w:val="24"/>
        </w:rPr>
        <w:t>оптимизации взаимоотношений между детьми в группе, развитию в процессе игры вза</w:t>
      </w:r>
      <w:r w:rsidRPr="003B0EC2">
        <w:rPr>
          <w:sz w:val="24"/>
          <w:szCs w:val="24"/>
        </w:rPr>
        <w:softHyphen/>
        <w:t>имоотношений сотрудничества и взаимопомощи, доброжелательности, готовности выручить товарища, заступиться за него, если нужно; умению считаться с интересами и мнением това</w:t>
      </w:r>
      <w:r w:rsidRPr="003B0EC2">
        <w:rPr>
          <w:sz w:val="24"/>
          <w:szCs w:val="24"/>
        </w:rPr>
        <w:softHyphen/>
        <w:t>рищей по игре, справедливо разрешать споры, недоразумения;</w:t>
      </w:r>
    </w:p>
    <w:p w:rsidR="00FB2F1D" w:rsidRPr="003B0EC2" w:rsidRDefault="00FB2F1D" w:rsidP="00AA3416">
      <w:pPr>
        <w:pStyle w:val="41"/>
        <w:numPr>
          <w:ilvl w:val="0"/>
          <w:numId w:val="42"/>
        </w:numPr>
        <w:shd w:val="clear" w:color="auto" w:fill="auto"/>
        <w:tabs>
          <w:tab w:val="left" w:pos="0"/>
        </w:tabs>
        <w:spacing w:after="0" w:line="274" w:lineRule="exact"/>
        <w:ind w:right="40" w:firstLine="284"/>
        <w:jc w:val="both"/>
        <w:rPr>
          <w:sz w:val="24"/>
          <w:szCs w:val="24"/>
        </w:rPr>
      </w:pPr>
      <w:r w:rsidRPr="003B0EC2">
        <w:rPr>
          <w:sz w:val="24"/>
          <w:szCs w:val="24"/>
        </w:rPr>
        <w:t>созданию стойких играющие коллективы, объединенных общими интересами, взаим</w:t>
      </w:r>
      <w:r w:rsidRPr="003B0EC2">
        <w:rPr>
          <w:sz w:val="24"/>
          <w:szCs w:val="24"/>
        </w:rPr>
        <w:softHyphen/>
        <w:t>ными симпатиями, товарищескими взаимоотношениями; развитию длительных игр, продол</w:t>
      </w:r>
      <w:r w:rsidRPr="003B0EC2">
        <w:rPr>
          <w:sz w:val="24"/>
          <w:szCs w:val="24"/>
        </w:rPr>
        <w:softHyphen/>
        <w:t>жающихся в течение нескольких дней, поддерживая интерес к начатой игре, соединению иг</w:t>
      </w:r>
      <w:r w:rsidRPr="003B0EC2">
        <w:rPr>
          <w:sz w:val="24"/>
          <w:szCs w:val="24"/>
        </w:rPr>
        <w:softHyphen/>
        <w:t>ры и труда, проводя повторные прогулки, экскурсии, сохраняя детские постройки, связанные с игрой, и т.п.;</w:t>
      </w:r>
    </w:p>
    <w:p w:rsidR="00FB2F1D" w:rsidRPr="003B0EC2" w:rsidRDefault="00FB2F1D" w:rsidP="00E905ED">
      <w:pPr>
        <w:pStyle w:val="41"/>
        <w:numPr>
          <w:ilvl w:val="0"/>
          <w:numId w:val="42"/>
        </w:numPr>
        <w:shd w:val="clear" w:color="auto" w:fill="auto"/>
        <w:tabs>
          <w:tab w:val="left" w:pos="0"/>
        </w:tabs>
        <w:spacing w:after="0" w:line="240" w:lineRule="auto"/>
        <w:ind w:right="40" w:firstLine="284"/>
        <w:jc w:val="both"/>
        <w:rPr>
          <w:sz w:val="24"/>
          <w:szCs w:val="24"/>
        </w:rPr>
      </w:pPr>
      <w:r w:rsidRPr="003B0EC2">
        <w:rPr>
          <w:sz w:val="24"/>
          <w:szCs w:val="24"/>
        </w:rPr>
        <w:t>совместному достижению целей игры, преодолению трудностей, переживанию в игре радости;</w:t>
      </w:r>
    </w:p>
    <w:p w:rsidR="00FB2F1D" w:rsidRPr="003B0EC2" w:rsidRDefault="00FB2F1D" w:rsidP="00E905ED">
      <w:pPr>
        <w:pStyle w:val="41"/>
        <w:numPr>
          <w:ilvl w:val="0"/>
          <w:numId w:val="42"/>
        </w:numPr>
        <w:shd w:val="clear" w:color="auto" w:fill="auto"/>
        <w:tabs>
          <w:tab w:val="left" w:pos="0"/>
        </w:tabs>
        <w:spacing w:after="0" w:line="240" w:lineRule="auto"/>
        <w:ind w:right="40" w:firstLine="284"/>
        <w:jc w:val="both"/>
        <w:rPr>
          <w:sz w:val="24"/>
          <w:szCs w:val="24"/>
        </w:rPr>
      </w:pPr>
      <w:r w:rsidRPr="003B0EC2">
        <w:rPr>
          <w:sz w:val="24"/>
          <w:szCs w:val="24"/>
        </w:rPr>
        <w:t>развитию детских игр, ценных по содержанию и форме организации: разумному соче</w:t>
      </w:r>
      <w:r w:rsidRPr="003B0EC2">
        <w:rPr>
          <w:sz w:val="24"/>
          <w:szCs w:val="24"/>
        </w:rPr>
        <w:softHyphen/>
        <w:t xml:space="preserve">танию различных атрибутов, игрушек, игрового материала, в т.ч. бросового и природного при </w:t>
      </w:r>
      <w:r w:rsidRPr="003B0EC2">
        <w:rPr>
          <w:sz w:val="24"/>
          <w:szCs w:val="24"/>
        </w:rPr>
        <w:lastRenderedPageBreak/>
        <w:t>организации предметно игровой среды: развитию умению наделять игровым значением нейтральный объект (предмет-заместитель, игровой модуль) в смысловом поле игры, созда</w:t>
      </w:r>
      <w:r w:rsidRPr="003B0EC2">
        <w:rPr>
          <w:sz w:val="24"/>
          <w:szCs w:val="24"/>
        </w:rPr>
        <w:softHyphen/>
        <w:t xml:space="preserve">вать игровую ситуацию из неоформленных подсобных материалов, </w:t>
      </w:r>
      <w:proofErr w:type="spellStart"/>
      <w:r w:rsidRPr="003B0EC2">
        <w:rPr>
          <w:sz w:val="24"/>
          <w:szCs w:val="24"/>
        </w:rPr>
        <w:t>средообразующих</w:t>
      </w:r>
      <w:proofErr w:type="spellEnd"/>
      <w:r w:rsidRPr="003B0EC2">
        <w:rPr>
          <w:sz w:val="24"/>
          <w:szCs w:val="24"/>
        </w:rPr>
        <w:t xml:space="preserve"> пред</w:t>
      </w:r>
      <w:r w:rsidRPr="003B0EC2">
        <w:rPr>
          <w:sz w:val="24"/>
          <w:szCs w:val="24"/>
        </w:rPr>
        <w:softHyphen/>
        <w:t>метов, графических изображений и изменять ее в соответствии с развитием сюжета в игре;</w:t>
      </w:r>
    </w:p>
    <w:p w:rsidR="00FB2F1D" w:rsidRPr="003B0EC2" w:rsidRDefault="00FB2F1D" w:rsidP="00E905ED">
      <w:pPr>
        <w:pStyle w:val="41"/>
        <w:numPr>
          <w:ilvl w:val="0"/>
          <w:numId w:val="42"/>
        </w:numPr>
        <w:shd w:val="clear" w:color="auto" w:fill="auto"/>
        <w:tabs>
          <w:tab w:val="left" w:pos="0"/>
        </w:tabs>
        <w:spacing w:after="0" w:line="240" w:lineRule="auto"/>
        <w:ind w:right="40" w:firstLine="284"/>
        <w:jc w:val="both"/>
        <w:rPr>
          <w:sz w:val="24"/>
          <w:szCs w:val="24"/>
        </w:rPr>
      </w:pPr>
      <w:r w:rsidRPr="003B0EC2">
        <w:rPr>
          <w:sz w:val="24"/>
          <w:szCs w:val="24"/>
        </w:rPr>
        <w:t>творческой инициативы, способности самостоятельно создавать и реализовывать игровые замыслы, самостоятельно организовывать подвижные и другие игры, согласовывать друг с другом свои действия, вести себя в соответствии с сюжетом, взятой на себя ролью и правилами игры;</w:t>
      </w:r>
    </w:p>
    <w:p w:rsidR="00FB2F1D" w:rsidRPr="003B0EC2" w:rsidRDefault="00FB2F1D" w:rsidP="00E905ED">
      <w:pPr>
        <w:pStyle w:val="41"/>
        <w:numPr>
          <w:ilvl w:val="0"/>
          <w:numId w:val="42"/>
        </w:numPr>
        <w:shd w:val="clear" w:color="auto" w:fill="auto"/>
        <w:tabs>
          <w:tab w:val="left" w:pos="0"/>
        </w:tabs>
        <w:spacing w:after="0" w:line="240" w:lineRule="auto"/>
        <w:ind w:firstLine="284"/>
        <w:jc w:val="both"/>
        <w:rPr>
          <w:sz w:val="24"/>
          <w:szCs w:val="24"/>
        </w:rPr>
      </w:pPr>
      <w:r w:rsidRPr="003B0EC2">
        <w:rPr>
          <w:sz w:val="24"/>
          <w:szCs w:val="24"/>
        </w:rPr>
        <w:t>развитию игр, в которых формируются положительные привычки и нравственные качества;</w:t>
      </w:r>
    </w:p>
    <w:p w:rsidR="00FB2F1D" w:rsidRPr="003B0EC2" w:rsidRDefault="00FB2F1D" w:rsidP="00E905ED">
      <w:pPr>
        <w:pStyle w:val="41"/>
        <w:numPr>
          <w:ilvl w:val="0"/>
          <w:numId w:val="42"/>
        </w:numPr>
        <w:shd w:val="clear" w:color="auto" w:fill="auto"/>
        <w:tabs>
          <w:tab w:val="left" w:pos="0"/>
        </w:tabs>
        <w:spacing w:after="0" w:line="240" w:lineRule="auto"/>
        <w:ind w:right="40" w:firstLine="284"/>
        <w:jc w:val="both"/>
        <w:rPr>
          <w:sz w:val="24"/>
          <w:szCs w:val="24"/>
        </w:rPr>
      </w:pPr>
      <w:r w:rsidRPr="003B0EC2">
        <w:rPr>
          <w:sz w:val="24"/>
          <w:szCs w:val="24"/>
        </w:rPr>
        <w:t>использованию игр, развивающих любознательность, умение наблюдать, самостоятель</w:t>
      </w:r>
      <w:r w:rsidRPr="003B0EC2">
        <w:rPr>
          <w:sz w:val="24"/>
          <w:szCs w:val="24"/>
        </w:rPr>
        <w:softHyphen/>
        <w:t>но решать умственные задачи, а также важные для физического развития;</w:t>
      </w:r>
    </w:p>
    <w:p w:rsidR="00FB2F1D" w:rsidRPr="003B0EC2" w:rsidRDefault="00FB2F1D" w:rsidP="00E905ED">
      <w:pPr>
        <w:pStyle w:val="41"/>
        <w:numPr>
          <w:ilvl w:val="0"/>
          <w:numId w:val="42"/>
        </w:numPr>
        <w:shd w:val="clear" w:color="auto" w:fill="auto"/>
        <w:tabs>
          <w:tab w:val="left" w:pos="0"/>
        </w:tabs>
        <w:spacing w:after="0" w:line="240" w:lineRule="auto"/>
        <w:ind w:right="40" w:firstLine="284"/>
        <w:jc w:val="both"/>
        <w:rPr>
          <w:sz w:val="24"/>
          <w:szCs w:val="24"/>
        </w:rPr>
      </w:pPr>
      <w:r w:rsidRPr="003B0EC2">
        <w:rPr>
          <w:sz w:val="24"/>
          <w:szCs w:val="24"/>
        </w:rPr>
        <w:t>развитию индивидуальных игр детей, в частности режиссерских, как разновидности самостоятельных сюжетных или театральных игр;</w:t>
      </w:r>
    </w:p>
    <w:p w:rsidR="00FB2F1D" w:rsidRPr="003B0EC2" w:rsidRDefault="00FB2F1D" w:rsidP="00E905ED">
      <w:pPr>
        <w:pStyle w:val="41"/>
        <w:numPr>
          <w:ilvl w:val="0"/>
          <w:numId w:val="42"/>
        </w:numPr>
        <w:shd w:val="clear" w:color="auto" w:fill="auto"/>
        <w:tabs>
          <w:tab w:val="left" w:pos="0"/>
        </w:tabs>
        <w:spacing w:after="0" w:line="240" w:lineRule="auto"/>
        <w:ind w:right="40" w:firstLine="284"/>
        <w:jc w:val="both"/>
        <w:rPr>
          <w:sz w:val="24"/>
          <w:szCs w:val="24"/>
        </w:rPr>
      </w:pPr>
      <w:proofErr w:type="gramStart"/>
      <w:r w:rsidRPr="003B0EC2">
        <w:rPr>
          <w:sz w:val="24"/>
          <w:szCs w:val="24"/>
        </w:rPr>
        <w:t>воспитанию ответственности за сохранность игровых материалов, привычки и умения приводить их в порядок; поиску лучших средств осуществления задуманного и преодоления трудностей; использованию знаний и навыков, приобретенных на занятиях по конструирова</w:t>
      </w:r>
      <w:r w:rsidRPr="003B0EC2">
        <w:rPr>
          <w:sz w:val="24"/>
          <w:szCs w:val="24"/>
        </w:rPr>
        <w:softHyphen/>
        <w:t>нию, лепке рисованию, на музыкальных занятиях; использованию игры как средства созда</w:t>
      </w:r>
      <w:r w:rsidRPr="003B0EC2">
        <w:rPr>
          <w:sz w:val="24"/>
          <w:szCs w:val="24"/>
        </w:rPr>
        <w:softHyphen/>
        <w:t>ния у ребенка мажорного настроения, чтобы, играя, он переживал радост</w:t>
      </w:r>
      <w:r>
        <w:rPr>
          <w:sz w:val="24"/>
          <w:szCs w:val="24"/>
        </w:rPr>
        <w:t>ь жизни в Д</w:t>
      </w:r>
      <w:r w:rsidRPr="003B0EC2">
        <w:rPr>
          <w:sz w:val="24"/>
          <w:szCs w:val="24"/>
        </w:rPr>
        <w:t>етском саду;</w:t>
      </w:r>
      <w:proofErr w:type="gramEnd"/>
    </w:p>
    <w:p w:rsidR="00FB2F1D" w:rsidRPr="003B0EC2" w:rsidRDefault="00FB2F1D" w:rsidP="00E905ED">
      <w:pPr>
        <w:pStyle w:val="41"/>
        <w:numPr>
          <w:ilvl w:val="0"/>
          <w:numId w:val="42"/>
        </w:numPr>
        <w:shd w:val="clear" w:color="auto" w:fill="auto"/>
        <w:tabs>
          <w:tab w:val="left" w:pos="0"/>
        </w:tabs>
        <w:spacing w:after="0" w:line="240" w:lineRule="auto"/>
        <w:ind w:firstLine="284"/>
        <w:jc w:val="both"/>
        <w:rPr>
          <w:sz w:val="24"/>
          <w:szCs w:val="24"/>
        </w:rPr>
      </w:pPr>
      <w:r w:rsidRPr="003B0EC2">
        <w:rPr>
          <w:sz w:val="24"/>
          <w:szCs w:val="24"/>
        </w:rPr>
        <w:t>использованию богатых возможностей игры в диагностических и коррекционных целях.</w:t>
      </w:r>
    </w:p>
    <w:p w:rsidR="00FB2F1D" w:rsidRPr="00573C1F" w:rsidRDefault="00FB2F1D" w:rsidP="00E905ED">
      <w:pPr>
        <w:pStyle w:val="52"/>
        <w:shd w:val="clear" w:color="auto" w:fill="auto"/>
        <w:spacing w:before="0" w:line="240" w:lineRule="auto"/>
        <w:ind w:right="80"/>
        <w:rPr>
          <w:sz w:val="24"/>
          <w:szCs w:val="24"/>
          <w:u w:val="single"/>
        </w:rPr>
      </w:pPr>
      <w:r w:rsidRPr="00573C1F">
        <w:rPr>
          <w:i w:val="0"/>
          <w:iCs w:val="0"/>
          <w:sz w:val="24"/>
          <w:szCs w:val="24"/>
          <w:u w:val="single"/>
        </w:rPr>
        <w:t>Строительно-конструктивные игры</w:t>
      </w:r>
    </w:p>
    <w:p w:rsidR="00FB2F1D" w:rsidRPr="003B0EC2" w:rsidRDefault="00FB2F1D" w:rsidP="00E905ED">
      <w:pPr>
        <w:pStyle w:val="52"/>
        <w:shd w:val="clear" w:color="auto" w:fill="auto"/>
        <w:spacing w:before="0" w:line="240" w:lineRule="auto"/>
        <w:ind w:left="20" w:firstLine="280"/>
        <w:rPr>
          <w:sz w:val="24"/>
          <w:szCs w:val="24"/>
        </w:rPr>
      </w:pPr>
      <w:r w:rsidRPr="003B0EC2">
        <w:rPr>
          <w:i w:val="0"/>
          <w:iCs w:val="0"/>
          <w:sz w:val="24"/>
          <w:szCs w:val="24"/>
        </w:rPr>
        <w:t>Содействовать:</w:t>
      </w:r>
    </w:p>
    <w:p w:rsidR="00FB2F1D" w:rsidRPr="003B0EC2" w:rsidRDefault="00FB2F1D" w:rsidP="00E905ED">
      <w:pPr>
        <w:pStyle w:val="41"/>
        <w:numPr>
          <w:ilvl w:val="0"/>
          <w:numId w:val="42"/>
        </w:numPr>
        <w:shd w:val="clear" w:color="auto" w:fill="auto"/>
        <w:tabs>
          <w:tab w:val="left" w:pos="625"/>
        </w:tabs>
        <w:spacing w:after="0" w:line="240" w:lineRule="auto"/>
        <w:ind w:firstLine="284"/>
        <w:jc w:val="both"/>
        <w:rPr>
          <w:sz w:val="24"/>
          <w:szCs w:val="24"/>
        </w:rPr>
      </w:pPr>
      <w:r w:rsidRPr="003B0EC2">
        <w:rPr>
          <w:sz w:val="24"/>
          <w:szCs w:val="24"/>
        </w:rPr>
        <w:t>овладению конструированием на уровне самостоятельности и творчества;</w:t>
      </w:r>
    </w:p>
    <w:p w:rsidR="00FB2F1D" w:rsidRPr="003B0EC2" w:rsidRDefault="00FB2F1D" w:rsidP="00AA3416">
      <w:pPr>
        <w:pStyle w:val="41"/>
        <w:numPr>
          <w:ilvl w:val="0"/>
          <w:numId w:val="42"/>
        </w:numPr>
        <w:shd w:val="clear" w:color="auto" w:fill="auto"/>
        <w:tabs>
          <w:tab w:val="left" w:pos="625"/>
        </w:tabs>
        <w:spacing w:after="0" w:line="274" w:lineRule="exact"/>
        <w:ind w:right="40" w:firstLine="284"/>
        <w:jc w:val="both"/>
        <w:rPr>
          <w:sz w:val="24"/>
          <w:szCs w:val="24"/>
        </w:rPr>
      </w:pPr>
      <w:r w:rsidRPr="003B0EC2">
        <w:rPr>
          <w:sz w:val="24"/>
          <w:szCs w:val="24"/>
        </w:rPr>
        <w:t>закреплению умения строить и обыгрывать разнообразные здания (жилые дома, дет</w:t>
      </w:r>
      <w:r w:rsidRPr="003B0EC2">
        <w:rPr>
          <w:sz w:val="24"/>
          <w:szCs w:val="24"/>
        </w:rPr>
        <w:softHyphen/>
        <w:t>ские сады, школы, заводы, вокзалы, театры, цирки; для жизни животных — конюшню, хлев, птичник), мосты, стадионы, железные дороги, зоопарки и многое другое, внося свой творче</w:t>
      </w:r>
      <w:r w:rsidRPr="003B0EC2">
        <w:rPr>
          <w:sz w:val="24"/>
          <w:szCs w:val="24"/>
        </w:rPr>
        <w:softHyphen/>
        <w:t>ский замысел, индивидуальное решение конструктивных задач;</w:t>
      </w:r>
    </w:p>
    <w:p w:rsidR="00FB2F1D" w:rsidRPr="003B0EC2" w:rsidRDefault="00FB2F1D" w:rsidP="00AA3416">
      <w:pPr>
        <w:pStyle w:val="41"/>
        <w:numPr>
          <w:ilvl w:val="0"/>
          <w:numId w:val="42"/>
        </w:numPr>
        <w:shd w:val="clear" w:color="auto" w:fill="auto"/>
        <w:tabs>
          <w:tab w:val="left" w:pos="625"/>
        </w:tabs>
        <w:spacing w:after="0" w:line="274" w:lineRule="exact"/>
        <w:ind w:right="40" w:firstLine="284"/>
        <w:jc w:val="both"/>
        <w:rPr>
          <w:sz w:val="24"/>
          <w:szCs w:val="24"/>
        </w:rPr>
      </w:pPr>
      <w:r w:rsidRPr="003B0EC2">
        <w:rPr>
          <w:sz w:val="24"/>
          <w:szCs w:val="24"/>
        </w:rPr>
        <w:t>совершенствованию умения детей включаться в разнообразные объединения со сверст</w:t>
      </w:r>
      <w:r w:rsidRPr="003B0EC2">
        <w:rPr>
          <w:sz w:val="24"/>
          <w:szCs w:val="24"/>
        </w:rPr>
        <w:softHyphen/>
        <w:t>никами для сооружения городов, деревень; предварительно планировать коллективные стро</w:t>
      </w:r>
      <w:r w:rsidRPr="003B0EC2">
        <w:rPr>
          <w:sz w:val="24"/>
          <w:szCs w:val="24"/>
        </w:rPr>
        <w:softHyphen/>
        <w:t>ительные игры, в которых узнаваемы улицы, проспекты городов;</w:t>
      </w:r>
    </w:p>
    <w:p w:rsidR="00FB2F1D" w:rsidRPr="003B0EC2" w:rsidRDefault="00FB2F1D" w:rsidP="00AA3416">
      <w:pPr>
        <w:pStyle w:val="41"/>
        <w:numPr>
          <w:ilvl w:val="0"/>
          <w:numId w:val="42"/>
        </w:numPr>
        <w:shd w:val="clear" w:color="auto" w:fill="auto"/>
        <w:tabs>
          <w:tab w:val="left" w:pos="625"/>
        </w:tabs>
        <w:spacing w:after="0" w:line="274" w:lineRule="exact"/>
        <w:ind w:right="40" w:firstLine="284"/>
        <w:jc w:val="both"/>
        <w:rPr>
          <w:sz w:val="24"/>
          <w:szCs w:val="24"/>
        </w:rPr>
      </w:pPr>
      <w:r w:rsidRPr="003B0EC2">
        <w:rPr>
          <w:sz w:val="24"/>
          <w:szCs w:val="24"/>
        </w:rPr>
        <w:t>воспитанию интереса к строительной игре «Россия», в которой воспитанники фасад</w:t>
      </w:r>
      <w:r w:rsidRPr="003B0EC2">
        <w:rPr>
          <w:sz w:val="24"/>
          <w:szCs w:val="24"/>
        </w:rPr>
        <w:softHyphen/>
        <w:t>ными постройками обозначают географическое расположение страны.</w:t>
      </w:r>
    </w:p>
    <w:p w:rsidR="00FB2F1D" w:rsidRPr="00573C1F" w:rsidRDefault="00FB2F1D" w:rsidP="00FB2F1D">
      <w:pPr>
        <w:pStyle w:val="52"/>
        <w:shd w:val="clear" w:color="auto" w:fill="auto"/>
        <w:spacing w:before="0"/>
        <w:ind w:right="80"/>
        <w:rPr>
          <w:sz w:val="24"/>
          <w:szCs w:val="24"/>
          <w:u w:val="single"/>
        </w:rPr>
      </w:pPr>
      <w:r w:rsidRPr="00573C1F">
        <w:rPr>
          <w:i w:val="0"/>
          <w:iCs w:val="0"/>
          <w:sz w:val="24"/>
          <w:szCs w:val="24"/>
          <w:u w:val="single"/>
        </w:rPr>
        <w:t>Сюжетно-ролевые игры</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AA3416">
      <w:pPr>
        <w:pStyle w:val="41"/>
        <w:numPr>
          <w:ilvl w:val="0"/>
          <w:numId w:val="42"/>
        </w:numPr>
        <w:shd w:val="clear" w:color="auto" w:fill="auto"/>
        <w:tabs>
          <w:tab w:val="left" w:pos="142"/>
        </w:tabs>
        <w:spacing w:after="0" w:line="274" w:lineRule="exact"/>
        <w:ind w:left="142" w:right="40" w:firstLine="218"/>
        <w:jc w:val="both"/>
        <w:rPr>
          <w:sz w:val="24"/>
          <w:szCs w:val="24"/>
        </w:rPr>
      </w:pPr>
      <w:r w:rsidRPr="003B0EC2">
        <w:rPr>
          <w:sz w:val="24"/>
          <w:szCs w:val="24"/>
        </w:rPr>
        <w:t>обогащению развития сюжетно-ролевой игры как самодеятельности старших воспи</w:t>
      </w:r>
      <w:r w:rsidRPr="003B0EC2">
        <w:rPr>
          <w:sz w:val="24"/>
          <w:szCs w:val="24"/>
        </w:rPr>
        <w:softHyphen/>
        <w:t>танников, где дети способны самостоятельно обозначить замысел игры, предварительно со</w:t>
      </w:r>
      <w:r w:rsidRPr="003B0EC2">
        <w:rPr>
          <w:sz w:val="24"/>
          <w:szCs w:val="24"/>
        </w:rPr>
        <w:softHyphen/>
        <w:t>здав графическую модель, воссоздающую реальную логику событий.</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AA3416">
      <w:pPr>
        <w:pStyle w:val="41"/>
        <w:numPr>
          <w:ilvl w:val="0"/>
          <w:numId w:val="42"/>
        </w:numPr>
        <w:shd w:val="clear" w:color="auto" w:fill="auto"/>
        <w:tabs>
          <w:tab w:val="left" w:pos="142"/>
        </w:tabs>
        <w:spacing w:after="0" w:line="274" w:lineRule="exact"/>
        <w:ind w:right="40" w:firstLine="284"/>
        <w:jc w:val="both"/>
        <w:rPr>
          <w:sz w:val="24"/>
          <w:szCs w:val="24"/>
        </w:rPr>
      </w:pPr>
      <w:r w:rsidRPr="003B0EC2">
        <w:rPr>
          <w:sz w:val="24"/>
          <w:szCs w:val="24"/>
        </w:rPr>
        <w:t>овладению умением самостоятельно распределять роли, договариваться о ролевом пове</w:t>
      </w:r>
      <w:r w:rsidRPr="003B0EC2">
        <w:rPr>
          <w:sz w:val="24"/>
          <w:szCs w:val="24"/>
        </w:rPr>
        <w:softHyphen/>
        <w:t>дении каждого участника, создавать игровую обстановку;</w:t>
      </w:r>
    </w:p>
    <w:p w:rsidR="00FB2F1D" w:rsidRPr="003B0EC2" w:rsidRDefault="00FB2F1D" w:rsidP="00AA3416">
      <w:pPr>
        <w:pStyle w:val="41"/>
        <w:numPr>
          <w:ilvl w:val="0"/>
          <w:numId w:val="42"/>
        </w:numPr>
        <w:shd w:val="clear" w:color="auto" w:fill="auto"/>
        <w:tabs>
          <w:tab w:val="left" w:pos="142"/>
        </w:tabs>
        <w:spacing w:after="0" w:line="274" w:lineRule="exact"/>
        <w:ind w:right="40" w:firstLine="284"/>
        <w:jc w:val="both"/>
        <w:rPr>
          <w:sz w:val="24"/>
          <w:szCs w:val="24"/>
        </w:rPr>
      </w:pPr>
      <w:r w:rsidRPr="003B0EC2">
        <w:rPr>
          <w:sz w:val="24"/>
          <w:szCs w:val="24"/>
        </w:rPr>
        <w:t>совершенствованию игровых действий в любимых с младшей группы играх («Дочки- матери», «Гости» «Детский сад», «Водители транспорта»), обогащать их сюжет, где главным становятся отношения между людьми. (Прачка чисто выстирает постельное белье, няня за</w:t>
      </w:r>
      <w:r w:rsidRPr="003B0EC2">
        <w:rPr>
          <w:sz w:val="24"/>
          <w:szCs w:val="24"/>
        </w:rPr>
        <w:softHyphen/>
        <w:t>правит детям кроватки, им приятно будет спать. Повар сварит вкусный обед, няня принесет его детям, они съедят и станут здоровыми. Все взрослые сотрудники детского сада позаботи</w:t>
      </w:r>
      <w:r w:rsidRPr="003B0EC2">
        <w:rPr>
          <w:sz w:val="24"/>
          <w:szCs w:val="24"/>
        </w:rPr>
        <w:softHyphen/>
        <w:t>лись о детях);</w:t>
      </w:r>
    </w:p>
    <w:p w:rsidR="00FB2F1D" w:rsidRPr="003B0EC2" w:rsidRDefault="00FB2F1D" w:rsidP="00AA3416">
      <w:pPr>
        <w:pStyle w:val="41"/>
        <w:numPr>
          <w:ilvl w:val="0"/>
          <w:numId w:val="42"/>
        </w:numPr>
        <w:shd w:val="clear" w:color="auto" w:fill="auto"/>
        <w:tabs>
          <w:tab w:val="left" w:pos="142"/>
        </w:tabs>
        <w:spacing w:after="0" w:line="274" w:lineRule="exact"/>
        <w:ind w:right="40" w:firstLine="284"/>
        <w:jc w:val="both"/>
        <w:rPr>
          <w:sz w:val="24"/>
          <w:szCs w:val="24"/>
        </w:rPr>
      </w:pPr>
      <w:r w:rsidRPr="003B0EC2">
        <w:rPr>
          <w:sz w:val="24"/>
          <w:szCs w:val="24"/>
        </w:rPr>
        <w:t>появлению новой тематики игр как отражению системных знаний о труде взрослых («Овощеводы», «Кондитерская фабрика», «Театр» и др.), освоению социальных и нравственных отношений: зависимости людей разных профессий друг от друга, обмен результатами труда;</w:t>
      </w:r>
    </w:p>
    <w:p w:rsidR="00FB2F1D" w:rsidRPr="003B0EC2" w:rsidRDefault="00FB2F1D" w:rsidP="00AA3416">
      <w:pPr>
        <w:pStyle w:val="41"/>
        <w:numPr>
          <w:ilvl w:val="0"/>
          <w:numId w:val="42"/>
        </w:numPr>
        <w:shd w:val="clear" w:color="auto" w:fill="auto"/>
        <w:tabs>
          <w:tab w:val="left" w:pos="142"/>
        </w:tabs>
        <w:spacing w:after="0" w:line="274" w:lineRule="exact"/>
        <w:ind w:right="40" w:firstLine="284"/>
        <w:jc w:val="both"/>
        <w:rPr>
          <w:sz w:val="24"/>
          <w:szCs w:val="24"/>
        </w:rPr>
      </w:pPr>
      <w:r w:rsidRPr="003B0EC2">
        <w:rPr>
          <w:sz w:val="24"/>
          <w:szCs w:val="24"/>
        </w:rPr>
        <w:t>развитию способности применять в играх все средства игрового замещения, но все ча</w:t>
      </w:r>
      <w:r w:rsidRPr="003B0EC2">
        <w:rPr>
          <w:sz w:val="24"/>
          <w:szCs w:val="24"/>
        </w:rPr>
        <w:softHyphen/>
        <w:t>ще слово, которое заменяет игровое действие; к формулированию самооценки решения роле</w:t>
      </w:r>
      <w:r w:rsidRPr="003B0EC2">
        <w:rPr>
          <w:sz w:val="24"/>
          <w:szCs w:val="24"/>
        </w:rPr>
        <w:softHyphen/>
        <w:t>вых взаимоотношений, собственного поведения.</w:t>
      </w:r>
    </w:p>
    <w:p w:rsidR="00FB2F1D" w:rsidRPr="003B0EC2" w:rsidRDefault="00FB2F1D" w:rsidP="00FB2F1D">
      <w:pPr>
        <w:pStyle w:val="52"/>
        <w:shd w:val="clear" w:color="auto" w:fill="auto"/>
        <w:spacing w:before="0"/>
        <w:ind w:right="140"/>
        <w:rPr>
          <w:sz w:val="24"/>
          <w:szCs w:val="24"/>
        </w:rPr>
      </w:pPr>
      <w:r w:rsidRPr="00573C1F">
        <w:rPr>
          <w:i w:val="0"/>
          <w:iCs w:val="0"/>
          <w:sz w:val="24"/>
          <w:szCs w:val="24"/>
          <w:u w:val="single"/>
        </w:rPr>
        <w:t>Театральные игры</w:t>
      </w:r>
      <w:r w:rsidRPr="003B0EC2">
        <w:rPr>
          <w:i w:val="0"/>
          <w:iCs w:val="0"/>
          <w:sz w:val="24"/>
          <w:szCs w:val="24"/>
        </w:rPr>
        <w:t>: игры-драматизация и режиссерские игры</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AA3416">
      <w:pPr>
        <w:pStyle w:val="41"/>
        <w:numPr>
          <w:ilvl w:val="0"/>
          <w:numId w:val="42"/>
        </w:numPr>
        <w:shd w:val="clear" w:color="auto" w:fill="auto"/>
        <w:tabs>
          <w:tab w:val="left" w:pos="142"/>
        </w:tabs>
        <w:spacing w:after="0" w:line="274" w:lineRule="exact"/>
        <w:ind w:left="142" w:right="40" w:firstLine="218"/>
        <w:jc w:val="both"/>
        <w:rPr>
          <w:sz w:val="24"/>
          <w:szCs w:val="24"/>
        </w:rPr>
      </w:pPr>
      <w:r w:rsidRPr="003B0EC2">
        <w:rPr>
          <w:sz w:val="24"/>
          <w:szCs w:val="24"/>
        </w:rPr>
        <w:t>развитию индивидуальных и совместных игр, в которых главным является не только то, ЧТО ребенок изображает, исполняя роль, но и то, КАК он это делает, насколько совершенна передача объективного содержания роли.</w:t>
      </w:r>
    </w:p>
    <w:p w:rsidR="00FB2F1D" w:rsidRPr="00573C1F" w:rsidRDefault="00FB2F1D" w:rsidP="00FB2F1D">
      <w:pPr>
        <w:pStyle w:val="52"/>
        <w:shd w:val="clear" w:color="auto" w:fill="auto"/>
        <w:spacing w:before="0"/>
        <w:ind w:right="140"/>
        <w:rPr>
          <w:sz w:val="24"/>
          <w:szCs w:val="24"/>
          <w:u w:val="single"/>
        </w:rPr>
      </w:pPr>
      <w:r w:rsidRPr="00573C1F">
        <w:rPr>
          <w:i w:val="0"/>
          <w:iCs w:val="0"/>
          <w:sz w:val="24"/>
          <w:szCs w:val="24"/>
          <w:u w:val="single"/>
        </w:rPr>
        <w:lastRenderedPageBreak/>
        <w:t>Игры-драматизации</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AA3416">
      <w:pPr>
        <w:pStyle w:val="41"/>
        <w:numPr>
          <w:ilvl w:val="0"/>
          <w:numId w:val="42"/>
        </w:numPr>
        <w:shd w:val="clear" w:color="auto" w:fill="auto"/>
        <w:tabs>
          <w:tab w:val="left" w:pos="623"/>
        </w:tabs>
        <w:spacing w:after="0" w:line="274" w:lineRule="exact"/>
        <w:ind w:right="40" w:firstLine="284"/>
        <w:jc w:val="both"/>
        <w:rPr>
          <w:sz w:val="24"/>
          <w:szCs w:val="24"/>
        </w:rPr>
      </w:pPr>
      <w:r w:rsidRPr="003B0EC2">
        <w:rPr>
          <w:sz w:val="24"/>
          <w:szCs w:val="24"/>
        </w:rPr>
        <w:t>овладению способностью к разыгрыванию сказок, известных с младшей группы («Ко</w:t>
      </w:r>
      <w:r w:rsidRPr="003B0EC2">
        <w:rPr>
          <w:sz w:val="24"/>
          <w:szCs w:val="24"/>
        </w:rPr>
        <w:softHyphen/>
        <w:t>лобок», «</w:t>
      </w:r>
      <w:proofErr w:type="spellStart"/>
      <w:r w:rsidRPr="003B0EC2">
        <w:rPr>
          <w:sz w:val="24"/>
          <w:szCs w:val="24"/>
        </w:rPr>
        <w:t>Круть</w:t>
      </w:r>
      <w:proofErr w:type="spellEnd"/>
      <w:r w:rsidRPr="003B0EC2">
        <w:rPr>
          <w:sz w:val="24"/>
          <w:szCs w:val="24"/>
        </w:rPr>
        <w:t xml:space="preserve"> и Верть», «Потерянное колечко», «Репка» и т.д.);</w:t>
      </w:r>
    </w:p>
    <w:p w:rsidR="00FB2F1D" w:rsidRPr="003B0EC2" w:rsidRDefault="00FB2F1D" w:rsidP="00AA3416">
      <w:pPr>
        <w:pStyle w:val="41"/>
        <w:numPr>
          <w:ilvl w:val="0"/>
          <w:numId w:val="42"/>
        </w:numPr>
        <w:shd w:val="clear" w:color="auto" w:fill="auto"/>
        <w:tabs>
          <w:tab w:val="left" w:pos="623"/>
        </w:tabs>
        <w:spacing w:after="0" w:line="274" w:lineRule="exact"/>
        <w:ind w:right="40" w:firstLine="284"/>
        <w:jc w:val="both"/>
        <w:rPr>
          <w:sz w:val="24"/>
          <w:szCs w:val="24"/>
        </w:rPr>
      </w:pPr>
      <w:r w:rsidRPr="003B0EC2">
        <w:rPr>
          <w:sz w:val="24"/>
          <w:szCs w:val="24"/>
        </w:rPr>
        <w:t>возникновению «эмоционального предвосхищения», которое способствует более глубо</w:t>
      </w:r>
      <w:r w:rsidRPr="003B0EC2">
        <w:rPr>
          <w:sz w:val="24"/>
          <w:szCs w:val="24"/>
        </w:rPr>
        <w:softHyphen/>
        <w:t>кому восприятию художественного произведения, сопереживанию его персонажей, эмоцио</w:t>
      </w:r>
      <w:r w:rsidRPr="003B0EC2">
        <w:rPr>
          <w:sz w:val="24"/>
          <w:szCs w:val="24"/>
        </w:rPr>
        <w:softHyphen/>
        <w:t>нальному воплощению роли;</w:t>
      </w:r>
    </w:p>
    <w:p w:rsidR="00FB2F1D" w:rsidRPr="003B0EC2" w:rsidRDefault="00FB2F1D" w:rsidP="00AA3416">
      <w:pPr>
        <w:pStyle w:val="41"/>
        <w:numPr>
          <w:ilvl w:val="0"/>
          <w:numId w:val="42"/>
        </w:numPr>
        <w:shd w:val="clear" w:color="auto" w:fill="auto"/>
        <w:tabs>
          <w:tab w:val="left" w:pos="623"/>
        </w:tabs>
        <w:spacing w:after="0" w:line="274" w:lineRule="exact"/>
        <w:ind w:right="40" w:firstLine="284"/>
        <w:jc w:val="both"/>
        <w:rPr>
          <w:sz w:val="24"/>
          <w:szCs w:val="24"/>
        </w:rPr>
      </w:pPr>
      <w:r w:rsidRPr="003B0EC2">
        <w:rPr>
          <w:sz w:val="24"/>
          <w:szCs w:val="24"/>
        </w:rPr>
        <w:t>углублению понимания особенностей взаимоотношений между литературными героя</w:t>
      </w:r>
      <w:r w:rsidRPr="003B0EC2">
        <w:rPr>
          <w:sz w:val="24"/>
          <w:szCs w:val="24"/>
        </w:rPr>
        <w:softHyphen/>
        <w:t>ми, появлению интереса к поиску индивидуального рисунка выполнения роли.</w:t>
      </w:r>
    </w:p>
    <w:p w:rsidR="00FB2F1D" w:rsidRPr="003B0EC2" w:rsidRDefault="00FB2F1D" w:rsidP="00AA3416">
      <w:pPr>
        <w:pStyle w:val="41"/>
        <w:numPr>
          <w:ilvl w:val="0"/>
          <w:numId w:val="42"/>
        </w:numPr>
        <w:shd w:val="clear" w:color="auto" w:fill="auto"/>
        <w:tabs>
          <w:tab w:val="left" w:pos="623"/>
        </w:tabs>
        <w:spacing w:after="0" w:line="274" w:lineRule="exact"/>
        <w:ind w:firstLine="284"/>
        <w:jc w:val="both"/>
        <w:rPr>
          <w:sz w:val="24"/>
          <w:szCs w:val="24"/>
        </w:rPr>
      </w:pPr>
      <w:r w:rsidRPr="003B0EC2">
        <w:rPr>
          <w:sz w:val="24"/>
          <w:szCs w:val="24"/>
        </w:rPr>
        <w:t>повышению качества игр-имитаций разных животных и героев литературных произведений;</w:t>
      </w:r>
    </w:p>
    <w:p w:rsidR="00FB2F1D" w:rsidRPr="003B0EC2" w:rsidRDefault="00FB2F1D" w:rsidP="00AA3416">
      <w:pPr>
        <w:pStyle w:val="41"/>
        <w:numPr>
          <w:ilvl w:val="0"/>
          <w:numId w:val="42"/>
        </w:numPr>
        <w:shd w:val="clear" w:color="auto" w:fill="auto"/>
        <w:tabs>
          <w:tab w:val="left" w:pos="623"/>
        </w:tabs>
        <w:spacing w:after="0" w:line="274" w:lineRule="exact"/>
        <w:ind w:right="600" w:firstLine="284"/>
        <w:jc w:val="both"/>
        <w:rPr>
          <w:sz w:val="24"/>
          <w:szCs w:val="24"/>
        </w:rPr>
      </w:pPr>
      <w:r w:rsidRPr="003B0EC2">
        <w:rPr>
          <w:sz w:val="24"/>
          <w:szCs w:val="24"/>
        </w:rPr>
        <w:t>воспитанию интереса к разным видам театра (бибабо, пальчиковый, перчаточный, настольный и др.).</w:t>
      </w:r>
    </w:p>
    <w:p w:rsidR="00FB2F1D" w:rsidRPr="003B0EC2" w:rsidRDefault="00FB2F1D" w:rsidP="00AA3416">
      <w:pPr>
        <w:pStyle w:val="41"/>
        <w:numPr>
          <w:ilvl w:val="0"/>
          <w:numId w:val="42"/>
        </w:numPr>
        <w:shd w:val="clear" w:color="auto" w:fill="auto"/>
        <w:tabs>
          <w:tab w:val="left" w:pos="623"/>
        </w:tabs>
        <w:spacing w:after="0" w:line="274" w:lineRule="exact"/>
        <w:ind w:right="40" w:firstLine="284"/>
        <w:jc w:val="both"/>
        <w:rPr>
          <w:sz w:val="24"/>
          <w:szCs w:val="24"/>
        </w:rPr>
      </w:pPr>
      <w:r w:rsidRPr="003B0EC2">
        <w:rPr>
          <w:sz w:val="24"/>
          <w:szCs w:val="24"/>
        </w:rPr>
        <w:t xml:space="preserve">развитию художественных способностей, возможности самоутвердиться, почувствовать свою </w:t>
      </w:r>
      <w:proofErr w:type="spellStart"/>
      <w:r w:rsidRPr="003B0EC2">
        <w:rPr>
          <w:sz w:val="24"/>
          <w:szCs w:val="24"/>
        </w:rPr>
        <w:t>самоценность</w:t>
      </w:r>
      <w:proofErr w:type="spellEnd"/>
      <w:r w:rsidRPr="003B0EC2">
        <w:rPr>
          <w:sz w:val="24"/>
          <w:szCs w:val="24"/>
        </w:rPr>
        <w:t>;</w:t>
      </w:r>
    </w:p>
    <w:p w:rsidR="00FB2F1D" w:rsidRPr="00573C1F" w:rsidRDefault="00FB2F1D" w:rsidP="00FB2F1D">
      <w:pPr>
        <w:pStyle w:val="52"/>
        <w:shd w:val="clear" w:color="auto" w:fill="auto"/>
        <w:spacing w:before="0"/>
        <w:ind w:right="140"/>
        <w:rPr>
          <w:sz w:val="24"/>
          <w:szCs w:val="24"/>
          <w:u w:val="single"/>
        </w:rPr>
      </w:pPr>
      <w:r w:rsidRPr="00573C1F">
        <w:rPr>
          <w:i w:val="0"/>
          <w:iCs w:val="0"/>
          <w:sz w:val="24"/>
          <w:szCs w:val="24"/>
          <w:u w:val="single"/>
        </w:rPr>
        <w:t>Режиссерские игры</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AA3416">
      <w:pPr>
        <w:pStyle w:val="41"/>
        <w:numPr>
          <w:ilvl w:val="0"/>
          <w:numId w:val="42"/>
        </w:numPr>
        <w:shd w:val="clear" w:color="auto" w:fill="auto"/>
        <w:tabs>
          <w:tab w:val="left" w:pos="0"/>
        </w:tabs>
        <w:spacing w:after="0" w:line="274" w:lineRule="exact"/>
        <w:ind w:right="40" w:firstLine="360"/>
        <w:jc w:val="both"/>
        <w:rPr>
          <w:sz w:val="24"/>
          <w:szCs w:val="24"/>
        </w:rPr>
      </w:pPr>
      <w:r w:rsidRPr="003B0EC2">
        <w:rPr>
          <w:sz w:val="24"/>
          <w:szCs w:val="24"/>
        </w:rPr>
        <w:t>экспериментированию ребенком с разными видами театров (драматизация, кукольные, теневые и др.);</w:t>
      </w:r>
    </w:p>
    <w:p w:rsidR="00FB2F1D" w:rsidRPr="003B0EC2" w:rsidRDefault="00FB2F1D" w:rsidP="00AA3416">
      <w:pPr>
        <w:pStyle w:val="41"/>
        <w:numPr>
          <w:ilvl w:val="0"/>
          <w:numId w:val="42"/>
        </w:numPr>
        <w:shd w:val="clear" w:color="auto" w:fill="auto"/>
        <w:tabs>
          <w:tab w:val="left" w:pos="0"/>
        </w:tabs>
        <w:spacing w:after="0" w:line="274" w:lineRule="exact"/>
        <w:ind w:right="40" w:firstLine="360"/>
        <w:jc w:val="both"/>
        <w:rPr>
          <w:sz w:val="24"/>
          <w:szCs w:val="24"/>
        </w:rPr>
      </w:pPr>
      <w:r w:rsidRPr="003B0EC2">
        <w:rPr>
          <w:sz w:val="24"/>
          <w:szCs w:val="24"/>
        </w:rPr>
        <w:t>амплификации развития способности к фантазированию, комбинированию реального и фантастического в игре; развитие игры в воображаемом словесно оформленном плане (роле</w:t>
      </w:r>
      <w:r w:rsidRPr="003B0EC2">
        <w:rPr>
          <w:sz w:val="24"/>
          <w:szCs w:val="24"/>
        </w:rPr>
        <w:softHyphen/>
        <w:t>вые диалоги, монологи, игровые беседы), близком к сочинительству, где ребенок может от</w:t>
      </w:r>
      <w:r w:rsidRPr="003B0EC2">
        <w:rPr>
          <w:sz w:val="24"/>
          <w:szCs w:val="24"/>
        </w:rPr>
        <w:softHyphen/>
        <w:t>талкиваться от реальных игрушек, рисунков-картинок, впечатлений из опыта;</w:t>
      </w:r>
    </w:p>
    <w:p w:rsidR="00FB2F1D" w:rsidRPr="003B0EC2" w:rsidRDefault="00FB2F1D" w:rsidP="00AA3416">
      <w:pPr>
        <w:pStyle w:val="41"/>
        <w:numPr>
          <w:ilvl w:val="0"/>
          <w:numId w:val="42"/>
        </w:numPr>
        <w:shd w:val="clear" w:color="auto" w:fill="auto"/>
        <w:tabs>
          <w:tab w:val="left" w:pos="0"/>
        </w:tabs>
        <w:spacing w:after="0" w:line="274" w:lineRule="exact"/>
        <w:ind w:right="40" w:firstLine="360"/>
        <w:jc w:val="both"/>
        <w:rPr>
          <w:sz w:val="24"/>
          <w:szCs w:val="24"/>
        </w:rPr>
      </w:pPr>
      <w:r w:rsidRPr="003B0EC2">
        <w:rPr>
          <w:sz w:val="24"/>
          <w:szCs w:val="24"/>
        </w:rPr>
        <w:t>воспроизведению не только типичных действий изображаемого персонажа, но в сво</w:t>
      </w:r>
      <w:r w:rsidRPr="003B0EC2">
        <w:rPr>
          <w:sz w:val="24"/>
          <w:szCs w:val="24"/>
        </w:rPr>
        <w:softHyphen/>
        <w:t>бодного творческого построения сюжета (даже и отсутствовать роль), которое лишь отталки</w:t>
      </w:r>
      <w:r w:rsidRPr="003B0EC2">
        <w:rPr>
          <w:sz w:val="24"/>
          <w:szCs w:val="24"/>
        </w:rPr>
        <w:softHyphen/>
        <w:t>вается от тех или иных представлений ребенка;</w:t>
      </w:r>
    </w:p>
    <w:p w:rsidR="00FB2F1D" w:rsidRPr="003B0EC2" w:rsidRDefault="00FB2F1D" w:rsidP="00AA3416">
      <w:pPr>
        <w:pStyle w:val="41"/>
        <w:numPr>
          <w:ilvl w:val="0"/>
          <w:numId w:val="42"/>
        </w:numPr>
        <w:shd w:val="clear" w:color="auto" w:fill="auto"/>
        <w:tabs>
          <w:tab w:val="left" w:pos="0"/>
        </w:tabs>
        <w:spacing w:after="0" w:line="274" w:lineRule="exact"/>
        <w:ind w:right="40" w:firstLine="360"/>
        <w:jc w:val="both"/>
        <w:rPr>
          <w:sz w:val="24"/>
          <w:szCs w:val="24"/>
        </w:rPr>
      </w:pPr>
      <w:r w:rsidRPr="003B0EC2">
        <w:rPr>
          <w:sz w:val="24"/>
          <w:szCs w:val="24"/>
        </w:rPr>
        <w:t>проявлению интереса к театрализованным играм: ребенок самостоятельно придумывает и разыгрывает сюжеты с игрушками («Как утка спасала утят от лисы» и т.п.), более сложные игровые ситуации, иногда со многими участниками, в роли которых выступают игрушки;</w:t>
      </w:r>
    </w:p>
    <w:p w:rsidR="00FB2F1D" w:rsidRPr="003B0EC2" w:rsidRDefault="00FB2F1D" w:rsidP="00AA3416">
      <w:pPr>
        <w:pStyle w:val="41"/>
        <w:numPr>
          <w:ilvl w:val="0"/>
          <w:numId w:val="42"/>
        </w:numPr>
        <w:shd w:val="clear" w:color="auto" w:fill="auto"/>
        <w:tabs>
          <w:tab w:val="left" w:pos="0"/>
        </w:tabs>
        <w:spacing w:after="0" w:line="274" w:lineRule="exact"/>
        <w:ind w:right="40" w:firstLine="360"/>
        <w:jc w:val="both"/>
        <w:rPr>
          <w:sz w:val="24"/>
          <w:szCs w:val="24"/>
        </w:rPr>
      </w:pPr>
      <w:r w:rsidRPr="003B0EC2">
        <w:rPr>
          <w:sz w:val="24"/>
          <w:szCs w:val="24"/>
        </w:rPr>
        <w:t>развитию индивидуальных игр и совместных игр с игрушками, в которых ребенок со</w:t>
      </w:r>
      <w:r w:rsidRPr="003B0EC2">
        <w:rPr>
          <w:sz w:val="24"/>
          <w:szCs w:val="24"/>
        </w:rPr>
        <w:softHyphen/>
        <w:t>здает все более сложные игровые ситуации, иногда со многими участниками, в роли которых выступают игрушки.</w:t>
      </w:r>
    </w:p>
    <w:p w:rsidR="00FB2F1D" w:rsidRPr="00573C1F" w:rsidRDefault="00FB2F1D" w:rsidP="00FB2F1D">
      <w:pPr>
        <w:pStyle w:val="52"/>
        <w:shd w:val="clear" w:color="auto" w:fill="auto"/>
        <w:spacing w:before="0"/>
        <w:ind w:right="140"/>
        <w:rPr>
          <w:sz w:val="24"/>
          <w:szCs w:val="24"/>
          <w:u w:val="single"/>
        </w:rPr>
      </w:pPr>
      <w:r w:rsidRPr="00573C1F">
        <w:rPr>
          <w:i w:val="0"/>
          <w:iCs w:val="0"/>
          <w:sz w:val="24"/>
          <w:szCs w:val="24"/>
          <w:u w:val="single"/>
        </w:rPr>
        <w:t>Дидактические игры</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AA3416">
      <w:pPr>
        <w:pStyle w:val="41"/>
        <w:numPr>
          <w:ilvl w:val="0"/>
          <w:numId w:val="42"/>
        </w:numPr>
        <w:shd w:val="clear" w:color="auto" w:fill="auto"/>
        <w:tabs>
          <w:tab w:val="left" w:pos="0"/>
        </w:tabs>
        <w:spacing w:after="0" w:line="274" w:lineRule="exact"/>
        <w:ind w:right="40" w:firstLine="360"/>
        <w:jc w:val="both"/>
        <w:rPr>
          <w:sz w:val="24"/>
          <w:szCs w:val="24"/>
        </w:rPr>
      </w:pPr>
      <w:r w:rsidRPr="003B0EC2">
        <w:rPr>
          <w:sz w:val="24"/>
          <w:szCs w:val="24"/>
        </w:rPr>
        <w:t>овладению дидактической игрой как формой самоутверждения индивидуальности старшего дошкольника, формой соревнования друг с другом; как средством развития произ</w:t>
      </w:r>
      <w:r w:rsidRPr="003B0EC2">
        <w:rPr>
          <w:sz w:val="24"/>
          <w:szCs w:val="24"/>
        </w:rPr>
        <w:softHyphen/>
        <w:t>вольности, внимания, памяти, специальных двигательных и познавательных способностей, усвоения различных знаний;</w:t>
      </w:r>
    </w:p>
    <w:p w:rsidR="00FB2F1D" w:rsidRPr="003B0EC2" w:rsidRDefault="00FB2F1D" w:rsidP="00AA3416">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развитию у ребенка способности понять стоящую перед ним задачу (найти правильный путь в лабиринте), осознать, запомнить игровые правила (соблюдать очередность, учитывать запрещающие сигналы и знаки, продвигаться только по «своим» дорожкам, не произносить запретные слова), контролировать свои и чужие действия;</w:t>
      </w:r>
    </w:p>
    <w:p w:rsidR="00FB2F1D" w:rsidRPr="003B0EC2" w:rsidRDefault="00FB2F1D" w:rsidP="00AA3416">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развитию умения действовать с партнерами: усваивать способы регуляции совместной де</w:t>
      </w:r>
      <w:r w:rsidRPr="003B0EC2">
        <w:rPr>
          <w:sz w:val="24"/>
          <w:szCs w:val="24"/>
        </w:rPr>
        <w:softHyphen/>
        <w:t>ятельности (например, выбор очередности в игре с помощью считалки, жеребьевки и т.п.), стремления к выигрышу и первенству, способности адекватно переживать удачу и неуспех;</w:t>
      </w:r>
    </w:p>
    <w:p w:rsidR="00FB2F1D" w:rsidRPr="003B0EC2" w:rsidRDefault="00FB2F1D" w:rsidP="00AA3416">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в совместных играх с правилами развитию многих социальных представлений, в том числе о справедливости и несправедливости, формированию адекватной самооценки.</w:t>
      </w:r>
    </w:p>
    <w:p w:rsidR="00FB2F1D" w:rsidRPr="00573C1F" w:rsidRDefault="00FB2F1D" w:rsidP="00FB2F1D">
      <w:pPr>
        <w:pStyle w:val="52"/>
        <w:shd w:val="clear" w:color="auto" w:fill="auto"/>
        <w:spacing w:before="0"/>
        <w:ind w:right="20"/>
        <w:rPr>
          <w:sz w:val="24"/>
          <w:szCs w:val="24"/>
          <w:u w:val="single"/>
        </w:rPr>
      </w:pPr>
      <w:r w:rsidRPr="00573C1F">
        <w:rPr>
          <w:i w:val="0"/>
          <w:iCs w:val="0"/>
          <w:sz w:val="24"/>
          <w:szCs w:val="24"/>
          <w:u w:val="single"/>
        </w:rPr>
        <w:t>Подвижные игры</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AA3416">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развитию интереса к подвижным играм разной степени активности, с различным дви</w:t>
      </w:r>
      <w:r w:rsidRPr="003B0EC2">
        <w:rPr>
          <w:sz w:val="24"/>
          <w:szCs w:val="24"/>
        </w:rPr>
        <w:softHyphen/>
        <w:t>гательным содержанием, пособиями и без них.</w:t>
      </w:r>
    </w:p>
    <w:p w:rsidR="00FB2F1D" w:rsidRPr="003B0EC2" w:rsidRDefault="00FB2F1D" w:rsidP="00AA3416">
      <w:pPr>
        <w:pStyle w:val="41"/>
        <w:shd w:val="clear" w:color="auto" w:fill="auto"/>
        <w:spacing w:after="0" w:line="274" w:lineRule="exact"/>
        <w:ind w:left="20" w:right="20" w:firstLine="547"/>
        <w:jc w:val="both"/>
        <w:rPr>
          <w:sz w:val="24"/>
          <w:szCs w:val="24"/>
        </w:rPr>
      </w:pPr>
      <w:r w:rsidRPr="003B0EC2">
        <w:rPr>
          <w:rStyle w:val="aff0"/>
          <w:sz w:val="24"/>
          <w:szCs w:val="24"/>
        </w:rPr>
        <w:t>Игры с бегом:</w:t>
      </w:r>
      <w:r w:rsidRPr="003B0EC2">
        <w:rPr>
          <w:sz w:val="24"/>
          <w:szCs w:val="24"/>
        </w:rPr>
        <w:t xml:space="preserve"> «Найди свой цвет», «Пилоты», «Береги предмет», «Самолеты», «Цветные автомобили», «У медведя во бору», «Птички и кошка», «Найти пару», «Лошадки», «Позвони в колокольчик», «</w:t>
      </w:r>
      <w:proofErr w:type="spellStart"/>
      <w:r w:rsidRPr="003B0EC2">
        <w:rPr>
          <w:sz w:val="24"/>
          <w:szCs w:val="24"/>
        </w:rPr>
        <w:t>Ловишки</w:t>
      </w:r>
      <w:proofErr w:type="spellEnd"/>
      <w:r w:rsidRPr="003B0EC2">
        <w:rPr>
          <w:sz w:val="24"/>
          <w:szCs w:val="24"/>
        </w:rPr>
        <w:t>».</w:t>
      </w:r>
    </w:p>
    <w:p w:rsidR="00FB2F1D" w:rsidRPr="003B0EC2" w:rsidRDefault="00FB2F1D" w:rsidP="00AA3416">
      <w:pPr>
        <w:pStyle w:val="41"/>
        <w:shd w:val="clear" w:color="auto" w:fill="auto"/>
        <w:spacing w:after="0" w:line="274" w:lineRule="exact"/>
        <w:ind w:left="20" w:firstLine="547"/>
        <w:jc w:val="both"/>
        <w:rPr>
          <w:sz w:val="24"/>
          <w:szCs w:val="24"/>
        </w:rPr>
      </w:pPr>
      <w:r w:rsidRPr="003B0EC2">
        <w:rPr>
          <w:rStyle w:val="aff0"/>
          <w:sz w:val="24"/>
          <w:szCs w:val="24"/>
        </w:rPr>
        <w:t>Игры с прыжками:</w:t>
      </w:r>
      <w:r w:rsidRPr="003B0EC2">
        <w:rPr>
          <w:sz w:val="24"/>
          <w:szCs w:val="24"/>
        </w:rPr>
        <w:t xml:space="preserve"> «Зайцы и волк», «Лиса в курятнике», «Серый зайка моется».</w:t>
      </w:r>
    </w:p>
    <w:p w:rsidR="00FB2F1D" w:rsidRPr="003B0EC2" w:rsidRDefault="00FB2F1D" w:rsidP="00AA3416">
      <w:pPr>
        <w:pStyle w:val="41"/>
        <w:shd w:val="clear" w:color="auto" w:fill="auto"/>
        <w:spacing w:after="0" w:line="274" w:lineRule="exact"/>
        <w:ind w:left="20" w:right="20" w:firstLine="547"/>
        <w:jc w:val="both"/>
        <w:rPr>
          <w:sz w:val="24"/>
          <w:szCs w:val="24"/>
        </w:rPr>
      </w:pPr>
      <w:r w:rsidRPr="003B0EC2">
        <w:rPr>
          <w:rStyle w:val="aff0"/>
          <w:sz w:val="24"/>
          <w:szCs w:val="24"/>
        </w:rPr>
        <w:lastRenderedPageBreak/>
        <w:t>Игры с ползанием и лазаньем:</w:t>
      </w:r>
      <w:r w:rsidRPr="003B0EC2">
        <w:rPr>
          <w:sz w:val="24"/>
          <w:szCs w:val="24"/>
        </w:rPr>
        <w:t xml:space="preserve"> «Пастух и стадо», «Перелет птиц», «Котята и щенята», «Обезьянки».</w:t>
      </w:r>
    </w:p>
    <w:p w:rsidR="00FB2F1D" w:rsidRPr="003B0EC2" w:rsidRDefault="00FB2F1D" w:rsidP="00AA3416">
      <w:pPr>
        <w:pStyle w:val="41"/>
        <w:shd w:val="clear" w:color="auto" w:fill="auto"/>
        <w:spacing w:after="0" w:line="274" w:lineRule="exact"/>
        <w:ind w:left="20" w:right="20" w:firstLine="547"/>
        <w:jc w:val="both"/>
        <w:rPr>
          <w:sz w:val="24"/>
          <w:szCs w:val="24"/>
        </w:rPr>
      </w:pPr>
      <w:r w:rsidRPr="003B0EC2">
        <w:rPr>
          <w:rStyle w:val="aff0"/>
          <w:sz w:val="24"/>
          <w:szCs w:val="24"/>
        </w:rPr>
        <w:t>Игры с бросанием и ловлей:</w:t>
      </w:r>
      <w:r w:rsidRPr="003B0EC2">
        <w:rPr>
          <w:sz w:val="24"/>
          <w:szCs w:val="24"/>
        </w:rPr>
        <w:t xml:space="preserve"> «Подбрось — поймай», «Сбей булаву», «Мяч через сетку», «</w:t>
      </w:r>
      <w:proofErr w:type="spellStart"/>
      <w:r w:rsidRPr="003B0EC2">
        <w:rPr>
          <w:sz w:val="24"/>
          <w:szCs w:val="24"/>
        </w:rPr>
        <w:t>Кольцеброс</w:t>
      </w:r>
      <w:proofErr w:type="spellEnd"/>
      <w:r w:rsidRPr="003B0EC2">
        <w:rPr>
          <w:sz w:val="24"/>
          <w:szCs w:val="24"/>
        </w:rPr>
        <w:t>».</w:t>
      </w:r>
    </w:p>
    <w:p w:rsidR="00FB2F1D" w:rsidRPr="003B0EC2" w:rsidRDefault="00FB2F1D" w:rsidP="00AA3416">
      <w:pPr>
        <w:pStyle w:val="41"/>
        <w:shd w:val="clear" w:color="auto" w:fill="auto"/>
        <w:spacing w:after="0" w:line="274" w:lineRule="exact"/>
        <w:ind w:left="20" w:right="20" w:firstLine="547"/>
        <w:jc w:val="both"/>
        <w:rPr>
          <w:sz w:val="24"/>
          <w:szCs w:val="24"/>
        </w:rPr>
      </w:pPr>
      <w:r w:rsidRPr="003B0EC2">
        <w:rPr>
          <w:rStyle w:val="aff0"/>
          <w:sz w:val="24"/>
          <w:szCs w:val="24"/>
        </w:rPr>
        <w:t>Игры на ориентировку в пространстве:</w:t>
      </w:r>
      <w:r w:rsidRPr="003B0EC2">
        <w:rPr>
          <w:sz w:val="24"/>
          <w:szCs w:val="24"/>
        </w:rPr>
        <w:t xml:space="preserve"> «Найди, где спрятано», «Найди и промолчи», «Кто ушел».</w:t>
      </w:r>
    </w:p>
    <w:p w:rsidR="00FB2F1D" w:rsidRPr="003B0EC2" w:rsidRDefault="00FB2F1D" w:rsidP="00AA3416">
      <w:pPr>
        <w:pStyle w:val="41"/>
        <w:shd w:val="clear" w:color="auto" w:fill="auto"/>
        <w:spacing w:after="0" w:line="274" w:lineRule="exact"/>
        <w:ind w:left="20" w:right="20" w:firstLine="547"/>
        <w:jc w:val="both"/>
        <w:rPr>
          <w:sz w:val="24"/>
          <w:szCs w:val="24"/>
        </w:rPr>
      </w:pPr>
      <w:r w:rsidRPr="003B0EC2">
        <w:rPr>
          <w:rStyle w:val="aff0"/>
          <w:sz w:val="24"/>
          <w:szCs w:val="24"/>
        </w:rPr>
        <w:t>Игры-закаливания.</w:t>
      </w:r>
      <w:r w:rsidRPr="003B0EC2">
        <w:rPr>
          <w:sz w:val="24"/>
          <w:szCs w:val="24"/>
        </w:rPr>
        <w:t xml:space="preserve"> Дозированные игры со снегом в помещении и на воздухе, весной — пускание корабликов, игры в воде летом.</w:t>
      </w:r>
    </w:p>
    <w:p w:rsidR="00FB2F1D" w:rsidRPr="00573C1F" w:rsidRDefault="00FB2F1D" w:rsidP="00FB2F1D">
      <w:pPr>
        <w:pStyle w:val="52"/>
        <w:shd w:val="clear" w:color="auto" w:fill="auto"/>
        <w:spacing w:before="0"/>
        <w:ind w:right="200"/>
        <w:rPr>
          <w:sz w:val="24"/>
          <w:szCs w:val="24"/>
          <w:u w:val="single"/>
        </w:rPr>
      </w:pPr>
      <w:r w:rsidRPr="00573C1F">
        <w:rPr>
          <w:i w:val="0"/>
          <w:iCs w:val="0"/>
          <w:sz w:val="24"/>
          <w:szCs w:val="24"/>
          <w:u w:val="single"/>
        </w:rPr>
        <w:t>Спортивные игры</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AA3416">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овладению элементами техники спортивных игр (баскетбол, ручной мяч, футбол, хоккей на траве), играми по упрощен</w:t>
      </w:r>
      <w:r w:rsidRPr="003B0EC2">
        <w:rPr>
          <w:sz w:val="24"/>
          <w:szCs w:val="24"/>
        </w:rPr>
        <w:softHyphen/>
        <w:t>ным правилам;</w:t>
      </w:r>
    </w:p>
    <w:p w:rsidR="00FB2F1D" w:rsidRPr="003B0EC2" w:rsidRDefault="00FB2F1D" w:rsidP="00AA3416">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воспитанию интереса к организации игровых товарищеских встреч, а также элементар</w:t>
      </w:r>
      <w:r w:rsidRPr="003B0EC2">
        <w:rPr>
          <w:sz w:val="24"/>
          <w:szCs w:val="24"/>
        </w:rPr>
        <w:softHyphen/>
        <w:t>ным соревнованиям с ровесниками.</w:t>
      </w:r>
    </w:p>
    <w:p w:rsidR="00FB2F1D" w:rsidRPr="003B0EC2" w:rsidRDefault="00FB2F1D" w:rsidP="00AA3416">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приобщению к различным спортивным играм, где ребенок овладевает следующими умениями:</w:t>
      </w:r>
    </w:p>
    <w:p w:rsidR="00FB2F1D" w:rsidRPr="003B0EC2" w:rsidRDefault="00FB2F1D" w:rsidP="00AA3416">
      <w:pPr>
        <w:pStyle w:val="41"/>
        <w:numPr>
          <w:ilvl w:val="0"/>
          <w:numId w:val="42"/>
        </w:numPr>
        <w:shd w:val="clear" w:color="auto" w:fill="auto"/>
        <w:tabs>
          <w:tab w:val="left" w:pos="0"/>
        </w:tabs>
        <w:spacing w:after="0" w:line="274" w:lineRule="exact"/>
        <w:ind w:right="20" w:firstLine="360"/>
        <w:jc w:val="both"/>
        <w:rPr>
          <w:sz w:val="24"/>
          <w:szCs w:val="24"/>
        </w:rPr>
      </w:pPr>
      <w:r w:rsidRPr="003B0EC2">
        <w:rPr>
          <w:rStyle w:val="aff0"/>
          <w:sz w:val="24"/>
          <w:szCs w:val="24"/>
        </w:rPr>
        <w:t>баскетбол</w:t>
      </w:r>
      <w:r w:rsidRPr="003B0EC2">
        <w:rPr>
          <w:sz w:val="24"/>
          <w:szCs w:val="24"/>
        </w:rPr>
        <w:t xml:space="preserve"> — перебрасывать мяч друг другу двумя руками от груди, тренироваться в ведении мяча правой и левой рукой; забрасывать мяч в корзину двумя руками от груди; осва</w:t>
      </w:r>
      <w:r w:rsidRPr="003B0EC2">
        <w:rPr>
          <w:sz w:val="24"/>
          <w:szCs w:val="24"/>
        </w:rPr>
        <w:softHyphen/>
        <w:t>ивать командную игру;</w:t>
      </w:r>
    </w:p>
    <w:p w:rsidR="00FB2F1D" w:rsidRPr="003B0EC2" w:rsidRDefault="00FB2F1D" w:rsidP="00AA3416">
      <w:pPr>
        <w:pStyle w:val="41"/>
        <w:numPr>
          <w:ilvl w:val="0"/>
          <w:numId w:val="42"/>
        </w:numPr>
        <w:shd w:val="clear" w:color="auto" w:fill="auto"/>
        <w:tabs>
          <w:tab w:val="left" w:pos="0"/>
        </w:tabs>
        <w:spacing w:after="0" w:line="274" w:lineRule="exact"/>
        <w:ind w:right="20" w:firstLine="360"/>
        <w:jc w:val="both"/>
        <w:rPr>
          <w:sz w:val="24"/>
          <w:szCs w:val="24"/>
        </w:rPr>
      </w:pPr>
      <w:r w:rsidRPr="003B0EC2">
        <w:rPr>
          <w:rStyle w:val="aff0"/>
          <w:sz w:val="24"/>
          <w:szCs w:val="24"/>
        </w:rPr>
        <w:t>футбол</w:t>
      </w:r>
      <w:r w:rsidRPr="003B0EC2">
        <w:rPr>
          <w:sz w:val="24"/>
          <w:szCs w:val="24"/>
        </w:rPr>
        <w:t xml:space="preserve"> — прокатывать мяч правой и левой ногой в заданном направлении, обводить мяч вокруг предметов, закатывать в лунки, ворота; отбивать о стенку несколько раз подряд, передавать ногой друг другу в парах;</w:t>
      </w:r>
    </w:p>
    <w:p w:rsidR="00FB2F1D" w:rsidRPr="00573C1F" w:rsidRDefault="00FB2F1D" w:rsidP="00FB2F1D">
      <w:pPr>
        <w:pStyle w:val="52"/>
        <w:shd w:val="clear" w:color="auto" w:fill="auto"/>
        <w:spacing w:before="0"/>
        <w:ind w:right="200"/>
        <w:rPr>
          <w:sz w:val="24"/>
          <w:szCs w:val="24"/>
          <w:u w:val="single"/>
        </w:rPr>
      </w:pPr>
      <w:r w:rsidRPr="00573C1F">
        <w:rPr>
          <w:i w:val="0"/>
          <w:iCs w:val="0"/>
          <w:sz w:val="24"/>
          <w:szCs w:val="24"/>
          <w:u w:val="single"/>
        </w:rPr>
        <w:t>Спортивные упражнения</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AA3416">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развитию умения называть выполняемые виды и способы движений, спортивных упражнений, игр, а также особенности техники движений;</w:t>
      </w:r>
    </w:p>
    <w:p w:rsidR="00FB2F1D" w:rsidRPr="003B0EC2" w:rsidRDefault="00FB2F1D" w:rsidP="00AA3416">
      <w:pPr>
        <w:pStyle w:val="41"/>
        <w:numPr>
          <w:ilvl w:val="0"/>
          <w:numId w:val="42"/>
        </w:numPr>
        <w:shd w:val="clear" w:color="auto" w:fill="auto"/>
        <w:tabs>
          <w:tab w:val="left" w:pos="0"/>
        </w:tabs>
        <w:spacing w:after="0" w:line="274" w:lineRule="exact"/>
        <w:ind w:firstLine="360"/>
        <w:jc w:val="both"/>
        <w:rPr>
          <w:sz w:val="24"/>
          <w:szCs w:val="24"/>
        </w:rPr>
      </w:pPr>
      <w:r w:rsidRPr="003B0EC2">
        <w:rPr>
          <w:sz w:val="24"/>
          <w:szCs w:val="24"/>
        </w:rPr>
        <w:t>правильному показу того или иного движения по просьбе взрослого;</w:t>
      </w:r>
    </w:p>
    <w:p w:rsidR="00FB2F1D" w:rsidRPr="003B0EC2" w:rsidRDefault="00FB2F1D" w:rsidP="00AA3416">
      <w:pPr>
        <w:pStyle w:val="41"/>
        <w:numPr>
          <w:ilvl w:val="0"/>
          <w:numId w:val="42"/>
        </w:numPr>
        <w:shd w:val="clear" w:color="auto" w:fill="auto"/>
        <w:tabs>
          <w:tab w:val="left" w:pos="0"/>
        </w:tabs>
        <w:spacing w:after="0" w:line="274" w:lineRule="exact"/>
        <w:ind w:firstLine="360"/>
        <w:jc w:val="both"/>
        <w:rPr>
          <w:sz w:val="24"/>
          <w:szCs w:val="24"/>
        </w:rPr>
      </w:pPr>
      <w:r w:rsidRPr="003B0EC2">
        <w:rPr>
          <w:sz w:val="24"/>
          <w:szCs w:val="24"/>
        </w:rPr>
        <w:t>развитию творчества в движениях.</w:t>
      </w:r>
    </w:p>
    <w:p w:rsidR="00FB2F1D" w:rsidRPr="003B0EC2" w:rsidRDefault="00FB2F1D" w:rsidP="00AA3416">
      <w:pPr>
        <w:pStyle w:val="41"/>
        <w:shd w:val="clear" w:color="auto" w:fill="auto"/>
        <w:spacing w:after="0" w:line="274" w:lineRule="exact"/>
        <w:ind w:left="20" w:right="20" w:firstLine="547"/>
        <w:jc w:val="both"/>
        <w:rPr>
          <w:sz w:val="24"/>
          <w:szCs w:val="24"/>
        </w:rPr>
      </w:pPr>
      <w:r w:rsidRPr="003B0EC2">
        <w:rPr>
          <w:rStyle w:val="aff0"/>
          <w:sz w:val="24"/>
          <w:szCs w:val="24"/>
        </w:rPr>
        <w:t>Скольжение.</w:t>
      </w:r>
      <w:r w:rsidRPr="003B0EC2">
        <w:rPr>
          <w:sz w:val="24"/>
          <w:szCs w:val="24"/>
        </w:rPr>
        <w:t xml:space="preserve"> Скользить на ногах по ледяным дорожкам после разбега; приседать и снова вставать во время скольжения.</w:t>
      </w:r>
    </w:p>
    <w:p w:rsidR="00FB2F1D" w:rsidRPr="003B0EC2" w:rsidRDefault="00FB2F1D" w:rsidP="00AA3416">
      <w:pPr>
        <w:pStyle w:val="41"/>
        <w:shd w:val="clear" w:color="auto" w:fill="auto"/>
        <w:spacing w:after="0" w:line="274" w:lineRule="exact"/>
        <w:ind w:left="20" w:right="20" w:firstLine="547"/>
        <w:jc w:val="both"/>
        <w:rPr>
          <w:sz w:val="24"/>
          <w:szCs w:val="24"/>
        </w:rPr>
      </w:pPr>
      <w:r w:rsidRPr="003B0EC2">
        <w:rPr>
          <w:rStyle w:val="aff0"/>
          <w:sz w:val="24"/>
          <w:szCs w:val="24"/>
        </w:rPr>
        <w:t>Подготовка к плаванию.</w:t>
      </w:r>
      <w:r w:rsidRPr="003B0EC2">
        <w:rPr>
          <w:sz w:val="24"/>
          <w:szCs w:val="24"/>
        </w:rPr>
        <w:t xml:space="preserve"> Скользить в воде на груди и спине; выполнять выдох в воду; де</w:t>
      </w:r>
      <w:r w:rsidRPr="003B0EC2">
        <w:rPr>
          <w:sz w:val="24"/>
          <w:szCs w:val="24"/>
        </w:rPr>
        <w:softHyphen/>
        <w:t>лать движения ногами вверх-вниз, сидя на мелком месте и лежа, опираясь о дно руками, держась за поручни; разучивать движения руками; плавать вольным способом; игры в воде: «Фонтан», «Море волнуется...», «Качели», «Поймай воду», «Волны на море» и т.д.</w:t>
      </w:r>
    </w:p>
    <w:p w:rsidR="00FB2F1D" w:rsidRPr="00CC5DB5" w:rsidRDefault="00FB2F1D" w:rsidP="00FB2F1D">
      <w:pPr>
        <w:pStyle w:val="41"/>
        <w:shd w:val="clear" w:color="auto" w:fill="auto"/>
        <w:spacing w:after="0" w:line="394" w:lineRule="exact"/>
        <w:ind w:right="160" w:firstLine="0"/>
        <w:rPr>
          <w:b/>
          <w:sz w:val="24"/>
          <w:szCs w:val="24"/>
        </w:rPr>
      </w:pPr>
      <w:r>
        <w:rPr>
          <w:b/>
          <w:sz w:val="24"/>
          <w:szCs w:val="24"/>
        </w:rPr>
        <w:t>Обогащение</w:t>
      </w:r>
      <w:r w:rsidRPr="00CC5DB5">
        <w:rPr>
          <w:b/>
          <w:sz w:val="24"/>
          <w:szCs w:val="24"/>
        </w:rPr>
        <w:t xml:space="preserve"> развития трудовой деятельности ребенка</w:t>
      </w:r>
    </w:p>
    <w:p w:rsidR="00FB2F1D" w:rsidRPr="003B0EC2" w:rsidRDefault="00FB2F1D" w:rsidP="00AA3416">
      <w:pPr>
        <w:pStyle w:val="52"/>
        <w:shd w:val="clear" w:color="auto" w:fill="auto"/>
        <w:spacing w:before="0" w:line="394" w:lineRule="exact"/>
        <w:ind w:left="20" w:firstLine="547"/>
        <w:rPr>
          <w:sz w:val="24"/>
          <w:szCs w:val="24"/>
        </w:rPr>
      </w:pPr>
      <w:r w:rsidRPr="003B0EC2">
        <w:rPr>
          <w:i w:val="0"/>
          <w:iCs w:val="0"/>
          <w:sz w:val="24"/>
          <w:szCs w:val="24"/>
        </w:rPr>
        <w:t>Содействовать:</w:t>
      </w:r>
    </w:p>
    <w:p w:rsidR="00FB2F1D" w:rsidRPr="003B0EC2" w:rsidRDefault="00FB2F1D" w:rsidP="00AA3416">
      <w:pPr>
        <w:pStyle w:val="41"/>
        <w:numPr>
          <w:ilvl w:val="0"/>
          <w:numId w:val="42"/>
        </w:numPr>
        <w:shd w:val="clear" w:color="auto" w:fill="auto"/>
        <w:tabs>
          <w:tab w:val="left" w:pos="617"/>
        </w:tabs>
        <w:spacing w:after="0" w:line="274" w:lineRule="exact"/>
        <w:ind w:right="20" w:firstLine="360"/>
        <w:jc w:val="both"/>
        <w:rPr>
          <w:sz w:val="24"/>
          <w:szCs w:val="24"/>
        </w:rPr>
      </w:pPr>
      <w:r w:rsidRPr="003B0EC2">
        <w:rPr>
          <w:sz w:val="24"/>
          <w:szCs w:val="24"/>
        </w:rPr>
        <w:t>становлению труда дошкольника как деятельности; освоения им представлений о труде взрослых; воспитанию ценностного отношения к собственному труду, труду других людей и его результатам (продуктам деятельности)</w:t>
      </w:r>
    </w:p>
    <w:p w:rsidR="00FB2F1D" w:rsidRPr="003B0EC2" w:rsidRDefault="00FB2F1D" w:rsidP="00FB2F1D">
      <w:pPr>
        <w:pStyle w:val="52"/>
        <w:shd w:val="clear" w:color="auto" w:fill="auto"/>
        <w:spacing w:before="0"/>
        <w:ind w:right="160"/>
        <w:rPr>
          <w:sz w:val="24"/>
          <w:szCs w:val="24"/>
        </w:rPr>
      </w:pPr>
      <w:r w:rsidRPr="003B0EC2">
        <w:rPr>
          <w:i w:val="0"/>
          <w:iCs w:val="0"/>
          <w:sz w:val="24"/>
          <w:szCs w:val="24"/>
        </w:rPr>
        <w:t>Освоение первичных представлений о труде взрослых, его роли в обществе и жизни каждого человека</w:t>
      </w:r>
    </w:p>
    <w:p w:rsidR="00FB2F1D" w:rsidRPr="003B0EC2" w:rsidRDefault="00FB2F1D" w:rsidP="00AA3416">
      <w:pPr>
        <w:pStyle w:val="52"/>
        <w:shd w:val="clear" w:color="auto" w:fill="auto"/>
        <w:spacing w:before="0"/>
        <w:ind w:left="20" w:firstLine="547"/>
        <w:rPr>
          <w:sz w:val="24"/>
          <w:szCs w:val="24"/>
        </w:rPr>
      </w:pPr>
      <w:r w:rsidRPr="003B0EC2">
        <w:rPr>
          <w:i w:val="0"/>
          <w:iCs w:val="0"/>
          <w:sz w:val="24"/>
          <w:szCs w:val="24"/>
        </w:rPr>
        <w:t>Содействовать:</w:t>
      </w:r>
    </w:p>
    <w:p w:rsidR="00FB2F1D" w:rsidRPr="003B0EC2" w:rsidRDefault="00FB2F1D" w:rsidP="00AA3416">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овладению системными знаниями о труде людей в обществе на уровне обобщенных представлений: о структуре любой деятельности, взаимосвязи компонентов на уровне схема</w:t>
      </w:r>
      <w:r w:rsidRPr="003B0EC2">
        <w:rPr>
          <w:sz w:val="24"/>
          <w:szCs w:val="24"/>
        </w:rPr>
        <w:softHyphen/>
        <w:t>тизированной и мысленной модели; ознакомлению с разными профессиями, о связях между людьми разных профессий, выполняющих работу на одном производстве (одни формируют замысел деятельности, другие выбирают предмет деятельности (материал), третьи обеспечи</w:t>
      </w:r>
      <w:r w:rsidRPr="003B0EC2">
        <w:rPr>
          <w:sz w:val="24"/>
          <w:szCs w:val="24"/>
        </w:rPr>
        <w:softHyphen/>
        <w:t>вают работоспособность техники, механизмов и т.д.);</w:t>
      </w:r>
    </w:p>
    <w:p w:rsidR="00FB2F1D" w:rsidRPr="003B0EC2" w:rsidRDefault="00FB2F1D" w:rsidP="00AA3416">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о взаимодействии между разными видами труда, осуществляемыми в разных городах, селах, республиках, разнообразии человеческих профессий;</w:t>
      </w:r>
    </w:p>
    <w:p w:rsidR="00FB2F1D" w:rsidRPr="003B0EC2" w:rsidRDefault="00FB2F1D" w:rsidP="00AA3416">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 xml:space="preserve">о видах труда, результатами которых являются: научные открытия (ученые); создание новых замыслов (архитекторы, модельеры, конструкторы и т.д.); образование и воспитание молодежи (воспитатели, учителя, преподаватели и т.д.); охрана здоровья (медсестры, врачи); виды труда в </w:t>
      </w:r>
      <w:r w:rsidRPr="003B0EC2">
        <w:rPr>
          <w:sz w:val="24"/>
          <w:szCs w:val="24"/>
        </w:rPr>
        <w:lastRenderedPageBreak/>
        <w:t>сфере обслуживания населения (железнодорожники, летчики, продавцы, па</w:t>
      </w:r>
      <w:r w:rsidRPr="003B0EC2">
        <w:rPr>
          <w:sz w:val="24"/>
          <w:szCs w:val="24"/>
        </w:rPr>
        <w:softHyphen/>
        <w:t>рикмахеры, артисты и т.д.).</w:t>
      </w:r>
    </w:p>
    <w:p w:rsidR="00FB2F1D" w:rsidRPr="00573C1F" w:rsidRDefault="00FB2F1D" w:rsidP="00FB2F1D">
      <w:pPr>
        <w:pStyle w:val="52"/>
        <w:shd w:val="clear" w:color="auto" w:fill="auto"/>
        <w:spacing w:before="0"/>
        <w:ind w:right="160"/>
        <w:rPr>
          <w:sz w:val="24"/>
          <w:szCs w:val="24"/>
          <w:u w:val="single"/>
        </w:rPr>
      </w:pPr>
      <w:r w:rsidRPr="00573C1F">
        <w:rPr>
          <w:i w:val="0"/>
          <w:iCs w:val="0"/>
          <w:sz w:val="24"/>
          <w:szCs w:val="24"/>
          <w:u w:val="single"/>
        </w:rPr>
        <w:t>Развитие трудовой деятельности</w:t>
      </w:r>
    </w:p>
    <w:p w:rsidR="00FB2F1D" w:rsidRPr="003B0EC2" w:rsidRDefault="00FB2F1D" w:rsidP="00AA3416">
      <w:pPr>
        <w:pStyle w:val="52"/>
        <w:shd w:val="clear" w:color="auto" w:fill="auto"/>
        <w:spacing w:before="0"/>
        <w:ind w:left="20" w:firstLine="547"/>
        <w:rPr>
          <w:sz w:val="24"/>
          <w:szCs w:val="24"/>
        </w:rPr>
      </w:pPr>
      <w:r w:rsidRPr="003B0EC2">
        <w:rPr>
          <w:i w:val="0"/>
          <w:iCs w:val="0"/>
          <w:sz w:val="24"/>
          <w:szCs w:val="24"/>
        </w:rPr>
        <w:t>Содействовать:</w:t>
      </w:r>
    </w:p>
    <w:p w:rsidR="00FB2F1D" w:rsidRPr="003B0EC2" w:rsidRDefault="00FB2F1D" w:rsidP="00AA3416">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обогащению развития трудовой деятельности — овладению умениями самостоятельно: формулировать замысел (цель и мотив труда); выбирать материал, а также необходимые для его преобразования средства деятельности (инструменты, оборудование); выполнению тру</w:t>
      </w:r>
      <w:r w:rsidRPr="003B0EC2">
        <w:rPr>
          <w:sz w:val="24"/>
          <w:szCs w:val="24"/>
        </w:rPr>
        <w:softHyphen/>
        <w:t>довых действий, преодолению возникающих трудностей; достижению конечного результата, формулируя самооценку продукта деятельности; приведению в порядок рабочего места.</w:t>
      </w:r>
    </w:p>
    <w:p w:rsidR="00FB2F1D" w:rsidRPr="00573C1F" w:rsidRDefault="00FB2F1D" w:rsidP="00FB2F1D">
      <w:pPr>
        <w:pStyle w:val="52"/>
        <w:shd w:val="clear" w:color="auto" w:fill="auto"/>
        <w:spacing w:before="0"/>
        <w:ind w:right="160"/>
        <w:rPr>
          <w:sz w:val="24"/>
          <w:szCs w:val="24"/>
          <w:u w:val="single"/>
        </w:rPr>
      </w:pPr>
      <w:r w:rsidRPr="00573C1F">
        <w:rPr>
          <w:i w:val="0"/>
          <w:iCs w:val="0"/>
          <w:sz w:val="24"/>
          <w:szCs w:val="24"/>
          <w:u w:val="single"/>
        </w:rPr>
        <w:t>Приобщение к разным видам труда Самообслуживание</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 совершенствованию деятельности самообслуживания:</w:t>
      </w:r>
    </w:p>
    <w:p w:rsidR="00FB2F1D" w:rsidRPr="003B0EC2" w:rsidRDefault="00FB2F1D" w:rsidP="00AA3416">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умению культурно есть (пережевывать пищу с закрытым ртом), правильно пользоваться столовыми приборами (ножом и вилкой одновременно);</w:t>
      </w:r>
    </w:p>
    <w:p w:rsidR="00FB2F1D" w:rsidRPr="003B0EC2" w:rsidRDefault="00FB2F1D" w:rsidP="00AA3416">
      <w:pPr>
        <w:pStyle w:val="41"/>
        <w:numPr>
          <w:ilvl w:val="0"/>
          <w:numId w:val="42"/>
        </w:numPr>
        <w:shd w:val="clear" w:color="auto" w:fill="auto"/>
        <w:tabs>
          <w:tab w:val="left" w:pos="0"/>
          <w:tab w:val="left" w:pos="337"/>
        </w:tabs>
        <w:spacing w:after="0" w:line="274" w:lineRule="exact"/>
        <w:ind w:firstLine="284"/>
        <w:jc w:val="both"/>
        <w:rPr>
          <w:sz w:val="24"/>
          <w:szCs w:val="24"/>
        </w:rPr>
      </w:pPr>
      <w:r w:rsidRPr="003B0EC2">
        <w:rPr>
          <w:sz w:val="24"/>
          <w:szCs w:val="24"/>
        </w:rPr>
        <w:t>умению самостоятельно одеваться и раздеваться, замечать непорядок во внешнем виде и самостоятельно исправлять его, без напоминания взрослого убирать за собой рабочее ме</w:t>
      </w:r>
      <w:r w:rsidRPr="003B0EC2">
        <w:rPr>
          <w:sz w:val="24"/>
          <w:szCs w:val="24"/>
        </w:rPr>
        <w:softHyphen/>
        <w:t>сто, игрушки;</w:t>
      </w:r>
    </w:p>
    <w:p w:rsidR="00FB2F1D" w:rsidRPr="003B0EC2" w:rsidRDefault="00FB2F1D" w:rsidP="00AA3416">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выполнению деятельности в определенной последовательности, бережному отношению к одежде, игрушкам, предметам быта.</w:t>
      </w:r>
    </w:p>
    <w:p w:rsidR="00FB2F1D" w:rsidRPr="003B0EC2" w:rsidRDefault="00FB2F1D" w:rsidP="00AA3416">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выполнению правил гигиены (мыть лицо и руки по мере необходимости, чистить зубы), приобщению к здоровому образу жизни.</w:t>
      </w:r>
    </w:p>
    <w:p w:rsidR="00FB2F1D" w:rsidRPr="00573C1F" w:rsidRDefault="00FB2F1D" w:rsidP="00FB2F1D">
      <w:pPr>
        <w:pStyle w:val="52"/>
        <w:shd w:val="clear" w:color="auto" w:fill="auto"/>
        <w:spacing w:before="0"/>
        <w:ind w:right="160"/>
        <w:rPr>
          <w:sz w:val="24"/>
          <w:szCs w:val="24"/>
          <w:u w:val="single"/>
        </w:rPr>
      </w:pPr>
      <w:r w:rsidRPr="00573C1F">
        <w:rPr>
          <w:i w:val="0"/>
          <w:iCs w:val="0"/>
          <w:sz w:val="24"/>
          <w:szCs w:val="24"/>
          <w:u w:val="single"/>
        </w:rPr>
        <w:t>Хозяйственно-бытовой труд</w:t>
      </w:r>
    </w:p>
    <w:p w:rsidR="00FB2F1D" w:rsidRPr="003B0EC2" w:rsidRDefault="00FB2F1D" w:rsidP="00AA3416">
      <w:pPr>
        <w:pStyle w:val="52"/>
        <w:shd w:val="clear" w:color="auto" w:fill="auto"/>
        <w:spacing w:before="0"/>
        <w:ind w:left="20" w:firstLine="547"/>
        <w:rPr>
          <w:sz w:val="24"/>
          <w:szCs w:val="24"/>
        </w:rPr>
      </w:pPr>
      <w:r w:rsidRPr="003B0EC2">
        <w:rPr>
          <w:i w:val="0"/>
          <w:iCs w:val="0"/>
          <w:sz w:val="24"/>
          <w:szCs w:val="24"/>
        </w:rPr>
        <w:t>Содействовать овладению на уровне самостоятельности умениями:</w:t>
      </w:r>
    </w:p>
    <w:p w:rsidR="00FB2F1D" w:rsidRPr="003B0EC2" w:rsidRDefault="00FB2F1D" w:rsidP="00AA3416">
      <w:pPr>
        <w:pStyle w:val="41"/>
        <w:numPr>
          <w:ilvl w:val="0"/>
          <w:numId w:val="42"/>
        </w:numPr>
        <w:shd w:val="clear" w:color="auto" w:fill="auto"/>
        <w:tabs>
          <w:tab w:val="left" w:pos="612"/>
        </w:tabs>
        <w:spacing w:after="0" w:line="274" w:lineRule="exact"/>
        <w:ind w:right="20" w:firstLine="284"/>
        <w:jc w:val="both"/>
        <w:rPr>
          <w:sz w:val="24"/>
          <w:szCs w:val="24"/>
        </w:rPr>
      </w:pPr>
      <w:r w:rsidRPr="003B0EC2">
        <w:rPr>
          <w:sz w:val="24"/>
          <w:szCs w:val="24"/>
        </w:rPr>
        <w:t>поддерживать порядок в окружающей среде (ставить и класть на место предметы быта, убирать игрушки после игр, бережно обходиться с ними, мыть игрушки;</w:t>
      </w:r>
    </w:p>
    <w:p w:rsidR="00FB2F1D" w:rsidRPr="003B0EC2" w:rsidRDefault="00FB2F1D" w:rsidP="00AA3416">
      <w:pPr>
        <w:pStyle w:val="41"/>
        <w:numPr>
          <w:ilvl w:val="0"/>
          <w:numId w:val="42"/>
        </w:numPr>
        <w:shd w:val="clear" w:color="auto" w:fill="auto"/>
        <w:tabs>
          <w:tab w:val="left" w:pos="612"/>
        </w:tabs>
        <w:spacing w:after="0" w:line="274" w:lineRule="exact"/>
        <w:ind w:right="20" w:firstLine="284"/>
        <w:jc w:val="both"/>
        <w:rPr>
          <w:sz w:val="24"/>
          <w:szCs w:val="24"/>
        </w:rPr>
      </w:pPr>
      <w:r w:rsidRPr="003B0EC2">
        <w:rPr>
          <w:sz w:val="24"/>
          <w:szCs w:val="24"/>
        </w:rPr>
        <w:t>организовывать рабочее место для занятий продуктивными видами деятельности; при</w:t>
      </w:r>
      <w:r w:rsidRPr="003B0EC2">
        <w:rPr>
          <w:sz w:val="24"/>
          <w:szCs w:val="24"/>
        </w:rPr>
        <w:softHyphen/>
        <w:t>общаться к участию в украшении групповой комнаты к празднику);</w:t>
      </w:r>
    </w:p>
    <w:p w:rsidR="00FB2F1D" w:rsidRPr="003B0EC2" w:rsidRDefault="00FB2F1D" w:rsidP="00AA3416">
      <w:pPr>
        <w:pStyle w:val="41"/>
        <w:numPr>
          <w:ilvl w:val="0"/>
          <w:numId w:val="42"/>
        </w:numPr>
        <w:shd w:val="clear" w:color="auto" w:fill="auto"/>
        <w:tabs>
          <w:tab w:val="left" w:pos="612"/>
        </w:tabs>
        <w:spacing w:after="0" w:line="274" w:lineRule="exact"/>
        <w:ind w:firstLine="284"/>
        <w:jc w:val="both"/>
        <w:rPr>
          <w:sz w:val="24"/>
          <w:szCs w:val="24"/>
        </w:rPr>
      </w:pPr>
      <w:r w:rsidRPr="003B0EC2">
        <w:rPr>
          <w:sz w:val="24"/>
          <w:szCs w:val="24"/>
        </w:rPr>
        <w:t>выполнять трудовые поручения, понимая задания по общей инструкции;</w:t>
      </w:r>
    </w:p>
    <w:p w:rsidR="00FB2F1D" w:rsidRPr="003B0EC2" w:rsidRDefault="00FB2F1D" w:rsidP="00AA3416">
      <w:pPr>
        <w:pStyle w:val="41"/>
        <w:numPr>
          <w:ilvl w:val="0"/>
          <w:numId w:val="42"/>
        </w:numPr>
        <w:shd w:val="clear" w:color="auto" w:fill="auto"/>
        <w:tabs>
          <w:tab w:val="left" w:pos="612"/>
        </w:tabs>
        <w:spacing w:after="0" w:line="274" w:lineRule="exact"/>
        <w:ind w:firstLine="284"/>
        <w:jc w:val="both"/>
        <w:rPr>
          <w:sz w:val="24"/>
          <w:szCs w:val="24"/>
        </w:rPr>
      </w:pPr>
      <w:r w:rsidRPr="003B0EC2">
        <w:rPr>
          <w:sz w:val="24"/>
          <w:szCs w:val="24"/>
        </w:rPr>
        <w:t>осуществлять самоконтроль за качеством выполнения поручения.</w:t>
      </w:r>
    </w:p>
    <w:p w:rsidR="00FB2F1D" w:rsidRPr="003B0EC2" w:rsidRDefault="00FB2F1D" w:rsidP="00AA3416">
      <w:pPr>
        <w:pStyle w:val="41"/>
        <w:shd w:val="clear" w:color="auto" w:fill="auto"/>
        <w:spacing w:after="0" w:line="274" w:lineRule="exact"/>
        <w:ind w:left="20" w:right="20" w:firstLine="547"/>
        <w:jc w:val="both"/>
        <w:rPr>
          <w:sz w:val="24"/>
          <w:szCs w:val="24"/>
        </w:rPr>
      </w:pPr>
      <w:r w:rsidRPr="003B0EC2">
        <w:rPr>
          <w:rStyle w:val="aff0"/>
          <w:sz w:val="24"/>
          <w:szCs w:val="24"/>
        </w:rPr>
        <w:t>Содействовать овладению культурой выполнения деятельности:</w:t>
      </w:r>
      <w:r w:rsidRPr="003B0EC2">
        <w:rPr>
          <w:sz w:val="24"/>
          <w:szCs w:val="24"/>
        </w:rPr>
        <w:t xml:space="preserve"> соблюдению трех пра</w:t>
      </w:r>
      <w:r w:rsidRPr="003B0EC2">
        <w:rPr>
          <w:sz w:val="24"/>
          <w:szCs w:val="24"/>
        </w:rPr>
        <w:softHyphen/>
        <w:t>вил труда (костюм чистый, рабочее место чистое, результат труда чистый);</w:t>
      </w:r>
    </w:p>
    <w:p w:rsidR="00FB2F1D" w:rsidRPr="003B0EC2" w:rsidRDefault="00FB2F1D" w:rsidP="005C1FEF">
      <w:pPr>
        <w:pStyle w:val="41"/>
        <w:numPr>
          <w:ilvl w:val="0"/>
          <w:numId w:val="42"/>
        </w:numPr>
        <w:shd w:val="clear" w:color="auto" w:fill="auto"/>
        <w:tabs>
          <w:tab w:val="left" w:pos="0"/>
        </w:tabs>
        <w:spacing w:after="0" w:line="274" w:lineRule="exact"/>
        <w:ind w:firstLine="284"/>
        <w:jc w:val="both"/>
        <w:rPr>
          <w:sz w:val="24"/>
          <w:szCs w:val="24"/>
        </w:rPr>
      </w:pPr>
      <w:r w:rsidRPr="003B0EC2">
        <w:rPr>
          <w:sz w:val="24"/>
          <w:szCs w:val="24"/>
        </w:rPr>
        <w:t>выполнению работы спокойно, не отвлекаясь;</w:t>
      </w:r>
    </w:p>
    <w:p w:rsidR="00FB2F1D" w:rsidRPr="003B0EC2" w:rsidRDefault="00FB2F1D" w:rsidP="005C1FEF">
      <w:pPr>
        <w:pStyle w:val="41"/>
        <w:numPr>
          <w:ilvl w:val="0"/>
          <w:numId w:val="42"/>
        </w:numPr>
        <w:shd w:val="clear" w:color="auto" w:fill="auto"/>
        <w:tabs>
          <w:tab w:val="left" w:pos="0"/>
        </w:tabs>
        <w:spacing w:after="0" w:line="274" w:lineRule="exact"/>
        <w:ind w:firstLine="284"/>
        <w:jc w:val="both"/>
        <w:rPr>
          <w:sz w:val="24"/>
          <w:szCs w:val="24"/>
        </w:rPr>
      </w:pPr>
      <w:r w:rsidRPr="003B0EC2">
        <w:rPr>
          <w:sz w:val="24"/>
          <w:szCs w:val="24"/>
        </w:rPr>
        <w:t>развитию привычки к опрятности, поддержке порядка во внешнем виде;</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142"/>
        </w:tabs>
        <w:spacing w:after="0" w:line="274" w:lineRule="exact"/>
        <w:ind w:left="284" w:right="20" w:firstLine="0"/>
        <w:jc w:val="both"/>
        <w:rPr>
          <w:sz w:val="24"/>
          <w:szCs w:val="24"/>
        </w:rPr>
      </w:pPr>
      <w:r w:rsidRPr="003B0EC2">
        <w:rPr>
          <w:sz w:val="24"/>
          <w:szCs w:val="24"/>
        </w:rPr>
        <w:t>обогащению развития коллективных взаимоотношений в процессе дежурств по серви</w:t>
      </w:r>
      <w:r w:rsidRPr="003B0EC2">
        <w:rPr>
          <w:sz w:val="24"/>
          <w:szCs w:val="24"/>
        </w:rPr>
        <w:softHyphen/>
        <w:t>ровке стола.</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удовлетворению стремления ребенка участвовать в домашнем труде: помогать родите</w:t>
      </w:r>
      <w:r w:rsidRPr="003B0EC2">
        <w:rPr>
          <w:sz w:val="24"/>
          <w:szCs w:val="24"/>
        </w:rPr>
        <w:softHyphen/>
        <w:t>лям, младшим братьям и сестрам; развитию самостоятельности ребенка в семье (в самооб</w:t>
      </w:r>
      <w:r w:rsidRPr="003B0EC2">
        <w:rPr>
          <w:sz w:val="24"/>
          <w:szCs w:val="24"/>
        </w:rPr>
        <w:softHyphen/>
        <w:t>служивании, возможности одному выходить на улицу, гулять во дворе, отвечать на телефон</w:t>
      </w:r>
      <w:r w:rsidRPr="003B0EC2">
        <w:rPr>
          <w:sz w:val="24"/>
          <w:szCs w:val="24"/>
        </w:rPr>
        <w:softHyphen/>
        <w:t>ные звонки, передавать родителям информацию из детского сада, от других людей, выпол</w:t>
      </w:r>
      <w:r w:rsidRPr="003B0EC2">
        <w:rPr>
          <w:sz w:val="24"/>
          <w:szCs w:val="24"/>
        </w:rPr>
        <w:softHyphen/>
        <w:t>нять в доме поручения и т.д.).</w:t>
      </w:r>
    </w:p>
    <w:p w:rsidR="00FB2F1D" w:rsidRPr="00573C1F" w:rsidRDefault="00FB2F1D" w:rsidP="00FB2F1D">
      <w:pPr>
        <w:pStyle w:val="52"/>
        <w:shd w:val="clear" w:color="auto" w:fill="auto"/>
        <w:spacing w:before="0"/>
        <w:ind w:right="160"/>
        <w:rPr>
          <w:sz w:val="24"/>
          <w:szCs w:val="24"/>
          <w:u w:val="single"/>
        </w:rPr>
      </w:pPr>
      <w:r w:rsidRPr="00573C1F">
        <w:rPr>
          <w:i w:val="0"/>
          <w:iCs w:val="0"/>
          <w:sz w:val="24"/>
          <w:szCs w:val="24"/>
          <w:u w:val="single"/>
        </w:rPr>
        <w:t>Труд на природе</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612"/>
        </w:tabs>
        <w:spacing w:after="0" w:line="274" w:lineRule="exact"/>
        <w:ind w:right="20" w:firstLine="284"/>
        <w:jc w:val="both"/>
        <w:rPr>
          <w:sz w:val="24"/>
          <w:szCs w:val="24"/>
        </w:rPr>
      </w:pPr>
      <w:r w:rsidRPr="003B0EC2">
        <w:rPr>
          <w:sz w:val="24"/>
          <w:szCs w:val="24"/>
        </w:rPr>
        <w:t>углублению интереса к труду взрослого по уходу за домашними животными и растени</w:t>
      </w:r>
      <w:r w:rsidRPr="003B0EC2">
        <w:rPr>
          <w:sz w:val="24"/>
          <w:szCs w:val="24"/>
        </w:rPr>
        <w:softHyphen/>
        <w:t>ями: приобщению ребенка к совместному труду со взрослыми;</w:t>
      </w:r>
    </w:p>
    <w:p w:rsidR="00FB2F1D" w:rsidRPr="003B0EC2" w:rsidRDefault="00FB2F1D" w:rsidP="005C1FEF">
      <w:pPr>
        <w:pStyle w:val="41"/>
        <w:numPr>
          <w:ilvl w:val="0"/>
          <w:numId w:val="42"/>
        </w:numPr>
        <w:shd w:val="clear" w:color="auto" w:fill="auto"/>
        <w:tabs>
          <w:tab w:val="left" w:pos="612"/>
        </w:tabs>
        <w:spacing w:after="0" w:line="274" w:lineRule="exact"/>
        <w:ind w:right="20" w:firstLine="284"/>
        <w:jc w:val="both"/>
        <w:rPr>
          <w:sz w:val="24"/>
          <w:szCs w:val="24"/>
        </w:rPr>
      </w:pPr>
      <w:r w:rsidRPr="003B0EC2">
        <w:rPr>
          <w:sz w:val="24"/>
          <w:szCs w:val="24"/>
        </w:rPr>
        <w:t>закрепления знаний о том, что для жизни и роста растений необходимо создавать бла</w:t>
      </w:r>
      <w:r w:rsidRPr="003B0EC2">
        <w:rPr>
          <w:sz w:val="24"/>
          <w:szCs w:val="24"/>
        </w:rPr>
        <w:softHyphen/>
        <w:t>гоприятные условия (солнечный свет, влага, определенная почва);</w:t>
      </w:r>
    </w:p>
    <w:p w:rsidR="00FB2F1D" w:rsidRPr="003B0EC2" w:rsidRDefault="00FB2F1D" w:rsidP="005C1FEF">
      <w:pPr>
        <w:pStyle w:val="41"/>
        <w:numPr>
          <w:ilvl w:val="0"/>
          <w:numId w:val="42"/>
        </w:numPr>
        <w:shd w:val="clear" w:color="auto" w:fill="auto"/>
        <w:tabs>
          <w:tab w:val="left" w:pos="612"/>
        </w:tabs>
        <w:spacing w:after="0" w:line="274" w:lineRule="exact"/>
        <w:ind w:firstLine="284"/>
        <w:jc w:val="both"/>
        <w:rPr>
          <w:sz w:val="24"/>
          <w:szCs w:val="24"/>
        </w:rPr>
      </w:pPr>
      <w:r w:rsidRPr="003B0EC2">
        <w:rPr>
          <w:sz w:val="24"/>
          <w:szCs w:val="24"/>
        </w:rPr>
        <w:t>расширению представлений о способах посева, ухода за разными растениями.</w:t>
      </w:r>
    </w:p>
    <w:p w:rsidR="00FB2F1D" w:rsidRPr="003B0EC2" w:rsidRDefault="00FB2F1D" w:rsidP="005C1FEF">
      <w:pPr>
        <w:pStyle w:val="41"/>
        <w:numPr>
          <w:ilvl w:val="0"/>
          <w:numId w:val="42"/>
        </w:numPr>
        <w:shd w:val="clear" w:color="auto" w:fill="auto"/>
        <w:tabs>
          <w:tab w:val="left" w:pos="612"/>
        </w:tabs>
        <w:spacing w:after="0" w:line="274" w:lineRule="exact"/>
        <w:ind w:right="20" w:firstLine="284"/>
        <w:jc w:val="both"/>
        <w:rPr>
          <w:sz w:val="24"/>
          <w:szCs w:val="24"/>
        </w:rPr>
      </w:pPr>
      <w:r w:rsidRPr="003B0EC2">
        <w:rPr>
          <w:sz w:val="24"/>
          <w:szCs w:val="24"/>
        </w:rPr>
        <w:t>укреплению привычки приводить в порядок инвентарь, который используется в про</w:t>
      </w:r>
      <w:r w:rsidRPr="003B0EC2">
        <w:rPr>
          <w:sz w:val="24"/>
          <w:szCs w:val="24"/>
        </w:rPr>
        <w:softHyphen/>
        <w:t>цессе труда в природе (очищать, просушивать, относить в соответствующее место).</w:t>
      </w:r>
    </w:p>
    <w:p w:rsidR="00FB2F1D" w:rsidRPr="003B0EC2" w:rsidRDefault="00FB2F1D" w:rsidP="00FB2F1D">
      <w:pPr>
        <w:pStyle w:val="52"/>
        <w:shd w:val="clear" w:color="auto" w:fill="auto"/>
        <w:spacing w:before="0"/>
        <w:ind w:left="20" w:right="20" w:firstLine="280"/>
        <w:rPr>
          <w:sz w:val="24"/>
          <w:szCs w:val="24"/>
        </w:rPr>
      </w:pPr>
      <w:r w:rsidRPr="003B0EC2">
        <w:rPr>
          <w:i w:val="0"/>
          <w:iCs w:val="0"/>
          <w:sz w:val="24"/>
          <w:szCs w:val="24"/>
        </w:rPr>
        <w:t>Содействовать обогащению развития одаренности у тех детей, которые проявляют интерес к природе, обращаются с просьбой позволить им позаботиться о живых объектах.</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 овладению культурой деятельности:</w:t>
      </w:r>
    </w:p>
    <w:p w:rsidR="00FB2F1D" w:rsidRPr="003B0EC2" w:rsidRDefault="00FB2F1D" w:rsidP="005C1FEF">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 xml:space="preserve">умениями контролировать свои действия во время переноски воды, создания лунок в земле, </w:t>
      </w:r>
      <w:r w:rsidRPr="003B0EC2">
        <w:rPr>
          <w:sz w:val="24"/>
          <w:szCs w:val="24"/>
        </w:rPr>
        <w:lastRenderedPageBreak/>
        <w:t>рассыпания песка в междурядье; перед началом деятельности подбирать для себя не</w:t>
      </w:r>
      <w:r w:rsidRPr="003B0EC2">
        <w:rPr>
          <w:sz w:val="24"/>
          <w:szCs w:val="24"/>
        </w:rPr>
        <w:softHyphen/>
        <w:t>обходимое оборудование; учиться работать аккуратно, спокойно, не отвлекаясь, чтобы одно</w:t>
      </w:r>
      <w:r w:rsidRPr="003B0EC2">
        <w:rPr>
          <w:sz w:val="24"/>
          <w:szCs w:val="24"/>
        </w:rPr>
        <w:softHyphen/>
        <w:t>временно с трудовыми навыками формировалась привычка к опрятности, умение поддержи</w:t>
      </w:r>
      <w:r w:rsidRPr="003B0EC2">
        <w:rPr>
          <w:sz w:val="24"/>
          <w:szCs w:val="24"/>
        </w:rPr>
        <w:softHyphen/>
        <w:t>вать порядок во внешнем виде.</w:t>
      </w:r>
    </w:p>
    <w:p w:rsidR="00FB2F1D" w:rsidRPr="003B0EC2" w:rsidRDefault="00FB2F1D" w:rsidP="00FB2F1D">
      <w:pPr>
        <w:pStyle w:val="52"/>
        <w:shd w:val="clear" w:color="auto" w:fill="auto"/>
        <w:spacing w:before="0" w:line="278" w:lineRule="exact"/>
        <w:ind w:right="160"/>
        <w:rPr>
          <w:sz w:val="24"/>
          <w:szCs w:val="24"/>
        </w:rPr>
      </w:pPr>
      <w:r w:rsidRPr="003B0EC2">
        <w:rPr>
          <w:i w:val="0"/>
          <w:iCs w:val="0"/>
          <w:sz w:val="24"/>
          <w:szCs w:val="24"/>
        </w:rPr>
        <w:t>Воспитание ценностного отношения к собственному труду, труду других людей и его результатам</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spacing w:after="0" w:line="274" w:lineRule="exact"/>
        <w:ind w:right="20" w:firstLine="284"/>
        <w:jc w:val="both"/>
        <w:rPr>
          <w:sz w:val="24"/>
          <w:szCs w:val="24"/>
        </w:rPr>
      </w:pPr>
      <w:r w:rsidRPr="003B0EC2">
        <w:rPr>
          <w:sz w:val="24"/>
          <w:szCs w:val="24"/>
        </w:rPr>
        <w:t>применению трудовой деятельности для познания ребенком других людей и самого се</w:t>
      </w:r>
      <w:r w:rsidRPr="003B0EC2">
        <w:rPr>
          <w:sz w:val="24"/>
          <w:szCs w:val="24"/>
        </w:rPr>
        <w:softHyphen/>
        <w:t>бя, формирования адекватной самооценки полученных результатов, обогащения развития двух видов сознания (предметного и самосознания);</w:t>
      </w:r>
    </w:p>
    <w:p w:rsidR="00FB2F1D" w:rsidRPr="003B0EC2" w:rsidRDefault="00FB2F1D" w:rsidP="005C1FEF">
      <w:pPr>
        <w:pStyle w:val="41"/>
        <w:numPr>
          <w:ilvl w:val="0"/>
          <w:numId w:val="42"/>
        </w:numPr>
        <w:shd w:val="clear" w:color="auto" w:fill="auto"/>
        <w:spacing w:after="0" w:line="274" w:lineRule="exact"/>
        <w:ind w:right="20" w:firstLine="284"/>
        <w:jc w:val="both"/>
        <w:rPr>
          <w:sz w:val="24"/>
          <w:szCs w:val="24"/>
        </w:rPr>
      </w:pPr>
      <w:r w:rsidRPr="003B0EC2">
        <w:rPr>
          <w:sz w:val="24"/>
          <w:szCs w:val="24"/>
        </w:rPr>
        <w:t>обогащению развития чувства уважения к трудовой деятельности человека любой профес</w:t>
      </w:r>
      <w:r w:rsidRPr="003B0EC2">
        <w:rPr>
          <w:sz w:val="24"/>
          <w:szCs w:val="24"/>
        </w:rPr>
        <w:softHyphen/>
        <w:t>сии, чувства признательности за проявленную заботу; бережного отношения к результатам труда;</w:t>
      </w:r>
    </w:p>
    <w:p w:rsidR="00FB2F1D" w:rsidRPr="003B0EC2" w:rsidRDefault="00FB2F1D" w:rsidP="005C1FEF">
      <w:pPr>
        <w:pStyle w:val="41"/>
        <w:numPr>
          <w:ilvl w:val="0"/>
          <w:numId w:val="42"/>
        </w:numPr>
        <w:shd w:val="clear" w:color="auto" w:fill="auto"/>
        <w:spacing w:after="0"/>
        <w:ind w:right="40" w:firstLine="284"/>
        <w:jc w:val="both"/>
        <w:rPr>
          <w:sz w:val="24"/>
          <w:szCs w:val="24"/>
        </w:rPr>
      </w:pPr>
      <w:r w:rsidRPr="003B0EC2">
        <w:rPr>
          <w:sz w:val="24"/>
          <w:szCs w:val="24"/>
        </w:rPr>
        <w:t>амплификации развития желания ребенка самому в будущем получить интересную и нуж</w:t>
      </w:r>
      <w:r w:rsidRPr="003B0EC2">
        <w:rPr>
          <w:sz w:val="24"/>
          <w:szCs w:val="24"/>
        </w:rPr>
        <w:softHyphen/>
        <w:t>ную профессию, заняться созидательным трудом на благо людей, своей Родины, своей семьи;</w:t>
      </w:r>
    </w:p>
    <w:p w:rsidR="00FB2F1D" w:rsidRPr="003B0EC2" w:rsidRDefault="00FB2F1D" w:rsidP="005C1FEF">
      <w:pPr>
        <w:pStyle w:val="41"/>
        <w:numPr>
          <w:ilvl w:val="0"/>
          <w:numId w:val="42"/>
        </w:numPr>
        <w:shd w:val="clear" w:color="auto" w:fill="auto"/>
        <w:spacing w:after="0" w:line="269" w:lineRule="exact"/>
        <w:ind w:right="40" w:firstLine="284"/>
        <w:jc w:val="both"/>
        <w:rPr>
          <w:sz w:val="24"/>
          <w:szCs w:val="24"/>
        </w:rPr>
      </w:pPr>
      <w:r w:rsidRPr="003B0EC2">
        <w:rPr>
          <w:sz w:val="24"/>
          <w:szCs w:val="24"/>
        </w:rPr>
        <w:t>закреплению умения формулировать адекватную самооценку достижений в самооб</w:t>
      </w:r>
      <w:r w:rsidRPr="003B0EC2">
        <w:rPr>
          <w:sz w:val="24"/>
          <w:szCs w:val="24"/>
        </w:rPr>
        <w:softHyphen/>
        <w:t>служивании и по собственной инициативе исправлять недостатки.</w:t>
      </w:r>
    </w:p>
    <w:p w:rsidR="00FB2F1D" w:rsidRDefault="00FB2F1D" w:rsidP="00FB2F1D">
      <w:pPr>
        <w:pStyle w:val="41"/>
        <w:shd w:val="clear" w:color="auto" w:fill="auto"/>
        <w:spacing w:after="0"/>
        <w:ind w:right="160" w:firstLine="0"/>
        <w:rPr>
          <w:b/>
          <w:sz w:val="24"/>
          <w:szCs w:val="24"/>
        </w:rPr>
      </w:pPr>
    </w:p>
    <w:p w:rsidR="00FB2F1D" w:rsidRPr="00CC5DB5" w:rsidRDefault="00FB2F1D" w:rsidP="00FB2F1D">
      <w:pPr>
        <w:pStyle w:val="41"/>
        <w:shd w:val="clear" w:color="auto" w:fill="auto"/>
        <w:spacing w:after="0"/>
        <w:ind w:right="160" w:firstLine="0"/>
        <w:rPr>
          <w:b/>
          <w:sz w:val="24"/>
          <w:szCs w:val="24"/>
        </w:rPr>
      </w:pPr>
      <w:r>
        <w:rPr>
          <w:b/>
          <w:sz w:val="24"/>
          <w:szCs w:val="24"/>
        </w:rPr>
        <w:t>Овладение</w:t>
      </w:r>
      <w:r w:rsidRPr="00CC5DB5">
        <w:rPr>
          <w:b/>
          <w:sz w:val="24"/>
          <w:szCs w:val="24"/>
        </w:rPr>
        <w:t xml:space="preserve"> ребенком правилами безопасного поведения </w:t>
      </w:r>
    </w:p>
    <w:p w:rsidR="00FB2F1D" w:rsidRPr="00CC5DB5" w:rsidRDefault="00FB2F1D" w:rsidP="00FB2F1D">
      <w:pPr>
        <w:pStyle w:val="41"/>
        <w:shd w:val="clear" w:color="auto" w:fill="auto"/>
        <w:spacing w:after="0"/>
        <w:ind w:right="160" w:firstLine="0"/>
        <w:rPr>
          <w:b/>
          <w:sz w:val="24"/>
          <w:szCs w:val="24"/>
        </w:rPr>
      </w:pPr>
      <w:r w:rsidRPr="00CC5DB5">
        <w:rPr>
          <w:b/>
          <w:sz w:val="24"/>
          <w:szCs w:val="24"/>
        </w:rPr>
        <w:t>в окружающем мире</w:t>
      </w:r>
    </w:p>
    <w:p w:rsidR="00FB2F1D" w:rsidRPr="00573C1F" w:rsidRDefault="00FB2F1D" w:rsidP="00FB2F1D">
      <w:pPr>
        <w:pStyle w:val="41"/>
        <w:shd w:val="clear" w:color="auto" w:fill="auto"/>
        <w:spacing w:after="0"/>
        <w:ind w:right="160" w:firstLine="0"/>
        <w:rPr>
          <w:b/>
          <w:sz w:val="24"/>
          <w:szCs w:val="24"/>
          <w:u w:val="single"/>
        </w:rPr>
      </w:pPr>
    </w:p>
    <w:p w:rsidR="00FB2F1D" w:rsidRPr="00573C1F" w:rsidRDefault="00FB2F1D" w:rsidP="00FB2F1D">
      <w:pPr>
        <w:pStyle w:val="52"/>
        <w:shd w:val="clear" w:color="auto" w:fill="auto"/>
        <w:spacing w:before="0"/>
        <w:ind w:right="160"/>
        <w:jc w:val="left"/>
        <w:rPr>
          <w:i w:val="0"/>
          <w:iCs w:val="0"/>
          <w:sz w:val="24"/>
          <w:szCs w:val="24"/>
          <w:u w:val="single"/>
        </w:rPr>
      </w:pPr>
      <w:r w:rsidRPr="00573C1F">
        <w:rPr>
          <w:i w:val="0"/>
          <w:iCs w:val="0"/>
          <w:sz w:val="24"/>
          <w:szCs w:val="24"/>
          <w:u w:val="single"/>
        </w:rPr>
        <w:t xml:space="preserve">Ознакомление с правилами безопасного поведения в детском саду и дома </w:t>
      </w:r>
    </w:p>
    <w:p w:rsidR="00FB2F1D" w:rsidRPr="00573C1F" w:rsidRDefault="00FB2F1D" w:rsidP="00FB2F1D">
      <w:pPr>
        <w:pStyle w:val="52"/>
        <w:shd w:val="clear" w:color="auto" w:fill="auto"/>
        <w:spacing w:before="0"/>
        <w:ind w:right="160"/>
        <w:jc w:val="left"/>
        <w:rPr>
          <w:sz w:val="24"/>
          <w:szCs w:val="24"/>
          <w:u w:val="single"/>
        </w:rPr>
      </w:pPr>
      <w:r w:rsidRPr="00573C1F">
        <w:rPr>
          <w:i w:val="0"/>
          <w:iCs w:val="0"/>
          <w:sz w:val="24"/>
          <w:szCs w:val="24"/>
          <w:u w:val="single"/>
        </w:rPr>
        <w:t>Собственное здоровье и здоровье окружающих</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0"/>
        </w:tabs>
        <w:spacing w:after="0" w:line="274" w:lineRule="exact"/>
        <w:ind w:left="142" w:right="40" w:firstLine="218"/>
        <w:jc w:val="both"/>
        <w:rPr>
          <w:sz w:val="24"/>
          <w:szCs w:val="24"/>
        </w:rPr>
      </w:pPr>
      <w:r w:rsidRPr="003B0EC2">
        <w:rPr>
          <w:sz w:val="24"/>
          <w:szCs w:val="24"/>
        </w:rPr>
        <w:t>обогащению представлениями о пользе для здоровья закаливающих процедур, пра</w:t>
      </w:r>
      <w:r w:rsidRPr="003B0EC2">
        <w:rPr>
          <w:sz w:val="24"/>
          <w:szCs w:val="24"/>
        </w:rPr>
        <w:softHyphen/>
        <w:t>вильного питания, режима дня, занятий физкультурой и профилактики болезней;</w:t>
      </w:r>
    </w:p>
    <w:p w:rsidR="00FB2F1D" w:rsidRPr="003B0EC2" w:rsidRDefault="00FB2F1D" w:rsidP="005C1FEF">
      <w:pPr>
        <w:pStyle w:val="41"/>
        <w:numPr>
          <w:ilvl w:val="0"/>
          <w:numId w:val="42"/>
        </w:numPr>
        <w:shd w:val="clear" w:color="auto" w:fill="auto"/>
        <w:tabs>
          <w:tab w:val="left" w:pos="0"/>
        </w:tabs>
        <w:spacing w:after="0" w:line="274" w:lineRule="exact"/>
        <w:ind w:left="142" w:right="40" w:firstLine="218"/>
        <w:jc w:val="both"/>
        <w:rPr>
          <w:sz w:val="24"/>
          <w:szCs w:val="24"/>
        </w:rPr>
      </w:pPr>
      <w:r w:rsidRPr="003B0EC2">
        <w:rPr>
          <w:sz w:val="24"/>
          <w:szCs w:val="24"/>
        </w:rPr>
        <w:t>развитию внимательного отношения к своему здоровью: умение правильно одеваться (правила выбора одежды) в соответствии с температурой воздуха; обращаться к врачу при заболевании и выполнять его советы; положительно относиться к необходимым профилакти</w:t>
      </w:r>
      <w:r w:rsidRPr="003B0EC2">
        <w:rPr>
          <w:sz w:val="24"/>
          <w:szCs w:val="24"/>
        </w:rPr>
        <w:softHyphen/>
        <w:t>ческим прививкам;</w:t>
      </w:r>
    </w:p>
    <w:p w:rsidR="00FB2F1D" w:rsidRPr="003B0EC2" w:rsidRDefault="00FB2F1D" w:rsidP="005C1FEF">
      <w:pPr>
        <w:pStyle w:val="41"/>
        <w:numPr>
          <w:ilvl w:val="0"/>
          <w:numId w:val="42"/>
        </w:numPr>
        <w:shd w:val="clear" w:color="auto" w:fill="auto"/>
        <w:tabs>
          <w:tab w:val="left" w:pos="0"/>
        </w:tabs>
        <w:spacing w:after="0" w:line="274" w:lineRule="exact"/>
        <w:ind w:left="142" w:right="40" w:firstLine="218"/>
        <w:jc w:val="both"/>
        <w:rPr>
          <w:sz w:val="24"/>
          <w:szCs w:val="24"/>
        </w:rPr>
      </w:pPr>
      <w:r w:rsidRPr="003B0EC2">
        <w:rPr>
          <w:sz w:val="24"/>
          <w:szCs w:val="24"/>
        </w:rPr>
        <w:t>развитию элементарных умений заботиться о здоровье органов чувств: глаз (для чего нуж</w:t>
      </w:r>
      <w:r w:rsidRPr="003B0EC2">
        <w:rPr>
          <w:sz w:val="24"/>
          <w:szCs w:val="24"/>
        </w:rPr>
        <w:softHyphen/>
        <w:t>ны слезы, упражнения для отдыха глаз, как промыть правильно глаза); носа (как правильно очи</w:t>
      </w:r>
      <w:r w:rsidRPr="003B0EC2">
        <w:rPr>
          <w:sz w:val="24"/>
          <w:szCs w:val="24"/>
        </w:rPr>
        <w:softHyphen/>
        <w:t>стить его); языка (отдельные части его поверхности воспринимают разный вкус, очень горячим его можно обжечь); ушей (как правильно их чистить); не засовывать мелкие предметы в нос, уши, не брать их в рот; незамедлительно сообщать взрослым, если это произошло;</w:t>
      </w:r>
    </w:p>
    <w:p w:rsidR="00FB2F1D" w:rsidRPr="003B0EC2" w:rsidRDefault="00FB2F1D" w:rsidP="005C1FEF">
      <w:pPr>
        <w:pStyle w:val="41"/>
        <w:numPr>
          <w:ilvl w:val="0"/>
          <w:numId w:val="42"/>
        </w:numPr>
        <w:shd w:val="clear" w:color="auto" w:fill="auto"/>
        <w:tabs>
          <w:tab w:val="left" w:pos="0"/>
        </w:tabs>
        <w:spacing w:after="0" w:line="274" w:lineRule="exact"/>
        <w:ind w:left="142" w:right="40" w:firstLine="218"/>
        <w:jc w:val="both"/>
        <w:rPr>
          <w:sz w:val="24"/>
          <w:szCs w:val="24"/>
        </w:rPr>
      </w:pPr>
      <w:r w:rsidRPr="003B0EC2">
        <w:rPr>
          <w:sz w:val="24"/>
          <w:szCs w:val="24"/>
        </w:rPr>
        <w:t>осознанию ребенком ситуации, когда нельзя общаться с заболевшими детьми или взрос</w:t>
      </w:r>
      <w:r w:rsidRPr="003B0EC2">
        <w:rPr>
          <w:sz w:val="24"/>
          <w:szCs w:val="24"/>
        </w:rPr>
        <w:softHyphen/>
        <w:t>лыми, как самому уберечься от заболеваний при встрече со случайными больными людьми;</w:t>
      </w:r>
    </w:p>
    <w:p w:rsidR="00FB2F1D" w:rsidRPr="003B0EC2" w:rsidRDefault="00FB2F1D" w:rsidP="005C1FEF">
      <w:pPr>
        <w:pStyle w:val="41"/>
        <w:numPr>
          <w:ilvl w:val="0"/>
          <w:numId w:val="42"/>
        </w:numPr>
        <w:shd w:val="clear" w:color="auto" w:fill="auto"/>
        <w:tabs>
          <w:tab w:val="left" w:pos="0"/>
        </w:tabs>
        <w:spacing w:after="0" w:line="274" w:lineRule="exact"/>
        <w:ind w:left="142" w:right="40" w:firstLine="218"/>
        <w:jc w:val="both"/>
        <w:rPr>
          <w:sz w:val="24"/>
          <w:szCs w:val="24"/>
        </w:rPr>
      </w:pPr>
      <w:r w:rsidRPr="003B0EC2">
        <w:rPr>
          <w:sz w:val="24"/>
          <w:szCs w:val="24"/>
        </w:rPr>
        <w:t>ознакомлению детей с простейшими приемами оказания медицинской, психологиче</w:t>
      </w:r>
      <w:r w:rsidRPr="003B0EC2">
        <w:rPr>
          <w:sz w:val="24"/>
          <w:szCs w:val="24"/>
        </w:rPr>
        <w:softHyphen/>
        <w:t>ской помощи сверстникам (себе) в экстремальных ситуациях (носовое кровотечение, тепло</w:t>
      </w:r>
      <w:r w:rsidRPr="003B0EC2">
        <w:rPr>
          <w:sz w:val="24"/>
          <w:szCs w:val="24"/>
        </w:rPr>
        <w:softHyphen/>
        <w:t>вой или солнечный удар).</w:t>
      </w:r>
    </w:p>
    <w:p w:rsidR="00FB2F1D" w:rsidRPr="00573C1F" w:rsidRDefault="00FB2F1D" w:rsidP="00FB2F1D">
      <w:pPr>
        <w:pStyle w:val="52"/>
        <w:shd w:val="clear" w:color="auto" w:fill="auto"/>
        <w:spacing w:before="0"/>
        <w:ind w:right="160"/>
        <w:rPr>
          <w:sz w:val="24"/>
          <w:szCs w:val="24"/>
          <w:u w:val="single"/>
        </w:rPr>
      </w:pPr>
      <w:r w:rsidRPr="00573C1F">
        <w:rPr>
          <w:i w:val="0"/>
          <w:iCs w:val="0"/>
          <w:sz w:val="24"/>
          <w:szCs w:val="24"/>
          <w:u w:val="single"/>
        </w:rPr>
        <w:t>Техника безопасности в детском саду и дома</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0"/>
        </w:tabs>
        <w:spacing w:after="0" w:line="274" w:lineRule="exact"/>
        <w:ind w:firstLine="360"/>
        <w:jc w:val="both"/>
        <w:rPr>
          <w:sz w:val="24"/>
          <w:szCs w:val="24"/>
        </w:rPr>
      </w:pPr>
      <w:r w:rsidRPr="003B0EC2">
        <w:rPr>
          <w:sz w:val="24"/>
          <w:szCs w:val="24"/>
        </w:rPr>
        <w:t>развитию умения называть свой домашний адрес, телефон;</w:t>
      </w:r>
    </w:p>
    <w:p w:rsidR="00FB2F1D" w:rsidRPr="003B0EC2" w:rsidRDefault="00FB2F1D" w:rsidP="005C1FEF">
      <w:pPr>
        <w:pStyle w:val="41"/>
        <w:numPr>
          <w:ilvl w:val="0"/>
          <w:numId w:val="42"/>
        </w:numPr>
        <w:shd w:val="clear" w:color="auto" w:fill="auto"/>
        <w:tabs>
          <w:tab w:val="left" w:pos="0"/>
        </w:tabs>
        <w:spacing w:after="0" w:line="274" w:lineRule="exact"/>
        <w:ind w:right="40" w:firstLine="360"/>
        <w:jc w:val="both"/>
        <w:rPr>
          <w:sz w:val="24"/>
          <w:szCs w:val="24"/>
        </w:rPr>
      </w:pPr>
      <w:r w:rsidRPr="003B0EC2">
        <w:rPr>
          <w:sz w:val="24"/>
          <w:szCs w:val="24"/>
        </w:rPr>
        <w:t>закреплению знаний об основных источниках опасности в быту (горячая вода, огонь, острые предметы, электроприборы), овладению элементарными умениями пользоваться бы</w:t>
      </w:r>
      <w:r w:rsidRPr="003B0EC2">
        <w:rPr>
          <w:sz w:val="24"/>
          <w:szCs w:val="24"/>
        </w:rPr>
        <w:softHyphen/>
        <w:t>товыми приборами.</w:t>
      </w:r>
    </w:p>
    <w:p w:rsidR="00FB2F1D" w:rsidRPr="003B0EC2" w:rsidRDefault="00FB2F1D" w:rsidP="005C1FEF">
      <w:pPr>
        <w:pStyle w:val="41"/>
        <w:numPr>
          <w:ilvl w:val="0"/>
          <w:numId w:val="42"/>
        </w:numPr>
        <w:shd w:val="clear" w:color="auto" w:fill="auto"/>
        <w:tabs>
          <w:tab w:val="left" w:pos="0"/>
        </w:tabs>
        <w:spacing w:after="0" w:line="274" w:lineRule="exact"/>
        <w:ind w:right="40" w:firstLine="360"/>
        <w:jc w:val="both"/>
        <w:rPr>
          <w:sz w:val="24"/>
          <w:szCs w:val="24"/>
        </w:rPr>
      </w:pPr>
      <w:r w:rsidRPr="003B0EC2">
        <w:rPr>
          <w:sz w:val="24"/>
          <w:szCs w:val="24"/>
        </w:rPr>
        <w:t>развитию умений безопасного поведения в экстремальных ситуациях (что делать, если в доме пожар; ты дома один, а в дверь звонят).</w:t>
      </w:r>
    </w:p>
    <w:p w:rsidR="00FB2F1D" w:rsidRPr="003B0EC2" w:rsidRDefault="00FB2F1D" w:rsidP="005C1FEF">
      <w:pPr>
        <w:pStyle w:val="41"/>
        <w:numPr>
          <w:ilvl w:val="0"/>
          <w:numId w:val="42"/>
        </w:numPr>
        <w:shd w:val="clear" w:color="auto" w:fill="auto"/>
        <w:tabs>
          <w:tab w:val="left" w:pos="0"/>
        </w:tabs>
        <w:spacing w:after="0" w:line="274" w:lineRule="exact"/>
        <w:ind w:right="40" w:firstLine="360"/>
        <w:jc w:val="both"/>
        <w:rPr>
          <w:sz w:val="24"/>
          <w:szCs w:val="24"/>
        </w:rPr>
      </w:pPr>
      <w:r w:rsidRPr="003B0EC2">
        <w:rPr>
          <w:sz w:val="24"/>
          <w:szCs w:val="24"/>
        </w:rPr>
        <w:t>развитию умений при необходимости обращаться за помощью к взрослым (родителям, воспитателю, соседям, врачу).</w:t>
      </w:r>
    </w:p>
    <w:p w:rsidR="00FB2F1D" w:rsidRPr="003B0EC2" w:rsidRDefault="00FB2F1D" w:rsidP="005C1FEF">
      <w:pPr>
        <w:pStyle w:val="41"/>
        <w:numPr>
          <w:ilvl w:val="0"/>
          <w:numId w:val="42"/>
        </w:numPr>
        <w:shd w:val="clear" w:color="auto" w:fill="auto"/>
        <w:tabs>
          <w:tab w:val="left" w:pos="0"/>
        </w:tabs>
        <w:spacing w:after="0" w:line="274" w:lineRule="exact"/>
        <w:ind w:firstLine="360"/>
        <w:jc w:val="both"/>
        <w:rPr>
          <w:sz w:val="24"/>
          <w:szCs w:val="24"/>
        </w:rPr>
      </w:pPr>
      <w:r w:rsidRPr="003B0EC2">
        <w:rPr>
          <w:sz w:val="24"/>
          <w:szCs w:val="24"/>
        </w:rPr>
        <w:t>развитию умения соблюдать правила безопасного поведения во время игр;</w:t>
      </w:r>
    </w:p>
    <w:p w:rsidR="00FB2F1D" w:rsidRPr="003B0EC2" w:rsidRDefault="00FB2F1D" w:rsidP="005C1FEF">
      <w:pPr>
        <w:pStyle w:val="41"/>
        <w:numPr>
          <w:ilvl w:val="0"/>
          <w:numId w:val="42"/>
        </w:numPr>
        <w:shd w:val="clear" w:color="auto" w:fill="auto"/>
        <w:tabs>
          <w:tab w:val="left" w:pos="0"/>
        </w:tabs>
        <w:spacing w:after="0" w:line="274" w:lineRule="exact"/>
        <w:ind w:right="40" w:firstLine="360"/>
        <w:jc w:val="both"/>
        <w:rPr>
          <w:sz w:val="24"/>
          <w:szCs w:val="24"/>
        </w:rPr>
      </w:pPr>
      <w:r w:rsidRPr="003B0EC2">
        <w:rPr>
          <w:sz w:val="24"/>
          <w:szCs w:val="24"/>
        </w:rPr>
        <w:t>развитию умения проявлять заботу о сверстниках, взрослых, при необходимости при</w:t>
      </w:r>
      <w:r w:rsidRPr="003B0EC2">
        <w:rPr>
          <w:sz w:val="24"/>
          <w:szCs w:val="24"/>
        </w:rPr>
        <w:softHyphen/>
        <w:t>ходить им на помощь.</w:t>
      </w:r>
    </w:p>
    <w:p w:rsidR="00FB2F1D" w:rsidRPr="00573C1F" w:rsidRDefault="00FB2F1D" w:rsidP="00FB2F1D">
      <w:pPr>
        <w:pStyle w:val="52"/>
        <w:shd w:val="clear" w:color="auto" w:fill="auto"/>
        <w:spacing w:before="0"/>
        <w:ind w:right="160"/>
        <w:rPr>
          <w:sz w:val="24"/>
          <w:szCs w:val="24"/>
          <w:u w:val="single"/>
        </w:rPr>
      </w:pPr>
      <w:r w:rsidRPr="00573C1F">
        <w:rPr>
          <w:i w:val="0"/>
          <w:iCs w:val="0"/>
          <w:sz w:val="24"/>
          <w:szCs w:val="24"/>
          <w:u w:val="single"/>
        </w:rPr>
        <w:t>Ознакомление с правилами безопасного поведения для пешеходов и пассажиров транспортного средства</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0"/>
        </w:tabs>
        <w:spacing w:after="0" w:line="274" w:lineRule="exact"/>
        <w:ind w:right="40" w:firstLine="360"/>
        <w:jc w:val="both"/>
        <w:rPr>
          <w:sz w:val="24"/>
          <w:szCs w:val="24"/>
        </w:rPr>
      </w:pPr>
      <w:r w:rsidRPr="003B0EC2">
        <w:rPr>
          <w:sz w:val="24"/>
          <w:szCs w:val="24"/>
        </w:rPr>
        <w:lastRenderedPageBreak/>
        <w:t>осознанию необходимости строго выполнять правила дорожного движения, закрепле</w:t>
      </w:r>
      <w:r w:rsidRPr="003B0EC2">
        <w:rPr>
          <w:sz w:val="24"/>
          <w:szCs w:val="24"/>
        </w:rPr>
        <w:softHyphen/>
        <w:t>нию правил безопасного перехода улицы, выполнению элементарных правил дорожного движения, способов безопасного поведения пешеходов и пассажиров:</w:t>
      </w:r>
    </w:p>
    <w:p w:rsidR="00FB2F1D" w:rsidRPr="003B0EC2" w:rsidRDefault="00FB2F1D" w:rsidP="005C1FEF">
      <w:pPr>
        <w:pStyle w:val="41"/>
        <w:numPr>
          <w:ilvl w:val="0"/>
          <w:numId w:val="42"/>
        </w:numPr>
        <w:shd w:val="clear" w:color="auto" w:fill="auto"/>
        <w:tabs>
          <w:tab w:val="left" w:pos="0"/>
        </w:tabs>
        <w:spacing w:after="0" w:line="274" w:lineRule="exact"/>
        <w:ind w:firstLine="360"/>
        <w:jc w:val="both"/>
        <w:rPr>
          <w:sz w:val="24"/>
          <w:szCs w:val="24"/>
        </w:rPr>
      </w:pPr>
      <w:r w:rsidRPr="003B0EC2">
        <w:rPr>
          <w:sz w:val="24"/>
          <w:szCs w:val="24"/>
        </w:rPr>
        <w:t>ознакомлению с названиями ближайших к детскому саду улиц</w:t>
      </w:r>
      <w:proofErr w:type="gramStart"/>
      <w:r w:rsidRPr="003B0EC2">
        <w:rPr>
          <w:sz w:val="24"/>
          <w:szCs w:val="24"/>
        </w:rPr>
        <w:t>;.</w:t>
      </w:r>
      <w:proofErr w:type="gramEnd"/>
    </w:p>
    <w:p w:rsidR="00FB2F1D" w:rsidRPr="003B0EC2" w:rsidRDefault="00FB2F1D" w:rsidP="005C1FEF">
      <w:pPr>
        <w:pStyle w:val="41"/>
        <w:numPr>
          <w:ilvl w:val="0"/>
          <w:numId w:val="42"/>
        </w:numPr>
        <w:shd w:val="clear" w:color="auto" w:fill="auto"/>
        <w:tabs>
          <w:tab w:val="left" w:pos="0"/>
        </w:tabs>
        <w:spacing w:after="0" w:line="274" w:lineRule="exact"/>
        <w:ind w:firstLine="360"/>
        <w:jc w:val="both"/>
        <w:rPr>
          <w:sz w:val="24"/>
          <w:szCs w:val="24"/>
        </w:rPr>
      </w:pPr>
      <w:r w:rsidRPr="003B0EC2">
        <w:rPr>
          <w:sz w:val="24"/>
          <w:szCs w:val="24"/>
        </w:rPr>
        <w:t>закреплению умения называть свой домашний адрес, находить дорогу из дома в детский сад;</w:t>
      </w:r>
    </w:p>
    <w:p w:rsidR="00FB2F1D" w:rsidRPr="003B0EC2" w:rsidRDefault="00FB2F1D" w:rsidP="005C1FEF">
      <w:pPr>
        <w:pStyle w:val="41"/>
        <w:numPr>
          <w:ilvl w:val="0"/>
          <w:numId w:val="42"/>
        </w:numPr>
        <w:shd w:val="clear" w:color="auto" w:fill="auto"/>
        <w:tabs>
          <w:tab w:val="left" w:pos="0"/>
        </w:tabs>
        <w:spacing w:after="0" w:line="274" w:lineRule="exact"/>
        <w:ind w:right="40" w:firstLine="360"/>
        <w:jc w:val="both"/>
        <w:rPr>
          <w:sz w:val="24"/>
          <w:szCs w:val="24"/>
        </w:rPr>
      </w:pPr>
      <w:r w:rsidRPr="003B0EC2">
        <w:rPr>
          <w:sz w:val="24"/>
          <w:szCs w:val="24"/>
        </w:rPr>
        <w:t>ознакомлению с элементарными правилами поведения в опасных ситуациях на улице, в транспорте: если потерялся в незнакомом месте (на улице, вокзале, в магазине и т.п.); если повстречались чужие собаки; если пристает незнакомый человек;</w:t>
      </w:r>
    </w:p>
    <w:p w:rsidR="00FB2F1D" w:rsidRPr="003B0EC2" w:rsidRDefault="00FB2F1D" w:rsidP="005C1FEF">
      <w:pPr>
        <w:pStyle w:val="41"/>
        <w:numPr>
          <w:ilvl w:val="0"/>
          <w:numId w:val="42"/>
        </w:numPr>
        <w:shd w:val="clear" w:color="auto" w:fill="auto"/>
        <w:tabs>
          <w:tab w:val="left" w:pos="0"/>
        </w:tabs>
        <w:spacing w:after="0" w:line="274" w:lineRule="exact"/>
        <w:ind w:right="40" w:firstLine="360"/>
        <w:jc w:val="both"/>
        <w:rPr>
          <w:sz w:val="24"/>
          <w:szCs w:val="24"/>
        </w:rPr>
      </w:pPr>
      <w:r w:rsidRPr="003B0EC2">
        <w:rPr>
          <w:sz w:val="24"/>
          <w:szCs w:val="24"/>
        </w:rPr>
        <w:t>развитию умения осознавать опасность и избегать ее; при необходимости обращаться за помощью к взрослым (родителям, воспитателю, соседям, врачу, полицейскому);</w:t>
      </w:r>
    </w:p>
    <w:p w:rsidR="00FB2F1D" w:rsidRPr="003B0EC2" w:rsidRDefault="00FB2F1D" w:rsidP="005C1FEF">
      <w:pPr>
        <w:pStyle w:val="41"/>
        <w:numPr>
          <w:ilvl w:val="0"/>
          <w:numId w:val="42"/>
        </w:numPr>
        <w:shd w:val="clear" w:color="auto" w:fill="auto"/>
        <w:tabs>
          <w:tab w:val="left" w:pos="0"/>
        </w:tabs>
        <w:spacing w:after="0" w:line="274" w:lineRule="exact"/>
        <w:ind w:firstLine="360"/>
        <w:jc w:val="both"/>
        <w:rPr>
          <w:sz w:val="24"/>
          <w:szCs w:val="24"/>
        </w:rPr>
      </w:pPr>
      <w:r w:rsidRPr="003B0EC2">
        <w:rPr>
          <w:sz w:val="24"/>
          <w:szCs w:val="24"/>
        </w:rPr>
        <w:t>закреплению представлений (улица, площадь, бульвар, проспект, тротуар, перекресток,</w:t>
      </w:r>
    </w:p>
    <w:p w:rsidR="00FB2F1D" w:rsidRPr="003B0EC2" w:rsidRDefault="00FB2F1D" w:rsidP="00FB2F1D">
      <w:pPr>
        <w:pStyle w:val="41"/>
        <w:shd w:val="clear" w:color="auto" w:fill="auto"/>
        <w:spacing w:after="0" w:line="230" w:lineRule="exact"/>
        <w:ind w:left="20" w:firstLine="0"/>
        <w:jc w:val="both"/>
        <w:rPr>
          <w:sz w:val="24"/>
          <w:szCs w:val="24"/>
        </w:rPr>
      </w:pPr>
      <w:r w:rsidRPr="003B0EC2">
        <w:rPr>
          <w:sz w:val="24"/>
          <w:szCs w:val="24"/>
        </w:rPr>
        <w:t>пешеходный переход);</w:t>
      </w:r>
    </w:p>
    <w:p w:rsidR="00FB2F1D" w:rsidRPr="003B0EC2" w:rsidRDefault="00FB2F1D" w:rsidP="005C1FEF">
      <w:pPr>
        <w:pStyle w:val="41"/>
        <w:numPr>
          <w:ilvl w:val="0"/>
          <w:numId w:val="42"/>
        </w:numPr>
        <w:shd w:val="clear" w:color="auto" w:fill="auto"/>
        <w:tabs>
          <w:tab w:val="left" w:pos="0"/>
        </w:tabs>
        <w:spacing w:after="0" w:line="230" w:lineRule="exact"/>
        <w:ind w:firstLine="360"/>
        <w:jc w:val="both"/>
        <w:rPr>
          <w:sz w:val="24"/>
          <w:szCs w:val="24"/>
        </w:rPr>
      </w:pPr>
      <w:r w:rsidRPr="003B0EC2">
        <w:rPr>
          <w:sz w:val="24"/>
          <w:szCs w:val="24"/>
        </w:rPr>
        <w:t>развитию умения узнавать и называть некоторые дорожные знаки;</w:t>
      </w:r>
    </w:p>
    <w:p w:rsidR="00FB2F1D" w:rsidRPr="003B0EC2" w:rsidRDefault="00FB2F1D" w:rsidP="005C1FEF">
      <w:pPr>
        <w:pStyle w:val="41"/>
        <w:numPr>
          <w:ilvl w:val="0"/>
          <w:numId w:val="42"/>
        </w:numPr>
        <w:shd w:val="clear" w:color="auto" w:fill="auto"/>
        <w:tabs>
          <w:tab w:val="left" w:pos="0"/>
        </w:tabs>
        <w:spacing w:after="0" w:line="274" w:lineRule="exact"/>
        <w:ind w:right="40" w:firstLine="360"/>
        <w:jc w:val="both"/>
        <w:rPr>
          <w:sz w:val="24"/>
          <w:szCs w:val="24"/>
        </w:rPr>
      </w:pPr>
      <w:r w:rsidRPr="003B0EC2">
        <w:rPr>
          <w:sz w:val="24"/>
          <w:szCs w:val="24"/>
        </w:rPr>
        <w:t>выполнению правил: не ходить по проезжей части дороги; быть рядом со взрослым, при переходе дороги держать его за руку; при поездке в автомобиле обязательно находиться в детском автокресле или быть пристегнутым; при поездке в общественном транспорте дер</w:t>
      </w:r>
      <w:r w:rsidRPr="003B0EC2">
        <w:rPr>
          <w:sz w:val="24"/>
          <w:szCs w:val="24"/>
        </w:rPr>
        <w:softHyphen/>
        <w:t>жаться за поручень.</w:t>
      </w:r>
    </w:p>
    <w:p w:rsidR="00FB2F1D" w:rsidRPr="00573C1F" w:rsidRDefault="00FB2F1D" w:rsidP="00FB2F1D">
      <w:pPr>
        <w:pStyle w:val="52"/>
        <w:shd w:val="clear" w:color="auto" w:fill="auto"/>
        <w:spacing w:before="0"/>
        <w:ind w:right="160"/>
        <w:rPr>
          <w:sz w:val="24"/>
          <w:szCs w:val="24"/>
          <w:u w:val="single"/>
        </w:rPr>
      </w:pPr>
      <w:r w:rsidRPr="00573C1F">
        <w:rPr>
          <w:i w:val="0"/>
          <w:iCs w:val="0"/>
          <w:sz w:val="24"/>
          <w:szCs w:val="24"/>
          <w:u w:val="single"/>
        </w:rPr>
        <w:t>Приобщение к правилам безопасного поведения для человека и окружающего мира природы</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0"/>
        </w:tabs>
        <w:spacing w:after="0" w:line="274" w:lineRule="exact"/>
        <w:ind w:right="40" w:firstLine="360"/>
        <w:jc w:val="both"/>
        <w:rPr>
          <w:sz w:val="24"/>
          <w:szCs w:val="24"/>
        </w:rPr>
      </w:pPr>
      <w:r w:rsidRPr="003B0EC2">
        <w:rPr>
          <w:sz w:val="24"/>
          <w:szCs w:val="24"/>
        </w:rPr>
        <w:t>развитию у ребенка чувства радости от осознания себя частью живой природы; разви</w:t>
      </w:r>
      <w:r w:rsidRPr="003B0EC2">
        <w:rPr>
          <w:sz w:val="24"/>
          <w:szCs w:val="24"/>
        </w:rPr>
        <w:softHyphen/>
        <w:t>тию любви к собственной жизни и другим формам жизни во всех ее проявлениях</w:t>
      </w:r>
      <w:r w:rsidRPr="003B0EC2">
        <w:rPr>
          <w:rStyle w:val="aff0"/>
          <w:sz w:val="24"/>
          <w:szCs w:val="24"/>
        </w:rPr>
        <w:t>:</w:t>
      </w:r>
    </w:p>
    <w:p w:rsidR="00FB2F1D" w:rsidRPr="003B0EC2" w:rsidRDefault="00FB2F1D" w:rsidP="005C1FEF">
      <w:pPr>
        <w:pStyle w:val="41"/>
        <w:numPr>
          <w:ilvl w:val="0"/>
          <w:numId w:val="42"/>
        </w:numPr>
        <w:shd w:val="clear" w:color="auto" w:fill="auto"/>
        <w:tabs>
          <w:tab w:val="left" w:pos="0"/>
        </w:tabs>
        <w:spacing w:after="0" w:line="274" w:lineRule="exact"/>
        <w:ind w:right="40" w:firstLine="360"/>
        <w:jc w:val="both"/>
        <w:rPr>
          <w:sz w:val="24"/>
          <w:szCs w:val="24"/>
        </w:rPr>
      </w:pPr>
      <w:r w:rsidRPr="003B0EC2">
        <w:rPr>
          <w:sz w:val="24"/>
          <w:szCs w:val="24"/>
        </w:rPr>
        <w:t>обобщению, углублению и расширению представлений о том, что в природе все взаи</w:t>
      </w:r>
      <w:r w:rsidRPr="003B0EC2">
        <w:rPr>
          <w:sz w:val="24"/>
          <w:szCs w:val="24"/>
        </w:rPr>
        <w:softHyphen/>
        <w:t>мосвязано, поведение человека в природе должно обеспечивать сохранение целостности эко</w:t>
      </w:r>
      <w:r w:rsidRPr="003B0EC2">
        <w:rPr>
          <w:sz w:val="24"/>
          <w:szCs w:val="24"/>
        </w:rPr>
        <w:softHyphen/>
        <w:t>системы;</w:t>
      </w:r>
    </w:p>
    <w:p w:rsidR="00FB2F1D" w:rsidRPr="003B0EC2" w:rsidRDefault="00FB2F1D" w:rsidP="005C1FEF">
      <w:pPr>
        <w:pStyle w:val="41"/>
        <w:numPr>
          <w:ilvl w:val="0"/>
          <w:numId w:val="42"/>
        </w:numPr>
        <w:shd w:val="clear" w:color="auto" w:fill="auto"/>
        <w:tabs>
          <w:tab w:val="left" w:pos="0"/>
        </w:tabs>
        <w:spacing w:after="0" w:line="274" w:lineRule="exact"/>
        <w:ind w:right="40" w:firstLine="360"/>
        <w:jc w:val="both"/>
        <w:rPr>
          <w:sz w:val="24"/>
          <w:szCs w:val="24"/>
        </w:rPr>
      </w:pPr>
      <w:r w:rsidRPr="003B0EC2">
        <w:rPr>
          <w:sz w:val="24"/>
          <w:szCs w:val="24"/>
        </w:rPr>
        <w:t>развитию представлений о способах взаимодействия с животными, растениями, умение узнавать растения, животных, представляющих опасность для человека;</w:t>
      </w:r>
    </w:p>
    <w:p w:rsidR="00FB2F1D" w:rsidRPr="003B0EC2" w:rsidRDefault="00FB2F1D" w:rsidP="005C1FEF">
      <w:pPr>
        <w:pStyle w:val="41"/>
        <w:numPr>
          <w:ilvl w:val="0"/>
          <w:numId w:val="42"/>
        </w:numPr>
        <w:shd w:val="clear" w:color="auto" w:fill="auto"/>
        <w:tabs>
          <w:tab w:val="left" w:pos="0"/>
        </w:tabs>
        <w:spacing w:after="0" w:line="274" w:lineRule="exact"/>
        <w:ind w:right="40" w:firstLine="360"/>
        <w:jc w:val="both"/>
        <w:rPr>
          <w:sz w:val="24"/>
          <w:szCs w:val="24"/>
        </w:rPr>
      </w:pPr>
      <w:r w:rsidRPr="003B0EC2">
        <w:rPr>
          <w:sz w:val="24"/>
          <w:szCs w:val="24"/>
        </w:rPr>
        <w:t>осознанию необходимости приобретения знаний, о правилах осторожного поведения в лесу, на воде, солнце; о правилах безопасного поведения в экстремальных или опасных ситуациях, ти</w:t>
      </w:r>
      <w:r w:rsidRPr="003B0EC2">
        <w:rPr>
          <w:sz w:val="24"/>
          <w:szCs w:val="24"/>
        </w:rPr>
        <w:softHyphen/>
        <w:t>пичных для того или иного времени года (гроза, пожар, гололед, наводнение, ураган и др.).</w:t>
      </w:r>
    </w:p>
    <w:p w:rsidR="00FB2F1D" w:rsidRPr="00573C1F" w:rsidRDefault="00FB2F1D" w:rsidP="00FB2F1D">
      <w:pPr>
        <w:pStyle w:val="52"/>
        <w:shd w:val="clear" w:color="auto" w:fill="auto"/>
        <w:spacing w:before="0"/>
        <w:ind w:right="160"/>
        <w:rPr>
          <w:sz w:val="24"/>
          <w:szCs w:val="24"/>
          <w:u w:val="single"/>
        </w:rPr>
      </w:pPr>
      <w:r w:rsidRPr="00573C1F">
        <w:rPr>
          <w:i w:val="0"/>
          <w:iCs w:val="0"/>
          <w:sz w:val="24"/>
          <w:szCs w:val="24"/>
          <w:u w:val="single"/>
        </w:rPr>
        <w:t>Развитие осторожности и осмотрительности к потенциально опасным ситуациям для человека и окружающего мира природы</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0"/>
        </w:tabs>
        <w:spacing w:after="0" w:line="274" w:lineRule="exact"/>
        <w:ind w:right="40" w:firstLine="360"/>
        <w:jc w:val="both"/>
        <w:rPr>
          <w:sz w:val="24"/>
          <w:szCs w:val="24"/>
        </w:rPr>
      </w:pPr>
      <w:r w:rsidRPr="003B0EC2">
        <w:rPr>
          <w:sz w:val="24"/>
          <w:szCs w:val="24"/>
        </w:rPr>
        <w:t>развитию элементарных представлений о правилах оказания первой помощи при уку</w:t>
      </w:r>
      <w:r w:rsidRPr="003B0EC2">
        <w:rPr>
          <w:sz w:val="24"/>
          <w:szCs w:val="24"/>
        </w:rPr>
        <w:softHyphen/>
        <w:t>сах насекомых, ушибах, носовом кровотечении, тепловом или солнечном ударе;</w:t>
      </w:r>
    </w:p>
    <w:p w:rsidR="00FB2F1D" w:rsidRDefault="00FB2F1D" w:rsidP="005C1FEF">
      <w:pPr>
        <w:pStyle w:val="41"/>
        <w:numPr>
          <w:ilvl w:val="0"/>
          <w:numId w:val="42"/>
        </w:numPr>
        <w:shd w:val="clear" w:color="auto" w:fill="auto"/>
        <w:tabs>
          <w:tab w:val="left" w:pos="0"/>
        </w:tabs>
        <w:spacing w:after="0" w:line="274" w:lineRule="exact"/>
        <w:ind w:right="40" w:firstLine="360"/>
        <w:jc w:val="both"/>
        <w:rPr>
          <w:sz w:val="24"/>
          <w:szCs w:val="24"/>
        </w:rPr>
      </w:pPr>
      <w:r w:rsidRPr="003B0EC2">
        <w:rPr>
          <w:sz w:val="24"/>
          <w:szCs w:val="24"/>
        </w:rPr>
        <w:t>осознанному выполнению требований безопасности, закреплению проявления осмот</w:t>
      </w:r>
      <w:r w:rsidRPr="003B0EC2">
        <w:rPr>
          <w:sz w:val="24"/>
          <w:szCs w:val="24"/>
        </w:rPr>
        <w:softHyphen/>
        <w:t>рительности и осторожности.</w:t>
      </w:r>
    </w:p>
    <w:p w:rsidR="00E14574" w:rsidRDefault="00E14574" w:rsidP="00B268AE">
      <w:pPr>
        <w:pStyle w:val="52"/>
        <w:shd w:val="clear" w:color="auto" w:fill="auto"/>
        <w:spacing w:before="0" w:line="230" w:lineRule="exact"/>
        <w:ind w:right="100"/>
        <w:rPr>
          <w:b/>
          <w:i w:val="0"/>
          <w:iCs w:val="0"/>
          <w:sz w:val="24"/>
          <w:szCs w:val="24"/>
        </w:rPr>
      </w:pPr>
    </w:p>
    <w:p w:rsidR="00E14574" w:rsidRDefault="00E14574" w:rsidP="00B268AE">
      <w:pPr>
        <w:pStyle w:val="52"/>
        <w:shd w:val="clear" w:color="auto" w:fill="auto"/>
        <w:spacing w:before="0" w:line="230" w:lineRule="exact"/>
        <w:ind w:right="100"/>
        <w:rPr>
          <w:b/>
          <w:i w:val="0"/>
          <w:iCs w:val="0"/>
          <w:sz w:val="24"/>
          <w:szCs w:val="24"/>
        </w:rPr>
      </w:pPr>
    </w:p>
    <w:p w:rsidR="009703F4" w:rsidRDefault="00C744EA" w:rsidP="00B268AE">
      <w:pPr>
        <w:pStyle w:val="52"/>
        <w:shd w:val="clear" w:color="auto" w:fill="auto"/>
        <w:spacing w:before="0" w:line="230" w:lineRule="exact"/>
        <w:ind w:right="100"/>
        <w:rPr>
          <w:b/>
          <w:i w:val="0"/>
          <w:iCs w:val="0"/>
          <w:sz w:val="24"/>
          <w:szCs w:val="24"/>
        </w:rPr>
      </w:pPr>
      <w:r>
        <w:rPr>
          <w:b/>
          <w:i w:val="0"/>
          <w:iCs w:val="0"/>
          <w:sz w:val="24"/>
          <w:szCs w:val="24"/>
        </w:rPr>
        <w:t>2.</w:t>
      </w:r>
      <w:r w:rsidR="00B268AE">
        <w:rPr>
          <w:b/>
          <w:i w:val="0"/>
          <w:iCs w:val="0"/>
          <w:sz w:val="24"/>
          <w:szCs w:val="24"/>
        </w:rPr>
        <w:t xml:space="preserve">2.3. Образовательная область «Познавательное развитие» </w:t>
      </w:r>
    </w:p>
    <w:p w:rsidR="00FB2F1D" w:rsidRDefault="00FB2F1D" w:rsidP="00FB2F1D">
      <w:pPr>
        <w:pStyle w:val="41"/>
        <w:shd w:val="clear" w:color="auto" w:fill="auto"/>
        <w:spacing w:after="0" w:line="274" w:lineRule="exact"/>
        <w:ind w:left="20" w:right="40" w:firstLine="280"/>
        <w:jc w:val="both"/>
        <w:rPr>
          <w:sz w:val="24"/>
          <w:szCs w:val="24"/>
        </w:rPr>
      </w:pPr>
    </w:p>
    <w:p w:rsidR="001E2D98" w:rsidRPr="001E2D98" w:rsidRDefault="001E2D98" w:rsidP="005C1FEF">
      <w:pPr>
        <w:spacing w:after="0" w:line="240" w:lineRule="auto"/>
        <w:ind w:firstLine="567"/>
        <w:jc w:val="both"/>
        <w:rPr>
          <w:rFonts w:ascii="Times New Roman" w:hAnsi="Times New Roman" w:cs="Times New Roman"/>
          <w:sz w:val="24"/>
          <w:szCs w:val="24"/>
        </w:rPr>
      </w:pPr>
      <w:r w:rsidRPr="009E149A">
        <w:rPr>
          <w:rFonts w:ascii="Times New Roman" w:hAnsi="Times New Roman" w:cs="Times New Roman"/>
          <w:b/>
          <w:sz w:val="24"/>
          <w:szCs w:val="24"/>
        </w:rPr>
        <w:t>Цель:</w:t>
      </w:r>
      <w:r w:rsidRPr="009E149A">
        <w:rPr>
          <w:rFonts w:ascii="Times New Roman" w:hAnsi="Times New Roman" w:cs="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B2F1D" w:rsidRPr="001E2D98" w:rsidRDefault="00FB2F1D" w:rsidP="005C1FEF">
      <w:pPr>
        <w:pStyle w:val="41"/>
        <w:shd w:val="clear" w:color="auto" w:fill="auto"/>
        <w:spacing w:after="0" w:line="240" w:lineRule="auto"/>
        <w:ind w:right="160" w:firstLine="567"/>
        <w:jc w:val="both"/>
        <w:rPr>
          <w:b/>
          <w:sz w:val="24"/>
          <w:szCs w:val="24"/>
        </w:rPr>
      </w:pPr>
      <w:r w:rsidRPr="001E2D98">
        <w:rPr>
          <w:b/>
          <w:sz w:val="24"/>
          <w:szCs w:val="24"/>
        </w:rPr>
        <w:t>Основные задачи</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52"/>
        <w:numPr>
          <w:ilvl w:val="0"/>
          <w:numId w:val="42"/>
        </w:numPr>
        <w:shd w:val="clear" w:color="auto" w:fill="auto"/>
        <w:tabs>
          <w:tab w:val="left" w:pos="0"/>
        </w:tabs>
        <w:spacing w:before="0"/>
        <w:ind w:firstLine="360"/>
        <w:rPr>
          <w:sz w:val="24"/>
          <w:szCs w:val="24"/>
        </w:rPr>
      </w:pPr>
      <w:r w:rsidRPr="003B0EC2">
        <w:rPr>
          <w:i w:val="0"/>
          <w:iCs w:val="0"/>
          <w:sz w:val="24"/>
          <w:szCs w:val="24"/>
        </w:rPr>
        <w:t>становлению целостной картины мира как системы систем;</w:t>
      </w:r>
    </w:p>
    <w:p w:rsidR="00FB2F1D" w:rsidRPr="003B0EC2" w:rsidRDefault="00FB2F1D" w:rsidP="005C1FEF">
      <w:pPr>
        <w:pStyle w:val="52"/>
        <w:numPr>
          <w:ilvl w:val="0"/>
          <w:numId w:val="42"/>
        </w:numPr>
        <w:shd w:val="clear" w:color="auto" w:fill="auto"/>
        <w:tabs>
          <w:tab w:val="left" w:pos="0"/>
        </w:tabs>
        <w:spacing w:before="0"/>
        <w:ind w:right="40" w:firstLine="360"/>
        <w:rPr>
          <w:sz w:val="24"/>
          <w:szCs w:val="24"/>
        </w:rPr>
      </w:pPr>
      <w:r w:rsidRPr="003B0EC2">
        <w:rPr>
          <w:i w:val="0"/>
          <w:iCs w:val="0"/>
          <w:sz w:val="24"/>
          <w:szCs w:val="24"/>
        </w:rPr>
        <w:t>открытию им противоречивости познанного (то, что сейчас «хорошо» одновременно может быть «плохим»;</w:t>
      </w:r>
    </w:p>
    <w:p w:rsidR="00FB2F1D" w:rsidRPr="003B0EC2" w:rsidRDefault="00FB2F1D" w:rsidP="005C1FEF">
      <w:pPr>
        <w:pStyle w:val="52"/>
        <w:numPr>
          <w:ilvl w:val="0"/>
          <w:numId w:val="42"/>
        </w:numPr>
        <w:shd w:val="clear" w:color="auto" w:fill="auto"/>
        <w:tabs>
          <w:tab w:val="left" w:pos="0"/>
        </w:tabs>
        <w:spacing w:before="0"/>
        <w:ind w:firstLine="360"/>
        <w:rPr>
          <w:sz w:val="24"/>
          <w:szCs w:val="24"/>
        </w:rPr>
      </w:pPr>
      <w:r w:rsidRPr="003B0EC2">
        <w:rPr>
          <w:i w:val="0"/>
          <w:iCs w:val="0"/>
          <w:sz w:val="24"/>
          <w:szCs w:val="24"/>
        </w:rPr>
        <w:t>овладению сенсорной культурой;</w:t>
      </w:r>
    </w:p>
    <w:p w:rsidR="00FB2F1D" w:rsidRPr="003B0EC2" w:rsidRDefault="00FB2F1D" w:rsidP="005C1FEF">
      <w:pPr>
        <w:pStyle w:val="52"/>
        <w:numPr>
          <w:ilvl w:val="0"/>
          <w:numId w:val="42"/>
        </w:numPr>
        <w:shd w:val="clear" w:color="auto" w:fill="auto"/>
        <w:tabs>
          <w:tab w:val="left" w:pos="0"/>
        </w:tabs>
        <w:spacing w:before="0"/>
        <w:ind w:right="40" w:firstLine="360"/>
        <w:rPr>
          <w:sz w:val="24"/>
          <w:szCs w:val="24"/>
        </w:rPr>
      </w:pPr>
      <w:r w:rsidRPr="003B0EC2">
        <w:rPr>
          <w:i w:val="0"/>
          <w:iCs w:val="0"/>
          <w:sz w:val="24"/>
          <w:szCs w:val="24"/>
        </w:rPr>
        <w:t>обогащению развития ведущей способности человека, необходимой для обучения, спо</w:t>
      </w:r>
      <w:r w:rsidRPr="003B0EC2">
        <w:rPr>
          <w:i w:val="0"/>
          <w:iCs w:val="0"/>
          <w:sz w:val="24"/>
          <w:szCs w:val="24"/>
        </w:rPr>
        <w:softHyphen/>
      </w:r>
      <w:r w:rsidRPr="003B0EC2">
        <w:rPr>
          <w:i w:val="0"/>
          <w:iCs w:val="0"/>
          <w:sz w:val="24"/>
          <w:szCs w:val="24"/>
        </w:rPr>
        <w:lastRenderedPageBreak/>
        <w:t>собности различать обозначаемое и обозначение;</w:t>
      </w:r>
    </w:p>
    <w:p w:rsidR="00FB2F1D" w:rsidRPr="003B0EC2" w:rsidRDefault="00FB2F1D" w:rsidP="005C1FEF">
      <w:pPr>
        <w:pStyle w:val="52"/>
        <w:numPr>
          <w:ilvl w:val="0"/>
          <w:numId w:val="42"/>
        </w:numPr>
        <w:shd w:val="clear" w:color="auto" w:fill="auto"/>
        <w:tabs>
          <w:tab w:val="left" w:pos="0"/>
        </w:tabs>
        <w:spacing w:before="0"/>
        <w:ind w:right="20" w:firstLine="360"/>
        <w:rPr>
          <w:sz w:val="24"/>
          <w:szCs w:val="24"/>
        </w:rPr>
      </w:pPr>
      <w:r w:rsidRPr="003B0EC2">
        <w:rPr>
          <w:i w:val="0"/>
          <w:iCs w:val="0"/>
          <w:sz w:val="24"/>
          <w:szCs w:val="24"/>
        </w:rPr>
        <w:t>становлению и развитию практико-познавательной деятельности (особенно экспери</w:t>
      </w:r>
      <w:r w:rsidRPr="003B0EC2">
        <w:rPr>
          <w:i w:val="0"/>
          <w:iCs w:val="0"/>
          <w:sz w:val="24"/>
          <w:szCs w:val="24"/>
        </w:rPr>
        <w:softHyphen/>
        <w:t>ментально-поисковой, применяемой для познания в разных каналах личного опыта);</w:t>
      </w:r>
    </w:p>
    <w:p w:rsidR="00FB2F1D" w:rsidRPr="003B0EC2" w:rsidRDefault="00FB2F1D" w:rsidP="005C1FEF">
      <w:pPr>
        <w:pStyle w:val="52"/>
        <w:numPr>
          <w:ilvl w:val="0"/>
          <w:numId w:val="42"/>
        </w:numPr>
        <w:shd w:val="clear" w:color="auto" w:fill="auto"/>
        <w:tabs>
          <w:tab w:val="left" w:pos="0"/>
        </w:tabs>
        <w:spacing w:before="0"/>
        <w:ind w:right="20" w:firstLine="360"/>
        <w:rPr>
          <w:sz w:val="24"/>
          <w:szCs w:val="24"/>
        </w:rPr>
      </w:pPr>
      <w:r w:rsidRPr="003B0EC2">
        <w:rPr>
          <w:i w:val="0"/>
          <w:iCs w:val="0"/>
          <w:sz w:val="24"/>
          <w:szCs w:val="24"/>
        </w:rPr>
        <w:t>расширению кругозора ребенка, переводу знаний из «неясных» в «ясные»</w:t>
      </w:r>
      <w:r w:rsidRPr="003B0EC2">
        <w:rPr>
          <w:rStyle w:val="53"/>
          <w:sz w:val="24"/>
          <w:szCs w:val="24"/>
        </w:rPr>
        <w:t xml:space="preserve"> — </w:t>
      </w:r>
      <w:r w:rsidRPr="003B0EC2">
        <w:rPr>
          <w:i w:val="0"/>
          <w:iCs w:val="0"/>
          <w:sz w:val="24"/>
          <w:szCs w:val="24"/>
        </w:rPr>
        <w:t>в обобщен</w:t>
      </w:r>
      <w:r w:rsidRPr="003B0EC2">
        <w:rPr>
          <w:i w:val="0"/>
          <w:iCs w:val="0"/>
          <w:sz w:val="24"/>
          <w:szCs w:val="24"/>
        </w:rPr>
        <w:softHyphen/>
        <w:t>ные представления («системные знания»), соответствующие научным знаниям взрослого, и превращающиеся в способы самообразования дошкольника;</w:t>
      </w:r>
    </w:p>
    <w:p w:rsidR="00FB2F1D" w:rsidRPr="003B0EC2" w:rsidRDefault="00FB2F1D" w:rsidP="005C1FEF">
      <w:pPr>
        <w:pStyle w:val="52"/>
        <w:numPr>
          <w:ilvl w:val="0"/>
          <w:numId w:val="42"/>
        </w:numPr>
        <w:shd w:val="clear" w:color="auto" w:fill="auto"/>
        <w:tabs>
          <w:tab w:val="left" w:pos="0"/>
        </w:tabs>
        <w:spacing w:before="0"/>
        <w:ind w:right="20" w:firstLine="360"/>
        <w:rPr>
          <w:sz w:val="24"/>
          <w:szCs w:val="24"/>
        </w:rPr>
      </w:pPr>
      <w:r w:rsidRPr="003B0EC2">
        <w:rPr>
          <w:i w:val="0"/>
          <w:iCs w:val="0"/>
          <w:sz w:val="24"/>
          <w:szCs w:val="24"/>
        </w:rPr>
        <w:t>амплификации развития конструктивной деятельности (наиболее значимой для разви</w:t>
      </w:r>
      <w:r w:rsidRPr="003B0EC2">
        <w:rPr>
          <w:i w:val="0"/>
          <w:iCs w:val="0"/>
          <w:sz w:val="24"/>
          <w:szCs w:val="24"/>
        </w:rPr>
        <w:softHyphen/>
        <w:t>тия мальчика) как интегральной, глубоко связанной с игрой, с математикой, архитектурой и другими знаниями из разных областей;</w:t>
      </w:r>
    </w:p>
    <w:p w:rsidR="00FB2F1D" w:rsidRDefault="00FB2F1D" w:rsidP="005C1FEF">
      <w:pPr>
        <w:pStyle w:val="52"/>
        <w:shd w:val="clear" w:color="auto" w:fill="auto"/>
        <w:tabs>
          <w:tab w:val="left" w:pos="0"/>
        </w:tabs>
        <w:spacing w:before="0"/>
        <w:ind w:firstLine="360"/>
        <w:rPr>
          <w:i w:val="0"/>
          <w:iCs w:val="0"/>
          <w:sz w:val="24"/>
          <w:szCs w:val="24"/>
        </w:rPr>
      </w:pPr>
      <w:r w:rsidRPr="003B0EC2">
        <w:rPr>
          <w:i w:val="0"/>
          <w:iCs w:val="0"/>
          <w:sz w:val="24"/>
          <w:szCs w:val="24"/>
        </w:rPr>
        <w:t>—развитию элементарных математических представлений.</w:t>
      </w:r>
    </w:p>
    <w:p w:rsidR="00FB2F1D" w:rsidRPr="003B0EC2" w:rsidRDefault="00FB2F1D" w:rsidP="00FB2F1D">
      <w:pPr>
        <w:pStyle w:val="52"/>
        <w:shd w:val="clear" w:color="auto" w:fill="auto"/>
        <w:spacing w:before="0"/>
        <w:ind w:left="20" w:firstLine="280"/>
        <w:rPr>
          <w:sz w:val="24"/>
          <w:szCs w:val="24"/>
        </w:rPr>
      </w:pPr>
    </w:p>
    <w:p w:rsidR="00FB2F1D" w:rsidRPr="00573C1F" w:rsidRDefault="00FB2F1D" w:rsidP="00FB2F1D">
      <w:pPr>
        <w:pStyle w:val="41"/>
        <w:shd w:val="clear" w:color="auto" w:fill="auto"/>
        <w:spacing w:after="0"/>
        <w:ind w:right="100" w:firstLine="0"/>
        <w:rPr>
          <w:b/>
          <w:sz w:val="24"/>
          <w:szCs w:val="24"/>
        </w:rPr>
      </w:pPr>
      <w:r w:rsidRPr="00573C1F">
        <w:rPr>
          <w:b/>
          <w:sz w:val="24"/>
          <w:szCs w:val="24"/>
        </w:rPr>
        <w:t>СОДЕРЖАНИЕ ПСИХОЛОГО-ПЕДАГОГИЧЕСКОЙ РАБОТЫ</w:t>
      </w:r>
    </w:p>
    <w:p w:rsidR="00FB2F1D" w:rsidRDefault="00FB2F1D" w:rsidP="00FB2F1D">
      <w:pPr>
        <w:pStyle w:val="41"/>
        <w:shd w:val="clear" w:color="auto" w:fill="auto"/>
        <w:spacing w:after="0"/>
        <w:ind w:right="100" w:firstLine="0"/>
        <w:rPr>
          <w:b/>
          <w:sz w:val="24"/>
          <w:szCs w:val="24"/>
        </w:rPr>
      </w:pPr>
      <w:r>
        <w:rPr>
          <w:b/>
          <w:sz w:val="24"/>
          <w:szCs w:val="24"/>
        </w:rPr>
        <w:t>ПО  ПОЗНАВАТЕЛЬНОМУ РАЗВИТИЮ</w:t>
      </w:r>
    </w:p>
    <w:p w:rsidR="00FB2F1D" w:rsidRPr="00573C1F" w:rsidRDefault="00FB2F1D" w:rsidP="00FB2F1D">
      <w:pPr>
        <w:pStyle w:val="41"/>
        <w:shd w:val="clear" w:color="auto" w:fill="auto"/>
        <w:spacing w:after="0"/>
        <w:ind w:right="100" w:firstLine="0"/>
        <w:rPr>
          <w:b/>
          <w:sz w:val="24"/>
          <w:szCs w:val="24"/>
        </w:rPr>
      </w:pPr>
    </w:p>
    <w:p w:rsidR="00FB2F1D" w:rsidRPr="00CC5DB5" w:rsidRDefault="005051A9" w:rsidP="00FB2F1D">
      <w:pPr>
        <w:pStyle w:val="41"/>
        <w:shd w:val="clear" w:color="auto" w:fill="auto"/>
        <w:spacing w:after="0"/>
        <w:ind w:right="100" w:firstLine="0"/>
        <w:rPr>
          <w:b/>
          <w:sz w:val="24"/>
          <w:szCs w:val="24"/>
        </w:rPr>
      </w:pPr>
      <w:r>
        <w:rPr>
          <w:b/>
          <w:sz w:val="24"/>
          <w:szCs w:val="24"/>
        </w:rPr>
        <w:t>Становление</w:t>
      </w:r>
      <w:r w:rsidR="00FB2F1D" w:rsidRPr="00CC5DB5">
        <w:rPr>
          <w:b/>
          <w:sz w:val="24"/>
          <w:szCs w:val="24"/>
        </w:rPr>
        <w:t xml:space="preserve"> целостной картины мира к</w:t>
      </w:r>
      <w:r>
        <w:rPr>
          <w:b/>
          <w:sz w:val="24"/>
          <w:szCs w:val="24"/>
        </w:rPr>
        <w:t>ак системы систем, становление и развитие</w:t>
      </w:r>
      <w:r w:rsidR="00FB2F1D" w:rsidRPr="00CC5DB5">
        <w:rPr>
          <w:b/>
          <w:sz w:val="24"/>
          <w:szCs w:val="24"/>
        </w:rPr>
        <w:t xml:space="preserve"> познавательно-исследовательской деятельности</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обогащению развития элементарной экспериментально-поисковой деятельностью (при</w:t>
      </w:r>
      <w:r w:rsidRPr="003B0EC2">
        <w:rPr>
          <w:sz w:val="24"/>
          <w:szCs w:val="24"/>
        </w:rPr>
        <w:softHyphen/>
        <w:t>нимать и ставить самостоятельно познавательные задачи, выдвигать предположения о причи</w:t>
      </w:r>
      <w:r w:rsidRPr="003B0EC2">
        <w:rPr>
          <w:sz w:val="24"/>
          <w:szCs w:val="24"/>
        </w:rPr>
        <w:softHyphen/>
        <w:t>нах и результатах наблюдаемых явлений природы, замечать и осознавать противоречия в суж</w:t>
      </w:r>
      <w:r w:rsidRPr="003B0EC2">
        <w:rPr>
          <w:sz w:val="24"/>
          <w:szCs w:val="24"/>
        </w:rPr>
        <w:softHyphen/>
        <w:t>дениях, использовать разные способы проверки предположений, опыты, эвристические рас</w:t>
      </w:r>
      <w:r w:rsidRPr="003B0EC2">
        <w:rPr>
          <w:sz w:val="24"/>
          <w:szCs w:val="24"/>
        </w:rPr>
        <w:softHyphen/>
        <w:t>суждения, длительные сравнительные наблюдения; формулировать выводы, делать маленькие «открытия»); развитию умения правильно формулировать гипотезы: «Что будет, если я сделаю то или это», «Что было бы, если бы...»; пониманию ребенком, что в эксперименте значение имеет не только положительный результат, подтверждающий гипотезу, но и отрицательный;</w:t>
      </w:r>
    </w:p>
    <w:p w:rsidR="00FB2F1D" w:rsidRPr="003B0EC2" w:rsidRDefault="00FB2F1D"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овладению на уровне обобщенных представлений во взаимосвязи системными и систе</w:t>
      </w:r>
      <w:r w:rsidRPr="003B0EC2">
        <w:rPr>
          <w:sz w:val="24"/>
          <w:szCs w:val="24"/>
        </w:rPr>
        <w:softHyphen/>
        <w:t>матизированными знаниями и умениями как способами самообразования, саморазвития, поз</w:t>
      </w:r>
      <w:r w:rsidRPr="003B0EC2">
        <w:rPr>
          <w:sz w:val="24"/>
          <w:szCs w:val="24"/>
        </w:rPr>
        <w:softHyphen/>
        <w:t>воляющими ребенку адекватно ориентироваться в окружающем мире; самостоятельно позна</w:t>
      </w:r>
      <w:r w:rsidRPr="003B0EC2">
        <w:rPr>
          <w:sz w:val="24"/>
          <w:szCs w:val="24"/>
        </w:rPr>
        <w:softHyphen/>
        <w:t>вать его; открытию новых знаний дискурсивным способом мышления; развитию интереса к знаниям, желания приобретать их;</w:t>
      </w:r>
    </w:p>
    <w:p w:rsidR="00FB2F1D" w:rsidRPr="003B0EC2" w:rsidRDefault="00FB2F1D"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усвоению ребенком методологических знаний, которые в элементарной форме отража</w:t>
      </w:r>
      <w:r w:rsidRPr="003B0EC2">
        <w:rPr>
          <w:sz w:val="24"/>
          <w:szCs w:val="24"/>
        </w:rPr>
        <w:softHyphen/>
        <w:t>ют взаимосвязь предметов и явлений, их движение, изменение, возможность качественного преобразования, порой в неожиданных и оригинальных комбинациях и конструктивных ре</w:t>
      </w:r>
      <w:r w:rsidRPr="003B0EC2">
        <w:rPr>
          <w:sz w:val="24"/>
          <w:szCs w:val="24"/>
        </w:rPr>
        <w:softHyphen/>
        <w:t>шениях; овладению ребенком двумя системами знаний (систематизированных и системных) как способами самообразования, саморазвития;</w:t>
      </w:r>
    </w:p>
    <w:p w:rsidR="00FB2F1D" w:rsidRPr="003B0EC2" w:rsidRDefault="00FB2F1D"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обогащению развития познавательных потребностей ребенка, росту интереса к изуче</w:t>
      </w:r>
      <w:r w:rsidRPr="003B0EC2">
        <w:rPr>
          <w:sz w:val="24"/>
          <w:szCs w:val="24"/>
        </w:rPr>
        <w:softHyphen/>
        <w:t>нию предметов и явлений природы (живой и неживой) и общества, а также деятельности взрослых в России и других странах мира, которая определяется климатом, окружающей сре</w:t>
      </w:r>
      <w:r w:rsidRPr="003B0EC2">
        <w:rPr>
          <w:sz w:val="24"/>
          <w:szCs w:val="24"/>
        </w:rPr>
        <w:softHyphen/>
        <w:t>дой, народными обычаями, национальными традициями;</w:t>
      </w:r>
    </w:p>
    <w:p w:rsidR="00FB2F1D" w:rsidRPr="003B0EC2" w:rsidRDefault="00FB2F1D"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развитию устойчивого интереса к исследованиям, радости от процесса исследования (посредством общения, вопросов, советов, восхищения догадкой, замечания, одобрения по</w:t>
      </w:r>
      <w:r w:rsidRPr="003B0EC2">
        <w:rPr>
          <w:sz w:val="24"/>
          <w:szCs w:val="24"/>
        </w:rPr>
        <w:softHyphen/>
        <w:t xml:space="preserve">пыток комбинирования материалов, </w:t>
      </w:r>
      <w:proofErr w:type="spellStart"/>
      <w:r w:rsidRPr="003B0EC2">
        <w:rPr>
          <w:sz w:val="24"/>
          <w:szCs w:val="24"/>
        </w:rPr>
        <w:t>опытничества</w:t>
      </w:r>
      <w:proofErr w:type="spellEnd"/>
      <w:r w:rsidRPr="003B0EC2">
        <w:rPr>
          <w:sz w:val="24"/>
          <w:szCs w:val="24"/>
        </w:rPr>
        <w:t>, стремления к экспериментированию);</w:t>
      </w:r>
    </w:p>
    <w:p w:rsidR="00FB2F1D" w:rsidRPr="003B0EC2" w:rsidRDefault="00FB2F1D"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расширению и обогащению каналов приобретения личного опыты для осмысленной самостоятельной поисковой деятельности;</w:t>
      </w:r>
    </w:p>
    <w:p w:rsidR="00FB2F1D" w:rsidRPr="003B0EC2" w:rsidRDefault="00FB2F1D" w:rsidP="00FB2F1D">
      <w:pPr>
        <w:pStyle w:val="52"/>
        <w:shd w:val="clear" w:color="auto" w:fill="auto"/>
        <w:spacing w:before="0"/>
        <w:ind w:left="20" w:right="20" w:firstLine="280"/>
        <w:rPr>
          <w:sz w:val="24"/>
          <w:szCs w:val="24"/>
        </w:rPr>
      </w:pPr>
      <w:r w:rsidRPr="003B0EC2">
        <w:rPr>
          <w:i w:val="0"/>
          <w:iCs w:val="0"/>
          <w:sz w:val="24"/>
          <w:szCs w:val="24"/>
        </w:rPr>
        <w:t>Содействовать многократному использованию ребенком практико-познавательной дея</w:t>
      </w:r>
      <w:r w:rsidRPr="003B0EC2">
        <w:rPr>
          <w:i w:val="0"/>
          <w:iCs w:val="0"/>
          <w:sz w:val="24"/>
          <w:szCs w:val="24"/>
        </w:rPr>
        <w:softHyphen/>
        <w:t>тельности:</w:t>
      </w:r>
    </w:p>
    <w:p w:rsidR="00FB2F1D" w:rsidRPr="003B0EC2" w:rsidRDefault="00FB2F1D"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процессу широкого исследования различными способами: экспериментированием, мо</w:t>
      </w:r>
      <w:r w:rsidRPr="003B0EC2">
        <w:rPr>
          <w:sz w:val="24"/>
          <w:szCs w:val="24"/>
        </w:rPr>
        <w:softHyphen/>
        <w:t>делированием; философствованием как эффективными формами познания себя и окружаю</w:t>
      </w:r>
      <w:r w:rsidRPr="003B0EC2">
        <w:rPr>
          <w:sz w:val="24"/>
          <w:szCs w:val="24"/>
        </w:rPr>
        <w:softHyphen/>
        <w:t xml:space="preserve">щего мира; созданию и обогащению окружающей среды (помещений детского сада: группы, спальни, специальных комнат для занятий со специалистами, библиотеки, участка, а также в семье и т.д.) как источника развития ребенка; поиска дошкольником вариантов продолжения и завершения гипотетических знаний путем </w:t>
      </w:r>
      <w:proofErr w:type="spellStart"/>
      <w:r w:rsidRPr="003B0EC2">
        <w:rPr>
          <w:sz w:val="24"/>
          <w:szCs w:val="24"/>
        </w:rPr>
        <w:t>опытничества</w:t>
      </w:r>
      <w:proofErr w:type="spellEnd"/>
      <w:r w:rsidRPr="003B0EC2">
        <w:rPr>
          <w:sz w:val="24"/>
          <w:szCs w:val="24"/>
        </w:rPr>
        <w:t xml:space="preserve"> и экспериментирования;</w:t>
      </w:r>
    </w:p>
    <w:p w:rsidR="00FB2F1D" w:rsidRPr="003B0EC2" w:rsidRDefault="00FB2F1D"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овладению в самой элементарной форме общей стратегией познавательной деятельно</w:t>
      </w:r>
      <w:r w:rsidRPr="003B0EC2">
        <w:rPr>
          <w:sz w:val="24"/>
          <w:szCs w:val="24"/>
        </w:rPr>
        <w:softHyphen/>
        <w:t xml:space="preserve">сти: обследуя какое-либо явление, предмет, развертывать свои познавательные действия в определенной </w:t>
      </w:r>
      <w:r w:rsidRPr="003B0EC2">
        <w:rPr>
          <w:sz w:val="24"/>
          <w:szCs w:val="24"/>
        </w:rPr>
        <w:lastRenderedPageBreak/>
        <w:t>последовательности: вначале вычленить данное явление как отдельное це</w:t>
      </w:r>
      <w:r w:rsidRPr="003B0EC2">
        <w:rPr>
          <w:sz w:val="24"/>
          <w:szCs w:val="24"/>
        </w:rPr>
        <w:softHyphen/>
        <w:t>лостное образование; затем перейти к анализу связей этого явления (предмета) с более общей системой, в которую данное явление включено и в которой функционирует;</w:t>
      </w:r>
    </w:p>
    <w:p w:rsidR="00FB2F1D" w:rsidRPr="003B0EC2" w:rsidRDefault="00FB2F1D" w:rsidP="005C1FEF">
      <w:pPr>
        <w:pStyle w:val="41"/>
        <w:numPr>
          <w:ilvl w:val="0"/>
          <w:numId w:val="42"/>
        </w:numPr>
        <w:shd w:val="clear" w:color="auto" w:fill="auto"/>
        <w:tabs>
          <w:tab w:val="left" w:pos="0"/>
          <w:tab w:val="left" w:pos="650"/>
        </w:tabs>
        <w:spacing w:after="0" w:line="274" w:lineRule="exact"/>
        <w:ind w:right="20" w:firstLine="360"/>
        <w:jc w:val="both"/>
        <w:rPr>
          <w:sz w:val="24"/>
          <w:szCs w:val="24"/>
        </w:rPr>
      </w:pPr>
      <w:r w:rsidRPr="003B0EC2">
        <w:rPr>
          <w:sz w:val="24"/>
          <w:szCs w:val="24"/>
        </w:rPr>
        <w:t>овладению ребенком в условиях экспериментирования умением правильно формулиро</w:t>
      </w:r>
      <w:r w:rsidRPr="003B0EC2">
        <w:rPr>
          <w:sz w:val="24"/>
          <w:szCs w:val="24"/>
        </w:rPr>
        <w:softHyphen/>
        <w:t>вать гипотезы: «Что будет, если я сделаю то или это?», «Что было бы, если бы?..»; понима</w:t>
      </w:r>
      <w:r w:rsidRPr="003B0EC2">
        <w:rPr>
          <w:sz w:val="24"/>
          <w:szCs w:val="24"/>
        </w:rPr>
        <w:softHyphen/>
        <w:t>нию ребенком, что в эксперименте значение имеет не только положительный результат, под</w:t>
      </w:r>
      <w:r w:rsidRPr="003B0EC2">
        <w:rPr>
          <w:sz w:val="24"/>
          <w:szCs w:val="24"/>
        </w:rPr>
        <w:softHyphen/>
        <w:t>тверждающий гипотезу, но и отрицательный;</w:t>
      </w:r>
    </w:p>
    <w:p w:rsidR="00FB2F1D" w:rsidRPr="003B0EC2" w:rsidRDefault="00FB2F1D" w:rsidP="005C1FEF">
      <w:pPr>
        <w:pStyle w:val="41"/>
        <w:numPr>
          <w:ilvl w:val="0"/>
          <w:numId w:val="42"/>
        </w:numPr>
        <w:shd w:val="clear" w:color="auto" w:fill="auto"/>
        <w:tabs>
          <w:tab w:val="left" w:pos="0"/>
          <w:tab w:val="left" w:pos="650"/>
        </w:tabs>
        <w:spacing w:after="0" w:line="274" w:lineRule="exact"/>
        <w:ind w:right="20" w:firstLine="360"/>
        <w:jc w:val="both"/>
        <w:rPr>
          <w:sz w:val="24"/>
          <w:szCs w:val="24"/>
        </w:rPr>
      </w:pPr>
      <w:r w:rsidRPr="003B0EC2">
        <w:rPr>
          <w:sz w:val="24"/>
          <w:szCs w:val="24"/>
        </w:rPr>
        <w:t>расширению в процессе практико-познавательной деятельности, учитывая предраспо</w:t>
      </w:r>
      <w:r w:rsidRPr="003B0EC2">
        <w:rPr>
          <w:sz w:val="24"/>
          <w:szCs w:val="24"/>
        </w:rPr>
        <w:softHyphen/>
        <w:t xml:space="preserve">ложенность, возрастную </w:t>
      </w:r>
      <w:proofErr w:type="spellStart"/>
      <w:r w:rsidRPr="003B0EC2">
        <w:rPr>
          <w:sz w:val="24"/>
          <w:szCs w:val="24"/>
        </w:rPr>
        <w:t>сензитивность</w:t>
      </w:r>
      <w:proofErr w:type="spellEnd"/>
      <w:r w:rsidRPr="003B0EC2">
        <w:rPr>
          <w:sz w:val="24"/>
          <w:szCs w:val="24"/>
        </w:rPr>
        <w:t xml:space="preserve"> ребенка к обучению способам наглядного моделиро</w:t>
      </w:r>
      <w:r w:rsidRPr="003B0EC2">
        <w:rPr>
          <w:sz w:val="24"/>
          <w:szCs w:val="24"/>
        </w:rPr>
        <w:softHyphen/>
        <w:t xml:space="preserve">вания (строения предмета, временных, пространственных, социальных, </w:t>
      </w:r>
      <w:proofErr w:type="spellStart"/>
      <w:r w:rsidRPr="003B0EC2">
        <w:rPr>
          <w:sz w:val="24"/>
          <w:szCs w:val="24"/>
        </w:rPr>
        <w:t>звуковысотных</w:t>
      </w:r>
      <w:proofErr w:type="spellEnd"/>
      <w:r w:rsidRPr="003B0EC2">
        <w:rPr>
          <w:sz w:val="24"/>
          <w:szCs w:val="24"/>
        </w:rPr>
        <w:t xml:space="preserve"> и др. отношений) круга символических представлений ребенка, используя изученные им ранее ма</w:t>
      </w:r>
      <w:r w:rsidRPr="003B0EC2">
        <w:rPr>
          <w:sz w:val="24"/>
          <w:szCs w:val="24"/>
        </w:rPr>
        <w:softHyphen/>
        <w:t>териалы; овладению способами построения моделей, имеющих обобщенный смысл и отоб</w:t>
      </w:r>
      <w:r w:rsidRPr="003B0EC2">
        <w:rPr>
          <w:sz w:val="24"/>
          <w:szCs w:val="24"/>
        </w:rPr>
        <w:softHyphen/>
        <w:t>ражающих черты многих объектов; росту желания, умения самостоятельно создавать нагляд</w:t>
      </w:r>
      <w:r w:rsidRPr="003B0EC2">
        <w:rPr>
          <w:sz w:val="24"/>
          <w:szCs w:val="24"/>
        </w:rPr>
        <w:softHyphen/>
        <w:t>ные модели;</w:t>
      </w:r>
    </w:p>
    <w:p w:rsidR="00FB2F1D" w:rsidRPr="003B0EC2" w:rsidRDefault="00FB2F1D" w:rsidP="005C1FEF">
      <w:pPr>
        <w:pStyle w:val="41"/>
        <w:numPr>
          <w:ilvl w:val="0"/>
          <w:numId w:val="42"/>
        </w:numPr>
        <w:shd w:val="clear" w:color="auto" w:fill="auto"/>
        <w:tabs>
          <w:tab w:val="left" w:pos="0"/>
          <w:tab w:val="left" w:pos="650"/>
        </w:tabs>
        <w:spacing w:after="0" w:line="274" w:lineRule="exact"/>
        <w:ind w:right="20" w:firstLine="360"/>
        <w:jc w:val="both"/>
        <w:rPr>
          <w:sz w:val="24"/>
          <w:szCs w:val="24"/>
        </w:rPr>
      </w:pPr>
      <w:r w:rsidRPr="003B0EC2">
        <w:rPr>
          <w:sz w:val="24"/>
          <w:szCs w:val="24"/>
        </w:rPr>
        <w:t>использованию практико-познавательной деятельности ребенка для его математическо</w:t>
      </w:r>
      <w:r w:rsidRPr="003B0EC2">
        <w:rPr>
          <w:sz w:val="24"/>
          <w:szCs w:val="24"/>
        </w:rPr>
        <w:softHyphen/>
        <w:t>го развития;</w:t>
      </w:r>
    </w:p>
    <w:p w:rsidR="00FB2F1D" w:rsidRPr="003B0EC2" w:rsidRDefault="00FB2F1D" w:rsidP="005C1FEF">
      <w:pPr>
        <w:pStyle w:val="52"/>
        <w:shd w:val="clear" w:color="auto" w:fill="auto"/>
        <w:tabs>
          <w:tab w:val="left" w:pos="0"/>
        </w:tabs>
        <w:spacing w:before="0"/>
        <w:ind w:firstLine="360"/>
        <w:rPr>
          <w:sz w:val="24"/>
          <w:szCs w:val="24"/>
        </w:rPr>
      </w:pPr>
      <w:r w:rsidRPr="003B0EC2">
        <w:rPr>
          <w:i w:val="0"/>
          <w:iCs w:val="0"/>
          <w:sz w:val="24"/>
          <w:szCs w:val="24"/>
        </w:rPr>
        <w:t>Содействовать овладению наблюдательностью:</w:t>
      </w:r>
    </w:p>
    <w:p w:rsidR="00FB2F1D" w:rsidRPr="003B0EC2" w:rsidRDefault="00FB2F1D" w:rsidP="005C1FEF">
      <w:pPr>
        <w:pStyle w:val="41"/>
        <w:numPr>
          <w:ilvl w:val="0"/>
          <w:numId w:val="42"/>
        </w:numPr>
        <w:shd w:val="clear" w:color="auto" w:fill="auto"/>
        <w:tabs>
          <w:tab w:val="left" w:pos="0"/>
          <w:tab w:val="left" w:pos="650"/>
        </w:tabs>
        <w:spacing w:after="0" w:line="274" w:lineRule="exact"/>
        <w:ind w:right="20" w:firstLine="360"/>
        <w:jc w:val="both"/>
        <w:rPr>
          <w:sz w:val="24"/>
          <w:szCs w:val="24"/>
        </w:rPr>
      </w:pPr>
      <w:r w:rsidRPr="003B0EC2">
        <w:rPr>
          <w:sz w:val="24"/>
          <w:szCs w:val="24"/>
        </w:rPr>
        <w:t>желанию «фиксировать» результаты наблюдений за явлениями природы, растениями в «дневниках», рисунках, календарях природы и т.п.;</w:t>
      </w:r>
    </w:p>
    <w:p w:rsidR="00FB2F1D" w:rsidRPr="003B0EC2" w:rsidRDefault="00FB2F1D" w:rsidP="005C1FEF">
      <w:pPr>
        <w:pStyle w:val="41"/>
        <w:numPr>
          <w:ilvl w:val="0"/>
          <w:numId w:val="42"/>
        </w:numPr>
        <w:shd w:val="clear" w:color="auto" w:fill="auto"/>
        <w:tabs>
          <w:tab w:val="left" w:pos="0"/>
          <w:tab w:val="left" w:pos="650"/>
        </w:tabs>
        <w:spacing w:after="0" w:line="274" w:lineRule="exact"/>
        <w:ind w:right="20" w:firstLine="360"/>
        <w:jc w:val="both"/>
        <w:rPr>
          <w:sz w:val="24"/>
          <w:szCs w:val="24"/>
        </w:rPr>
      </w:pPr>
      <w:r w:rsidRPr="003B0EC2">
        <w:rPr>
          <w:sz w:val="24"/>
          <w:szCs w:val="24"/>
        </w:rPr>
        <w:t>переходу от практических действий с объектами природы к осознанию связей между ними, а также между действием и полученным результатом;</w:t>
      </w:r>
    </w:p>
    <w:p w:rsidR="00FB2F1D" w:rsidRPr="003B0EC2" w:rsidRDefault="00FB2F1D" w:rsidP="005C1FEF">
      <w:pPr>
        <w:pStyle w:val="41"/>
        <w:numPr>
          <w:ilvl w:val="0"/>
          <w:numId w:val="42"/>
        </w:numPr>
        <w:shd w:val="clear" w:color="auto" w:fill="auto"/>
        <w:tabs>
          <w:tab w:val="left" w:pos="0"/>
          <w:tab w:val="left" w:pos="650"/>
        </w:tabs>
        <w:spacing w:after="0" w:line="274" w:lineRule="exact"/>
        <w:ind w:right="20" w:firstLine="360"/>
        <w:jc w:val="both"/>
        <w:rPr>
          <w:sz w:val="24"/>
          <w:szCs w:val="24"/>
        </w:rPr>
      </w:pPr>
      <w:r w:rsidRPr="003B0EC2">
        <w:rPr>
          <w:sz w:val="24"/>
          <w:szCs w:val="24"/>
        </w:rPr>
        <w:t>использованию предварительной самостоятельной ориентировки в возможностях мате</w:t>
      </w:r>
      <w:r w:rsidRPr="003B0EC2">
        <w:rPr>
          <w:sz w:val="24"/>
          <w:szCs w:val="24"/>
        </w:rPr>
        <w:softHyphen/>
        <w:t>риала для включения им способа в различные, порой даже неожиданные комбинации, и по</w:t>
      </w:r>
      <w:r w:rsidRPr="003B0EC2">
        <w:rPr>
          <w:sz w:val="24"/>
          <w:szCs w:val="24"/>
        </w:rPr>
        <w:softHyphen/>
        <w:t>лучить оригинальные конструктивные решения.</w:t>
      </w:r>
    </w:p>
    <w:p w:rsidR="00FB2F1D" w:rsidRPr="003B0EC2" w:rsidRDefault="00FB2F1D" w:rsidP="005C1FEF">
      <w:pPr>
        <w:pStyle w:val="41"/>
        <w:shd w:val="clear" w:color="auto" w:fill="auto"/>
        <w:spacing w:after="0" w:line="274" w:lineRule="exact"/>
        <w:ind w:left="40" w:right="20" w:firstLine="527"/>
        <w:jc w:val="both"/>
        <w:rPr>
          <w:sz w:val="24"/>
          <w:szCs w:val="24"/>
        </w:rPr>
      </w:pPr>
      <w:r w:rsidRPr="003B0EC2">
        <w:rPr>
          <w:sz w:val="24"/>
          <w:szCs w:val="24"/>
        </w:rPr>
        <w:t xml:space="preserve">Содействовать </w:t>
      </w:r>
      <w:r w:rsidRPr="003B0EC2">
        <w:rPr>
          <w:rStyle w:val="aff0"/>
          <w:sz w:val="24"/>
          <w:szCs w:val="24"/>
        </w:rPr>
        <w:t>открытию знаний о применении специальных предметов, приборов, предна</w:t>
      </w:r>
      <w:r w:rsidRPr="003B0EC2">
        <w:rPr>
          <w:rStyle w:val="aff0"/>
          <w:sz w:val="24"/>
          <w:szCs w:val="24"/>
        </w:rPr>
        <w:softHyphen/>
        <w:t>значенных для познания</w:t>
      </w:r>
      <w:r w:rsidRPr="003B0EC2">
        <w:rPr>
          <w:sz w:val="24"/>
          <w:szCs w:val="24"/>
        </w:rPr>
        <w:t xml:space="preserve"> (лупа, микроскоп, линейка, циркуль, мерные ложки, стаканы и т.д.); </w:t>
      </w:r>
      <w:r w:rsidRPr="003B0EC2">
        <w:rPr>
          <w:rStyle w:val="aff0"/>
          <w:sz w:val="24"/>
          <w:szCs w:val="24"/>
        </w:rPr>
        <w:t>расширению опыта использования предметно-орудийных действий:</w:t>
      </w:r>
      <w:r w:rsidRPr="003B0EC2">
        <w:rPr>
          <w:sz w:val="24"/>
          <w:szCs w:val="24"/>
        </w:rPr>
        <w:t xml:space="preserve"> овладению действиями, связанными с управлением предметами, смешиванием материалов, с использованием специ</w:t>
      </w:r>
      <w:r w:rsidRPr="003B0EC2">
        <w:rPr>
          <w:sz w:val="24"/>
          <w:szCs w:val="24"/>
        </w:rPr>
        <w:softHyphen/>
        <w:t>альных приборов; расширению опыта их использования.</w:t>
      </w:r>
    </w:p>
    <w:p w:rsidR="00FB2F1D" w:rsidRPr="003B0EC2" w:rsidRDefault="00FB2F1D" w:rsidP="005C1FEF">
      <w:pPr>
        <w:pStyle w:val="41"/>
        <w:shd w:val="clear" w:color="auto" w:fill="auto"/>
        <w:spacing w:after="0" w:line="274" w:lineRule="exact"/>
        <w:ind w:left="40" w:right="20" w:firstLine="527"/>
        <w:jc w:val="both"/>
        <w:rPr>
          <w:sz w:val="24"/>
          <w:szCs w:val="24"/>
        </w:rPr>
      </w:pPr>
      <w:r w:rsidRPr="003B0EC2">
        <w:rPr>
          <w:sz w:val="24"/>
          <w:szCs w:val="24"/>
        </w:rPr>
        <w:t xml:space="preserve">Содействовать </w:t>
      </w:r>
      <w:r w:rsidRPr="003B0EC2">
        <w:rPr>
          <w:rStyle w:val="aff0"/>
          <w:sz w:val="24"/>
          <w:szCs w:val="24"/>
        </w:rPr>
        <w:t>в процессе практико-познавательной деятельности саморазвитию ребенка как неповторимой индивидуальности</w:t>
      </w:r>
      <w:r w:rsidRPr="003B0EC2">
        <w:rPr>
          <w:sz w:val="24"/>
          <w:szCs w:val="24"/>
        </w:rPr>
        <w:t xml:space="preserve"> (позитивную «Я-концепцию», творческие способности, адекватную самооценку, оптимизм и другие качества): устойчивости его интереса к исследо</w:t>
      </w:r>
      <w:r w:rsidRPr="003B0EC2">
        <w:rPr>
          <w:sz w:val="24"/>
          <w:szCs w:val="24"/>
        </w:rPr>
        <w:softHyphen/>
        <w:t>ваниям, уверенности в себе, радости от процесса исследования (посредством общения, во</w:t>
      </w:r>
      <w:r w:rsidRPr="003B0EC2">
        <w:rPr>
          <w:sz w:val="24"/>
          <w:szCs w:val="24"/>
        </w:rPr>
        <w:softHyphen/>
        <w:t>просов, советов, восхищения догадкой, замечанием, одобрением его попыток комбинирова</w:t>
      </w:r>
      <w:r w:rsidRPr="003B0EC2">
        <w:rPr>
          <w:sz w:val="24"/>
          <w:szCs w:val="24"/>
        </w:rPr>
        <w:softHyphen/>
        <w:t xml:space="preserve">ния материалов, </w:t>
      </w:r>
      <w:proofErr w:type="spellStart"/>
      <w:r w:rsidRPr="003B0EC2">
        <w:rPr>
          <w:sz w:val="24"/>
          <w:szCs w:val="24"/>
        </w:rPr>
        <w:t>опытничества</w:t>
      </w:r>
      <w:proofErr w:type="spellEnd"/>
      <w:r w:rsidRPr="003B0EC2">
        <w:rPr>
          <w:sz w:val="24"/>
          <w:szCs w:val="24"/>
        </w:rPr>
        <w:t>, стремления к экспериментированию).</w:t>
      </w:r>
    </w:p>
    <w:p w:rsidR="00FB2F1D" w:rsidRPr="00CC5DB5" w:rsidRDefault="005051A9" w:rsidP="00FB2F1D">
      <w:pPr>
        <w:pStyle w:val="72"/>
        <w:keepNext/>
        <w:keepLines/>
        <w:shd w:val="clear" w:color="auto" w:fill="auto"/>
        <w:spacing w:before="0" w:after="0" w:line="230" w:lineRule="exact"/>
        <w:ind w:right="120"/>
        <w:rPr>
          <w:b/>
          <w:sz w:val="24"/>
          <w:szCs w:val="24"/>
        </w:rPr>
      </w:pPr>
      <w:bookmarkStart w:id="0" w:name="bookmark17"/>
      <w:r>
        <w:rPr>
          <w:b/>
          <w:sz w:val="24"/>
          <w:szCs w:val="24"/>
        </w:rPr>
        <w:t>Обогащение</w:t>
      </w:r>
      <w:r w:rsidR="00FB2F1D" w:rsidRPr="00CC5DB5">
        <w:rPr>
          <w:b/>
          <w:sz w:val="24"/>
          <w:szCs w:val="24"/>
        </w:rPr>
        <w:t xml:space="preserve"> развития сенсорной культуры ребенка</w:t>
      </w:r>
      <w:bookmarkEnd w:id="0"/>
    </w:p>
    <w:p w:rsidR="00FB2F1D" w:rsidRPr="003B0EC2" w:rsidRDefault="00FB2F1D" w:rsidP="005C1FEF">
      <w:pPr>
        <w:pStyle w:val="52"/>
        <w:shd w:val="clear" w:color="auto" w:fill="auto"/>
        <w:spacing w:before="0"/>
        <w:ind w:left="40" w:firstLine="527"/>
        <w:rPr>
          <w:sz w:val="24"/>
          <w:szCs w:val="24"/>
        </w:rPr>
      </w:pPr>
      <w:r w:rsidRPr="003B0EC2">
        <w:rPr>
          <w:i w:val="0"/>
          <w:iCs w:val="0"/>
          <w:sz w:val="24"/>
          <w:szCs w:val="24"/>
        </w:rPr>
        <w:t>Содействовать обогащению развития сенсорной культуры:</w:t>
      </w:r>
    </w:p>
    <w:p w:rsidR="00FB2F1D" w:rsidRPr="003B0EC2" w:rsidRDefault="00FB2F1D" w:rsidP="005C1FEF">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дальнейшему обогащению сенсорного развития: открытие мира предметов и явлений во всем многообразии их величины, форм, красок, звуков, запахов;</w:t>
      </w:r>
    </w:p>
    <w:p w:rsidR="00FB2F1D" w:rsidRPr="003B0EC2" w:rsidRDefault="00FB2F1D" w:rsidP="005C1FEF">
      <w:pPr>
        <w:pStyle w:val="41"/>
        <w:numPr>
          <w:ilvl w:val="0"/>
          <w:numId w:val="42"/>
        </w:numPr>
        <w:shd w:val="clear" w:color="auto" w:fill="auto"/>
        <w:tabs>
          <w:tab w:val="left" w:pos="0"/>
          <w:tab w:val="left" w:pos="794"/>
        </w:tabs>
        <w:spacing w:after="0" w:line="274" w:lineRule="exact"/>
        <w:ind w:right="20" w:firstLine="284"/>
        <w:jc w:val="both"/>
        <w:rPr>
          <w:sz w:val="24"/>
          <w:szCs w:val="24"/>
        </w:rPr>
      </w:pPr>
      <w:r w:rsidRPr="003B0EC2">
        <w:rPr>
          <w:sz w:val="24"/>
          <w:szCs w:val="24"/>
        </w:rPr>
        <w:t>дифференциации усвоенных и формированию новых сенсорных эталонов, переходу от отражения основных разновидностей свойств к их разнообразным вариантам; усвоению от</w:t>
      </w:r>
      <w:r w:rsidRPr="003B0EC2">
        <w:rPr>
          <w:sz w:val="24"/>
          <w:szCs w:val="24"/>
        </w:rPr>
        <w:softHyphen/>
        <w:t>тенков цветов по шкале цветности, промежуточных цветовых оттенков, вариативности гео</w:t>
      </w:r>
      <w:r w:rsidRPr="003B0EC2">
        <w:rPr>
          <w:sz w:val="24"/>
          <w:szCs w:val="24"/>
        </w:rPr>
        <w:softHyphen/>
        <w:t>метрических форм, отличающихся по пропорции, величине углов и т.д.;</w:t>
      </w:r>
    </w:p>
    <w:p w:rsidR="00FB2F1D" w:rsidRPr="003B0EC2" w:rsidRDefault="00FB2F1D" w:rsidP="005C1FEF">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усвоению знаний о сенсорных эталонах для обозначения формы (круг, треугольник, квадрат, прямоугольник, шар, цилиндр, куб);</w:t>
      </w:r>
    </w:p>
    <w:p w:rsidR="00FB2F1D" w:rsidRPr="003B0EC2" w:rsidRDefault="00FB2F1D" w:rsidP="005C1FEF">
      <w:pPr>
        <w:pStyle w:val="41"/>
        <w:numPr>
          <w:ilvl w:val="0"/>
          <w:numId w:val="42"/>
        </w:numPr>
        <w:shd w:val="clear" w:color="auto" w:fill="auto"/>
        <w:tabs>
          <w:tab w:val="left" w:pos="0"/>
          <w:tab w:val="left" w:pos="794"/>
        </w:tabs>
        <w:spacing w:after="0" w:line="274" w:lineRule="exact"/>
        <w:ind w:right="20" w:firstLine="284"/>
        <w:jc w:val="both"/>
        <w:rPr>
          <w:sz w:val="24"/>
          <w:szCs w:val="24"/>
        </w:rPr>
      </w:pPr>
      <w:r w:rsidRPr="003B0EC2">
        <w:rPr>
          <w:sz w:val="24"/>
          <w:szCs w:val="24"/>
        </w:rPr>
        <w:t>совершенствованию обследовательских действий, обобщенных перцептивных дей</w:t>
      </w:r>
      <w:r w:rsidRPr="003B0EC2">
        <w:rPr>
          <w:sz w:val="24"/>
          <w:szCs w:val="24"/>
        </w:rPr>
        <w:softHyphen/>
        <w:t>ствий (способности вслушиваться, всматриваться); умений по-разному исследовать предметы в зависимости от их специфики; открытию жизненной целесообразности форм, цвета, вели</w:t>
      </w:r>
      <w:r w:rsidRPr="003B0EC2">
        <w:rPr>
          <w:sz w:val="24"/>
          <w:szCs w:val="24"/>
        </w:rPr>
        <w:softHyphen/>
        <w:t>чины окружающих предметов; применению сенсомоторного опыта в развитии более слож</w:t>
      </w:r>
      <w:r w:rsidRPr="003B0EC2">
        <w:rPr>
          <w:sz w:val="24"/>
          <w:szCs w:val="24"/>
        </w:rPr>
        <w:softHyphen/>
        <w:t>ных приемов познания и использования материалов;</w:t>
      </w:r>
    </w:p>
    <w:p w:rsidR="00FB2F1D" w:rsidRPr="003B0EC2" w:rsidRDefault="00FB2F1D" w:rsidP="005C1FEF">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умению применять сенсомоторный опыт в освоении более сложных приемов познания и использования материалов; умению по-разному исследовать предметы в зависимости от их</w:t>
      </w:r>
    </w:p>
    <w:p w:rsidR="00FB2F1D" w:rsidRPr="003B0EC2" w:rsidRDefault="00FB2F1D" w:rsidP="005C1FEF">
      <w:pPr>
        <w:pStyle w:val="41"/>
        <w:shd w:val="clear" w:color="auto" w:fill="auto"/>
        <w:tabs>
          <w:tab w:val="left" w:pos="0"/>
        </w:tabs>
        <w:spacing w:after="0"/>
        <w:ind w:firstLine="284"/>
        <w:jc w:val="both"/>
        <w:rPr>
          <w:sz w:val="24"/>
          <w:szCs w:val="24"/>
        </w:rPr>
      </w:pPr>
      <w:r w:rsidRPr="003B0EC2">
        <w:rPr>
          <w:sz w:val="24"/>
          <w:szCs w:val="24"/>
        </w:rPr>
        <w:t>специфики;</w:t>
      </w:r>
    </w:p>
    <w:p w:rsidR="00FB2F1D" w:rsidRPr="003B0EC2" w:rsidRDefault="00FB2F1D" w:rsidP="005C1FEF">
      <w:pPr>
        <w:pStyle w:val="41"/>
        <w:numPr>
          <w:ilvl w:val="0"/>
          <w:numId w:val="42"/>
        </w:numPr>
        <w:shd w:val="clear" w:color="auto" w:fill="auto"/>
        <w:tabs>
          <w:tab w:val="left" w:pos="0"/>
        </w:tabs>
        <w:spacing w:after="0"/>
        <w:ind w:right="60" w:firstLine="284"/>
        <w:jc w:val="both"/>
        <w:rPr>
          <w:sz w:val="24"/>
          <w:szCs w:val="24"/>
        </w:rPr>
      </w:pPr>
      <w:r w:rsidRPr="003B0EC2">
        <w:rPr>
          <w:sz w:val="24"/>
          <w:szCs w:val="24"/>
        </w:rPr>
        <w:t>развитию умения заметить процесс развития предмета, явления, выделить основные этапы процесса (растение — семена, росток, цветы, плоды, семена и т.д.);</w:t>
      </w:r>
    </w:p>
    <w:p w:rsidR="005051A9" w:rsidRDefault="005051A9" w:rsidP="00FB2F1D">
      <w:pPr>
        <w:pStyle w:val="41"/>
        <w:shd w:val="clear" w:color="auto" w:fill="auto"/>
        <w:spacing w:after="0" w:line="274" w:lineRule="exact"/>
        <w:ind w:right="100" w:firstLine="0"/>
        <w:rPr>
          <w:b/>
          <w:sz w:val="24"/>
          <w:szCs w:val="24"/>
        </w:rPr>
      </w:pPr>
    </w:p>
    <w:p w:rsidR="002755BB" w:rsidRDefault="002755BB" w:rsidP="00FB2F1D">
      <w:pPr>
        <w:pStyle w:val="41"/>
        <w:shd w:val="clear" w:color="auto" w:fill="auto"/>
        <w:spacing w:after="0" w:line="274" w:lineRule="exact"/>
        <w:ind w:right="100" w:firstLine="0"/>
        <w:rPr>
          <w:b/>
          <w:sz w:val="24"/>
          <w:szCs w:val="24"/>
        </w:rPr>
      </w:pPr>
    </w:p>
    <w:p w:rsidR="00FB2F1D" w:rsidRPr="00CC5DB5" w:rsidRDefault="005051A9" w:rsidP="00FB2F1D">
      <w:pPr>
        <w:pStyle w:val="41"/>
        <w:shd w:val="clear" w:color="auto" w:fill="auto"/>
        <w:spacing w:after="0" w:line="274" w:lineRule="exact"/>
        <w:ind w:right="100" w:firstLine="0"/>
        <w:rPr>
          <w:b/>
          <w:sz w:val="24"/>
          <w:szCs w:val="24"/>
        </w:rPr>
      </w:pPr>
      <w:r>
        <w:rPr>
          <w:b/>
          <w:sz w:val="24"/>
          <w:szCs w:val="24"/>
        </w:rPr>
        <w:t>С</w:t>
      </w:r>
      <w:r w:rsidR="00FB2F1D" w:rsidRPr="00CC5DB5">
        <w:rPr>
          <w:b/>
          <w:sz w:val="24"/>
          <w:szCs w:val="24"/>
        </w:rPr>
        <w:t>тановл</w:t>
      </w:r>
      <w:r>
        <w:rPr>
          <w:b/>
          <w:sz w:val="24"/>
          <w:szCs w:val="24"/>
        </w:rPr>
        <w:t>ение и развитие</w:t>
      </w:r>
      <w:r w:rsidR="00FB2F1D" w:rsidRPr="00CC5DB5">
        <w:rPr>
          <w:b/>
          <w:sz w:val="24"/>
          <w:szCs w:val="24"/>
        </w:rPr>
        <w:t xml:space="preserve"> конструктивной деятельности</w:t>
      </w:r>
    </w:p>
    <w:p w:rsidR="00FB2F1D" w:rsidRPr="003B0EC2" w:rsidRDefault="00FB2F1D" w:rsidP="005C1FEF">
      <w:pPr>
        <w:pStyle w:val="52"/>
        <w:shd w:val="clear" w:color="auto" w:fill="auto"/>
        <w:spacing w:before="0"/>
        <w:ind w:left="20" w:firstLine="547"/>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spacing w:after="0" w:line="274" w:lineRule="exact"/>
        <w:ind w:right="60" w:firstLine="284"/>
        <w:jc w:val="both"/>
        <w:rPr>
          <w:sz w:val="24"/>
          <w:szCs w:val="24"/>
        </w:rPr>
      </w:pPr>
      <w:r w:rsidRPr="003B0EC2">
        <w:rPr>
          <w:sz w:val="24"/>
          <w:szCs w:val="24"/>
        </w:rPr>
        <w:t>развитию устойчивого интереса к разным видам конструирования (по собственному замыслу, образцу, конкретному условию); овладению умением конструировать по схеме, предложенной взрослым, и самостоятельно разрабатывать схему будущей конструкции;</w:t>
      </w:r>
    </w:p>
    <w:p w:rsidR="00FB2F1D" w:rsidRPr="003B0EC2" w:rsidRDefault="00FB2F1D" w:rsidP="005C1FEF">
      <w:pPr>
        <w:pStyle w:val="41"/>
        <w:numPr>
          <w:ilvl w:val="0"/>
          <w:numId w:val="42"/>
        </w:numPr>
        <w:shd w:val="clear" w:color="auto" w:fill="auto"/>
        <w:spacing w:after="0" w:line="274" w:lineRule="exact"/>
        <w:ind w:right="60" w:firstLine="284"/>
        <w:jc w:val="both"/>
        <w:rPr>
          <w:sz w:val="24"/>
          <w:szCs w:val="24"/>
        </w:rPr>
      </w:pPr>
      <w:r w:rsidRPr="003B0EC2">
        <w:rPr>
          <w:sz w:val="24"/>
          <w:szCs w:val="24"/>
        </w:rPr>
        <w:t>овладению способностью к созданию собственных замыслов: предварительное форму</w:t>
      </w:r>
      <w:r w:rsidRPr="003B0EC2">
        <w:rPr>
          <w:sz w:val="24"/>
          <w:szCs w:val="24"/>
        </w:rPr>
        <w:softHyphen/>
        <w:t>лирование темы, отбор материала, выбор способов конструирования;</w:t>
      </w:r>
    </w:p>
    <w:p w:rsidR="00FB2F1D" w:rsidRPr="003B0EC2" w:rsidRDefault="00FB2F1D" w:rsidP="005C1FEF">
      <w:pPr>
        <w:pStyle w:val="41"/>
        <w:numPr>
          <w:ilvl w:val="0"/>
          <w:numId w:val="42"/>
        </w:numPr>
        <w:shd w:val="clear" w:color="auto" w:fill="auto"/>
        <w:spacing w:after="0" w:line="274" w:lineRule="exact"/>
        <w:ind w:right="60" w:firstLine="284"/>
        <w:jc w:val="both"/>
        <w:rPr>
          <w:sz w:val="24"/>
          <w:szCs w:val="24"/>
        </w:rPr>
      </w:pPr>
      <w:r w:rsidRPr="003B0EC2">
        <w:rPr>
          <w:sz w:val="24"/>
          <w:szCs w:val="24"/>
        </w:rPr>
        <w:t>развитию динамических пространственных представлений: умение мысленно изменить пространственное положение конструируемого объекта, его частей, деталей; представить, какое положение они займут после изменения.</w:t>
      </w:r>
    </w:p>
    <w:p w:rsidR="00FB2F1D" w:rsidRPr="003B0EC2" w:rsidRDefault="00FB2F1D" w:rsidP="005C1FEF">
      <w:pPr>
        <w:pStyle w:val="41"/>
        <w:numPr>
          <w:ilvl w:val="0"/>
          <w:numId w:val="42"/>
        </w:numPr>
        <w:shd w:val="clear" w:color="auto" w:fill="auto"/>
        <w:tabs>
          <w:tab w:val="left" w:pos="0"/>
        </w:tabs>
        <w:spacing w:after="0" w:line="274" w:lineRule="exact"/>
        <w:ind w:right="60" w:firstLine="284"/>
        <w:jc w:val="both"/>
        <w:rPr>
          <w:sz w:val="24"/>
          <w:szCs w:val="24"/>
        </w:rPr>
      </w:pPr>
      <w:r w:rsidRPr="003B0EC2">
        <w:rPr>
          <w:sz w:val="24"/>
          <w:szCs w:val="24"/>
        </w:rPr>
        <w:t xml:space="preserve">овладению обобщенными способами конструирования (комбинаторика, </w:t>
      </w:r>
      <w:proofErr w:type="spellStart"/>
      <w:r w:rsidRPr="003B0EC2">
        <w:rPr>
          <w:sz w:val="24"/>
          <w:szCs w:val="24"/>
        </w:rPr>
        <w:t>опредмечива</w:t>
      </w:r>
      <w:r w:rsidRPr="003B0EC2">
        <w:rPr>
          <w:sz w:val="24"/>
          <w:szCs w:val="24"/>
        </w:rPr>
        <w:softHyphen/>
        <w:t>ние</w:t>
      </w:r>
      <w:proofErr w:type="spellEnd"/>
      <w:r w:rsidRPr="003B0EC2">
        <w:rPr>
          <w:sz w:val="24"/>
          <w:szCs w:val="24"/>
        </w:rPr>
        <w:t>, убирание лишнего и др.) на уровне самостоятельности; умению создавать простые по</w:t>
      </w:r>
      <w:r w:rsidRPr="003B0EC2">
        <w:rPr>
          <w:sz w:val="24"/>
          <w:szCs w:val="24"/>
        </w:rPr>
        <w:softHyphen/>
        <w:t>движные конструкции (качели — рычаг; тележка, машина — колеса и оси, подъемный кран, карусель и др.).</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0"/>
        </w:tabs>
        <w:spacing w:after="0" w:line="274" w:lineRule="exact"/>
        <w:ind w:right="60" w:firstLine="284"/>
        <w:jc w:val="both"/>
        <w:rPr>
          <w:sz w:val="24"/>
          <w:szCs w:val="24"/>
        </w:rPr>
      </w:pPr>
      <w:r w:rsidRPr="003B0EC2">
        <w:rPr>
          <w:sz w:val="24"/>
          <w:szCs w:val="24"/>
        </w:rPr>
        <w:t>использованию конструктивной деятельности для развития познавательной сферы; обо</w:t>
      </w:r>
      <w:r w:rsidRPr="003B0EC2">
        <w:rPr>
          <w:sz w:val="24"/>
          <w:szCs w:val="24"/>
        </w:rPr>
        <w:softHyphen/>
        <w:t>гащению представлений ребенка об окружающем (в том числе об архитектуре, строительстве в городе, сельской местности);</w:t>
      </w:r>
    </w:p>
    <w:p w:rsidR="00FB2F1D" w:rsidRPr="003B0EC2" w:rsidRDefault="00FB2F1D" w:rsidP="005C1FEF">
      <w:pPr>
        <w:pStyle w:val="41"/>
        <w:numPr>
          <w:ilvl w:val="0"/>
          <w:numId w:val="42"/>
        </w:numPr>
        <w:shd w:val="clear" w:color="auto" w:fill="auto"/>
        <w:tabs>
          <w:tab w:val="left" w:pos="0"/>
        </w:tabs>
        <w:spacing w:after="0" w:line="274" w:lineRule="exact"/>
        <w:ind w:right="60" w:firstLine="284"/>
        <w:jc w:val="both"/>
        <w:rPr>
          <w:sz w:val="24"/>
          <w:szCs w:val="24"/>
        </w:rPr>
      </w:pPr>
      <w:r w:rsidRPr="003B0EC2">
        <w:rPr>
          <w:sz w:val="24"/>
          <w:szCs w:val="24"/>
        </w:rPr>
        <w:t>развитию поисковой деятельности (поиск способов, вариантов структурных комбинаций, отдельных конструкторских решений и т.п.); творчества, интеллектуальной инициативы;</w:t>
      </w:r>
    </w:p>
    <w:p w:rsidR="00FB2F1D" w:rsidRPr="003B0EC2" w:rsidRDefault="00FB2F1D" w:rsidP="005C1FEF">
      <w:pPr>
        <w:pStyle w:val="41"/>
        <w:numPr>
          <w:ilvl w:val="0"/>
          <w:numId w:val="42"/>
        </w:numPr>
        <w:shd w:val="clear" w:color="auto" w:fill="auto"/>
        <w:tabs>
          <w:tab w:val="left" w:pos="0"/>
        </w:tabs>
        <w:spacing w:after="0" w:line="274" w:lineRule="exact"/>
        <w:ind w:right="60" w:firstLine="284"/>
        <w:jc w:val="both"/>
        <w:rPr>
          <w:sz w:val="24"/>
          <w:szCs w:val="24"/>
        </w:rPr>
      </w:pPr>
      <w:r w:rsidRPr="003B0EC2">
        <w:rPr>
          <w:sz w:val="24"/>
          <w:szCs w:val="24"/>
        </w:rPr>
        <w:t>овладением умением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 (мост для пешеходов через реку определенной ширины);</w:t>
      </w:r>
    </w:p>
    <w:p w:rsidR="00FB2F1D" w:rsidRPr="003B0EC2" w:rsidRDefault="00FB2F1D" w:rsidP="005C1FEF">
      <w:pPr>
        <w:pStyle w:val="41"/>
        <w:numPr>
          <w:ilvl w:val="0"/>
          <w:numId w:val="42"/>
        </w:numPr>
        <w:shd w:val="clear" w:color="auto" w:fill="auto"/>
        <w:tabs>
          <w:tab w:val="left" w:pos="0"/>
        </w:tabs>
        <w:spacing w:after="0" w:line="274" w:lineRule="exact"/>
        <w:ind w:right="60" w:firstLine="284"/>
        <w:jc w:val="both"/>
        <w:rPr>
          <w:sz w:val="24"/>
          <w:szCs w:val="24"/>
        </w:rPr>
      </w:pPr>
      <w:r w:rsidRPr="003B0EC2">
        <w:rPr>
          <w:sz w:val="24"/>
          <w:szCs w:val="24"/>
        </w:rPr>
        <w:t>применению связной речи (описание, доказательство, объяснение), обогащению слова</w:t>
      </w:r>
      <w:r w:rsidRPr="003B0EC2">
        <w:rPr>
          <w:sz w:val="24"/>
          <w:szCs w:val="24"/>
        </w:rPr>
        <w:softHyphen/>
        <w:t>ря в процессе формулирования замысла и самооценки;</w:t>
      </w:r>
    </w:p>
    <w:p w:rsidR="00FB2F1D" w:rsidRPr="003B0EC2" w:rsidRDefault="00FB2F1D" w:rsidP="005C1FEF">
      <w:pPr>
        <w:pStyle w:val="41"/>
        <w:numPr>
          <w:ilvl w:val="0"/>
          <w:numId w:val="42"/>
        </w:numPr>
        <w:shd w:val="clear" w:color="auto" w:fill="auto"/>
        <w:tabs>
          <w:tab w:val="left" w:pos="0"/>
        </w:tabs>
        <w:spacing w:after="0" w:line="274" w:lineRule="exact"/>
        <w:ind w:right="60" w:firstLine="284"/>
        <w:jc w:val="both"/>
        <w:rPr>
          <w:sz w:val="24"/>
          <w:szCs w:val="24"/>
        </w:rPr>
      </w:pPr>
      <w:r w:rsidRPr="003B0EC2">
        <w:rPr>
          <w:sz w:val="24"/>
          <w:szCs w:val="24"/>
        </w:rPr>
        <w:t>развитию волю, трудолюбия, умения доводить начатое дело до результата, сохранению порядка в строительном материале, укладывая его по определенному плану (каждой детали свое место).</w:t>
      </w:r>
    </w:p>
    <w:p w:rsidR="00FB2F1D" w:rsidRPr="003B0EC2" w:rsidRDefault="00FB2F1D" w:rsidP="005C1FEF">
      <w:pPr>
        <w:pStyle w:val="52"/>
        <w:shd w:val="clear" w:color="auto" w:fill="auto"/>
        <w:spacing w:before="0"/>
        <w:ind w:left="20" w:firstLine="547"/>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0"/>
        </w:tabs>
        <w:spacing w:after="0"/>
        <w:ind w:right="60" w:firstLine="284"/>
        <w:jc w:val="both"/>
        <w:rPr>
          <w:sz w:val="24"/>
          <w:szCs w:val="24"/>
        </w:rPr>
      </w:pPr>
      <w:r w:rsidRPr="003B0EC2">
        <w:rPr>
          <w:sz w:val="24"/>
          <w:szCs w:val="24"/>
        </w:rPr>
        <w:t>совершенствованию коллективных взаимоотношений между детьми посредством со</w:t>
      </w:r>
      <w:r w:rsidRPr="003B0EC2">
        <w:rPr>
          <w:sz w:val="24"/>
          <w:szCs w:val="24"/>
        </w:rPr>
        <w:softHyphen/>
        <w:t>здания общего замысла (улицы, площади, проспект, набережная, сказочные деревни);</w:t>
      </w:r>
    </w:p>
    <w:p w:rsidR="00FB2F1D" w:rsidRPr="003B0EC2" w:rsidRDefault="00FB2F1D" w:rsidP="005C1FEF">
      <w:pPr>
        <w:pStyle w:val="41"/>
        <w:numPr>
          <w:ilvl w:val="0"/>
          <w:numId w:val="42"/>
        </w:numPr>
        <w:shd w:val="clear" w:color="auto" w:fill="auto"/>
        <w:tabs>
          <w:tab w:val="left" w:pos="0"/>
        </w:tabs>
        <w:spacing w:after="0" w:line="274" w:lineRule="exact"/>
        <w:ind w:right="60" w:firstLine="284"/>
        <w:jc w:val="both"/>
        <w:rPr>
          <w:sz w:val="24"/>
          <w:szCs w:val="24"/>
        </w:rPr>
      </w:pPr>
      <w:r w:rsidRPr="003B0EC2">
        <w:rPr>
          <w:sz w:val="24"/>
          <w:szCs w:val="24"/>
        </w:rPr>
        <w:t>творческому самовыражению воспитанника в конструировании как коррекционным средством в развитии его как неповторимой индивидуальности;</w:t>
      </w:r>
    </w:p>
    <w:p w:rsidR="00FB2F1D" w:rsidRPr="003B0EC2" w:rsidRDefault="00FB2F1D" w:rsidP="005C1FEF">
      <w:pPr>
        <w:pStyle w:val="41"/>
        <w:numPr>
          <w:ilvl w:val="0"/>
          <w:numId w:val="42"/>
        </w:numPr>
        <w:shd w:val="clear" w:color="auto" w:fill="auto"/>
        <w:tabs>
          <w:tab w:val="left" w:pos="0"/>
        </w:tabs>
        <w:spacing w:after="0" w:line="274" w:lineRule="exact"/>
        <w:ind w:right="60" w:firstLine="284"/>
        <w:jc w:val="both"/>
        <w:rPr>
          <w:sz w:val="24"/>
          <w:szCs w:val="24"/>
        </w:rPr>
      </w:pPr>
      <w:r w:rsidRPr="003B0EC2">
        <w:rPr>
          <w:sz w:val="24"/>
          <w:szCs w:val="24"/>
        </w:rPr>
        <w:t>использованию конструктивной деятельности как диагностического средства изучения конкретного ребенка, его микросреды.</w:t>
      </w:r>
    </w:p>
    <w:p w:rsidR="005051A9" w:rsidRDefault="005051A9" w:rsidP="00FB2F1D">
      <w:pPr>
        <w:pStyle w:val="41"/>
        <w:shd w:val="clear" w:color="auto" w:fill="auto"/>
        <w:spacing w:after="0" w:line="274" w:lineRule="exact"/>
        <w:ind w:right="100" w:firstLine="0"/>
        <w:rPr>
          <w:b/>
          <w:sz w:val="24"/>
          <w:szCs w:val="24"/>
        </w:rPr>
      </w:pPr>
    </w:p>
    <w:p w:rsidR="00FB2F1D" w:rsidRPr="00CC5DB5" w:rsidRDefault="003954C4" w:rsidP="00FB2F1D">
      <w:pPr>
        <w:pStyle w:val="41"/>
        <w:shd w:val="clear" w:color="auto" w:fill="auto"/>
        <w:spacing w:after="0" w:line="274" w:lineRule="exact"/>
        <w:ind w:right="100" w:firstLine="0"/>
        <w:rPr>
          <w:rStyle w:val="aff0"/>
          <w:sz w:val="24"/>
          <w:szCs w:val="24"/>
        </w:rPr>
      </w:pPr>
      <w:r>
        <w:rPr>
          <w:b/>
          <w:sz w:val="24"/>
          <w:szCs w:val="24"/>
        </w:rPr>
        <w:t xml:space="preserve">Развитие </w:t>
      </w:r>
      <w:r w:rsidR="00FB2F1D" w:rsidRPr="00CC5DB5">
        <w:rPr>
          <w:b/>
          <w:sz w:val="24"/>
          <w:szCs w:val="24"/>
        </w:rPr>
        <w:t xml:space="preserve"> элементарных математических представлений</w:t>
      </w:r>
    </w:p>
    <w:p w:rsidR="00FB2F1D" w:rsidRDefault="00FB2F1D" w:rsidP="00FB2F1D">
      <w:pPr>
        <w:pStyle w:val="41"/>
        <w:shd w:val="clear" w:color="auto" w:fill="auto"/>
        <w:spacing w:after="0" w:line="274" w:lineRule="exact"/>
        <w:ind w:right="100" w:firstLine="0"/>
        <w:jc w:val="left"/>
        <w:rPr>
          <w:rStyle w:val="aff0"/>
          <w:sz w:val="24"/>
          <w:szCs w:val="24"/>
        </w:rPr>
      </w:pPr>
    </w:p>
    <w:p w:rsidR="00FB2F1D" w:rsidRPr="004F3C09" w:rsidRDefault="00FB2F1D" w:rsidP="00FB2F1D">
      <w:pPr>
        <w:pStyle w:val="41"/>
        <w:shd w:val="clear" w:color="auto" w:fill="auto"/>
        <w:spacing w:after="0" w:line="274" w:lineRule="exact"/>
        <w:ind w:right="100" w:firstLine="0"/>
        <w:jc w:val="left"/>
        <w:rPr>
          <w:sz w:val="24"/>
          <w:szCs w:val="24"/>
          <w:u w:val="single"/>
        </w:rPr>
      </w:pPr>
      <w:r w:rsidRPr="004F3C09">
        <w:rPr>
          <w:rStyle w:val="aff0"/>
          <w:sz w:val="24"/>
          <w:szCs w:val="24"/>
          <w:u w:val="single"/>
        </w:rPr>
        <w:t>Введение в МИР математики</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0"/>
        </w:tabs>
        <w:spacing w:after="0" w:line="274" w:lineRule="exact"/>
        <w:ind w:right="60" w:firstLine="284"/>
        <w:jc w:val="both"/>
        <w:rPr>
          <w:sz w:val="24"/>
          <w:szCs w:val="24"/>
        </w:rPr>
      </w:pPr>
      <w:r w:rsidRPr="003B0EC2">
        <w:rPr>
          <w:sz w:val="24"/>
          <w:szCs w:val="24"/>
        </w:rPr>
        <w:t>проявлению и развитию математических способностей и одаренности (признаки: явный интерес к математической стороне действительности, относительно быстрое и прочное овла</w:t>
      </w:r>
      <w:r w:rsidRPr="003B0EC2">
        <w:rPr>
          <w:sz w:val="24"/>
          <w:szCs w:val="24"/>
        </w:rPr>
        <w:softHyphen/>
        <w:t>дение математическими знаниями, умениями, навыками; самостоятельность мышления, находчивость и сообразительность при решении различных проблем, требующих использо</w:t>
      </w:r>
      <w:r w:rsidRPr="003B0EC2">
        <w:rPr>
          <w:sz w:val="24"/>
          <w:szCs w:val="24"/>
        </w:rPr>
        <w:softHyphen/>
        <w:t>вания элементарных математических представлений и др.);</w:t>
      </w:r>
    </w:p>
    <w:p w:rsidR="00FB2F1D" w:rsidRPr="003B0EC2" w:rsidRDefault="00FB2F1D" w:rsidP="005C1FEF">
      <w:pPr>
        <w:pStyle w:val="41"/>
        <w:numPr>
          <w:ilvl w:val="0"/>
          <w:numId w:val="42"/>
        </w:numPr>
        <w:shd w:val="clear" w:color="auto" w:fill="auto"/>
        <w:tabs>
          <w:tab w:val="left" w:pos="0"/>
        </w:tabs>
        <w:spacing w:after="0" w:line="274" w:lineRule="exact"/>
        <w:ind w:right="60" w:firstLine="284"/>
        <w:jc w:val="both"/>
        <w:rPr>
          <w:sz w:val="24"/>
          <w:szCs w:val="24"/>
        </w:rPr>
      </w:pPr>
      <w:r w:rsidRPr="003B0EC2">
        <w:rPr>
          <w:sz w:val="24"/>
          <w:szCs w:val="24"/>
        </w:rPr>
        <w:t>амплификации развития мышления (образного, образно-схематического, начала логи</w:t>
      </w:r>
      <w:r w:rsidRPr="003B0EC2">
        <w:rPr>
          <w:sz w:val="24"/>
          <w:szCs w:val="24"/>
        </w:rPr>
        <w:softHyphen/>
        <w:t>ческого), мыслительных операций, гибкости мышления, сообразительности.</w:t>
      </w:r>
    </w:p>
    <w:p w:rsidR="00FB2F1D" w:rsidRPr="004F3C09" w:rsidRDefault="00FB2F1D" w:rsidP="00FB2F1D">
      <w:pPr>
        <w:pStyle w:val="52"/>
        <w:shd w:val="clear" w:color="auto" w:fill="auto"/>
        <w:spacing w:before="0"/>
        <w:ind w:right="100"/>
        <w:rPr>
          <w:sz w:val="24"/>
          <w:szCs w:val="24"/>
          <w:u w:val="single"/>
        </w:rPr>
      </w:pPr>
      <w:r w:rsidRPr="004F3C09">
        <w:rPr>
          <w:i w:val="0"/>
          <w:iCs w:val="0"/>
          <w:sz w:val="24"/>
          <w:szCs w:val="24"/>
          <w:u w:val="single"/>
        </w:rPr>
        <w:t>Количество</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142"/>
        </w:tabs>
        <w:spacing w:after="0" w:line="274" w:lineRule="exact"/>
        <w:ind w:right="60" w:firstLine="284"/>
        <w:jc w:val="both"/>
        <w:rPr>
          <w:sz w:val="24"/>
          <w:szCs w:val="24"/>
        </w:rPr>
      </w:pPr>
      <w:r w:rsidRPr="003B0EC2">
        <w:rPr>
          <w:sz w:val="24"/>
          <w:szCs w:val="24"/>
        </w:rPr>
        <w:t>развитию представлений о количественных отношениях в натуральном ряду чисел в прямом и обратном порядке; о месте числа среди других чисел ряда; о числе как результате измерения условной меркой;</w:t>
      </w:r>
    </w:p>
    <w:p w:rsidR="00FB2F1D" w:rsidRPr="003B0EC2" w:rsidRDefault="00FB2F1D" w:rsidP="005C1FEF">
      <w:pPr>
        <w:pStyle w:val="41"/>
        <w:numPr>
          <w:ilvl w:val="0"/>
          <w:numId w:val="42"/>
        </w:numPr>
        <w:shd w:val="clear" w:color="auto" w:fill="auto"/>
        <w:tabs>
          <w:tab w:val="left" w:pos="142"/>
        </w:tabs>
        <w:spacing w:after="0" w:line="274" w:lineRule="exact"/>
        <w:ind w:right="20" w:firstLine="284"/>
        <w:jc w:val="both"/>
        <w:rPr>
          <w:sz w:val="24"/>
          <w:szCs w:val="24"/>
        </w:rPr>
      </w:pPr>
      <w:r w:rsidRPr="003B0EC2">
        <w:rPr>
          <w:sz w:val="24"/>
          <w:szCs w:val="24"/>
        </w:rPr>
        <w:t xml:space="preserve">овладению знаниями о цифрах от 0 до 9; монетах, циферблате; об элементах знаковой </w:t>
      </w:r>
      <w:r w:rsidRPr="003B0EC2">
        <w:rPr>
          <w:sz w:val="24"/>
          <w:szCs w:val="24"/>
        </w:rPr>
        <w:lastRenderedPageBreak/>
        <w:t>системы</w:t>
      </w:r>
      <w:proofErr w:type="gramStart"/>
      <w:r w:rsidRPr="003B0EC2">
        <w:rPr>
          <w:sz w:val="24"/>
          <w:szCs w:val="24"/>
        </w:rPr>
        <w:t xml:space="preserve"> (+; -; =; &gt;; &lt;); </w:t>
      </w:r>
      <w:proofErr w:type="gramEnd"/>
      <w:r w:rsidRPr="003B0EC2">
        <w:rPr>
          <w:sz w:val="24"/>
          <w:szCs w:val="24"/>
        </w:rPr>
        <w:t>о составе числа из двух меньших чисел (до 10), из единиц (до 5);</w:t>
      </w:r>
    </w:p>
    <w:p w:rsidR="00FB2F1D" w:rsidRPr="003B0EC2" w:rsidRDefault="00FB2F1D" w:rsidP="005C1FEF">
      <w:pPr>
        <w:pStyle w:val="41"/>
        <w:numPr>
          <w:ilvl w:val="0"/>
          <w:numId w:val="42"/>
        </w:numPr>
        <w:shd w:val="clear" w:color="auto" w:fill="auto"/>
        <w:tabs>
          <w:tab w:val="left" w:pos="142"/>
        </w:tabs>
        <w:spacing w:after="0" w:line="274" w:lineRule="exact"/>
        <w:ind w:right="20" w:firstLine="284"/>
        <w:jc w:val="both"/>
        <w:rPr>
          <w:sz w:val="24"/>
          <w:szCs w:val="24"/>
        </w:rPr>
      </w:pPr>
      <w:r w:rsidRPr="003B0EC2">
        <w:rPr>
          <w:sz w:val="24"/>
          <w:szCs w:val="24"/>
        </w:rPr>
        <w:t>овладению умениями оперировать множествами и операциями над ними (понятия: множество, элемент, часть множества), сравнивать множества практическим путем и опосре</w:t>
      </w:r>
      <w:r w:rsidRPr="003B0EC2">
        <w:rPr>
          <w:sz w:val="24"/>
          <w:szCs w:val="24"/>
        </w:rPr>
        <w:softHyphen/>
        <w:t>дованно (через счет) до 10; находить числа «до» и «после» названного; воспринимать зави</w:t>
      </w:r>
      <w:r w:rsidRPr="003B0EC2">
        <w:rPr>
          <w:sz w:val="24"/>
          <w:szCs w:val="24"/>
        </w:rPr>
        <w:softHyphen/>
        <w:t>симость числа как результата измерения, счета отдельных предметов от размера (условных мерок, количества предметов в группах, размера частей); умения доказывать и обосновывать способы и результаты сравнения, измерения, сопоставления; умение использовать знаковые обозначения, графическое изображение множеств.</w:t>
      </w:r>
    </w:p>
    <w:p w:rsidR="00FB2F1D" w:rsidRPr="004F3C09" w:rsidRDefault="00FB2F1D" w:rsidP="00FB2F1D">
      <w:pPr>
        <w:pStyle w:val="52"/>
        <w:shd w:val="clear" w:color="auto" w:fill="auto"/>
        <w:spacing w:before="0"/>
        <w:ind w:right="120"/>
        <w:rPr>
          <w:sz w:val="24"/>
          <w:szCs w:val="24"/>
          <w:u w:val="single"/>
        </w:rPr>
      </w:pPr>
      <w:r w:rsidRPr="004F3C09">
        <w:rPr>
          <w:i w:val="0"/>
          <w:iCs w:val="0"/>
          <w:sz w:val="24"/>
          <w:szCs w:val="24"/>
          <w:u w:val="single"/>
        </w:rPr>
        <w:t>Величина</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142"/>
        </w:tabs>
        <w:spacing w:after="0" w:line="274" w:lineRule="exact"/>
        <w:ind w:right="20" w:firstLine="284"/>
        <w:jc w:val="both"/>
        <w:rPr>
          <w:sz w:val="24"/>
          <w:szCs w:val="24"/>
        </w:rPr>
      </w:pPr>
      <w:r w:rsidRPr="003B0EC2">
        <w:rPr>
          <w:sz w:val="24"/>
          <w:szCs w:val="24"/>
        </w:rPr>
        <w:t>развитию глазомера; измерительной деятельности — измерению величины линейных протяженностей (длина, ширина, высота), объема жидких и сыпучих веществ с помощью условной мерки; с помощью некоторых эталонов длины (сантиметр, метр), веса (грамм, ки</w:t>
      </w:r>
      <w:r w:rsidRPr="003B0EC2">
        <w:rPr>
          <w:sz w:val="24"/>
          <w:szCs w:val="24"/>
        </w:rPr>
        <w:softHyphen/>
        <w:t xml:space="preserve">лограмм), объема (литр); ознакомлению с действующими денежными единицами; овладению умением сравнивать предметы по 3—4 признакам (включая </w:t>
      </w:r>
      <w:proofErr w:type="spellStart"/>
      <w:r w:rsidRPr="003B0EC2">
        <w:rPr>
          <w:sz w:val="24"/>
          <w:szCs w:val="24"/>
        </w:rPr>
        <w:t>величинные</w:t>
      </w:r>
      <w:proofErr w:type="spellEnd"/>
      <w:r w:rsidRPr="003B0EC2">
        <w:rPr>
          <w:sz w:val="24"/>
          <w:szCs w:val="24"/>
        </w:rPr>
        <w:t xml:space="preserve"> характеристики), одновременно строить </w:t>
      </w:r>
      <w:proofErr w:type="spellStart"/>
      <w:r w:rsidRPr="003B0EC2">
        <w:rPr>
          <w:sz w:val="24"/>
          <w:szCs w:val="24"/>
        </w:rPr>
        <w:t>сериационные</w:t>
      </w:r>
      <w:proofErr w:type="spellEnd"/>
      <w:r w:rsidRPr="003B0EC2">
        <w:rPr>
          <w:sz w:val="24"/>
          <w:szCs w:val="24"/>
        </w:rPr>
        <w:t xml:space="preserve"> ряды по ним.</w:t>
      </w:r>
    </w:p>
    <w:p w:rsidR="00FB2F1D" w:rsidRPr="004F3C09" w:rsidRDefault="00FB2F1D" w:rsidP="00FB2F1D">
      <w:pPr>
        <w:pStyle w:val="52"/>
        <w:shd w:val="clear" w:color="auto" w:fill="auto"/>
        <w:spacing w:before="0"/>
        <w:ind w:right="120"/>
        <w:rPr>
          <w:sz w:val="24"/>
          <w:szCs w:val="24"/>
          <w:u w:val="single"/>
        </w:rPr>
      </w:pPr>
      <w:r w:rsidRPr="004F3C09">
        <w:rPr>
          <w:i w:val="0"/>
          <w:iCs w:val="0"/>
          <w:sz w:val="24"/>
          <w:szCs w:val="24"/>
          <w:u w:val="single"/>
        </w:rPr>
        <w:t>Форма</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spacing w:after="0" w:line="274" w:lineRule="exact"/>
        <w:ind w:right="20" w:firstLine="284"/>
        <w:jc w:val="both"/>
        <w:rPr>
          <w:sz w:val="24"/>
          <w:szCs w:val="24"/>
        </w:rPr>
      </w:pPr>
      <w:r w:rsidRPr="003B0EC2">
        <w:rPr>
          <w:sz w:val="24"/>
          <w:szCs w:val="24"/>
        </w:rPr>
        <w:t>овладению обобщенными представлениями о геометрических фигурах: четырехуголь</w:t>
      </w:r>
      <w:r w:rsidRPr="003B0EC2">
        <w:rPr>
          <w:sz w:val="24"/>
          <w:szCs w:val="24"/>
        </w:rPr>
        <w:softHyphen/>
        <w:t>ник, многоугольник, треугольные, округлые фигуры; элементарными геометрическими зна</w:t>
      </w:r>
      <w:r w:rsidRPr="003B0EC2">
        <w:rPr>
          <w:sz w:val="24"/>
          <w:szCs w:val="24"/>
        </w:rPr>
        <w:softHyphen/>
        <w:t>ниями: точка, линия и ее разновидности, углы и их разновидности (острый, прямой, тупой); ознакомлению с образованием фигуры;</w:t>
      </w:r>
    </w:p>
    <w:p w:rsidR="00FB2F1D" w:rsidRPr="003B0EC2" w:rsidRDefault="00FB2F1D" w:rsidP="005C1FEF">
      <w:pPr>
        <w:pStyle w:val="41"/>
        <w:numPr>
          <w:ilvl w:val="0"/>
          <w:numId w:val="42"/>
        </w:numPr>
        <w:shd w:val="clear" w:color="auto" w:fill="auto"/>
        <w:spacing w:after="0" w:line="274" w:lineRule="exact"/>
        <w:ind w:firstLine="284"/>
        <w:jc w:val="both"/>
        <w:rPr>
          <w:sz w:val="24"/>
          <w:szCs w:val="24"/>
        </w:rPr>
      </w:pPr>
      <w:r w:rsidRPr="003B0EC2">
        <w:rPr>
          <w:sz w:val="24"/>
          <w:szCs w:val="24"/>
        </w:rPr>
        <w:t>развитию умения видоизменять геометрическую фигуру (трансформировать).</w:t>
      </w:r>
    </w:p>
    <w:p w:rsidR="00FB2F1D" w:rsidRPr="004F3C09" w:rsidRDefault="00FB2F1D" w:rsidP="00FB2F1D">
      <w:pPr>
        <w:pStyle w:val="52"/>
        <w:shd w:val="clear" w:color="auto" w:fill="auto"/>
        <w:spacing w:before="0"/>
        <w:ind w:right="120"/>
        <w:rPr>
          <w:sz w:val="24"/>
          <w:szCs w:val="24"/>
          <w:u w:val="single"/>
        </w:rPr>
      </w:pPr>
      <w:r w:rsidRPr="004F3C09">
        <w:rPr>
          <w:i w:val="0"/>
          <w:iCs w:val="0"/>
          <w:sz w:val="24"/>
          <w:szCs w:val="24"/>
          <w:u w:val="single"/>
        </w:rPr>
        <w:t>Ориентировка в пространстве</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626"/>
        </w:tabs>
        <w:spacing w:after="0" w:line="274" w:lineRule="exact"/>
        <w:ind w:right="20" w:firstLine="360"/>
        <w:jc w:val="both"/>
        <w:rPr>
          <w:sz w:val="24"/>
          <w:szCs w:val="24"/>
        </w:rPr>
      </w:pPr>
      <w:r w:rsidRPr="003B0EC2">
        <w:rPr>
          <w:sz w:val="24"/>
          <w:szCs w:val="24"/>
        </w:rPr>
        <w:t>развитию ориентировки в двухмерном пространстве (на листе бумаги); ориентировки «от себя», «от других объектов»;</w:t>
      </w:r>
    </w:p>
    <w:p w:rsidR="00FB2F1D" w:rsidRPr="003B0EC2" w:rsidRDefault="00FB2F1D" w:rsidP="005C1FEF">
      <w:pPr>
        <w:pStyle w:val="41"/>
        <w:numPr>
          <w:ilvl w:val="0"/>
          <w:numId w:val="42"/>
        </w:numPr>
        <w:shd w:val="clear" w:color="auto" w:fill="auto"/>
        <w:tabs>
          <w:tab w:val="left" w:pos="626"/>
        </w:tabs>
        <w:spacing w:after="0" w:line="274" w:lineRule="exact"/>
        <w:ind w:right="20" w:firstLine="360"/>
        <w:jc w:val="both"/>
        <w:rPr>
          <w:sz w:val="24"/>
          <w:szCs w:val="24"/>
        </w:rPr>
      </w:pPr>
      <w:r w:rsidRPr="003B0EC2">
        <w:rPr>
          <w:sz w:val="24"/>
          <w:szCs w:val="24"/>
        </w:rPr>
        <w:t>овладению умением координировать свои движения в пространстве: сохранять пра</w:t>
      </w:r>
      <w:r w:rsidRPr="003B0EC2">
        <w:rPr>
          <w:sz w:val="24"/>
          <w:szCs w:val="24"/>
        </w:rPr>
        <w:softHyphen/>
        <w:t>вильную позу, работая у доски (ходить вдоль нее, прочерчивая мелом любые линии, росчер</w:t>
      </w:r>
      <w:r w:rsidRPr="003B0EC2">
        <w:rPr>
          <w:sz w:val="24"/>
          <w:szCs w:val="24"/>
        </w:rPr>
        <w:softHyphen/>
        <w:t>ки; рисовать, писать буквы и т.д.).</w:t>
      </w:r>
    </w:p>
    <w:p w:rsidR="00FB2F1D" w:rsidRPr="004F3C09" w:rsidRDefault="00FB2F1D" w:rsidP="00FB2F1D">
      <w:pPr>
        <w:pStyle w:val="52"/>
        <w:shd w:val="clear" w:color="auto" w:fill="auto"/>
        <w:spacing w:before="0"/>
        <w:ind w:right="120"/>
        <w:rPr>
          <w:sz w:val="24"/>
          <w:szCs w:val="24"/>
          <w:u w:val="single"/>
        </w:rPr>
      </w:pPr>
      <w:r w:rsidRPr="004F3C09">
        <w:rPr>
          <w:i w:val="0"/>
          <w:iCs w:val="0"/>
          <w:sz w:val="24"/>
          <w:szCs w:val="24"/>
          <w:u w:val="single"/>
        </w:rPr>
        <w:t>Ориентировка во времени</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развитию чувства времени; пониманию количественных характеристик понятий «год», «пора года» или «сезон», «месяц», «неделя» и отношений между ними.</w:t>
      </w:r>
    </w:p>
    <w:p w:rsidR="00FB2F1D" w:rsidRPr="003B0EC2" w:rsidRDefault="00FB2F1D" w:rsidP="005C1FEF">
      <w:pPr>
        <w:pStyle w:val="41"/>
        <w:numPr>
          <w:ilvl w:val="0"/>
          <w:numId w:val="42"/>
        </w:numPr>
        <w:shd w:val="clear" w:color="auto" w:fill="auto"/>
        <w:tabs>
          <w:tab w:val="left" w:pos="0"/>
        </w:tabs>
        <w:spacing w:after="0" w:line="274" w:lineRule="exact"/>
        <w:ind w:firstLine="360"/>
        <w:jc w:val="both"/>
        <w:rPr>
          <w:sz w:val="24"/>
          <w:szCs w:val="24"/>
        </w:rPr>
      </w:pPr>
      <w:r w:rsidRPr="003B0EC2">
        <w:rPr>
          <w:sz w:val="24"/>
          <w:szCs w:val="24"/>
        </w:rPr>
        <w:t>ознакомлению с приборами измерения времени (секундомер, часы, календарь).</w:t>
      </w:r>
    </w:p>
    <w:p w:rsidR="00FB2F1D" w:rsidRPr="003B0EC2" w:rsidRDefault="00FB2F1D"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овладению умением определять время по разным часам с точностью до часа, получаса, четверти часа.</w:t>
      </w:r>
    </w:p>
    <w:p w:rsidR="00FB2F1D" w:rsidRPr="003B0EC2" w:rsidRDefault="00FB2F1D"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расширению представлений о частях суток, временн</w:t>
      </w:r>
      <w:r w:rsidRPr="003B0EC2">
        <w:rPr>
          <w:rStyle w:val="aff0"/>
          <w:sz w:val="24"/>
          <w:szCs w:val="24"/>
        </w:rPr>
        <w:t>ы</w:t>
      </w:r>
      <w:r w:rsidRPr="003B0EC2">
        <w:rPr>
          <w:sz w:val="24"/>
          <w:szCs w:val="24"/>
        </w:rPr>
        <w:t>х явлениях: сумерки, рассвет, за</w:t>
      </w:r>
      <w:r w:rsidRPr="003B0EC2">
        <w:rPr>
          <w:sz w:val="24"/>
          <w:szCs w:val="24"/>
        </w:rPr>
        <w:softHyphen/>
        <w:t>кат, восход, заря.</w:t>
      </w:r>
    </w:p>
    <w:p w:rsidR="00FB2F1D" w:rsidRPr="004F3C09" w:rsidRDefault="00FB2F1D" w:rsidP="00FB2F1D">
      <w:pPr>
        <w:pStyle w:val="52"/>
        <w:shd w:val="clear" w:color="auto" w:fill="auto"/>
        <w:spacing w:before="0"/>
        <w:ind w:right="1100"/>
        <w:jc w:val="left"/>
        <w:rPr>
          <w:sz w:val="24"/>
          <w:szCs w:val="24"/>
          <w:u w:val="single"/>
        </w:rPr>
      </w:pPr>
      <w:r w:rsidRPr="004F3C09">
        <w:rPr>
          <w:i w:val="0"/>
          <w:iCs w:val="0"/>
          <w:sz w:val="24"/>
          <w:szCs w:val="24"/>
          <w:u w:val="single"/>
        </w:rPr>
        <w:t>Овладение элементарными математически</w:t>
      </w:r>
      <w:r>
        <w:rPr>
          <w:i w:val="0"/>
          <w:iCs w:val="0"/>
          <w:sz w:val="24"/>
          <w:szCs w:val="24"/>
          <w:u w:val="single"/>
        </w:rPr>
        <w:t xml:space="preserve">ми представлениями и умениями в </w:t>
      </w:r>
      <w:r w:rsidRPr="004F3C09">
        <w:rPr>
          <w:i w:val="0"/>
          <w:iCs w:val="0"/>
          <w:sz w:val="24"/>
          <w:szCs w:val="24"/>
          <w:u w:val="single"/>
        </w:rPr>
        <w:t>области знаний о сохранении количества, величины</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0"/>
        </w:tabs>
        <w:spacing w:after="0" w:line="274" w:lineRule="exact"/>
        <w:ind w:left="142" w:right="20" w:firstLine="218"/>
        <w:jc w:val="both"/>
        <w:rPr>
          <w:sz w:val="24"/>
          <w:szCs w:val="24"/>
        </w:rPr>
      </w:pPr>
      <w:r w:rsidRPr="003B0EC2">
        <w:rPr>
          <w:sz w:val="24"/>
          <w:szCs w:val="24"/>
        </w:rPr>
        <w:t>овладению представлениями о неизменности числа, величины при условии различий в суммировании (4 = 1 + 1 + 1 + 1; 4 = 3 + 1; 4 = 2 + 2) и деления на равные группы (6 = 3 + 3; 6 = 2 + 2 + 2); об изменении числа и величины в зависимости от их увеличения и уменьшения; открытию связи изменения и неизменности числа, величины в зависимости от формы и рас</w:t>
      </w:r>
      <w:r w:rsidRPr="003B0EC2">
        <w:rPr>
          <w:sz w:val="24"/>
          <w:szCs w:val="24"/>
        </w:rPr>
        <w:softHyphen/>
        <w:t>положения предметов, сосудов, произведенных преобразований;</w:t>
      </w:r>
    </w:p>
    <w:p w:rsidR="00FB2F1D" w:rsidRPr="003B0EC2" w:rsidRDefault="00FB2F1D" w:rsidP="005C1FEF">
      <w:pPr>
        <w:pStyle w:val="41"/>
        <w:numPr>
          <w:ilvl w:val="0"/>
          <w:numId w:val="42"/>
        </w:numPr>
        <w:shd w:val="clear" w:color="auto" w:fill="auto"/>
        <w:tabs>
          <w:tab w:val="left" w:pos="0"/>
        </w:tabs>
        <w:spacing w:after="0" w:line="274" w:lineRule="exact"/>
        <w:ind w:left="142" w:right="20" w:firstLine="218"/>
        <w:jc w:val="both"/>
        <w:rPr>
          <w:sz w:val="24"/>
          <w:szCs w:val="24"/>
        </w:rPr>
      </w:pPr>
      <w:r w:rsidRPr="003B0EC2">
        <w:rPr>
          <w:sz w:val="24"/>
          <w:szCs w:val="24"/>
        </w:rPr>
        <w:t>овладению умениями выявлять связи и зависимости между величиной, количеством и внешними свойствами (форма, размер сосуда, способ расположения) и в соответствии с представлениями выражать их в речи; активно включаться в процесс экспериментирования, самостоятельно осуществлять его по аналогии на другом материале.</w:t>
      </w:r>
    </w:p>
    <w:p w:rsidR="00FB2F1D" w:rsidRPr="004F3C09" w:rsidRDefault="00FB2F1D" w:rsidP="00FB2F1D">
      <w:pPr>
        <w:pStyle w:val="52"/>
        <w:shd w:val="clear" w:color="auto" w:fill="auto"/>
        <w:spacing w:before="0"/>
        <w:ind w:right="120"/>
        <w:rPr>
          <w:sz w:val="24"/>
          <w:szCs w:val="24"/>
          <w:u w:val="single"/>
        </w:rPr>
      </w:pPr>
      <w:r w:rsidRPr="004F3C09">
        <w:rPr>
          <w:i w:val="0"/>
          <w:iCs w:val="0"/>
          <w:sz w:val="24"/>
          <w:szCs w:val="24"/>
          <w:u w:val="single"/>
        </w:rPr>
        <w:t>Овладение элементарными математическими представлениями и умениями в области знаний о свойствах</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lastRenderedPageBreak/>
        <w:t>приобретению представлений о форме, размере, расположенности предметов как про</w:t>
      </w:r>
      <w:r w:rsidRPr="003B0EC2">
        <w:rPr>
          <w:sz w:val="24"/>
          <w:szCs w:val="24"/>
        </w:rPr>
        <w:softHyphen/>
        <w:t>странственных признаках; о наличии и отсутствии свойств; овладении обобщением «много</w:t>
      </w:r>
      <w:r w:rsidRPr="003B0EC2">
        <w:rPr>
          <w:sz w:val="24"/>
          <w:szCs w:val="24"/>
        </w:rPr>
        <w:softHyphen/>
        <w:t>угольник»; о свойствах формы предмета и его частей; симметричном расположении предме</w:t>
      </w:r>
      <w:r w:rsidRPr="003B0EC2">
        <w:rPr>
          <w:sz w:val="24"/>
          <w:szCs w:val="24"/>
        </w:rPr>
        <w:softHyphen/>
        <w:t>тов на плоскости; о логических связях и зависимостях групп геометрических фигур, связях преобразования одних фигур в другие;</w:t>
      </w:r>
    </w:p>
    <w:p w:rsidR="00FB2F1D" w:rsidRPr="003B0EC2" w:rsidRDefault="00FB2F1D"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овладению познавательными и речевыми умениями: зрительно распознавать фигуры, величины, воспроизводить и воссоздавать их по представлению, описанию; умением пользо</w:t>
      </w:r>
      <w:r w:rsidRPr="003B0EC2">
        <w:rPr>
          <w:sz w:val="24"/>
          <w:szCs w:val="24"/>
        </w:rPr>
        <w:softHyphen/>
        <w:t>ваться линейкой, шаблонами и трафаретами; использовать слова «форма», «размер», «вес», «геометрическая фигура» для определения и характеристики свойств предметов, их наличия и отсутствия (один наличествующий и два отсутствующих: красные, небольшие, некруглые фигуры); отражать в речи способ группировки, преобразования фигур, связей и зависимо</w:t>
      </w:r>
      <w:r w:rsidRPr="003B0EC2">
        <w:rPr>
          <w:sz w:val="24"/>
          <w:szCs w:val="24"/>
        </w:rPr>
        <w:softHyphen/>
        <w:t>стей; использовать слова: «все, кроме..»; «некоторые из...».</w:t>
      </w:r>
    </w:p>
    <w:p w:rsidR="00FB2F1D" w:rsidRPr="004F3C09" w:rsidRDefault="00FB2F1D" w:rsidP="00FB2F1D">
      <w:pPr>
        <w:pStyle w:val="52"/>
        <w:shd w:val="clear" w:color="auto" w:fill="auto"/>
        <w:spacing w:before="0"/>
        <w:ind w:right="120"/>
        <w:rPr>
          <w:sz w:val="24"/>
          <w:szCs w:val="24"/>
          <w:u w:val="single"/>
        </w:rPr>
      </w:pPr>
      <w:r w:rsidRPr="004F3C09">
        <w:rPr>
          <w:i w:val="0"/>
          <w:iCs w:val="0"/>
          <w:sz w:val="24"/>
          <w:szCs w:val="24"/>
          <w:u w:val="single"/>
        </w:rPr>
        <w:t>Овладение элементарными математическими представлениями и умениями в области знаний об отношениях</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0"/>
        </w:tabs>
        <w:spacing w:after="0" w:line="274" w:lineRule="exact"/>
        <w:ind w:left="142" w:right="20" w:firstLine="218"/>
        <w:jc w:val="both"/>
        <w:rPr>
          <w:sz w:val="24"/>
          <w:szCs w:val="24"/>
        </w:rPr>
      </w:pPr>
      <w:r w:rsidRPr="003B0EC2">
        <w:rPr>
          <w:sz w:val="24"/>
          <w:szCs w:val="24"/>
        </w:rPr>
        <w:t>развитию представлений о возможности упорядочивания предметов по количеству, размеру, весу, глубине и т.д.; понимания зависимости: если первая величина сравнима со вто</w:t>
      </w:r>
      <w:r w:rsidRPr="003B0EC2">
        <w:rPr>
          <w:sz w:val="24"/>
          <w:szCs w:val="24"/>
        </w:rPr>
        <w:softHyphen/>
        <w:t>рой, а вторая — с третьей, то первая сравнима с третьей; об отношениях целого и части при делении на 2, 3, 4, 5, 6 и более частей: чем на большее количество частей делится целое, тем меньше каждая часть, и наоборот; о равенстве частей целого между собой; о связях и зави</w:t>
      </w:r>
      <w:r w:rsidRPr="003B0EC2">
        <w:rPr>
          <w:sz w:val="24"/>
          <w:szCs w:val="24"/>
        </w:rPr>
        <w:softHyphen/>
        <w:t>симостях между предметами по размеру, форме, расположению в пространстве, количеству; о способах обозначения пространственных отношений на листе бумаги, плане, схеме; об от</w:t>
      </w:r>
      <w:r w:rsidRPr="003B0EC2">
        <w:rPr>
          <w:sz w:val="24"/>
          <w:szCs w:val="24"/>
        </w:rPr>
        <w:softHyphen/>
        <w:t>ношениях во времени: календарь (день, неделя, месяц, год);</w:t>
      </w:r>
    </w:p>
    <w:p w:rsidR="00FB2F1D" w:rsidRPr="003B0EC2" w:rsidRDefault="00FB2F1D" w:rsidP="005C1FEF">
      <w:pPr>
        <w:pStyle w:val="41"/>
        <w:numPr>
          <w:ilvl w:val="0"/>
          <w:numId w:val="42"/>
        </w:numPr>
        <w:shd w:val="clear" w:color="auto" w:fill="auto"/>
        <w:tabs>
          <w:tab w:val="left" w:pos="0"/>
        </w:tabs>
        <w:spacing w:after="0" w:line="274" w:lineRule="exact"/>
        <w:ind w:left="142" w:right="20" w:firstLine="218"/>
        <w:jc w:val="both"/>
        <w:rPr>
          <w:sz w:val="24"/>
          <w:szCs w:val="24"/>
        </w:rPr>
      </w:pPr>
      <w:r w:rsidRPr="003B0EC2">
        <w:rPr>
          <w:sz w:val="24"/>
          <w:szCs w:val="24"/>
        </w:rPr>
        <w:t>овладению умениями выявлять свойства и отношения реальных предметов по нагляд</w:t>
      </w:r>
      <w:r w:rsidRPr="003B0EC2">
        <w:rPr>
          <w:sz w:val="24"/>
          <w:szCs w:val="24"/>
        </w:rPr>
        <w:softHyphen/>
        <w:t>ным моделям путем счета, измерения; выбирать рациональный способ определения свойств и отношений предметов, давать точную словесную оценку; выражать в речи связи и зависи</w:t>
      </w:r>
      <w:r w:rsidRPr="003B0EC2">
        <w:rPr>
          <w:sz w:val="24"/>
          <w:szCs w:val="24"/>
        </w:rPr>
        <w:softHyphen/>
        <w:t>мости увеличения, уменьшения, соответствия, последовательной зависимости.</w:t>
      </w:r>
    </w:p>
    <w:p w:rsidR="00FB2F1D" w:rsidRPr="004F3C09" w:rsidRDefault="00FB2F1D" w:rsidP="00FB2F1D">
      <w:pPr>
        <w:pStyle w:val="52"/>
        <w:shd w:val="clear" w:color="auto" w:fill="auto"/>
        <w:spacing w:before="0"/>
        <w:ind w:right="120"/>
        <w:rPr>
          <w:sz w:val="24"/>
          <w:szCs w:val="24"/>
          <w:u w:val="single"/>
        </w:rPr>
      </w:pPr>
      <w:r w:rsidRPr="004F3C09">
        <w:rPr>
          <w:i w:val="0"/>
          <w:iCs w:val="0"/>
          <w:sz w:val="24"/>
          <w:szCs w:val="24"/>
          <w:u w:val="single"/>
        </w:rPr>
        <w:t>Овладение элементарными математическими представлениями и умениями в области знаний о последовательности действий</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635"/>
        </w:tabs>
        <w:spacing w:after="0" w:line="274" w:lineRule="exact"/>
        <w:ind w:right="20" w:firstLine="360"/>
        <w:jc w:val="both"/>
        <w:rPr>
          <w:sz w:val="24"/>
          <w:szCs w:val="24"/>
        </w:rPr>
      </w:pPr>
      <w:r w:rsidRPr="003B0EC2">
        <w:rPr>
          <w:sz w:val="24"/>
          <w:szCs w:val="24"/>
        </w:rPr>
        <w:t>освоению представлений о том, что действия выполняются по знаковым обозначениям, что нужно определять последовательность действий;</w:t>
      </w:r>
    </w:p>
    <w:p w:rsidR="00FB2F1D" w:rsidRPr="003B0EC2" w:rsidRDefault="00FB2F1D" w:rsidP="005C1FEF">
      <w:pPr>
        <w:pStyle w:val="41"/>
        <w:numPr>
          <w:ilvl w:val="0"/>
          <w:numId w:val="42"/>
        </w:numPr>
        <w:shd w:val="clear" w:color="auto" w:fill="auto"/>
        <w:tabs>
          <w:tab w:val="left" w:pos="635"/>
        </w:tabs>
        <w:spacing w:after="0" w:line="274" w:lineRule="exact"/>
        <w:ind w:right="20" w:firstLine="360"/>
        <w:jc w:val="both"/>
        <w:rPr>
          <w:sz w:val="24"/>
          <w:szCs w:val="24"/>
        </w:rPr>
      </w:pPr>
      <w:r w:rsidRPr="003B0EC2">
        <w:rPr>
          <w:sz w:val="24"/>
          <w:szCs w:val="24"/>
        </w:rPr>
        <w:t>овладению умениями «читать» простую схему, выбирать способ и последовательность выполнения действий; оперировать знаками «+»</w:t>
      </w:r>
      <w:proofErr w:type="gramStart"/>
      <w:r w:rsidRPr="003B0EC2">
        <w:rPr>
          <w:sz w:val="24"/>
          <w:szCs w:val="24"/>
        </w:rPr>
        <w:t>, «</w:t>
      </w:r>
      <w:proofErr w:type="gramEnd"/>
      <w:r w:rsidRPr="003B0EC2">
        <w:rPr>
          <w:sz w:val="24"/>
          <w:szCs w:val="24"/>
        </w:rPr>
        <w:t>-», «=« при вычислениях, пользоваться про</w:t>
      </w:r>
      <w:r w:rsidRPr="003B0EC2">
        <w:rPr>
          <w:sz w:val="24"/>
          <w:szCs w:val="24"/>
        </w:rPr>
        <w:softHyphen/>
        <w:t>стыми алгоритмами; отражать в речи связи и зависимости последовательных действий.</w:t>
      </w:r>
    </w:p>
    <w:p w:rsidR="00FB2F1D" w:rsidRPr="00CC5DB5" w:rsidRDefault="005051A9" w:rsidP="00FB2F1D">
      <w:pPr>
        <w:pStyle w:val="41"/>
        <w:shd w:val="clear" w:color="auto" w:fill="auto"/>
        <w:spacing w:after="0" w:line="394" w:lineRule="exact"/>
        <w:ind w:right="120" w:firstLine="0"/>
        <w:rPr>
          <w:rStyle w:val="aff0"/>
          <w:sz w:val="24"/>
          <w:szCs w:val="24"/>
        </w:rPr>
      </w:pPr>
      <w:r>
        <w:rPr>
          <w:b/>
          <w:sz w:val="24"/>
          <w:szCs w:val="24"/>
        </w:rPr>
        <w:t>Расширение</w:t>
      </w:r>
      <w:r w:rsidR="00FB2F1D" w:rsidRPr="00CC5DB5">
        <w:rPr>
          <w:b/>
          <w:sz w:val="24"/>
          <w:szCs w:val="24"/>
        </w:rPr>
        <w:t xml:space="preserve"> кругозора</w:t>
      </w:r>
    </w:p>
    <w:p w:rsidR="00FB2F1D" w:rsidRPr="004F3C09" w:rsidRDefault="00FB2F1D" w:rsidP="00FB2F1D">
      <w:pPr>
        <w:pStyle w:val="41"/>
        <w:shd w:val="clear" w:color="auto" w:fill="auto"/>
        <w:spacing w:after="0" w:line="394" w:lineRule="exact"/>
        <w:ind w:right="120" w:firstLine="0"/>
        <w:jc w:val="both"/>
        <w:rPr>
          <w:i/>
          <w:sz w:val="24"/>
          <w:szCs w:val="24"/>
          <w:u w:val="single"/>
        </w:rPr>
      </w:pPr>
      <w:r w:rsidRPr="004F3C09">
        <w:rPr>
          <w:rStyle w:val="aff0"/>
          <w:sz w:val="24"/>
          <w:szCs w:val="24"/>
          <w:u w:val="single"/>
        </w:rPr>
        <w:t>Введение в МИР географии</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635"/>
        </w:tabs>
        <w:spacing w:after="0" w:line="274" w:lineRule="exact"/>
        <w:ind w:right="20" w:firstLine="360"/>
        <w:jc w:val="both"/>
        <w:rPr>
          <w:sz w:val="24"/>
          <w:szCs w:val="24"/>
        </w:rPr>
      </w:pPr>
      <w:r w:rsidRPr="003B0EC2">
        <w:rPr>
          <w:sz w:val="24"/>
          <w:szCs w:val="24"/>
        </w:rPr>
        <w:t>развитию интереса к истории и географии как специальным наукам; к ученым, профес</w:t>
      </w:r>
      <w:r w:rsidRPr="003B0EC2">
        <w:rPr>
          <w:sz w:val="24"/>
          <w:szCs w:val="24"/>
        </w:rPr>
        <w:softHyphen/>
        <w:t>сиональным путешественникам, археологам и другим, результатами деятельности которых становятся открытия в этих науках.</w:t>
      </w:r>
    </w:p>
    <w:p w:rsidR="00FB2F1D" w:rsidRPr="003B0EC2" w:rsidRDefault="00FB2F1D" w:rsidP="005C1FEF">
      <w:pPr>
        <w:pStyle w:val="41"/>
        <w:numPr>
          <w:ilvl w:val="0"/>
          <w:numId w:val="42"/>
        </w:numPr>
        <w:shd w:val="clear" w:color="auto" w:fill="auto"/>
        <w:tabs>
          <w:tab w:val="left" w:pos="635"/>
        </w:tabs>
        <w:spacing w:after="0" w:line="274" w:lineRule="exact"/>
        <w:ind w:right="20" w:firstLine="360"/>
        <w:jc w:val="both"/>
        <w:rPr>
          <w:sz w:val="24"/>
          <w:szCs w:val="24"/>
        </w:rPr>
      </w:pPr>
      <w:r w:rsidRPr="003B0EC2">
        <w:rPr>
          <w:sz w:val="24"/>
          <w:szCs w:val="24"/>
        </w:rPr>
        <w:t>проникновению в причины и следствия событий, происходящих в историко-географи</w:t>
      </w:r>
      <w:r w:rsidRPr="003B0EC2">
        <w:rPr>
          <w:sz w:val="24"/>
          <w:szCs w:val="24"/>
        </w:rPr>
        <w:softHyphen/>
        <w:t>ческом пространстве, использованию этих представлений и умений в повседневной жизни;</w:t>
      </w:r>
    </w:p>
    <w:p w:rsidR="00FB2F1D" w:rsidRPr="003B0EC2" w:rsidRDefault="00FB2F1D" w:rsidP="005C1FEF">
      <w:pPr>
        <w:pStyle w:val="41"/>
        <w:numPr>
          <w:ilvl w:val="0"/>
          <w:numId w:val="42"/>
        </w:numPr>
        <w:shd w:val="clear" w:color="auto" w:fill="auto"/>
        <w:tabs>
          <w:tab w:val="left" w:pos="635"/>
        </w:tabs>
        <w:spacing w:after="0" w:line="274" w:lineRule="exact"/>
        <w:ind w:firstLine="360"/>
        <w:jc w:val="both"/>
        <w:rPr>
          <w:sz w:val="24"/>
          <w:szCs w:val="24"/>
        </w:rPr>
      </w:pPr>
      <w:r w:rsidRPr="003B0EC2">
        <w:rPr>
          <w:sz w:val="24"/>
          <w:szCs w:val="24"/>
        </w:rPr>
        <w:t>овладению элементарными представлениями о материках, разнообразии поверхности</w:t>
      </w:r>
    </w:p>
    <w:p w:rsidR="00FB2F1D" w:rsidRPr="003B0EC2" w:rsidRDefault="00FB2F1D" w:rsidP="00FB2F1D">
      <w:pPr>
        <w:pStyle w:val="41"/>
        <w:shd w:val="clear" w:color="auto" w:fill="auto"/>
        <w:spacing w:after="0" w:line="269" w:lineRule="exact"/>
        <w:ind w:left="20" w:right="20" w:firstLine="0"/>
        <w:jc w:val="both"/>
        <w:rPr>
          <w:sz w:val="24"/>
          <w:szCs w:val="24"/>
        </w:rPr>
      </w:pPr>
      <w:r w:rsidRPr="003B0EC2">
        <w:rPr>
          <w:sz w:val="24"/>
          <w:szCs w:val="24"/>
        </w:rPr>
        <w:t>Земли (ее водном пространстве, суше); развивать у ребенка представления о карте, глобусе; умение ориентироваться на них.</w:t>
      </w:r>
    </w:p>
    <w:p w:rsidR="00FB2F1D" w:rsidRPr="004F3C09" w:rsidRDefault="00FB2F1D" w:rsidP="00FB2F1D">
      <w:pPr>
        <w:pStyle w:val="52"/>
        <w:shd w:val="clear" w:color="auto" w:fill="auto"/>
        <w:spacing w:before="0"/>
        <w:ind w:right="120"/>
        <w:rPr>
          <w:sz w:val="24"/>
          <w:szCs w:val="24"/>
          <w:u w:val="single"/>
        </w:rPr>
      </w:pPr>
      <w:r w:rsidRPr="004F3C09">
        <w:rPr>
          <w:i w:val="0"/>
          <w:iCs w:val="0"/>
          <w:sz w:val="24"/>
          <w:szCs w:val="24"/>
          <w:u w:val="single"/>
        </w:rPr>
        <w:t>Введение в МИР астрономии и техники</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619"/>
        </w:tabs>
        <w:spacing w:after="0" w:line="274" w:lineRule="exact"/>
        <w:ind w:firstLine="360"/>
        <w:jc w:val="both"/>
        <w:rPr>
          <w:sz w:val="24"/>
          <w:szCs w:val="24"/>
        </w:rPr>
      </w:pPr>
      <w:r w:rsidRPr="003B0EC2">
        <w:rPr>
          <w:sz w:val="24"/>
          <w:szCs w:val="24"/>
        </w:rPr>
        <w:t>углублению интереса ребенка к основам научных знаний, стремление к овладению ими;</w:t>
      </w:r>
    </w:p>
    <w:p w:rsidR="00FB2F1D" w:rsidRPr="003B0EC2" w:rsidRDefault="00FB2F1D" w:rsidP="005C1FEF">
      <w:pPr>
        <w:pStyle w:val="41"/>
        <w:numPr>
          <w:ilvl w:val="0"/>
          <w:numId w:val="42"/>
        </w:numPr>
        <w:shd w:val="clear" w:color="auto" w:fill="auto"/>
        <w:tabs>
          <w:tab w:val="left" w:pos="619"/>
        </w:tabs>
        <w:spacing w:after="0" w:line="274" w:lineRule="exact"/>
        <w:ind w:right="280" w:firstLine="360"/>
        <w:jc w:val="both"/>
        <w:rPr>
          <w:sz w:val="24"/>
          <w:szCs w:val="24"/>
        </w:rPr>
      </w:pPr>
      <w:r w:rsidRPr="003B0EC2">
        <w:rPr>
          <w:sz w:val="24"/>
          <w:szCs w:val="24"/>
        </w:rPr>
        <w:t>самостоятельному приобретению знаний в процессе участия в доступных ему видах деятельности;</w:t>
      </w:r>
    </w:p>
    <w:p w:rsidR="00FB2F1D" w:rsidRPr="003B0EC2" w:rsidRDefault="00FB2F1D" w:rsidP="005C1FEF">
      <w:pPr>
        <w:pStyle w:val="41"/>
        <w:numPr>
          <w:ilvl w:val="0"/>
          <w:numId w:val="42"/>
        </w:numPr>
        <w:shd w:val="clear" w:color="auto" w:fill="auto"/>
        <w:tabs>
          <w:tab w:val="left" w:pos="619"/>
        </w:tabs>
        <w:spacing w:after="0" w:line="274" w:lineRule="exact"/>
        <w:ind w:right="20" w:firstLine="360"/>
        <w:jc w:val="both"/>
        <w:rPr>
          <w:sz w:val="24"/>
          <w:szCs w:val="24"/>
        </w:rPr>
      </w:pPr>
      <w:r w:rsidRPr="003B0EC2">
        <w:rPr>
          <w:sz w:val="24"/>
          <w:szCs w:val="24"/>
        </w:rPr>
        <w:t>расширению объема стабильных знаний ребенка, овладению системными знаниями об окружающем как основой для дальнейшего развития; развитию его гипотетических знаний.</w:t>
      </w:r>
    </w:p>
    <w:p w:rsidR="00FB2F1D" w:rsidRPr="003B0EC2" w:rsidRDefault="00FB2F1D" w:rsidP="005C1FEF">
      <w:pPr>
        <w:pStyle w:val="41"/>
        <w:numPr>
          <w:ilvl w:val="0"/>
          <w:numId w:val="42"/>
        </w:numPr>
        <w:shd w:val="clear" w:color="auto" w:fill="auto"/>
        <w:tabs>
          <w:tab w:val="left" w:pos="619"/>
        </w:tabs>
        <w:spacing w:after="0" w:line="274" w:lineRule="exact"/>
        <w:ind w:right="20" w:firstLine="360"/>
        <w:jc w:val="both"/>
        <w:rPr>
          <w:sz w:val="24"/>
          <w:szCs w:val="24"/>
        </w:rPr>
      </w:pPr>
      <w:r w:rsidRPr="003B0EC2">
        <w:rPr>
          <w:sz w:val="24"/>
          <w:szCs w:val="24"/>
        </w:rPr>
        <w:lastRenderedPageBreak/>
        <w:t>развитию наблюдательности, любознательности, пытливости, воображения, способно</w:t>
      </w:r>
      <w:r w:rsidRPr="003B0EC2">
        <w:rPr>
          <w:sz w:val="24"/>
          <w:szCs w:val="24"/>
        </w:rPr>
        <w:softHyphen/>
        <w:t>сти к осмыслению своих наблюдений; умению устанавливать причинно-следственные взаи</w:t>
      </w:r>
      <w:r w:rsidRPr="003B0EC2">
        <w:rPr>
          <w:sz w:val="24"/>
          <w:szCs w:val="24"/>
        </w:rPr>
        <w:softHyphen/>
        <w:t>мосвязи в природе, технике, труде людей;</w:t>
      </w:r>
    </w:p>
    <w:p w:rsidR="00FB2F1D" w:rsidRPr="003B0EC2" w:rsidRDefault="00FB2F1D" w:rsidP="005C1FEF">
      <w:pPr>
        <w:pStyle w:val="41"/>
        <w:numPr>
          <w:ilvl w:val="0"/>
          <w:numId w:val="42"/>
        </w:numPr>
        <w:shd w:val="clear" w:color="auto" w:fill="auto"/>
        <w:tabs>
          <w:tab w:val="left" w:pos="619"/>
        </w:tabs>
        <w:spacing w:after="0" w:line="274" w:lineRule="exact"/>
        <w:ind w:right="20" w:firstLine="360"/>
        <w:jc w:val="both"/>
        <w:rPr>
          <w:sz w:val="24"/>
          <w:szCs w:val="24"/>
        </w:rPr>
      </w:pPr>
      <w:r w:rsidRPr="003B0EC2">
        <w:rPr>
          <w:sz w:val="24"/>
          <w:szCs w:val="24"/>
        </w:rPr>
        <w:t>развитию интереса к астрономии, накоплению элементарных представлений об астро</w:t>
      </w:r>
      <w:r w:rsidRPr="003B0EC2">
        <w:rPr>
          <w:sz w:val="24"/>
          <w:szCs w:val="24"/>
        </w:rPr>
        <w:softHyphen/>
        <w:t>номии как науке о Вселенной;</w:t>
      </w:r>
    </w:p>
    <w:p w:rsidR="00FB2F1D" w:rsidRPr="003B0EC2" w:rsidRDefault="00FB2F1D" w:rsidP="005C1FEF">
      <w:pPr>
        <w:pStyle w:val="41"/>
        <w:numPr>
          <w:ilvl w:val="0"/>
          <w:numId w:val="42"/>
        </w:numPr>
        <w:shd w:val="clear" w:color="auto" w:fill="auto"/>
        <w:tabs>
          <w:tab w:val="left" w:pos="619"/>
        </w:tabs>
        <w:spacing w:after="0" w:line="274" w:lineRule="exact"/>
        <w:ind w:right="20" w:firstLine="360"/>
        <w:jc w:val="both"/>
        <w:rPr>
          <w:sz w:val="24"/>
          <w:szCs w:val="24"/>
        </w:rPr>
      </w:pPr>
      <w:r w:rsidRPr="003B0EC2">
        <w:rPr>
          <w:sz w:val="24"/>
          <w:szCs w:val="24"/>
        </w:rPr>
        <w:t>открытию первоначальной информации о самой близкой к нашей планете звезде — Солнце (его размер, форма, удаленность от Земли, использование его солнечной энергии), планетах Солнечной системы, спутнике Земли — Луне, звездах (ознакомлению с первыми шагами по освоению человеком космоса);</w:t>
      </w:r>
    </w:p>
    <w:p w:rsidR="00FB2F1D" w:rsidRPr="003B0EC2" w:rsidRDefault="00FB2F1D" w:rsidP="005C1FEF">
      <w:pPr>
        <w:pStyle w:val="41"/>
        <w:numPr>
          <w:ilvl w:val="0"/>
          <w:numId w:val="42"/>
        </w:numPr>
        <w:shd w:val="clear" w:color="auto" w:fill="auto"/>
        <w:tabs>
          <w:tab w:val="left" w:pos="619"/>
        </w:tabs>
        <w:spacing w:after="0" w:line="274" w:lineRule="exact"/>
        <w:ind w:right="20" w:firstLine="360"/>
        <w:jc w:val="both"/>
        <w:rPr>
          <w:sz w:val="24"/>
          <w:szCs w:val="24"/>
        </w:rPr>
      </w:pPr>
      <w:r w:rsidRPr="003B0EC2">
        <w:rPr>
          <w:sz w:val="24"/>
          <w:szCs w:val="24"/>
        </w:rPr>
        <w:t>развитию интереса к технике, стремлению к овладению ею; уточнению, осмыслению, систематизации знаний о мире техники;</w:t>
      </w:r>
    </w:p>
    <w:p w:rsidR="00FB2F1D" w:rsidRPr="003B0EC2" w:rsidRDefault="00FB2F1D" w:rsidP="005C1FEF">
      <w:pPr>
        <w:pStyle w:val="41"/>
        <w:numPr>
          <w:ilvl w:val="0"/>
          <w:numId w:val="42"/>
        </w:numPr>
        <w:shd w:val="clear" w:color="auto" w:fill="auto"/>
        <w:tabs>
          <w:tab w:val="left" w:pos="619"/>
        </w:tabs>
        <w:spacing w:after="0" w:line="274" w:lineRule="exact"/>
        <w:ind w:right="20" w:firstLine="360"/>
        <w:jc w:val="both"/>
        <w:rPr>
          <w:sz w:val="24"/>
          <w:szCs w:val="24"/>
        </w:rPr>
      </w:pPr>
      <w:r w:rsidRPr="003B0EC2">
        <w:rPr>
          <w:sz w:val="24"/>
          <w:szCs w:val="24"/>
        </w:rPr>
        <w:t>становлению созидательной направленности, желания совершенствовать технику для блага человека;</w:t>
      </w:r>
    </w:p>
    <w:p w:rsidR="00FB2F1D" w:rsidRPr="003B0EC2" w:rsidRDefault="00FB2F1D" w:rsidP="005C1FEF">
      <w:pPr>
        <w:pStyle w:val="41"/>
        <w:numPr>
          <w:ilvl w:val="0"/>
          <w:numId w:val="42"/>
        </w:numPr>
        <w:shd w:val="clear" w:color="auto" w:fill="auto"/>
        <w:tabs>
          <w:tab w:val="left" w:pos="619"/>
        </w:tabs>
        <w:spacing w:after="0" w:line="274" w:lineRule="exact"/>
        <w:ind w:right="20" w:firstLine="360"/>
        <w:jc w:val="both"/>
        <w:rPr>
          <w:sz w:val="24"/>
          <w:szCs w:val="24"/>
        </w:rPr>
      </w:pPr>
      <w:r w:rsidRPr="003B0EC2">
        <w:rPr>
          <w:sz w:val="24"/>
          <w:szCs w:val="24"/>
        </w:rPr>
        <w:t>овладению элементарными умениями использования доступной ребенку техники в по</w:t>
      </w:r>
      <w:r w:rsidRPr="003B0EC2">
        <w:rPr>
          <w:sz w:val="24"/>
          <w:szCs w:val="24"/>
        </w:rPr>
        <w:softHyphen/>
        <w:t>вседневной жизни (в игре, трудовой деятельности, специально заданных и жизненных ситуа</w:t>
      </w:r>
      <w:r w:rsidRPr="003B0EC2">
        <w:rPr>
          <w:sz w:val="24"/>
          <w:szCs w:val="24"/>
        </w:rPr>
        <w:softHyphen/>
        <w:t>циях и т.д.); навыками работы на компьютере.</w:t>
      </w:r>
    </w:p>
    <w:p w:rsidR="00FB2F1D" w:rsidRPr="004F3C09" w:rsidRDefault="00FB2F1D" w:rsidP="00FB2F1D">
      <w:pPr>
        <w:pStyle w:val="52"/>
        <w:shd w:val="clear" w:color="auto" w:fill="auto"/>
        <w:spacing w:before="0"/>
        <w:ind w:right="120"/>
        <w:rPr>
          <w:sz w:val="24"/>
          <w:szCs w:val="24"/>
          <w:u w:val="single"/>
        </w:rPr>
      </w:pPr>
      <w:r w:rsidRPr="004F3C09">
        <w:rPr>
          <w:i w:val="0"/>
          <w:iCs w:val="0"/>
          <w:sz w:val="24"/>
          <w:szCs w:val="24"/>
          <w:u w:val="single"/>
        </w:rPr>
        <w:t>Введение в МИР экологии</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образованию элементов экологического миропонимания, развитию чувства ответствен</w:t>
      </w:r>
      <w:r w:rsidRPr="003B0EC2">
        <w:rPr>
          <w:sz w:val="24"/>
          <w:szCs w:val="24"/>
        </w:rPr>
        <w:softHyphen/>
        <w:t>ности за состояние природы ближайшего окружения, стремлению научиться сохранять жи</w:t>
      </w:r>
      <w:r w:rsidRPr="003B0EC2">
        <w:rPr>
          <w:sz w:val="24"/>
          <w:szCs w:val="24"/>
        </w:rPr>
        <w:softHyphen/>
        <w:t>вые существа и среду их обитания;</w:t>
      </w:r>
    </w:p>
    <w:p w:rsidR="00FB2F1D" w:rsidRPr="003B0EC2" w:rsidRDefault="00FB2F1D"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возникновению у ребенка чувства радости от осознания себя частью живой природы; развитию любви к собственной жизни и другим формам жизни во всех ее проявлениях;</w:t>
      </w:r>
    </w:p>
    <w:p w:rsidR="00FB2F1D" w:rsidRPr="003B0EC2" w:rsidRDefault="00FB2F1D"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эстетическому восприятию красоты природы, способности к эмоциональному отклику, проявлению эстетических переживаний в процессе общения с природой.</w:t>
      </w:r>
    </w:p>
    <w:p w:rsidR="00FB2F1D" w:rsidRPr="004F3C09" w:rsidRDefault="00FB2F1D" w:rsidP="00FB2F1D">
      <w:pPr>
        <w:pStyle w:val="52"/>
        <w:shd w:val="clear" w:color="auto" w:fill="auto"/>
        <w:spacing w:before="0" w:line="230" w:lineRule="exact"/>
        <w:ind w:right="120"/>
        <w:rPr>
          <w:sz w:val="24"/>
          <w:szCs w:val="24"/>
          <w:u w:val="single"/>
        </w:rPr>
      </w:pPr>
      <w:r w:rsidRPr="004F3C09">
        <w:rPr>
          <w:i w:val="0"/>
          <w:iCs w:val="0"/>
          <w:sz w:val="24"/>
          <w:szCs w:val="24"/>
          <w:u w:val="single"/>
        </w:rPr>
        <w:t>Открытие МИРА собственного организма</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142"/>
        </w:tabs>
        <w:spacing w:after="0" w:line="274" w:lineRule="exact"/>
        <w:ind w:left="142" w:right="20" w:firstLine="218"/>
        <w:jc w:val="both"/>
        <w:rPr>
          <w:sz w:val="24"/>
          <w:szCs w:val="24"/>
        </w:rPr>
      </w:pPr>
      <w:r w:rsidRPr="003B0EC2">
        <w:rPr>
          <w:sz w:val="24"/>
          <w:szCs w:val="24"/>
        </w:rPr>
        <w:t>овладению представлениями о человеке как живом существе; об основных признаках живого у человека, общих с другими живыми существами (питается, дышит воздухом, двига</w:t>
      </w:r>
      <w:r w:rsidRPr="003B0EC2">
        <w:rPr>
          <w:sz w:val="24"/>
          <w:szCs w:val="24"/>
        </w:rPr>
        <w:softHyphen/>
        <w:t>ется, чувствует, растет и развивается, изменяется, рождает детей — размножается); о призна</w:t>
      </w:r>
      <w:r w:rsidRPr="003B0EC2">
        <w:rPr>
          <w:sz w:val="24"/>
          <w:szCs w:val="24"/>
        </w:rPr>
        <w:softHyphen/>
        <w:t>ках, отличающих человека от растений и животных;</w:t>
      </w:r>
    </w:p>
    <w:p w:rsidR="00FB2F1D" w:rsidRPr="003B0EC2" w:rsidRDefault="00FB2F1D" w:rsidP="005C1FEF">
      <w:pPr>
        <w:pStyle w:val="41"/>
        <w:numPr>
          <w:ilvl w:val="0"/>
          <w:numId w:val="42"/>
        </w:numPr>
        <w:shd w:val="clear" w:color="auto" w:fill="auto"/>
        <w:tabs>
          <w:tab w:val="left" w:pos="142"/>
        </w:tabs>
        <w:spacing w:after="0" w:line="274" w:lineRule="exact"/>
        <w:ind w:left="142" w:right="20" w:firstLine="218"/>
        <w:jc w:val="both"/>
        <w:rPr>
          <w:sz w:val="24"/>
          <w:szCs w:val="24"/>
        </w:rPr>
      </w:pPr>
      <w:r w:rsidRPr="003B0EC2">
        <w:rPr>
          <w:sz w:val="24"/>
          <w:szCs w:val="24"/>
        </w:rPr>
        <w:t>развитию представлений об уникальности каждого человека («Мое тело — единствен</w:t>
      </w:r>
      <w:r w:rsidRPr="003B0EC2">
        <w:rPr>
          <w:sz w:val="24"/>
          <w:szCs w:val="24"/>
        </w:rPr>
        <w:softHyphen/>
        <w:t>ное и неповторимое»), осознание своей (и других людей) физической уникальности; понима</w:t>
      </w:r>
      <w:r w:rsidRPr="003B0EC2">
        <w:rPr>
          <w:sz w:val="24"/>
          <w:szCs w:val="24"/>
        </w:rPr>
        <w:softHyphen/>
        <w:t>ние того, что его отличает от других людей и что объединяет с другими людьми; представле</w:t>
      </w:r>
      <w:r w:rsidRPr="003B0EC2">
        <w:rPr>
          <w:sz w:val="24"/>
          <w:szCs w:val="24"/>
        </w:rPr>
        <w:softHyphen/>
        <w:t>ния о внешнем виде людей различных рас и народов.</w:t>
      </w:r>
    </w:p>
    <w:p w:rsidR="00FB2F1D" w:rsidRPr="004F3C09" w:rsidRDefault="00FB2F1D" w:rsidP="00FB2F1D">
      <w:pPr>
        <w:pStyle w:val="52"/>
        <w:shd w:val="clear" w:color="auto" w:fill="auto"/>
        <w:spacing w:before="0" w:line="278" w:lineRule="exact"/>
        <w:ind w:left="1260" w:right="980"/>
        <w:rPr>
          <w:sz w:val="24"/>
          <w:szCs w:val="24"/>
          <w:u w:val="single"/>
        </w:rPr>
      </w:pPr>
      <w:r w:rsidRPr="004F3C09">
        <w:rPr>
          <w:i w:val="0"/>
          <w:iCs w:val="0"/>
          <w:sz w:val="24"/>
          <w:szCs w:val="24"/>
          <w:u w:val="single"/>
        </w:rPr>
        <w:t>Развитию представлений об элементарном строении, назначении и функционировании разных систем организма, защите органов чувств</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619"/>
        </w:tabs>
        <w:spacing w:after="0" w:line="274" w:lineRule="exact"/>
        <w:ind w:right="20" w:firstLine="360"/>
        <w:jc w:val="both"/>
        <w:rPr>
          <w:sz w:val="24"/>
          <w:szCs w:val="24"/>
        </w:rPr>
      </w:pPr>
      <w:r w:rsidRPr="003B0EC2">
        <w:rPr>
          <w:sz w:val="24"/>
          <w:szCs w:val="24"/>
        </w:rPr>
        <w:t>овладению представлениями о том, «Что у меня внутри» — внутренние органы (чело</w:t>
      </w:r>
      <w:r w:rsidRPr="003B0EC2">
        <w:rPr>
          <w:sz w:val="24"/>
          <w:szCs w:val="24"/>
        </w:rPr>
        <w:softHyphen/>
        <w:t>веческое тело имеет сложное внутреннее строение; внутренние органы можно увидеть с по</w:t>
      </w:r>
      <w:r w:rsidRPr="003B0EC2">
        <w:rPr>
          <w:sz w:val="24"/>
          <w:szCs w:val="24"/>
        </w:rPr>
        <w:softHyphen/>
        <w:t>мощью специальных медицинских аппаратов; сердце расположено в груди, оно бьется, пока человек живет; его размер примерно равен размеру кулака):</w:t>
      </w:r>
    </w:p>
    <w:p w:rsidR="00FB2F1D" w:rsidRPr="003B0EC2" w:rsidRDefault="00FB2F1D" w:rsidP="005C1FEF">
      <w:pPr>
        <w:pStyle w:val="41"/>
        <w:numPr>
          <w:ilvl w:val="0"/>
          <w:numId w:val="42"/>
        </w:numPr>
        <w:shd w:val="clear" w:color="auto" w:fill="auto"/>
        <w:tabs>
          <w:tab w:val="left" w:pos="614"/>
        </w:tabs>
        <w:spacing w:after="0" w:line="274" w:lineRule="exact"/>
        <w:ind w:right="20" w:firstLine="360"/>
        <w:jc w:val="both"/>
        <w:rPr>
          <w:sz w:val="24"/>
          <w:szCs w:val="24"/>
        </w:rPr>
      </w:pPr>
      <w:r w:rsidRPr="003B0EC2">
        <w:rPr>
          <w:sz w:val="24"/>
          <w:szCs w:val="24"/>
        </w:rPr>
        <w:t>«Как я дышу» — система дыхания (из носа / рта) воздух через «живые трубочки» попадает в легкие, которые могут раздуваться и опадать; табачный дым вредит органам дыхания;</w:t>
      </w:r>
    </w:p>
    <w:p w:rsidR="00FB2F1D" w:rsidRPr="003B0EC2" w:rsidRDefault="00FB2F1D" w:rsidP="005C1FEF">
      <w:pPr>
        <w:pStyle w:val="41"/>
        <w:numPr>
          <w:ilvl w:val="0"/>
          <w:numId w:val="42"/>
        </w:numPr>
        <w:shd w:val="clear" w:color="auto" w:fill="auto"/>
        <w:tabs>
          <w:tab w:val="left" w:pos="614"/>
        </w:tabs>
        <w:spacing w:after="0" w:line="274" w:lineRule="exact"/>
        <w:ind w:right="20" w:firstLine="360"/>
        <w:jc w:val="both"/>
        <w:rPr>
          <w:sz w:val="24"/>
          <w:szCs w:val="24"/>
        </w:rPr>
      </w:pPr>
      <w:r w:rsidRPr="003B0EC2">
        <w:rPr>
          <w:sz w:val="24"/>
          <w:szCs w:val="24"/>
        </w:rPr>
        <w:t>«Как я питаюсь» — система питания и пищеварения (полезная пища — свежая, неядовитая, много овощей и фруктов, мало сладостей и т.д.; возрастная смена зубов; уход за ними (пра</w:t>
      </w:r>
      <w:r w:rsidRPr="003B0EC2">
        <w:rPr>
          <w:sz w:val="24"/>
          <w:szCs w:val="24"/>
        </w:rPr>
        <w:softHyphen/>
        <w:t>вильно чистить, проверять у врача и т.д.); изо рта еда попадает по «живым трубочкам» в желу</w:t>
      </w:r>
      <w:r w:rsidRPr="003B0EC2">
        <w:rPr>
          <w:sz w:val="24"/>
          <w:szCs w:val="24"/>
        </w:rPr>
        <w:softHyphen/>
        <w:t>док, потом в кишечник; ненужные организму остатки выводятся; спиртные напитки вредны органам пищеварения);</w:t>
      </w:r>
    </w:p>
    <w:p w:rsidR="00FB2F1D" w:rsidRPr="003B0EC2" w:rsidRDefault="00FB2F1D" w:rsidP="005C1FEF">
      <w:pPr>
        <w:pStyle w:val="41"/>
        <w:numPr>
          <w:ilvl w:val="0"/>
          <w:numId w:val="42"/>
        </w:numPr>
        <w:shd w:val="clear" w:color="auto" w:fill="auto"/>
        <w:tabs>
          <w:tab w:val="left" w:pos="614"/>
        </w:tabs>
        <w:spacing w:after="0" w:line="274" w:lineRule="exact"/>
        <w:ind w:right="20" w:firstLine="360"/>
        <w:jc w:val="both"/>
        <w:rPr>
          <w:sz w:val="24"/>
          <w:szCs w:val="24"/>
        </w:rPr>
      </w:pPr>
      <w:r w:rsidRPr="003B0EC2">
        <w:rPr>
          <w:sz w:val="24"/>
          <w:szCs w:val="24"/>
        </w:rPr>
        <w:t>«Мой скелет» — костная система (кости разных форм и размеров составляют скелет человека; у детей они растут);</w:t>
      </w:r>
    </w:p>
    <w:p w:rsidR="00FB2F1D" w:rsidRPr="003B0EC2" w:rsidRDefault="00FB2F1D" w:rsidP="005C1FEF">
      <w:pPr>
        <w:pStyle w:val="41"/>
        <w:numPr>
          <w:ilvl w:val="0"/>
          <w:numId w:val="42"/>
        </w:numPr>
        <w:shd w:val="clear" w:color="auto" w:fill="auto"/>
        <w:tabs>
          <w:tab w:val="left" w:pos="614"/>
        </w:tabs>
        <w:spacing w:after="0" w:line="274" w:lineRule="exact"/>
        <w:ind w:right="20" w:firstLine="360"/>
        <w:jc w:val="both"/>
        <w:rPr>
          <w:sz w:val="24"/>
          <w:szCs w:val="24"/>
        </w:rPr>
      </w:pPr>
      <w:r w:rsidRPr="003B0EC2">
        <w:rPr>
          <w:sz w:val="24"/>
          <w:szCs w:val="24"/>
        </w:rPr>
        <w:t>«Как я расту» — система роста и развития (с возрастом мой внешний вид изменяется; каким я был после рождения (рост, вес в условных мерках и т.д.), каков сейчас; каким буду, когда вырасту).</w:t>
      </w:r>
    </w:p>
    <w:p w:rsidR="00FB2F1D" w:rsidRPr="004F3C09" w:rsidRDefault="00FB2F1D" w:rsidP="00FB2F1D">
      <w:pPr>
        <w:pStyle w:val="52"/>
        <w:shd w:val="clear" w:color="auto" w:fill="auto"/>
        <w:spacing w:before="0"/>
        <w:ind w:right="180"/>
        <w:rPr>
          <w:sz w:val="24"/>
          <w:szCs w:val="24"/>
          <w:u w:val="single"/>
        </w:rPr>
      </w:pPr>
      <w:r w:rsidRPr="004F3C09">
        <w:rPr>
          <w:i w:val="0"/>
          <w:iCs w:val="0"/>
          <w:sz w:val="24"/>
          <w:szCs w:val="24"/>
          <w:u w:val="single"/>
        </w:rPr>
        <w:t>Открытие многообразия живой природы</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lastRenderedPageBreak/>
        <w:t>Содействовать:</w:t>
      </w:r>
    </w:p>
    <w:p w:rsidR="00FB2F1D" w:rsidRPr="003B0EC2" w:rsidRDefault="00FB2F1D" w:rsidP="005C1FEF">
      <w:pPr>
        <w:pStyle w:val="41"/>
        <w:numPr>
          <w:ilvl w:val="0"/>
          <w:numId w:val="42"/>
        </w:numPr>
        <w:shd w:val="clear" w:color="auto" w:fill="auto"/>
        <w:tabs>
          <w:tab w:val="left" w:pos="614"/>
        </w:tabs>
        <w:spacing w:after="0" w:line="274" w:lineRule="exact"/>
        <w:ind w:right="20" w:firstLine="360"/>
        <w:jc w:val="both"/>
        <w:rPr>
          <w:sz w:val="24"/>
          <w:szCs w:val="24"/>
        </w:rPr>
      </w:pPr>
      <w:r w:rsidRPr="003B0EC2">
        <w:rPr>
          <w:sz w:val="24"/>
          <w:szCs w:val="24"/>
        </w:rPr>
        <w:t>углублению и систематизации представлений ребенка об уникальности каждого живот</w:t>
      </w:r>
      <w:r w:rsidRPr="003B0EC2">
        <w:rPr>
          <w:sz w:val="24"/>
          <w:szCs w:val="24"/>
        </w:rPr>
        <w:softHyphen/>
        <w:t>ного, растения; о многообразии и разнообразии растений и животных на Земле: например, о растениях, имеющих разнообразные признаки внешнего строения (видоизмененные стебли, листья, корни), разное расположение частей (стеблей, листьев), цвет листьев, стеблей, цвет</w:t>
      </w:r>
      <w:r w:rsidRPr="003B0EC2">
        <w:rPr>
          <w:sz w:val="24"/>
          <w:szCs w:val="24"/>
        </w:rPr>
        <w:softHyphen/>
        <w:t>ков и пр.; о представителях животного мира не только ближайшего природного окружения, но и степей и пустынь (верблюд, сурок, черепаха и др.), Крайнего Севера и тундры (белый медведь, тюлень, морж, и др.), морей и океанов, тропиков и субтропиков и т.д.;</w:t>
      </w:r>
    </w:p>
    <w:p w:rsidR="00FB2F1D" w:rsidRPr="003B0EC2" w:rsidRDefault="00FB2F1D" w:rsidP="005C1FEF">
      <w:pPr>
        <w:pStyle w:val="41"/>
        <w:numPr>
          <w:ilvl w:val="0"/>
          <w:numId w:val="42"/>
        </w:numPr>
        <w:shd w:val="clear" w:color="auto" w:fill="auto"/>
        <w:tabs>
          <w:tab w:val="left" w:pos="614"/>
        </w:tabs>
        <w:spacing w:after="0" w:line="274" w:lineRule="exact"/>
        <w:ind w:right="20" w:firstLine="360"/>
        <w:jc w:val="both"/>
        <w:rPr>
          <w:sz w:val="24"/>
          <w:szCs w:val="24"/>
        </w:rPr>
      </w:pPr>
      <w:proofErr w:type="gramStart"/>
      <w:r w:rsidRPr="003B0EC2">
        <w:rPr>
          <w:sz w:val="24"/>
          <w:szCs w:val="24"/>
        </w:rPr>
        <w:t>овладению конкретными представлениями о способности животных и людей проявлять чувства (животные чувствуют изменения условий среды, другие воздействия, например при</w:t>
      </w:r>
      <w:r w:rsidRPr="003B0EC2">
        <w:rPr>
          <w:sz w:val="24"/>
          <w:szCs w:val="24"/>
        </w:rPr>
        <w:softHyphen/>
        <w:t>сутствие человека, и изменяют свое поведение; некоторые животные могут испытывать чув</w:t>
      </w:r>
      <w:r w:rsidRPr="003B0EC2">
        <w:rPr>
          <w:sz w:val="24"/>
          <w:szCs w:val="24"/>
        </w:rPr>
        <w:softHyphen/>
        <w:t>ства, схожие с человеческими: голод, боль, удовольствие, радость, привязанность и др.);</w:t>
      </w:r>
      <w:proofErr w:type="gramEnd"/>
    </w:p>
    <w:p w:rsidR="00FB2F1D" w:rsidRPr="003B0EC2" w:rsidRDefault="00FB2F1D" w:rsidP="005C1FEF">
      <w:pPr>
        <w:pStyle w:val="41"/>
        <w:numPr>
          <w:ilvl w:val="0"/>
          <w:numId w:val="42"/>
        </w:numPr>
        <w:shd w:val="clear" w:color="auto" w:fill="auto"/>
        <w:tabs>
          <w:tab w:val="left" w:pos="614"/>
        </w:tabs>
        <w:spacing w:after="0" w:line="274" w:lineRule="exact"/>
        <w:ind w:right="20" w:firstLine="360"/>
        <w:jc w:val="both"/>
        <w:rPr>
          <w:sz w:val="24"/>
          <w:szCs w:val="24"/>
        </w:rPr>
      </w:pPr>
      <w:r w:rsidRPr="003B0EC2">
        <w:rPr>
          <w:sz w:val="24"/>
          <w:szCs w:val="24"/>
        </w:rPr>
        <w:t>овладению обобщенными представлениями о системе потребностей растений, животных и людей как живых организмов (в оптимальной температуре, свете, влаге, месте обитания, пи</w:t>
      </w:r>
      <w:r w:rsidRPr="003B0EC2">
        <w:rPr>
          <w:sz w:val="24"/>
          <w:szCs w:val="24"/>
        </w:rPr>
        <w:softHyphen/>
        <w:t>ще), об общей зависимости их состояния от соответствия условий среды обитания потребно</w:t>
      </w:r>
      <w:r w:rsidRPr="003B0EC2">
        <w:rPr>
          <w:sz w:val="24"/>
          <w:szCs w:val="24"/>
        </w:rPr>
        <w:softHyphen/>
        <w:t>стям; о том, что живые существа могут жить, если они приспособлены к условиям среды оби</w:t>
      </w:r>
      <w:r w:rsidRPr="003B0EC2">
        <w:rPr>
          <w:sz w:val="24"/>
          <w:szCs w:val="24"/>
        </w:rPr>
        <w:softHyphen/>
        <w:t>тания (приспособленность проявляется в их внешнем строении и особенностях поведения);</w:t>
      </w:r>
    </w:p>
    <w:p w:rsidR="00FB2F1D" w:rsidRPr="003B0EC2" w:rsidRDefault="00FB2F1D" w:rsidP="005C1FEF">
      <w:pPr>
        <w:pStyle w:val="41"/>
        <w:numPr>
          <w:ilvl w:val="0"/>
          <w:numId w:val="42"/>
        </w:numPr>
        <w:shd w:val="clear" w:color="auto" w:fill="auto"/>
        <w:tabs>
          <w:tab w:val="left" w:pos="614"/>
        </w:tabs>
        <w:spacing w:after="0" w:line="274" w:lineRule="exact"/>
        <w:ind w:right="20" w:firstLine="360"/>
        <w:jc w:val="both"/>
        <w:rPr>
          <w:sz w:val="24"/>
          <w:szCs w:val="24"/>
        </w:rPr>
      </w:pPr>
      <w:r w:rsidRPr="003B0EC2">
        <w:rPr>
          <w:sz w:val="24"/>
          <w:szCs w:val="24"/>
        </w:rPr>
        <w:t>освоению основных трудовых процессов по уходу за живыми объектами уголка приро</w:t>
      </w:r>
      <w:r w:rsidRPr="003B0EC2">
        <w:rPr>
          <w:sz w:val="24"/>
          <w:szCs w:val="24"/>
        </w:rPr>
        <w:softHyphen/>
        <w:t>ды, некоторыми домашними животными, растениями огорода, цветника.</w:t>
      </w:r>
    </w:p>
    <w:p w:rsidR="00FB2F1D" w:rsidRPr="004F3C09" w:rsidRDefault="00FB2F1D" w:rsidP="00FB2F1D">
      <w:pPr>
        <w:pStyle w:val="52"/>
        <w:shd w:val="clear" w:color="auto" w:fill="auto"/>
        <w:spacing w:before="0"/>
        <w:ind w:right="7"/>
        <w:rPr>
          <w:sz w:val="24"/>
          <w:szCs w:val="24"/>
          <w:u w:val="single"/>
        </w:rPr>
      </w:pPr>
      <w:r w:rsidRPr="004F3C09">
        <w:rPr>
          <w:i w:val="0"/>
          <w:iCs w:val="0"/>
          <w:sz w:val="24"/>
          <w:szCs w:val="24"/>
          <w:u w:val="single"/>
        </w:rPr>
        <w:t>Развитие обобщенных представлений о жизни животных и растений в сообществах</w:t>
      </w:r>
      <w:r w:rsidRPr="004F3C09">
        <w:rPr>
          <w:rStyle w:val="53"/>
          <w:sz w:val="24"/>
          <w:szCs w:val="24"/>
          <w:u w:val="single"/>
        </w:rPr>
        <w:t xml:space="preserve"> — </w:t>
      </w:r>
      <w:r w:rsidRPr="004F3C09">
        <w:rPr>
          <w:i w:val="0"/>
          <w:iCs w:val="0"/>
          <w:sz w:val="24"/>
          <w:szCs w:val="24"/>
          <w:u w:val="single"/>
        </w:rPr>
        <w:t>экосистемах</w:t>
      </w:r>
      <w:r w:rsidRPr="004F3C09">
        <w:rPr>
          <w:rStyle w:val="53"/>
          <w:sz w:val="24"/>
          <w:szCs w:val="24"/>
          <w:u w:val="single"/>
        </w:rPr>
        <w:t xml:space="preserve"> (лес, луг, водоем и т.д.); </w:t>
      </w:r>
      <w:r w:rsidRPr="004F3C09">
        <w:rPr>
          <w:i w:val="0"/>
          <w:iCs w:val="0"/>
          <w:sz w:val="24"/>
          <w:szCs w:val="24"/>
          <w:u w:val="single"/>
        </w:rPr>
        <w:t>о целостности и уникальности каждого сообщества</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уточнению и систематизации представлений о составе живущих организмов в типич</w:t>
      </w:r>
      <w:r w:rsidRPr="003B0EC2">
        <w:rPr>
          <w:sz w:val="24"/>
          <w:szCs w:val="24"/>
        </w:rPr>
        <w:softHyphen/>
        <w:t>ных экологических системах (лес, парк, луг, водоем, огород и др.) и их взаимосвязях;</w:t>
      </w:r>
    </w:p>
    <w:p w:rsidR="00FB2F1D" w:rsidRPr="003B0EC2" w:rsidRDefault="00FB2F1D"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развитию понимания, что при исчезновении каких-либо живых организмов в составе сообщества изменяются условия среды, что может привести к гибели других организмов (например, вырубка деревьев в лесу приведет к увеличению освещенности и тепла — погиб</w:t>
      </w:r>
      <w:r w:rsidRPr="003B0EC2">
        <w:rPr>
          <w:sz w:val="24"/>
          <w:szCs w:val="24"/>
        </w:rPr>
        <w:softHyphen/>
        <w:t>нут тенелюбивые растения и животные и т.п.);</w:t>
      </w:r>
    </w:p>
    <w:p w:rsidR="00FB2F1D" w:rsidRPr="003B0EC2" w:rsidRDefault="00FB2F1D"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усвоению знаний об основных правилах поведения человека в экосистемах, обеспечи</w:t>
      </w:r>
      <w:r w:rsidRPr="003B0EC2">
        <w:rPr>
          <w:sz w:val="24"/>
          <w:szCs w:val="24"/>
        </w:rPr>
        <w:softHyphen/>
        <w:t>вающих сохранение их целостности.</w:t>
      </w:r>
    </w:p>
    <w:p w:rsidR="00FB2F1D" w:rsidRPr="004F3C09" w:rsidRDefault="00FB2F1D" w:rsidP="00FB2F1D">
      <w:pPr>
        <w:pStyle w:val="52"/>
        <w:shd w:val="clear" w:color="auto" w:fill="auto"/>
        <w:spacing w:before="0"/>
        <w:ind w:right="180"/>
        <w:rPr>
          <w:sz w:val="24"/>
          <w:szCs w:val="24"/>
          <w:u w:val="single"/>
        </w:rPr>
      </w:pPr>
      <w:r w:rsidRPr="004F3C09">
        <w:rPr>
          <w:i w:val="0"/>
          <w:iCs w:val="0"/>
          <w:sz w:val="24"/>
          <w:szCs w:val="24"/>
          <w:u w:val="single"/>
        </w:rPr>
        <w:t>Овладение элементарными представлениями о неживой природе, умением ориентироваться в мире физических явлений</w:t>
      </w:r>
    </w:p>
    <w:p w:rsidR="00FB2F1D" w:rsidRPr="003B0EC2" w:rsidRDefault="00FB2F1D" w:rsidP="00FB2F1D">
      <w:pPr>
        <w:pStyle w:val="41"/>
        <w:shd w:val="clear" w:color="auto" w:fill="auto"/>
        <w:spacing w:after="0" w:line="274" w:lineRule="exact"/>
        <w:ind w:right="180" w:firstLine="0"/>
        <w:jc w:val="both"/>
        <w:rPr>
          <w:sz w:val="24"/>
          <w:szCs w:val="24"/>
        </w:rPr>
      </w:pPr>
      <w:r w:rsidRPr="003B0EC2">
        <w:rPr>
          <w:sz w:val="24"/>
          <w:szCs w:val="24"/>
        </w:rPr>
        <w:t>(свет и тень, звуки, воздух, тепло, огонь)</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пониманию роли света в жизни человека, животных, растений; глаза видят, только когда есть свет; источники света — солнце, огонь, электричество и др.; как получается тень, если поставить преграду перед источником света;</w:t>
      </w:r>
    </w:p>
    <w:p w:rsidR="00FB2F1D" w:rsidRPr="003B0EC2" w:rsidRDefault="00FB2F1D" w:rsidP="005C1FEF">
      <w:pPr>
        <w:pStyle w:val="41"/>
        <w:numPr>
          <w:ilvl w:val="0"/>
          <w:numId w:val="42"/>
        </w:numPr>
        <w:shd w:val="clear" w:color="auto" w:fill="auto"/>
        <w:tabs>
          <w:tab w:val="left" w:pos="0"/>
        </w:tabs>
        <w:spacing w:after="0" w:line="274" w:lineRule="exact"/>
        <w:ind w:firstLine="360"/>
        <w:jc w:val="both"/>
        <w:rPr>
          <w:sz w:val="24"/>
          <w:szCs w:val="24"/>
        </w:rPr>
      </w:pPr>
      <w:r w:rsidRPr="003B0EC2">
        <w:rPr>
          <w:sz w:val="24"/>
          <w:szCs w:val="24"/>
        </w:rPr>
        <w:t xml:space="preserve">открытию, что </w:t>
      </w:r>
      <w:r w:rsidRPr="003B0EC2">
        <w:rPr>
          <w:rStyle w:val="aff0"/>
          <w:sz w:val="24"/>
          <w:szCs w:val="24"/>
        </w:rPr>
        <w:t>звук</w:t>
      </w:r>
      <w:r w:rsidRPr="003B0EC2">
        <w:rPr>
          <w:sz w:val="24"/>
          <w:szCs w:val="24"/>
        </w:rPr>
        <w:t xml:space="preserve"> может служить источником информации.</w:t>
      </w:r>
    </w:p>
    <w:p w:rsidR="00FB2F1D" w:rsidRPr="003B0EC2" w:rsidRDefault="00FB2F1D" w:rsidP="005C1FEF">
      <w:pPr>
        <w:pStyle w:val="41"/>
        <w:numPr>
          <w:ilvl w:val="0"/>
          <w:numId w:val="42"/>
        </w:numPr>
        <w:shd w:val="clear" w:color="auto" w:fill="auto"/>
        <w:tabs>
          <w:tab w:val="left" w:pos="0"/>
        </w:tabs>
        <w:spacing w:after="0" w:line="274" w:lineRule="exact"/>
        <w:ind w:firstLine="360"/>
        <w:jc w:val="both"/>
        <w:rPr>
          <w:sz w:val="24"/>
          <w:szCs w:val="24"/>
        </w:rPr>
      </w:pPr>
      <w:r w:rsidRPr="003B0EC2">
        <w:rPr>
          <w:sz w:val="24"/>
          <w:szCs w:val="24"/>
        </w:rPr>
        <w:t xml:space="preserve">пониманию роли чистого </w:t>
      </w:r>
      <w:r w:rsidRPr="003B0EC2">
        <w:rPr>
          <w:rStyle w:val="aff0"/>
          <w:sz w:val="24"/>
          <w:szCs w:val="24"/>
        </w:rPr>
        <w:t>воздуха</w:t>
      </w:r>
      <w:r w:rsidRPr="003B0EC2">
        <w:rPr>
          <w:sz w:val="24"/>
          <w:szCs w:val="24"/>
        </w:rPr>
        <w:t xml:space="preserve"> в жизни человека, животного, растения; вокруг нас</w:t>
      </w:r>
    </w:p>
    <w:p w:rsidR="00FB2F1D" w:rsidRPr="003B0EC2" w:rsidRDefault="00FB2F1D" w:rsidP="005C1FEF">
      <w:pPr>
        <w:pStyle w:val="41"/>
        <w:shd w:val="clear" w:color="auto" w:fill="auto"/>
        <w:tabs>
          <w:tab w:val="left" w:pos="0"/>
        </w:tabs>
        <w:spacing w:after="0" w:line="274" w:lineRule="exact"/>
        <w:ind w:firstLine="360"/>
        <w:jc w:val="both"/>
        <w:rPr>
          <w:sz w:val="24"/>
          <w:szCs w:val="24"/>
        </w:rPr>
      </w:pPr>
      <w:r w:rsidRPr="003B0EC2">
        <w:rPr>
          <w:sz w:val="24"/>
          <w:szCs w:val="24"/>
        </w:rPr>
        <w:t>всегда существует воздух (свежий, холодный, теплый, влажный и т.д.).</w:t>
      </w:r>
    </w:p>
    <w:p w:rsidR="00FB2F1D" w:rsidRPr="003B0EC2" w:rsidRDefault="00FB2F1D"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 xml:space="preserve">показу основных источников тепла — солнце, электричество; открытию роли </w:t>
      </w:r>
      <w:r w:rsidRPr="003B0EC2">
        <w:rPr>
          <w:rStyle w:val="aff0"/>
          <w:sz w:val="24"/>
          <w:szCs w:val="24"/>
        </w:rPr>
        <w:t>тепла</w:t>
      </w:r>
      <w:r w:rsidRPr="003B0EC2">
        <w:rPr>
          <w:sz w:val="24"/>
          <w:szCs w:val="24"/>
        </w:rPr>
        <w:t xml:space="preserve"> в жизни всех живых существ;</w:t>
      </w:r>
    </w:p>
    <w:p w:rsidR="00FB2F1D" w:rsidRPr="003B0EC2" w:rsidRDefault="00FB2F1D"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 xml:space="preserve">пониманию, что </w:t>
      </w:r>
      <w:r w:rsidRPr="003B0EC2">
        <w:rPr>
          <w:rStyle w:val="aff0"/>
          <w:sz w:val="24"/>
          <w:szCs w:val="24"/>
        </w:rPr>
        <w:t>огонь</w:t>
      </w:r>
      <w:r w:rsidRPr="003B0EC2">
        <w:rPr>
          <w:sz w:val="24"/>
          <w:szCs w:val="24"/>
        </w:rPr>
        <w:t xml:space="preserve"> — также источник тепла и света; ознакомлению с правилами пользования им, телефонный номер вызова пожарных и спасателей — 01;</w:t>
      </w:r>
    </w:p>
    <w:p w:rsidR="00FB2F1D" w:rsidRPr="003B0EC2" w:rsidRDefault="00FB2F1D"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пониманию роли почвы в жизни человека, животного, растения; отличий слоев пита</w:t>
      </w:r>
      <w:r w:rsidRPr="003B0EC2">
        <w:rPr>
          <w:sz w:val="24"/>
          <w:szCs w:val="24"/>
        </w:rPr>
        <w:softHyphen/>
        <w:t xml:space="preserve">тельной почвы от грунта (песка, камней, глины); </w:t>
      </w:r>
      <w:r w:rsidRPr="003B0EC2">
        <w:rPr>
          <w:rStyle w:val="aff0"/>
          <w:sz w:val="24"/>
          <w:szCs w:val="24"/>
        </w:rPr>
        <w:t>живые существа,</w:t>
      </w:r>
      <w:r w:rsidRPr="003B0EC2">
        <w:rPr>
          <w:sz w:val="24"/>
          <w:szCs w:val="24"/>
        </w:rPr>
        <w:t xml:space="preserve"> обитающие в земле (дож</w:t>
      </w:r>
      <w:r w:rsidRPr="003B0EC2">
        <w:rPr>
          <w:sz w:val="24"/>
          <w:szCs w:val="24"/>
        </w:rPr>
        <w:softHyphen/>
        <w:t>девой червь, крот и др.), роль животных и растений в создании питательной почвы;</w:t>
      </w:r>
    </w:p>
    <w:p w:rsidR="00FB2F1D" w:rsidRPr="003B0EC2" w:rsidRDefault="00FB2F1D"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узнаванию разных свойств воды (без запаха, принимает форму сосуда и тр.), отличие пла</w:t>
      </w:r>
      <w:r w:rsidRPr="003B0EC2">
        <w:rPr>
          <w:sz w:val="24"/>
          <w:szCs w:val="24"/>
        </w:rPr>
        <w:softHyphen/>
        <w:t>вающих предметов от тонущих; роль чистой пресной воды в жизни всех существ на Земле.</w:t>
      </w:r>
    </w:p>
    <w:p w:rsidR="00FB2F1D" w:rsidRPr="004F3C09" w:rsidRDefault="00FB2F1D" w:rsidP="00FB2F1D">
      <w:pPr>
        <w:pStyle w:val="52"/>
        <w:shd w:val="clear" w:color="auto" w:fill="auto"/>
        <w:spacing w:before="0"/>
        <w:ind w:right="80"/>
        <w:rPr>
          <w:sz w:val="24"/>
          <w:szCs w:val="24"/>
          <w:u w:val="single"/>
        </w:rPr>
      </w:pPr>
      <w:r w:rsidRPr="004F3C09">
        <w:rPr>
          <w:i w:val="0"/>
          <w:iCs w:val="0"/>
          <w:sz w:val="24"/>
          <w:szCs w:val="24"/>
          <w:u w:val="single"/>
        </w:rPr>
        <w:t>Овладение обобщенными представлениями о признаках сезона и особенностях жизненного цикла растений, животных, человека</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624"/>
        </w:tabs>
        <w:spacing w:after="0" w:line="274" w:lineRule="exact"/>
        <w:ind w:right="20" w:firstLine="360"/>
        <w:jc w:val="both"/>
        <w:rPr>
          <w:sz w:val="24"/>
          <w:szCs w:val="24"/>
        </w:rPr>
      </w:pPr>
      <w:r w:rsidRPr="003B0EC2">
        <w:rPr>
          <w:sz w:val="24"/>
          <w:szCs w:val="24"/>
        </w:rPr>
        <w:t xml:space="preserve">овладению представлениями о системе приспособительных особенностей растений и животных, которые зависят от сезонных изменений основных факторов среды (например, как </w:t>
      </w:r>
      <w:r w:rsidRPr="003B0EC2">
        <w:rPr>
          <w:sz w:val="24"/>
          <w:szCs w:val="24"/>
        </w:rPr>
        <w:lastRenderedPageBreak/>
        <w:t>приспособились к зиме звери, птицы, рыбы, насекомые); о характеристиках каждого сезона (долгота дня, температура воздуха, осадки, состояние растений, животных, людей); о харак</w:t>
      </w:r>
      <w:r w:rsidRPr="003B0EC2">
        <w:rPr>
          <w:sz w:val="24"/>
          <w:szCs w:val="24"/>
        </w:rPr>
        <w:softHyphen/>
        <w:t>тере жизнедеятельности животных в разные времена года — о подготовке их к зиме (накап</w:t>
      </w:r>
      <w:r w:rsidRPr="003B0EC2">
        <w:rPr>
          <w:sz w:val="24"/>
          <w:szCs w:val="24"/>
        </w:rPr>
        <w:softHyphen/>
        <w:t>ливание жира, отрастание теплого меха, зимняя спячка, отлет в теплые края и т.д.); о роли долготы дня в подготовке к разным сезонам у животных и растений; о взаимосвязи сезонных изменений в неживой природе, растительном и животном мире; об изменении вида лесов, по</w:t>
      </w:r>
      <w:r w:rsidRPr="003B0EC2">
        <w:rPr>
          <w:sz w:val="24"/>
          <w:szCs w:val="24"/>
        </w:rPr>
        <w:softHyphen/>
        <w:t>лей, рек в разные времена года, а также на протяжении одного сезона; об изменениях в жизни человека в разные времена года (внешний вид, поведение, типичные для времени года виды труда, отдыха, способы удовлетворения потребностей); о правилах поведения в экстремальных или опасных ситуациях, типичных для того или иного времени года (гроза, пожар, гололед, наводнение и др.); о том, как предки оберегали природу, встречая разные времена года.</w:t>
      </w:r>
    </w:p>
    <w:p w:rsidR="00FB2F1D" w:rsidRPr="004F3C09" w:rsidRDefault="00FB2F1D" w:rsidP="00FB2F1D">
      <w:pPr>
        <w:pStyle w:val="52"/>
        <w:shd w:val="clear" w:color="auto" w:fill="auto"/>
        <w:spacing w:before="0"/>
        <w:ind w:right="80"/>
        <w:rPr>
          <w:sz w:val="24"/>
          <w:szCs w:val="24"/>
          <w:u w:val="single"/>
        </w:rPr>
      </w:pPr>
      <w:r w:rsidRPr="004F3C09">
        <w:rPr>
          <w:i w:val="0"/>
          <w:iCs w:val="0"/>
          <w:sz w:val="24"/>
          <w:szCs w:val="24"/>
          <w:u w:val="single"/>
        </w:rPr>
        <w:t>Развитие природоохранительной деятельности ребенка</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624"/>
        </w:tabs>
        <w:spacing w:after="0" w:line="274" w:lineRule="exact"/>
        <w:ind w:right="20" w:firstLine="360"/>
        <w:jc w:val="both"/>
        <w:rPr>
          <w:sz w:val="24"/>
          <w:szCs w:val="24"/>
        </w:rPr>
      </w:pPr>
      <w:r w:rsidRPr="003B0EC2">
        <w:rPr>
          <w:sz w:val="24"/>
          <w:szCs w:val="24"/>
        </w:rPr>
        <w:t>овладению системными знаниями о многообразии мира профессий людей, сохраняю</w:t>
      </w:r>
      <w:r w:rsidRPr="003B0EC2">
        <w:rPr>
          <w:sz w:val="24"/>
          <w:szCs w:val="24"/>
        </w:rPr>
        <w:softHyphen/>
        <w:t>щих, изучающих природу живую и неживую (биологи, ботаники, зоологи, геологи, минера</w:t>
      </w:r>
      <w:r w:rsidRPr="003B0EC2">
        <w:rPr>
          <w:sz w:val="24"/>
          <w:szCs w:val="24"/>
        </w:rPr>
        <w:softHyphen/>
        <w:t xml:space="preserve">логи, лесники и </w:t>
      </w:r>
      <w:proofErr w:type="spellStart"/>
      <w:r w:rsidRPr="003B0EC2">
        <w:rPr>
          <w:sz w:val="24"/>
          <w:szCs w:val="24"/>
        </w:rPr>
        <w:t>лесоустроители</w:t>
      </w:r>
      <w:proofErr w:type="spellEnd"/>
      <w:r w:rsidRPr="003B0EC2">
        <w:rPr>
          <w:sz w:val="24"/>
          <w:szCs w:val="24"/>
        </w:rPr>
        <w:t xml:space="preserve"> и т.д.);</w:t>
      </w:r>
    </w:p>
    <w:p w:rsidR="00FB2F1D" w:rsidRPr="003B0EC2" w:rsidRDefault="00FB2F1D" w:rsidP="005C1FEF">
      <w:pPr>
        <w:pStyle w:val="41"/>
        <w:numPr>
          <w:ilvl w:val="0"/>
          <w:numId w:val="42"/>
        </w:numPr>
        <w:shd w:val="clear" w:color="auto" w:fill="auto"/>
        <w:tabs>
          <w:tab w:val="left" w:pos="624"/>
        </w:tabs>
        <w:spacing w:after="0" w:line="274" w:lineRule="exact"/>
        <w:ind w:right="20" w:firstLine="360"/>
        <w:jc w:val="both"/>
        <w:rPr>
          <w:sz w:val="24"/>
          <w:szCs w:val="24"/>
        </w:rPr>
      </w:pPr>
      <w:r w:rsidRPr="003B0EC2">
        <w:rPr>
          <w:sz w:val="24"/>
          <w:szCs w:val="24"/>
        </w:rPr>
        <w:t>осознанию необходимости охранять природу, проявлять бережное и гуманное отноше</w:t>
      </w:r>
      <w:r w:rsidRPr="003B0EC2">
        <w:rPr>
          <w:sz w:val="24"/>
          <w:szCs w:val="24"/>
        </w:rPr>
        <w:softHyphen/>
        <w:t>ние человека к среде обитания (экономно расходует то, что в ней есть, защищает вымираю</w:t>
      </w:r>
      <w:r w:rsidRPr="003B0EC2">
        <w:rPr>
          <w:sz w:val="24"/>
          <w:szCs w:val="24"/>
        </w:rPr>
        <w:softHyphen/>
        <w:t>щие растения, животных — Красная книга, сохраняет заповедные места, воспроизводит за</w:t>
      </w:r>
      <w:r w:rsidRPr="003B0EC2">
        <w:rPr>
          <w:sz w:val="24"/>
          <w:szCs w:val="24"/>
        </w:rPr>
        <w:softHyphen/>
        <w:t>траченное на себя; разумность человека);</w:t>
      </w:r>
    </w:p>
    <w:p w:rsidR="00FB2F1D" w:rsidRPr="003B0EC2" w:rsidRDefault="00FB2F1D" w:rsidP="005C1FEF">
      <w:pPr>
        <w:pStyle w:val="41"/>
        <w:numPr>
          <w:ilvl w:val="0"/>
          <w:numId w:val="42"/>
        </w:numPr>
        <w:shd w:val="clear" w:color="auto" w:fill="auto"/>
        <w:tabs>
          <w:tab w:val="left" w:pos="624"/>
        </w:tabs>
        <w:spacing w:after="0" w:line="274" w:lineRule="exact"/>
        <w:ind w:right="20" w:firstLine="360"/>
        <w:jc w:val="both"/>
        <w:rPr>
          <w:sz w:val="24"/>
          <w:szCs w:val="24"/>
        </w:rPr>
      </w:pPr>
      <w:r w:rsidRPr="003B0EC2">
        <w:rPr>
          <w:sz w:val="24"/>
          <w:szCs w:val="24"/>
        </w:rPr>
        <w:t>овладению практическими умениями природоохранительной деятельности: умение по</w:t>
      </w:r>
      <w:r w:rsidRPr="003B0EC2">
        <w:rPr>
          <w:sz w:val="24"/>
          <w:szCs w:val="24"/>
        </w:rPr>
        <w:softHyphen/>
        <w:t>ить водой растения, нуждающиеся в этом; рыхлить почву, очищать листья от пыли, используя известные способы и учитывая особенности растений; правильно размещать их по отноше</w:t>
      </w:r>
      <w:r w:rsidRPr="003B0EC2">
        <w:rPr>
          <w:sz w:val="24"/>
          <w:szCs w:val="24"/>
        </w:rPr>
        <w:softHyphen/>
        <w:t>нию к свету (в зависимости от потребностей); выкапывать клубни, луковицы, корневища, корнеплоды; размножать растения семенами, луковицами, черенками, рассадой и другими способами; пропалывать и окучивать растения цветника и огорода; с помощью воспитателя менять воду в аквариуме; совместно с ним заботиться о животных (кормить, поить, мыть клетки, чистить их); создавать условия, близкие к природным; подкармливать птиц осенью и зимой, собирать для них семена сорных трав.</w:t>
      </w:r>
    </w:p>
    <w:p w:rsidR="00FB2F1D" w:rsidRPr="004F3C09" w:rsidRDefault="00FB2F1D" w:rsidP="00FB2F1D">
      <w:pPr>
        <w:pStyle w:val="52"/>
        <w:shd w:val="clear" w:color="auto" w:fill="auto"/>
        <w:spacing w:before="0"/>
        <w:ind w:right="80"/>
        <w:rPr>
          <w:sz w:val="24"/>
          <w:szCs w:val="24"/>
          <w:u w:val="single"/>
        </w:rPr>
      </w:pPr>
      <w:r w:rsidRPr="004F3C09">
        <w:rPr>
          <w:i w:val="0"/>
          <w:iCs w:val="0"/>
          <w:sz w:val="24"/>
          <w:szCs w:val="24"/>
          <w:u w:val="single"/>
        </w:rPr>
        <w:t>Развитие познавательного интереса, овладение разными способами познания</w:t>
      </w:r>
    </w:p>
    <w:p w:rsidR="00FB2F1D" w:rsidRPr="003B0EC2" w:rsidRDefault="00FB2F1D" w:rsidP="00FB2F1D">
      <w:pPr>
        <w:pStyle w:val="52"/>
        <w:shd w:val="clear" w:color="auto" w:fill="auto"/>
        <w:spacing w:before="0"/>
        <w:ind w:left="20" w:firstLine="280"/>
        <w:rPr>
          <w:sz w:val="24"/>
          <w:szCs w:val="24"/>
        </w:rPr>
      </w:pPr>
      <w:r w:rsidRPr="003B0EC2">
        <w:rPr>
          <w:i w:val="0"/>
          <w:iCs w:val="0"/>
          <w:sz w:val="24"/>
          <w:szCs w:val="24"/>
        </w:rPr>
        <w:t>Содействовать:</w:t>
      </w:r>
    </w:p>
    <w:p w:rsidR="00FB2F1D" w:rsidRPr="003B0EC2" w:rsidRDefault="00FB2F1D" w:rsidP="005C1FEF">
      <w:pPr>
        <w:pStyle w:val="41"/>
        <w:numPr>
          <w:ilvl w:val="0"/>
          <w:numId w:val="42"/>
        </w:numPr>
        <w:shd w:val="clear" w:color="auto" w:fill="auto"/>
        <w:tabs>
          <w:tab w:val="left" w:pos="624"/>
        </w:tabs>
        <w:spacing w:after="0" w:line="274" w:lineRule="exact"/>
        <w:ind w:right="20" w:firstLine="360"/>
        <w:jc w:val="both"/>
        <w:rPr>
          <w:sz w:val="24"/>
          <w:szCs w:val="24"/>
        </w:rPr>
      </w:pPr>
      <w:r w:rsidRPr="003B0EC2">
        <w:rPr>
          <w:sz w:val="24"/>
          <w:szCs w:val="24"/>
        </w:rPr>
        <w:t>амплификации развития познавательного интереса, овладению разными способами по</w:t>
      </w:r>
      <w:r w:rsidRPr="003B0EC2">
        <w:rPr>
          <w:sz w:val="24"/>
          <w:szCs w:val="24"/>
        </w:rPr>
        <w:softHyphen/>
        <w:t>знания при помощи следующих действий: наблюдение — целенаправленная самодеятель</w:t>
      </w:r>
      <w:r w:rsidRPr="003B0EC2">
        <w:rPr>
          <w:sz w:val="24"/>
          <w:szCs w:val="24"/>
        </w:rPr>
        <w:softHyphen/>
        <w:t>ность; умение анализировать наблюдаемое в природе, делать выводы о некоторых законо</w:t>
      </w:r>
      <w:r w:rsidRPr="003B0EC2">
        <w:rPr>
          <w:sz w:val="24"/>
          <w:szCs w:val="24"/>
        </w:rPr>
        <w:softHyphen/>
        <w:t>мерностях и взаимосвязях, элементарно прогнозировать последствия воздействия на объекты природы; сравнение объектов и явлений природы по признакам сходства и различия; класси</w:t>
      </w:r>
      <w:r w:rsidRPr="003B0EC2">
        <w:rPr>
          <w:sz w:val="24"/>
          <w:szCs w:val="24"/>
        </w:rPr>
        <w:softHyphen/>
        <w:t>фикация объектов и явлений по существенным основаниям; моделирование характерных и существенных признаков, частных и общих связей, понятий; системные рассматривания предметов: установление связей разной степени сложности и содержания (</w:t>
      </w:r>
      <w:proofErr w:type="spellStart"/>
      <w:r w:rsidRPr="003B0EC2">
        <w:rPr>
          <w:sz w:val="24"/>
          <w:szCs w:val="24"/>
        </w:rPr>
        <w:t>структурно</w:t>
      </w:r>
      <w:r w:rsidRPr="003B0EC2">
        <w:rPr>
          <w:sz w:val="24"/>
          <w:szCs w:val="24"/>
        </w:rPr>
        <w:softHyphen/>
        <w:t>функциональных</w:t>
      </w:r>
      <w:proofErr w:type="spellEnd"/>
      <w:r w:rsidRPr="003B0EC2">
        <w:rPr>
          <w:sz w:val="24"/>
          <w:szCs w:val="24"/>
        </w:rPr>
        <w:t>, причинно-следственных, пространственных, временных и др.);</w:t>
      </w:r>
    </w:p>
    <w:p w:rsidR="00E14574" w:rsidRPr="005051A9" w:rsidRDefault="00FB2F1D" w:rsidP="005C1FEF">
      <w:pPr>
        <w:pStyle w:val="41"/>
        <w:numPr>
          <w:ilvl w:val="0"/>
          <w:numId w:val="42"/>
        </w:numPr>
        <w:shd w:val="clear" w:color="auto" w:fill="auto"/>
        <w:tabs>
          <w:tab w:val="left" w:pos="614"/>
        </w:tabs>
        <w:spacing w:after="0" w:line="274" w:lineRule="exact"/>
        <w:ind w:right="20" w:firstLine="360"/>
        <w:jc w:val="both"/>
        <w:rPr>
          <w:sz w:val="24"/>
          <w:szCs w:val="24"/>
        </w:rPr>
      </w:pPr>
      <w:r w:rsidRPr="003B0EC2">
        <w:rPr>
          <w:sz w:val="24"/>
          <w:szCs w:val="24"/>
        </w:rPr>
        <w:t>овладению умением применять знания о природе при анализе новых ситуаций; рассказы</w:t>
      </w:r>
      <w:r w:rsidRPr="003B0EC2">
        <w:rPr>
          <w:sz w:val="24"/>
          <w:szCs w:val="24"/>
        </w:rPr>
        <w:softHyphen/>
        <w:t>вать о наблюдаемых явлениях природы и их объяснение, составление творческих рассказов и сказок на природоведческие (экологические) темы, использование речи-доказательства.</w:t>
      </w:r>
      <w:bookmarkStart w:id="1" w:name="bookmark20"/>
    </w:p>
    <w:p w:rsidR="00E14574" w:rsidRDefault="00E14574" w:rsidP="00B268AE">
      <w:pPr>
        <w:pStyle w:val="621"/>
        <w:keepNext/>
        <w:keepLines/>
        <w:shd w:val="clear" w:color="auto" w:fill="auto"/>
        <w:spacing w:before="0" w:after="0" w:line="230" w:lineRule="exact"/>
        <w:ind w:right="120"/>
        <w:jc w:val="left"/>
        <w:rPr>
          <w:sz w:val="24"/>
          <w:szCs w:val="24"/>
        </w:rPr>
      </w:pPr>
    </w:p>
    <w:p w:rsidR="00B268AE" w:rsidRDefault="00C744EA" w:rsidP="00B268AE">
      <w:pPr>
        <w:pStyle w:val="621"/>
        <w:keepNext/>
        <w:keepLines/>
        <w:shd w:val="clear" w:color="auto" w:fill="auto"/>
        <w:spacing w:before="0" w:after="0" w:line="230" w:lineRule="exact"/>
        <w:ind w:right="120"/>
        <w:jc w:val="left"/>
        <w:rPr>
          <w:b/>
          <w:i w:val="0"/>
          <w:sz w:val="24"/>
          <w:szCs w:val="24"/>
        </w:rPr>
      </w:pPr>
      <w:r>
        <w:rPr>
          <w:b/>
          <w:i w:val="0"/>
          <w:sz w:val="24"/>
          <w:szCs w:val="24"/>
        </w:rPr>
        <w:t>2.</w:t>
      </w:r>
      <w:r w:rsidR="00B268AE" w:rsidRPr="00B268AE">
        <w:rPr>
          <w:b/>
          <w:i w:val="0"/>
          <w:sz w:val="24"/>
          <w:szCs w:val="24"/>
        </w:rPr>
        <w:t>2.4. Образов</w:t>
      </w:r>
      <w:r w:rsidR="001E1DDA">
        <w:rPr>
          <w:b/>
          <w:i w:val="0"/>
          <w:sz w:val="24"/>
          <w:szCs w:val="24"/>
        </w:rPr>
        <w:t>ательная область «Речевое развитие</w:t>
      </w:r>
      <w:r w:rsidR="00B268AE" w:rsidRPr="00B268AE">
        <w:rPr>
          <w:b/>
          <w:i w:val="0"/>
          <w:sz w:val="24"/>
          <w:szCs w:val="24"/>
        </w:rPr>
        <w:t>»</w:t>
      </w:r>
    </w:p>
    <w:p w:rsidR="00D756BF" w:rsidRPr="00B268AE" w:rsidRDefault="00D756BF" w:rsidP="00B268AE">
      <w:pPr>
        <w:pStyle w:val="621"/>
        <w:keepNext/>
        <w:keepLines/>
        <w:shd w:val="clear" w:color="auto" w:fill="auto"/>
        <w:spacing w:before="0" w:after="0" w:line="230" w:lineRule="exact"/>
        <w:ind w:right="120"/>
        <w:jc w:val="left"/>
        <w:rPr>
          <w:b/>
          <w:i w:val="0"/>
          <w:sz w:val="24"/>
          <w:szCs w:val="24"/>
        </w:rPr>
      </w:pPr>
    </w:p>
    <w:bookmarkEnd w:id="1"/>
    <w:p w:rsidR="00FC1333" w:rsidRPr="009E149A" w:rsidRDefault="00FC1333" w:rsidP="005C1FEF">
      <w:pPr>
        <w:spacing w:after="0" w:line="240" w:lineRule="auto"/>
        <w:ind w:firstLine="567"/>
        <w:jc w:val="both"/>
        <w:rPr>
          <w:rFonts w:ascii="Times New Roman" w:hAnsi="Times New Roman" w:cs="Times New Roman"/>
          <w:sz w:val="24"/>
          <w:szCs w:val="24"/>
        </w:rPr>
      </w:pPr>
      <w:r w:rsidRPr="009E149A">
        <w:rPr>
          <w:rFonts w:ascii="Times New Roman" w:hAnsi="Times New Roman" w:cs="Times New Roman"/>
          <w:b/>
          <w:sz w:val="24"/>
          <w:szCs w:val="24"/>
        </w:rPr>
        <w:t>Цель</w:t>
      </w:r>
      <w:r w:rsidRPr="009E149A">
        <w:rPr>
          <w:rFonts w:ascii="Times New Roman" w:hAnsi="Times New Roman" w:cs="Times New Roman"/>
          <w:sz w:val="24"/>
          <w:szCs w:val="24"/>
        </w:rPr>
        <w:t>: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051A9" w:rsidRPr="003B0EC2" w:rsidRDefault="00FC1333" w:rsidP="005C1FEF">
      <w:pPr>
        <w:pStyle w:val="52"/>
        <w:shd w:val="clear" w:color="auto" w:fill="auto"/>
        <w:spacing w:before="0" w:line="240" w:lineRule="auto"/>
        <w:ind w:firstLine="567"/>
        <w:rPr>
          <w:sz w:val="24"/>
          <w:szCs w:val="24"/>
        </w:rPr>
      </w:pPr>
      <w:r w:rsidRPr="005C1FEF">
        <w:rPr>
          <w:b/>
          <w:i w:val="0"/>
          <w:iCs w:val="0"/>
          <w:sz w:val="24"/>
          <w:szCs w:val="24"/>
        </w:rPr>
        <w:t>Задачи</w:t>
      </w:r>
      <w:r>
        <w:rPr>
          <w:i w:val="0"/>
          <w:iCs w:val="0"/>
          <w:sz w:val="24"/>
          <w:szCs w:val="24"/>
        </w:rPr>
        <w:t>: с</w:t>
      </w:r>
      <w:r w:rsidR="005051A9">
        <w:rPr>
          <w:i w:val="0"/>
          <w:iCs w:val="0"/>
          <w:sz w:val="24"/>
          <w:szCs w:val="24"/>
        </w:rPr>
        <w:t>одействоват</w:t>
      </w:r>
      <w:r w:rsidR="005051A9" w:rsidRPr="003B0EC2">
        <w:rPr>
          <w:i w:val="0"/>
          <w:iCs w:val="0"/>
          <w:sz w:val="24"/>
          <w:szCs w:val="24"/>
        </w:rPr>
        <w:t>ь:</w:t>
      </w:r>
    </w:p>
    <w:p w:rsidR="005051A9" w:rsidRPr="003B0EC2" w:rsidRDefault="005051A9" w:rsidP="005C1FEF">
      <w:pPr>
        <w:pStyle w:val="52"/>
        <w:numPr>
          <w:ilvl w:val="0"/>
          <w:numId w:val="42"/>
        </w:numPr>
        <w:shd w:val="clear" w:color="auto" w:fill="auto"/>
        <w:tabs>
          <w:tab w:val="left" w:pos="0"/>
        </w:tabs>
        <w:spacing w:before="0"/>
        <w:ind w:right="20" w:firstLine="284"/>
        <w:rPr>
          <w:sz w:val="24"/>
          <w:szCs w:val="24"/>
        </w:rPr>
      </w:pPr>
      <w:r w:rsidRPr="003B0EC2">
        <w:rPr>
          <w:i w:val="0"/>
          <w:iCs w:val="0"/>
          <w:sz w:val="24"/>
          <w:szCs w:val="24"/>
        </w:rPr>
        <w:t>обогащению представлений воспитанника об окружающем мире на основе понимания им монологической речи взрослого, разных видов устных текстов, дополненных наглядно</w:t>
      </w:r>
      <w:r w:rsidRPr="003B0EC2">
        <w:rPr>
          <w:i w:val="0"/>
          <w:iCs w:val="0"/>
          <w:sz w:val="24"/>
          <w:szCs w:val="24"/>
        </w:rPr>
        <w:softHyphen/>
        <w:t xml:space="preserve">стью </w:t>
      </w:r>
      <w:r w:rsidRPr="003B0EC2">
        <w:rPr>
          <w:i w:val="0"/>
          <w:iCs w:val="0"/>
          <w:sz w:val="24"/>
          <w:szCs w:val="24"/>
        </w:rPr>
        <w:lastRenderedPageBreak/>
        <w:t>(«сказание», «посиделки», «проблемные ситуации с развивающейся интригой»):</w:t>
      </w:r>
    </w:p>
    <w:p w:rsidR="005051A9" w:rsidRPr="003B0EC2" w:rsidRDefault="005051A9" w:rsidP="005C1FEF">
      <w:pPr>
        <w:pStyle w:val="52"/>
        <w:numPr>
          <w:ilvl w:val="0"/>
          <w:numId w:val="42"/>
        </w:numPr>
        <w:shd w:val="clear" w:color="auto" w:fill="auto"/>
        <w:tabs>
          <w:tab w:val="left" w:pos="0"/>
        </w:tabs>
        <w:spacing w:before="0"/>
        <w:ind w:right="20" w:firstLine="284"/>
        <w:rPr>
          <w:sz w:val="24"/>
          <w:szCs w:val="24"/>
        </w:rPr>
      </w:pPr>
      <w:r w:rsidRPr="003B0EC2">
        <w:rPr>
          <w:i w:val="0"/>
          <w:iCs w:val="0"/>
          <w:sz w:val="24"/>
          <w:szCs w:val="24"/>
        </w:rPr>
        <w:t>совершенствованию монологической связной контекстной речи-повествования, речи- описания; речи-рассуждения (объяснения, доказательства, планирования):</w:t>
      </w:r>
    </w:p>
    <w:p w:rsidR="005051A9" w:rsidRPr="003B0EC2" w:rsidRDefault="005051A9" w:rsidP="005C1FEF">
      <w:pPr>
        <w:pStyle w:val="52"/>
        <w:shd w:val="clear" w:color="auto" w:fill="auto"/>
        <w:tabs>
          <w:tab w:val="left" w:pos="0"/>
        </w:tabs>
        <w:spacing w:before="0"/>
        <w:ind w:right="60" w:firstLine="284"/>
        <w:rPr>
          <w:sz w:val="24"/>
          <w:szCs w:val="24"/>
        </w:rPr>
      </w:pPr>
      <w:r w:rsidRPr="003B0EC2">
        <w:rPr>
          <w:i w:val="0"/>
          <w:iCs w:val="0"/>
          <w:sz w:val="24"/>
          <w:szCs w:val="24"/>
        </w:rPr>
        <w:t>—различению литературных жанров: сказка, рассказ, загадка, пословица, стихотворение;</w:t>
      </w:r>
    </w:p>
    <w:p w:rsidR="005051A9" w:rsidRPr="003B0EC2" w:rsidRDefault="005051A9" w:rsidP="005C1FEF">
      <w:pPr>
        <w:pStyle w:val="52"/>
        <w:numPr>
          <w:ilvl w:val="0"/>
          <w:numId w:val="42"/>
        </w:numPr>
        <w:shd w:val="clear" w:color="auto" w:fill="auto"/>
        <w:tabs>
          <w:tab w:val="left" w:pos="0"/>
        </w:tabs>
        <w:spacing w:before="0"/>
        <w:ind w:right="20" w:firstLine="284"/>
        <w:rPr>
          <w:sz w:val="24"/>
          <w:szCs w:val="24"/>
        </w:rPr>
      </w:pPr>
      <w:r w:rsidRPr="003B0EC2">
        <w:rPr>
          <w:i w:val="0"/>
          <w:iCs w:val="0"/>
          <w:sz w:val="24"/>
          <w:szCs w:val="24"/>
        </w:rPr>
        <w:t>овладению компонентами речи: словаря; грамматически правильной речи; звуковой культуры речи ребенка;</w:t>
      </w:r>
    </w:p>
    <w:p w:rsidR="005051A9" w:rsidRPr="003B0EC2" w:rsidRDefault="005051A9" w:rsidP="005C1FEF">
      <w:pPr>
        <w:pStyle w:val="52"/>
        <w:numPr>
          <w:ilvl w:val="0"/>
          <w:numId w:val="42"/>
        </w:numPr>
        <w:shd w:val="clear" w:color="auto" w:fill="auto"/>
        <w:tabs>
          <w:tab w:val="left" w:pos="0"/>
        </w:tabs>
        <w:spacing w:before="0"/>
        <w:ind w:firstLine="284"/>
        <w:rPr>
          <w:sz w:val="24"/>
          <w:szCs w:val="24"/>
        </w:rPr>
      </w:pPr>
      <w:r w:rsidRPr="003B0EC2">
        <w:rPr>
          <w:i w:val="0"/>
          <w:iCs w:val="0"/>
          <w:sz w:val="24"/>
          <w:szCs w:val="24"/>
        </w:rPr>
        <w:t>овладению чтением;</w:t>
      </w:r>
    </w:p>
    <w:p w:rsidR="005051A9" w:rsidRPr="004F3C09" w:rsidRDefault="005051A9" w:rsidP="005C1FEF">
      <w:pPr>
        <w:pStyle w:val="52"/>
        <w:numPr>
          <w:ilvl w:val="0"/>
          <w:numId w:val="42"/>
        </w:numPr>
        <w:shd w:val="clear" w:color="auto" w:fill="auto"/>
        <w:tabs>
          <w:tab w:val="left" w:pos="0"/>
        </w:tabs>
        <w:spacing w:before="0"/>
        <w:ind w:firstLine="284"/>
        <w:rPr>
          <w:sz w:val="24"/>
          <w:szCs w:val="24"/>
        </w:rPr>
      </w:pPr>
      <w:r w:rsidRPr="003B0EC2">
        <w:rPr>
          <w:i w:val="0"/>
          <w:iCs w:val="0"/>
          <w:sz w:val="24"/>
          <w:szCs w:val="24"/>
        </w:rPr>
        <w:t>овладению культурой поведения и общения ребенка как со взрослыми, так и с ровесниками.</w:t>
      </w:r>
    </w:p>
    <w:p w:rsidR="005051A9" w:rsidRPr="003B0EC2" w:rsidRDefault="005051A9" w:rsidP="005051A9">
      <w:pPr>
        <w:pStyle w:val="52"/>
        <w:shd w:val="clear" w:color="auto" w:fill="auto"/>
        <w:tabs>
          <w:tab w:val="left" w:pos="614"/>
        </w:tabs>
        <w:spacing w:before="0"/>
        <w:ind w:left="720"/>
        <w:rPr>
          <w:sz w:val="24"/>
          <w:szCs w:val="24"/>
        </w:rPr>
      </w:pPr>
    </w:p>
    <w:p w:rsidR="005051A9" w:rsidRPr="004F3C09" w:rsidRDefault="005051A9" w:rsidP="005051A9">
      <w:pPr>
        <w:pStyle w:val="41"/>
        <w:shd w:val="clear" w:color="auto" w:fill="auto"/>
        <w:spacing w:after="0" w:line="230" w:lineRule="exact"/>
        <w:ind w:left="20" w:firstLine="280"/>
        <w:rPr>
          <w:b/>
          <w:sz w:val="24"/>
          <w:szCs w:val="24"/>
        </w:rPr>
      </w:pPr>
      <w:r w:rsidRPr="004F3C09">
        <w:rPr>
          <w:b/>
          <w:sz w:val="24"/>
          <w:szCs w:val="24"/>
        </w:rPr>
        <w:t>СОДЕРЖАНИЕ ПСИХОЛОГО-ПЕДАГОГИЧЕСКОЙ РАБОТЫ</w:t>
      </w:r>
    </w:p>
    <w:p w:rsidR="005051A9" w:rsidRPr="004F3C09" w:rsidRDefault="005051A9" w:rsidP="005051A9">
      <w:pPr>
        <w:pStyle w:val="41"/>
        <w:shd w:val="clear" w:color="auto" w:fill="auto"/>
        <w:spacing w:after="0" w:line="230" w:lineRule="exact"/>
        <w:ind w:left="20" w:firstLine="280"/>
        <w:rPr>
          <w:b/>
          <w:sz w:val="24"/>
          <w:szCs w:val="24"/>
        </w:rPr>
      </w:pPr>
      <w:r w:rsidRPr="004F3C09">
        <w:rPr>
          <w:b/>
          <w:sz w:val="24"/>
          <w:szCs w:val="24"/>
        </w:rPr>
        <w:t>ПО РЕЧЕВОМУ РАЗВИТИЮ</w:t>
      </w:r>
    </w:p>
    <w:p w:rsidR="005051A9" w:rsidRPr="003B0EC2" w:rsidRDefault="005051A9" w:rsidP="005051A9">
      <w:pPr>
        <w:pStyle w:val="52"/>
        <w:shd w:val="clear" w:color="auto" w:fill="auto"/>
        <w:spacing w:before="0"/>
        <w:ind w:left="20" w:firstLine="280"/>
        <w:rPr>
          <w:sz w:val="24"/>
          <w:szCs w:val="24"/>
        </w:rPr>
      </w:pPr>
      <w:r>
        <w:rPr>
          <w:i w:val="0"/>
          <w:iCs w:val="0"/>
          <w:sz w:val="24"/>
          <w:szCs w:val="24"/>
        </w:rPr>
        <w:t>Содействоват</w:t>
      </w:r>
      <w:r w:rsidRPr="003B0EC2">
        <w:rPr>
          <w:i w:val="0"/>
          <w:iCs w:val="0"/>
          <w:sz w:val="24"/>
          <w:szCs w:val="24"/>
        </w:rPr>
        <w:t>ь:</w:t>
      </w:r>
    </w:p>
    <w:p w:rsidR="005051A9" w:rsidRPr="003B0EC2" w:rsidRDefault="005051A9"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обогащению представлений воспитанника об окружающем мире на основе понимания им монологической речи взрослого, разных видов устных текстов, дополненных наглядно</w:t>
      </w:r>
      <w:r w:rsidRPr="003B0EC2">
        <w:rPr>
          <w:sz w:val="24"/>
          <w:szCs w:val="24"/>
        </w:rPr>
        <w:softHyphen/>
        <w:t>стью («сказание», «посиделки», «Проблемные ситуации с развивающейся интригой);</w:t>
      </w:r>
    </w:p>
    <w:p w:rsidR="005051A9" w:rsidRPr="003B0EC2" w:rsidRDefault="005051A9"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 xml:space="preserve">обогащению развития ребенка через такие формы, как «сказание» (форма общения с ребенком как эпический монолог взрослого об истории, великих людях Отечества и мира): </w:t>
      </w:r>
      <w:r w:rsidRPr="003B0EC2">
        <w:rPr>
          <w:rStyle w:val="aff0"/>
          <w:sz w:val="24"/>
          <w:szCs w:val="24"/>
        </w:rPr>
        <w:t>«посиделки»</w:t>
      </w:r>
      <w:r w:rsidRPr="003B0EC2">
        <w:rPr>
          <w:sz w:val="24"/>
          <w:szCs w:val="24"/>
        </w:rPr>
        <w:t xml:space="preserve"> (рассуждения взрослого с ребенком и, наоборот, ребенка со взрослым о грани</w:t>
      </w:r>
      <w:r w:rsidRPr="003B0EC2">
        <w:rPr>
          <w:sz w:val="24"/>
          <w:szCs w:val="24"/>
        </w:rPr>
        <w:softHyphen/>
        <w:t xml:space="preserve">цах ранее освоенных им знаний, на основе этого анализа открытие им новых знаний); </w:t>
      </w:r>
      <w:r w:rsidRPr="003B0EC2">
        <w:rPr>
          <w:rStyle w:val="aff0"/>
          <w:sz w:val="24"/>
          <w:szCs w:val="24"/>
        </w:rPr>
        <w:t>«про</w:t>
      </w:r>
      <w:r w:rsidRPr="003B0EC2">
        <w:rPr>
          <w:rStyle w:val="aff0"/>
          <w:sz w:val="24"/>
          <w:szCs w:val="24"/>
        </w:rPr>
        <w:softHyphen/>
        <w:t>блемные ситуации с развивающейся интригой»</w:t>
      </w:r>
      <w:r w:rsidRPr="003B0EC2">
        <w:rPr>
          <w:sz w:val="24"/>
          <w:szCs w:val="24"/>
        </w:rPr>
        <w:t xml:space="preserve"> (совместное со взрослым обсуждение ситуа</w:t>
      </w:r>
      <w:r w:rsidRPr="003B0EC2">
        <w:rPr>
          <w:sz w:val="24"/>
          <w:szCs w:val="24"/>
        </w:rPr>
        <w:softHyphen/>
        <w:t>ций, в которых ребенок оказывается в ситуации проигрыша, неудачи из-за отсутствия нуж</w:t>
      </w:r>
      <w:r w:rsidRPr="003B0EC2">
        <w:rPr>
          <w:sz w:val="24"/>
          <w:szCs w:val="24"/>
        </w:rPr>
        <w:softHyphen/>
        <w:t>ных знаний, или вовлечение ребенка в обсуждение истории поиска учеными и открытия фак</w:t>
      </w:r>
      <w:r w:rsidRPr="003B0EC2">
        <w:rPr>
          <w:sz w:val="24"/>
          <w:szCs w:val="24"/>
        </w:rPr>
        <w:softHyphen/>
        <w:t>та, сегодня хорошо известного); чтение литературы, высказывания взрослого и сверстников, привлекая его к обсуждению вопросов познавательного характера (предметы и их назначе</w:t>
      </w:r>
      <w:r w:rsidRPr="003B0EC2">
        <w:rPr>
          <w:sz w:val="24"/>
          <w:szCs w:val="24"/>
        </w:rPr>
        <w:softHyphen/>
        <w:t>ние, материалы и их использование в предметах, в разных видах деятельности человека, жизнь и привычки животных и т.д.);</w:t>
      </w:r>
    </w:p>
    <w:p w:rsidR="005051A9" w:rsidRPr="003B0EC2" w:rsidRDefault="005051A9"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проявлению собственной речевой активности каждого ребенка (обращение с просьба</w:t>
      </w:r>
      <w:r w:rsidRPr="003B0EC2">
        <w:rPr>
          <w:sz w:val="24"/>
          <w:szCs w:val="24"/>
        </w:rPr>
        <w:softHyphen/>
        <w:t>ми, предложениями к взрослым и сверстникам, использование речи в игровой деятельности и других видах, записью рассказов повествовательных, описательных, суждений в форме речи доказательства или объяснения для глупого «Незнайки» или другого персонажа), отвечая на его вопросы; широко используя наглядный, иллюстративный материал;</w:t>
      </w:r>
    </w:p>
    <w:p w:rsidR="005051A9" w:rsidRPr="00F76C59" w:rsidRDefault="005051A9" w:rsidP="005051A9">
      <w:pPr>
        <w:pStyle w:val="52"/>
        <w:shd w:val="clear" w:color="auto" w:fill="auto"/>
        <w:spacing w:before="0"/>
        <w:ind w:left="20" w:right="20" w:firstLine="280"/>
        <w:rPr>
          <w:i w:val="0"/>
          <w:sz w:val="24"/>
          <w:szCs w:val="24"/>
          <w:u w:val="single"/>
        </w:rPr>
      </w:pPr>
      <w:r w:rsidRPr="00F76C59">
        <w:rPr>
          <w:rStyle w:val="53"/>
          <w:i/>
          <w:sz w:val="24"/>
          <w:szCs w:val="24"/>
          <w:u w:val="single"/>
        </w:rPr>
        <w:t xml:space="preserve">Содействовать </w:t>
      </w:r>
      <w:r w:rsidRPr="00F76C59">
        <w:rPr>
          <w:i w:val="0"/>
          <w:iCs w:val="0"/>
          <w:sz w:val="24"/>
          <w:szCs w:val="24"/>
          <w:u w:val="single"/>
        </w:rPr>
        <w:t>совершенствованию монологической связной контекстной речи- повествования:</w:t>
      </w:r>
    </w:p>
    <w:p w:rsidR="005051A9" w:rsidRPr="003B0EC2" w:rsidRDefault="005051A9"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овладению умениями: сочинять сюжетные рассказы по картине, из опыта, по игрушкам, создавать разнообразные виды творческих рассказов (рассказы, сказки на тему, предложен</w:t>
      </w:r>
      <w:r w:rsidRPr="003B0EC2">
        <w:rPr>
          <w:sz w:val="24"/>
          <w:szCs w:val="24"/>
        </w:rPr>
        <w:softHyphen/>
        <w:t>ную воспитателем, придумывание конца к рассказу, рассказы по аналогии, придумывание сказок и т.д.) с помощью модели структуры сюжетного монолога;</w:t>
      </w:r>
    </w:p>
    <w:p w:rsidR="005051A9" w:rsidRPr="003B0EC2" w:rsidRDefault="005051A9" w:rsidP="005C1FEF">
      <w:pPr>
        <w:pStyle w:val="41"/>
        <w:numPr>
          <w:ilvl w:val="0"/>
          <w:numId w:val="42"/>
        </w:numPr>
        <w:shd w:val="clear" w:color="auto" w:fill="auto"/>
        <w:tabs>
          <w:tab w:val="left" w:pos="0"/>
          <w:tab w:val="left" w:pos="652"/>
        </w:tabs>
        <w:spacing w:after="0" w:line="274" w:lineRule="exact"/>
        <w:ind w:right="20" w:firstLine="360"/>
        <w:jc w:val="both"/>
        <w:rPr>
          <w:sz w:val="24"/>
          <w:szCs w:val="24"/>
        </w:rPr>
      </w:pPr>
      <w:r w:rsidRPr="003B0EC2">
        <w:rPr>
          <w:sz w:val="24"/>
          <w:szCs w:val="24"/>
        </w:rPr>
        <w:t>отражать характерные особенности жанра: придумывая сказки, пользоваться свой</w:t>
      </w:r>
      <w:r w:rsidRPr="003B0EC2">
        <w:rPr>
          <w:sz w:val="24"/>
          <w:szCs w:val="24"/>
        </w:rPr>
        <w:softHyphen/>
        <w:t>ственными жанру средствами выразительности и знаниями об особенностях сюжета (зачин и конец сказки, присказка, троекратные повторы, победа добра над злом, волшебные предметы, герои, превращения и т.д.);</w:t>
      </w:r>
    </w:p>
    <w:p w:rsidR="005051A9" w:rsidRPr="003B0EC2" w:rsidRDefault="005051A9" w:rsidP="005C1FEF">
      <w:pPr>
        <w:pStyle w:val="41"/>
        <w:numPr>
          <w:ilvl w:val="0"/>
          <w:numId w:val="42"/>
        </w:numPr>
        <w:shd w:val="clear" w:color="auto" w:fill="auto"/>
        <w:tabs>
          <w:tab w:val="left" w:pos="0"/>
          <w:tab w:val="left" w:pos="652"/>
        </w:tabs>
        <w:spacing w:after="0" w:line="274" w:lineRule="exact"/>
        <w:ind w:right="20" w:firstLine="360"/>
        <w:jc w:val="both"/>
        <w:rPr>
          <w:sz w:val="24"/>
          <w:szCs w:val="24"/>
        </w:rPr>
      </w:pPr>
      <w:r w:rsidRPr="003B0EC2">
        <w:rPr>
          <w:sz w:val="24"/>
          <w:szCs w:val="24"/>
        </w:rPr>
        <w:t>пересказывать литературные произведения самостоятельно, выразительно; пересказы</w:t>
      </w:r>
      <w:r w:rsidRPr="003B0EC2">
        <w:rPr>
          <w:sz w:val="24"/>
          <w:szCs w:val="24"/>
        </w:rPr>
        <w:softHyphen/>
        <w:t>вать творчески от лица литературного героя, близко к тексту, по ролям, по частям; понимать и запоминать авторские средства выразительности, использовать их в собственном пересказе, замечать в рассказах сверстников.</w:t>
      </w:r>
    </w:p>
    <w:p w:rsidR="005051A9" w:rsidRPr="003B0EC2" w:rsidRDefault="005051A9" w:rsidP="005051A9">
      <w:pPr>
        <w:pStyle w:val="52"/>
        <w:shd w:val="clear" w:color="auto" w:fill="auto"/>
        <w:spacing w:before="0"/>
        <w:ind w:left="40" w:firstLine="280"/>
        <w:rPr>
          <w:sz w:val="24"/>
          <w:szCs w:val="24"/>
        </w:rPr>
      </w:pPr>
      <w:r w:rsidRPr="00F76C59">
        <w:rPr>
          <w:iCs w:val="0"/>
          <w:sz w:val="24"/>
          <w:szCs w:val="24"/>
          <w:u w:val="single"/>
        </w:rPr>
        <w:t>Содействовать совершенствованию монологической связной контекстной речи-описания</w:t>
      </w:r>
      <w:r w:rsidRPr="003B0EC2">
        <w:rPr>
          <w:i w:val="0"/>
          <w:iCs w:val="0"/>
          <w:sz w:val="24"/>
          <w:szCs w:val="24"/>
        </w:rPr>
        <w:t>:</w:t>
      </w:r>
    </w:p>
    <w:p w:rsidR="005051A9" w:rsidRPr="003B0EC2" w:rsidRDefault="005051A9" w:rsidP="005C1FEF">
      <w:pPr>
        <w:pStyle w:val="41"/>
        <w:numPr>
          <w:ilvl w:val="0"/>
          <w:numId w:val="42"/>
        </w:numPr>
        <w:shd w:val="clear" w:color="auto" w:fill="auto"/>
        <w:tabs>
          <w:tab w:val="left" w:pos="652"/>
        </w:tabs>
        <w:spacing w:after="0" w:line="274" w:lineRule="exact"/>
        <w:ind w:right="20" w:firstLine="360"/>
        <w:jc w:val="both"/>
        <w:rPr>
          <w:sz w:val="24"/>
          <w:szCs w:val="24"/>
        </w:rPr>
      </w:pPr>
      <w:r w:rsidRPr="003B0EC2">
        <w:rPr>
          <w:sz w:val="24"/>
          <w:szCs w:val="24"/>
        </w:rPr>
        <w:t>овладению умениями: использовать разнообразные средства выразительности, в том числе языковые (метафоры, сравнения, эпитеты, олицетворения); сочинять загадки, подбирая слова, характеризующие существенные особенности предметов;</w:t>
      </w:r>
    </w:p>
    <w:p w:rsidR="005051A9" w:rsidRPr="003B0EC2" w:rsidRDefault="005051A9" w:rsidP="005051A9">
      <w:pPr>
        <w:pStyle w:val="41"/>
        <w:shd w:val="clear" w:color="auto" w:fill="auto"/>
        <w:spacing w:after="0" w:line="274" w:lineRule="exact"/>
        <w:ind w:left="40" w:right="20" w:firstLine="280"/>
        <w:jc w:val="both"/>
        <w:rPr>
          <w:sz w:val="24"/>
          <w:szCs w:val="24"/>
        </w:rPr>
      </w:pPr>
      <w:r w:rsidRPr="00F76C59">
        <w:rPr>
          <w:rStyle w:val="aff0"/>
          <w:sz w:val="24"/>
          <w:szCs w:val="24"/>
          <w:u w:val="single"/>
        </w:rPr>
        <w:t>Содействовать совершенствованию диалогической связной контекстной речи</w:t>
      </w:r>
      <w:r w:rsidRPr="003B0EC2">
        <w:rPr>
          <w:rStyle w:val="aff0"/>
          <w:sz w:val="24"/>
          <w:szCs w:val="24"/>
        </w:rPr>
        <w:t>- рассуждения</w:t>
      </w:r>
      <w:r w:rsidRPr="003B0EC2">
        <w:rPr>
          <w:sz w:val="24"/>
          <w:szCs w:val="24"/>
        </w:rPr>
        <w:t xml:space="preserve"> (объяснения, доказательства, планирования): овладению умениями: использо</w:t>
      </w:r>
      <w:r w:rsidRPr="003B0EC2">
        <w:rPr>
          <w:sz w:val="24"/>
          <w:szCs w:val="24"/>
        </w:rPr>
        <w:softHyphen/>
        <w:t>вать каждый вид речи по назначению как средство культуры делового общения со взрослым и сверстниками;</w:t>
      </w:r>
    </w:p>
    <w:p w:rsidR="005051A9" w:rsidRPr="003B0EC2" w:rsidRDefault="005051A9" w:rsidP="005C1FEF">
      <w:pPr>
        <w:pStyle w:val="41"/>
        <w:numPr>
          <w:ilvl w:val="0"/>
          <w:numId w:val="42"/>
        </w:numPr>
        <w:shd w:val="clear" w:color="auto" w:fill="auto"/>
        <w:tabs>
          <w:tab w:val="left" w:pos="142"/>
        </w:tabs>
        <w:spacing w:after="0" w:line="274" w:lineRule="exact"/>
        <w:ind w:left="142" w:right="20" w:firstLine="218"/>
        <w:jc w:val="both"/>
        <w:rPr>
          <w:sz w:val="24"/>
          <w:szCs w:val="24"/>
        </w:rPr>
      </w:pPr>
      <w:r w:rsidRPr="003B0EC2">
        <w:rPr>
          <w:sz w:val="24"/>
          <w:szCs w:val="24"/>
        </w:rPr>
        <w:t xml:space="preserve">использованию специфических средств для каждого вида речи: </w:t>
      </w:r>
      <w:r w:rsidRPr="003B0EC2">
        <w:rPr>
          <w:rStyle w:val="aff0"/>
          <w:sz w:val="24"/>
          <w:szCs w:val="24"/>
        </w:rPr>
        <w:t>объяснение</w:t>
      </w:r>
      <w:r w:rsidRPr="003B0EC2">
        <w:rPr>
          <w:sz w:val="24"/>
          <w:szCs w:val="24"/>
        </w:rPr>
        <w:t xml:space="preserve"> (творче</w:t>
      </w:r>
      <w:r w:rsidRPr="003B0EC2">
        <w:rPr>
          <w:sz w:val="24"/>
          <w:szCs w:val="24"/>
        </w:rPr>
        <w:softHyphen/>
        <w:t xml:space="preserve">ский, интегральный вид речевого высказывания, направленный на передачу опыта, например, правил игр, способа изготовления игрушки и т.п., представляет собой синтез речевых умений строить высказывания и описания, и повествования, и доказательства); </w:t>
      </w:r>
      <w:r w:rsidRPr="003B0EC2">
        <w:rPr>
          <w:rStyle w:val="aff0"/>
          <w:sz w:val="24"/>
          <w:szCs w:val="24"/>
        </w:rPr>
        <w:t xml:space="preserve">доказательство </w:t>
      </w:r>
      <w:r w:rsidRPr="003B0EC2">
        <w:rPr>
          <w:sz w:val="24"/>
          <w:szCs w:val="24"/>
        </w:rPr>
        <w:t xml:space="preserve">(творческий вид речевого высказывания, направленный на отстаивание собственного взгляда на то или иное </w:t>
      </w:r>
      <w:r w:rsidRPr="003B0EC2">
        <w:rPr>
          <w:sz w:val="24"/>
          <w:szCs w:val="24"/>
        </w:rPr>
        <w:lastRenderedPageBreak/>
        <w:t>событие в диалоге; строится по законам логики: называются факты, приводят</w:t>
      </w:r>
      <w:r w:rsidRPr="003B0EC2">
        <w:rPr>
          <w:sz w:val="24"/>
          <w:szCs w:val="24"/>
        </w:rPr>
        <w:softHyphen/>
        <w:t>ся аргументы, формулируются выводы; этот вид речи имеет традиционные для культуры об</w:t>
      </w:r>
      <w:r w:rsidRPr="003B0EC2">
        <w:rPr>
          <w:sz w:val="24"/>
          <w:szCs w:val="24"/>
        </w:rPr>
        <w:softHyphen/>
        <w:t xml:space="preserve">щения речевые обороты («я думаю», «я считаю», «мне кажется», «позвольте не согласиться» и т.д.); </w:t>
      </w:r>
      <w:r w:rsidRPr="003B0EC2">
        <w:rPr>
          <w:rStyle w:val="aff0"/>
          <w:sz w:val="24"/>
          <w:szCs w:val="24"/>
        </w:rPr>
        <w:t>планирование</w:t>
      </w:r>
      <w:r w:rsidRPr="003B0EC2">
        <w:rPr>
          <w:sz w:val="24"/>
          <w:szCs w:val="24"/>
        </w:rPr>
        <w:t xml:space="preserve"> (формулировка замысла любого вида деятельности; овладение этим ви</w:t>
      </w:r>
      <w:r w:rsidRPr="003B0EC2">
        <w:rPr>
          <w:sz w:val="24"/>
          <w:szCs w:val="24"/>
        </w:rPr>
        <w:softHyphen/>
        <w:t>дом речи ярко отражают афоризмы: «Кто ясно мыслит, тот ясно излагает», «Формулируя мысль, мы ее формируем»);</w:t>
      </w:r>
    </w:p>
    <w:p w:rsidR="005051A9" w:rsidRPr="003B0EC2" w:rsidRDefault="005051A9" w:rsidP="005C1FEF">
      <w:pPr>
        <w:pStyle w:val="41"/>
        <w:numPr>
          <w:ilvl w:val="0"/>
          <w:numId w:val="42"/>
        </w:numPr>
        <w:shd w:val="clear" w:color="auto" w:fill="auto"/>
        <w:tabs>
          <w:tab w:val="left" w:pos="142"/>
        </w:tabs>
        <w:spacing w:after="0" w:line="274" w:lineRule="exact"/>
        <w:ind w:left="142" w:firstLine="218"/>
        <w:jc w:val="both"/>
        <w:rPr>
          <w:sz w:val="24"/>
          <w:szCs w:val="24"/>
        </w:rPr>
      </w:pPr>
      <w:r w:rsidRPr="003B0EC2">
        <w:rPr>
          <w:sz w:val="24"/>
          <w:szCs w:val="24"/>
        </w:rPr>
        <w:t>различению литературных жанров: сказка, рассказ, загадка, пословица, стихотворение.</w:t>
      </w:r>
    </w:p>
    <w:p w:rsidR="005051A9" w:rsidRPr="00F76C59" w:rsidRDefault="005051A9" w:rsidP="005051A9">
      <w:pPr>
        <w:pStyle w:val="52"/>
        <w:shd w:val="clear" w:color="auto" w:fill="auto"/>
        <w:spacing w:before="0"/>
        <w:ind w:left="40" w:firstLine="280"/>
        <w:rPr>
          <w:sz w:val="24"/>
          <w:szCs w:val="24"/>
          <w:u w:val="single"/>
        </w:rPr>
      </w:pPr>
      <w:r w:rsidRPr="00F76C59">
        <w:rPr>
          <w:iCs w:val="0"/>
          <w:sz w:val="24"/>
          <w:szCs w:val="24"/>
          <w:u w:val="single"/>
        </w:rPr>
        <w:t>Содействовать обогащению развития словаря:</w:t>
      </w:r>
    </w:p>
    <w:p w:rsidR="005051A9" w:rsidRPr="003B0EC2" w:rsidRDefault="005051A9" w:rsidP="005C1FEF">
      <w:pPr>
        <w:pStyle w:val="41"/>
        <w:numPr>
          <w:ilvl w:val="0"/>
          <w:numId w:val="42"/>
        </w:numPr>
        <w:shd w:val="clear" w:color="auto" w:fill="auto"/>
        <w:tabs>
          <w:tab w:val="left" w:pos="652"/>
        </w:tabs>
        <w:spacing w:after="0" w:line="274" w:lineRule="exact"/>
        <w:ind w:left="142" w:right="20" w:firstLine="218"/>
        <w:jc w:val="both"/>
        <w:rPr>
          <w:sz w:val="24"/>
          <w:szCs w:val="24"/>
        </w:rPr>
      </w:pPr>
      <w:r w:rsidRPr="003B0EC2">
        <w:rPr>
          <w:sz w:val="24"/>
          <w:szCs w:val="24"/>
        </w:rPr>
        <w:t>введению слов, обозначающих новые предметы, действия с ними, профессии людей сферы обслуживания и мира искусства, активизации его в связной речи;</w:t>
      </w:r>
    </w:p>
    <w:p w:rsidR="005051A9" w:rsidRPr="003B0EC2" w:rsidRDefault="005051A9" w:rsidP="005C1FEF">
      <w:pPr>
        <w:pStyle w:val="41"/>
        <w:numPr>
          <w:ilvl w:val="0"/>
          <w:numId w:val="42"/>
        </w:numPr>
        <w:shd w:val="clear" w:color="auto" w:fill="auto"/>
        <w:tabs>
          <w:tab w:val="left" w:pos="652"/>
        </w:tabs>
        <w:spacing w:after="0" w:line="274" w:lineRule="exact"/>
        <w:ind w:left="142" w:right="20" w:firstLine="218"/>
        <w:jc w:val="both"/>
        <w:rPr>
          <w:sz w:val="24"/>
          <w:szCs w:val="24"/>
        </w:rPr>
      </w:pPr>
      <w:r w:rsidRPr="003B0EC2">
        <w:rPr>
          <w:sz w:val="24"/>
          <w:szCs w:val="24"/>
        </w:rPr>
        <w:t>использованию слов, обозначающих понятийное содержание (транспорт, инструменты, животные, растения и др.);</w:t>
      </w:r>
    </w:p>
    <w:p w:rsidR="005051A9" w:rsidRPr="003B0EC2" w:rsidRDefault="005051A9" w:rsidP="005C1FEF">
      <w:pPr>
        <w:pStyle w:val="41"/>
        <w:numPr>
          <w:ilvl w:val="0"/>
          <w:numId w:val="42"/>
        </w:numPr>
        <w:shd w:val="clear" w:color="auto" w:fill="auto"/>
        <w:tabs>
          <w:tab w:val="left" w:pos="652"/>
        </w:tabs>
        <w:spacing w:after="0" w:line="274" w:lineRule="exact"/>
        <w:ind w:left="142" w:right="20" w:firstLine="218"/>
        <w:jc w:val="both"/>
        <w:rPr>
          <w:sz w:val="24"/>
          <w:szCs w:val="24"/>
        </w:rPr>
      </w:pPr>
      <w:r w:rsidRPr="003B0EC2">
        <w:rPr>
          <w:sz w:val="24"/>
          <w:szCs w:val="24"/>
        </w:rPr>
        <w:t>включению в словарь слов, обозначающих эстетические, некоторые этические качества, свойства, действия, в том числе волевые и интеллектуальные, личностные характеристики (честность, справедливость, доброта, заботливость, верность и т.д.) состояния и настроения, внутренние переживания человека;</w:t>
      </w:r>
    </w:p>
    <w:p w:rsidR="005051A9" w:rsidRPr="003B0EC2" w:rsidRDefault="005051A9" w:rsidP="005C1FEF">
      <w:pPr>
        <w:pStyle w:val="41"/>
        <w:numPr>
          <w:ilvl w:val="0"/>
          <w:numId w:val="42"/>
        </w:numPr>
        <w:shd w:val="clear" w:color="auto" w:fill="auto"/>
        <w:tabs>
          <w:tab w:val="left" w:pos="652"/>
        </w:tabs>
        <w:spacing w:after="0" w:line="274" w:lineRule="exact"/>
        <w:ind w:left="142" w:right="20" w:firstLine="218"/>
        <w:jc w:val="both"/>
        <w:rPr>
          <w:sz w:val="24"/>
          <w:szCs w:val="24"/>
        </w:rPr>
      </w:pPr>
      <w:r w:rsidRPr="003B0EC2">
        <w:rPr>
          <w:sz w:val="24"/>
          <w:szCs w:val="24"/>
        </w:rPr>
        <w:t>ознакомлению с более сложными средствами языковой выразительности (полисемией, олицетворением, метафорой), использованию этих средств в процессе сочинения загадок, стихотворений, сказок.</w:t>
      </w:r>
    </w:p>
    <w:p w:rsidR="005051A9" w:rsidRPr="003B0EC2" w:rsidRDefault="005051A9" w:rsidP="005051A9">
      <w:pPr>
        <w:pStyle w:val="52"/>
        <w:shd w:val="clear" w:color="auto" w:fill="auto"/>
        <w:spacing w:before="0"/>
        <w:ind w:left="40" w:firstLine="280"/>
        <w:rPr>
          <w:sz w:val="24"/>
          <w:szCs w:val="24"/>
        </w:rPr>
      </w:pPr>
      <w:r w:rsidRPr="00F76C59">
        <w:rPr>
          <w:iCs w:val="0"/>
          <w:sz w:val="24"/>
          <w:szCs w:val="24"/>
          <w:u w:val="single"/>
        </w:rPr>
        <w:t>Содействовать обогащению развития грамматически правильной речи</w:t>
      </w:r>
      <w:r w:rsidRPr="003B0EC2">
        <w:rPr>
          <w:i w:val="0"/>
          <w:iCs w:val="0"/>
          <w:sz w:val="24"/>
          <w:szCs w:val="24"/>
        </w:rPr>
        <w:t>:</w:t>
      </w:r>
    </w:p>
    <w:p w:rsidR="005051A9" w:rsidRPr="003B0EC2" w:rsidRDefault="005051A9"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овладению умением в правильном использовании освоенных грамматических форм для точного выражения мыслей и ознакомлению со сложными случаями использования русской грамматики;</w:t>
      </w:r>
    </w:p>
    <w:p w:rsidR="00F76C59" w:rsidRDefault="005051A9"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самостоятельному употреблению разных типов предложений (простые, сложносочи</w:t>
      </w:r>
      <w:r w:rsidRPr="003B0EC2">
        <w:rPr>
          <w:sz w:val="24"/>
          <w:szCs w:val="24"/>
        </w:rPr>
        <w:softHyphen/>
        <w:t xml:space="preserve">ненные, сложноподчиненные), в соответствии с содержанием своего высказывания; </w:t>
      </w:r>
    </w:p>
    <w:p w:rsidR="005051A9" w:rsidRPr="00F76C59" w:rsidRDefault="005051A9" w:rsidP="00F76C59">
      <w:pPr>
        <w:pStyle w:val="41"/>
        <w:shd w:val="clear" w:color="auto" w:fill="auto"/>
        <w:tabs>
          <w:tab w:val="left" w:pos="0"/>
        </w:tabs>
        <w:spacing w:after="0" w:line="274" w:lineRule="exact"/>
        <w:ind w:left="360" w:right="20" w:firstLine="0"/>
        <w:jc w:val="both"/>
        <w:rPr>
          <w:sz w:val="24"/>
          <w:szCs w:val="24"/>
          <w:u w:val="single"/>
        </w:rPr>
      </w:pPr>
      <w:r w:rsidRPr="00F76C59">
        <w:rPr>
          <w:rStyle w:val="aff0"/>
          <w:sz w:val="24"/>
          <w:szCs w:val="24"/>
          <w:u w:val="single"/>
        </w:rPr>
        <w:t>Содействовать обогащению развития звуковой культуры речи ребенка:</w:t>
      </w:r>
    </w:p>
    <w:p w:rsidR="005051A9" w:rsidRPr="003B0EC2" w:rsidRDefault="005051A9"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совершенствованию фонематического восприятия, правильному произношению звуков и овладению звуковым анализом слова;</w:t>
      </w:r>
    </w:p>
    <w:p w:rsidR="005051A9" w:rsidRPr="003B0EC2" w:rsidRDefault="005051A9" w:rsidP="005C1FEF">
      <w:pPr>
        <w:pStyle w:val="41"/>
        <w:numPr>
          <w:ilvl w:val="0"/>
          <w:numId w:val="42"/>
        </w:numPr>
        <w:shd w:val="clear" w:color="auto" w:fill="auto"/>
        <w:tabs>
          <w:tab w:val="left" w:pos="0"/>
        </w:tabs>
        <w:spacing w:after="0" w:line="274" w:lineRule="exact"/>
        <w:ind w:firstLine="360"/>
        <w:jc w:val="both"/>
        <w:rPr>
          <w:sz w:val="24"/>
          <w:szCs w:val="24"/>
        </w:rPr>
      </w:pPr>
      <w:r w:rsidRPr="003B0EC2">
        <w:rPr>
          <w:sz w:val="24"/>
          <w:szCs w:val="24"/>
        </w:rPr>
        <w:t>упражнению в произношении слов с соблюдением норм литературного языка;</w:t>
      </w:r>
    </w:p>
    <w:p w:rsidR="005051A9" w:rsidRPr="003B0EC2" w:rsidRDefault="005051A9" w:rsidP="005C1FEF">
      <w:pPr>
        <w:pStyle w:val="41"/>
        <w:numPr>
          <w:ilvl w:val="0"/>
          <w:numId w:val="42"/>
        </w:numPr>
        <w:shd w:val="clear" w:color="auto" w:fill="auto"/>
        <w:tabs>
          <w:tab w:val="left" w:pos="0"/>
          <w:tab w:val="left" w:pos="624"/>
        </w:tabs>
        <w:spacing w:after="0" w:line="274" w:lineRule="exact"/>
        <w:ind w:right="20" w:firstLine="360"/>
        <w:jc w:val="both"/>
        <w:rPr>
          <w:sz w:val="24"/>
          <w:szCs w:val="24"/>
        </w:rPr>
      </w:pPr>
      <w:r w:rsidRPr="003B0EC2">
        <w:rPr>
          <w:sz w:val="24"/>
          <w:szCs w:val="24"/>
        </w:rPr>
        <w:t>использованию различных средств интонационной выразительности (темп, ритм речи, логическое ударение) для создания неповторимого образа своей речи, для передачи своего отношения к тексту, созданному автором.</w:t>
      </w:r>
    </w:p>
    <w:p w:rsidR="005051A9" w:rsidRPr="003B0EC2" w:rsidRDefault="005051A9" w:rsidP="005051A9">
      <w:pPr>
        <w:pStyle w:val="52"/>
        <w:shd w:val="clear" w:color="auto" w:fill="auto"/>
        <w:spacing w:before="0"/>
        <w:ind w:left="20" w:firstLine="280"/>
        <w:rPr>
          <w:sz w:val="24"/>
          <w:szCs w:val="24"/>
        </w:rPr>
      </w:pPr>
      <w:r w:rsidRPr="00F76C59">
        <w:rPr>
          <w:iCs w:val="0"/>
          <w:sz w:val="24"/>
          <w:szCs w:val="24"/>
          <w:u w:val="single"/>
        </w:rPr>
        <w:t>Содействовать овладению чтением</w:t>
      </w:r>
      <w:r w:rsidRPr="003B0EC2">
        <w:rPr>
          <w:i w:val="0"/>
          <w:iCs w:val="0"/>
          <w:sz w:val="24"/>
          <w:szCs w:val="24"/>
        </w:rPr>
        <w:t>:</w:t>
      </w:r>
    </w:p>
    <w:p w:rsidR="005051A9" w:rsidRPr="003B0EC2" w:rsidRDefault="005051A9"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совершенствованию умения делить слова на слоги и производить звуковой анализ слов как основы для овладения чтением;</w:t>
      </w:r>
    </w:p>
    <w:p w:rsidR="005051A9" w:rsidRPr="003B0EC2" w:rsidRDefault="005051A9"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пониманию и использованию в речи терминов «слово», «предложение», умению со</w:t>
      </w:r>
      <w:r w:rsidRPr="003B0EC2">
        <w:rPr>
          <w:sz w:val="24"/>
          <w:szCs w:val="24"/>
        </w:rPr>
        <w:softHyphen/>
        <w:t>ставлять предложение из 3—4 слов, делить предложения на слова, называя их по порядку;</w:t>
      </w:r>
    </w:p>
    <w:p w:rsidR="005051A9" w:rsidRPr="003B0EC2" w:rsidRDefault="005051A9" w:rsidP="005C1FEF">
      <w:pPr>
        <w:pStyle w:val="41"/>
        <w:numPr>
          <w:ilvl w:val="0"/>
          <w:numId w:val="42"/>
        </w:numPr>
        <w:shd w:val="clear" w:color="auto" w:fill="auto"/>
        <w:tabs>
          <w:tab w:val="left" w:pos="0"/>
        </w:tabs>
        <w:spacing w:after="0" w:line="274" w:lineRule="exact"/>
        <w:ind w:firstLine="360"/>
        <w:jc w:val="both"/>
        <w:rPr>
          <w:sz w:val="24"/>
          <w:szCs w:val="24"/>
        </w:rPr>
      </w:pPr>
      <w:r w:rsidRPr="003B0EC2">
        <w:rPr>
          <w:sz w:val="24"/>
          <w:szCs w:val="24"/>
        </w:rPr>
        <w:t>самостоятельному чтению слов, предложений при одновременном осмыслении их.</w:t>
      </w:r>
    </w:p>
    <w:p w:rsidR="005051A9" w:rsidRPr="004F3C09" w:rsidRDefault="005051A9" w:rsidP="005051A9">
      <w:pPr>
        <w:pStyle w:val="52"/>
        <w:shd w:val="clear" w:color="auto" w:fill="auto"/>
        <w:spacing w:before="0" w:line="278" w:lineRule="exact"/>
        <w:ind w:right="7"/>
        <w:rPr>
          <w:sz w:val="24"/>
          <w:szCs w:val="24"/>
        </w:rPr>
      </w:pPr>
      <w:r w:rsidRPr="004F3C09">
        <w:rPr>
          <w:i w:val="0"/>
          <w:iCs w:val="0"/>
          <w:sz w:val="24"/>
          <w:szCs w:val="24"/>
        </w:rPr>
        <w:t>Овладению культурой поведения и общения ребенка как со взрослыми, так и с ровесниками</w:t>
      </w:r>
    </w:p>
    <w:p w:rsidR="005051A9" w:rsidRPr="003B0EC2" w:rsidRDefault="005051A9" w:rsidP="005051A9">
      <w:pPr>
        <w:pStyle w:val="52"/>
        <w:shd w:val="clear" w:color="auto" w:fill="auto"/>
        <w:spacing w:before="0"/>
        <w:ind w:left="20" w:firstLine="280"/>
        <w:rPr>
          <w:sz w:val="24"/>
          <w:szCs w:val="24"/>
        </w:rPr>
      </w:pPr>
      <w:r>
        <w:rPr>
          <w:i w:val="0"/>
          <w:iCs w:val="0"/>
          <w:sz w:val="24"/>
          <w:szCs w:val="24"/>
        </w:rPr>
        <w:t>Содействоват</w:t>
      </w:r>
      <w:r w:rsidRPr="003B0EC2">
        <w:rPr>
          <w:i w:val="0"/>
          <w:iCs w:val="0"/>
          <w:sz w:val="24"/>
          <w:szCs w:val="24"/>
        </w:rPr>
        <w:t>ь:</w:t>
      </w:r>
    </w:p>
    <w:p w:rsidR="005051A9" w:rsidRPr="003B0EC2" w:rsidRDefault="005051A9"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овладению умением выслушивать, не прерывая собеседника, предлагать помощь, бла</w:t>
      </w:r>
      <w:r w:rsidRPr="003B0EC2">
        <w:rPr>
          <w:sz w:val="24"/>
          <w:szCs w:val="24"/>
        </w:rPr>
        <w:softHyphen/>
        <w:t>годарить за нее и т.д., создавая условия для развития коммуникативных способностей (их со</w:t>
      </w:r>
      <w:r w:rsidRPr="003B0EC2">
        <w:rPr>
          <w:sz w:val="24"/>
          <w:szCs w:val="24"/>
        </w:rPr>
        <w:softHyphen/>
        <w:t xml:space="preserve">циальной перцепции — понимать людей, проявлять </w:t>
      </w:r>
      <w:proofErr w:type="spellStart"/>
      <w:r w:rsidRPr="003B0EC2">
        <w:rPr>
          <w:sz w:val="24"/>
          <w:szCs w:val="24"/>
        </w:rPr>
        <w:t>эмпатию</w:t>
      </w:r>
      <w:proofErr w:type="spellEnd"/>
      <w:r w:rsidRPr="003B0EC2">
        <w:rPr>
          <w:sz w:val="24"/>
          <w:szCs w:val="24"/>
        </w:rPr>
        <w:t>, социально-психологическую наблюдательность, социальное мышление, интонационную выразительность речи); развивать социальное мышление, его диалектичность;</w:t>
      </w:r>
    </w:p>
    <w:p w:rsidR="005051A9" w:rsidRPr="003B0EC2" w:rsidRDefault="005051A9" w:rsidP="005C1FEF">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развитию различных видов речевого общения для удовлетворения потребности ребенка в самоутверждении и признании окружающими; при необходимости — познания внутреннего мира каждого воспитанника, коррекционной работы с теми, кто испытывает в ней необходимость.</w:t>
      </w:r>
    </w:p>
    <w:p w:rsidR="00FC1333" w:rsidRDefault="00FC1333" w:rsidP="005051A9">
      <w:pPr>
        <w:pStyle w:val="41"/>
        <w:shd w:val="clear" w:color="auto" w:fill="auto"/>
        <w:spacing w:after="0" w:line="274" w:lineRule="exact"/>
        <w:ind w:right="100" w:firstLine="0"/>
        <w:rPr>
          <w:b/>
          <w:sz w:val="24"/>
          <w:szCs w:val="24"/>
        </w:rPr>
      </w:pPr>
    </w:p>
    <w:p w:rsidR="005051A9" w:rsidRPr="00CC5DB5" w:rsidRDefault="005051A9" w:rsidP="005051A9">
      <w:pPr>
        <w:pStyle w:val="41"/>
        <w:shd w:val="clear" w:color="auto" w:fill="auto"/>
        <w:spacing w:after="0" w:line="274" w:lineRule="exact"/>
        <w:ind w:right="100" w:firstLine="0"/>
        <w:rPr>
          <w:b/>
          <w:sz w:val="24"/>
          <w:szCs w:val="24"/>
        </w:rPr>
      </w:pPr>
      <w:r>
        <w:rPr>
          <w:b/>
          <w:sz w:val="24"/>
          <w:szCs w:val="24"/>
        </w:rPr>
        <w:t>Овладение</w:t>
      </w:r>
      <w:r w:rsidRPr="00CC5DB5">
        <w:rPr>
          <w:b/>
          <w:sz w:val="24"/>
          <w:szCs w:val="24"/>
        </w:rPr>
        <w:t xml:space="preserve"> воспитанниками нормами литературной речи в различных формах и видах детской деятельности</w:t>
      </w:r>
    </w:p>
    <w:p w:rsidR="005051A9" w:rsidRPr="003B0EC2" w:rsidRDefault="005051A9" w:rsidP="005051A9">
      <w:pPr>
        <w:pStyle w:val="52"/>
        <w:shd w:val="clear" w:color="auto" w:fill="auto"/>
        <w:spacing w:before="0"/>
        <w:ind w:left="20" w:firstLine="280"/>
        <w:rPr>
          <w:sz w:val="24"/>
          <w:szCs w:val="24"/>
        </w:rPr>
      </w:pPr>
      <w:r w:rsidRPr="003B0EC2">
        <w:rPr>
          <w:i w:val="0"/>
          <w:iCs w:val="0"/>
          <w:sz w:val="24"/>
          <w:szCs w:val="24"/>
        </w:rPr>
        <w:t>Содействовать:</w:t>
      </w:r>
    </w:p>
    <w:p w:rsidR="005051A9" w:rsidRPr="003B0EC2" w:rsidRDefault="005051A9"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развитию внимательного отношения к языку, овладению умением чувствовать различие языкового стиля юмористических и драматических рассказов; восприятию выразительных средств произведения, смены интонаций и ритма, выделение разговорного стиля;</w:t>
      </w:r>
    </w:p>
    <w:p w:rsidR="005051A9" w:rsidRPr="003B0EC2" w:rsidRDefault="005051A9"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lastRenderedPageBreak/>
        <w:t>овладению умением, читая стихи, пересказывая сказки и рассказы, находить главную мысль, чувствовать настроение, высказывать собственное отношение к событиям и персона</w:t>
      </w:r>
      <w:r w:rsidRPr="003B0EC2">
        <w:rPr>
          <w:sz w:val="24"/>
          <w:szCs w:val="24"/>
        </w:rPr>
        <w:softHyphen/>
        <w:t>жам, передавать его разными средствами выразительности исполнения (смысловыми ударе</w:t>
      </w:r>
      <w:r w:rsidRPr="003B0EC2">
        <w:rPr>
          <w:sz w:val="24"/>
          <w:szCs w:val="24"/>
        </w:rPr>
        <w:softHyphen/>
        <w:t>ниями, произвольными паузами, интонациями, силой голоса, жестами, мимикой);</w:t>
      </w:r>
    </w:p>
    <w:p w:rsidR="005051A9" w:rsidRDefault="005051A9"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развитию умения находить средства речевой выразительности при передаче образов поэзии (читать звонко, торжественно, весело, в бодром темпе; интонацией передавать восхи</w:t>
      </w:r>
      <w:r w:rsidRPr="003B0EC2">
        <w:rPr>
          <w:sz w:val="24"/>
          <w:szCs w:val="24"/>
        </w:rPr>
        <w:softHyphen/>
        <w:t>щение, любование, радостное настроение; выдерживать смысловые паузы; читать торже</w:t>
      </w:r>
      <w:r w:rsidRPr="003B0EC2">
        <w:rPr>
          <w:sz w:val="24"/>
          <w:szCs w:val="24"/>
        </w:rPr>
        <w:softHyphen/>
        <w:t>ственно, задумчиво, мягко, в замедленном темпе или подчеркнуто ритмично, бодро, легко; читать сильным, ровным голосом или негромко, задушевным мягким голосом; ласково, ти</w:t>
      </w:r>
      <w:r w:rsidRPr="003B0EC2">
        <w:rPr>
          <w:sz w:val="24"/>
          <w:szCs w:val="24"/>
        </w:rPr>
        <w:softHyphen/>
        <w:t xml:space="preserve">хим голосом, напевно, задумчиво, печально, с ласковым участием; передавать </w:t>
      </w:r>
      <w:proofErr w:type="spellStart"/>
      <w:r w:rsidRPr="003B0EC2">
        <w:rPr>
          <w:sz w:val="24"/>
          <w:szCs w:val="24"/>
        </w:rPr>
        <w:t>сочувственно</w:t>
      </w:r>
      <w:r w:rsidRPr="003B0EC2">
        <w:rPr>
          <w:sz w:val="24"/>
          <w:szCs w:val="24"/>
        </w:rPr>
        <w:softHyphen/>
        <w:t>шутливый</w:t>
      </w:r>
      <w:proofErr w:type="spellEnd"/>
      <w:r w:rsidRPr="003B0EC2">
        <w:rPr>
          <w:sz w:val="24"/>
          <w:szCs w:val="24"/>
        </w:rPr>
        <w:t xml:space="preserve"> характер стихов, добрую улыбку, теплое чувство, проникновенность, значитель</w:t>
      </w:r>
      <w:r w:rsidRPr="003B0EC2">
        <w:rPr>
          <w:sz w:val="24"/>
          <w:szCs w:val="24"/>
        </w:rPr>
        <w:softHyphen/>
        <w:t>ность; смену настроения; усилением голоса выделять повторы; передавать общий радостный тон, отделять паузами вопросы и ответы; придумывать и рассказывать сказки, пересказывать короткие сказки и рассказы от лица героя, не искажая их смысла.</w:t>
      </w:r>
    </w:p>
    <w:p w:rsidR="00D756BF" w:rsidRPr="009556CE" w:rsidRDefault="00D756BF" w:rsidP="00B268AE">
      <w:pPr>
        <w:pStyle w:val="621"/>
        <w:keepNext/>
        <w:keepLines/>
        <w:shd w:val="clear" w:color="auto" w:fill="auto"/>
        <w:spacing w:before="0" w:after="0" w:line="230" w:lineRule="exact"/>
        <w:ind w:right="120"/>
        <w:jc w:val="left"/>
        <w:rPr>
          <w:b/>
          <w:sz w:val="24"/>
          <w:szCs w:val="24"/>
        </w:rPr>
      </w:pPr>
    </w:p>
    <w:p w:rsidR="009703F4" w:rsidRDefault="00C744EA" w:rsidP="008330B7">
      <w:pPr>
        <w:pStyle w:val="52"/>
        <w:shd w:val="clear" w:color="auto" w:fill="auto"/>
        <w:spacing w:before="0"/>
        <w:ind w:right="20"/>
        <w:rPr>
          <w:b/>
          <w:i w:val="0"/>
          <w:iCs w:val="0"/>
          <w:sz w:val="24"/>
          <w:szCs w:val="24"/>
        </w:rPr>
      </w:pPr>
      <w:r>
        <w:rPr>
          <w:b/>
          <w:i w:val="0"/>
          <w:iCs w:val="0"/>
          <w:sz w:val="24"/>
          <w:szCs w:val="24"/>
        </w:rPr>
        <w:t>2.</w:t>
      </w:r>
      <w:r w:rsidR="008330B7">
        <w:rPr>
          <w:b/>
          <w:i w:val="0"/>
          <w:iCs w:val="0"/>
          <w:sz w:val="24"/>
          <w:szCs w:val="24"/>
        </w:rPr>
        <w:t>2.5. Образовательная обл</w:t>
      </w:r>
      <w:r w:rsidR="001E1DDA">
        <w:rPr>
          <w:b/>
          <w:i w:val="0"/>
          <w:iCs w:val="0"/>
          <w:sz w:val="24"/>
          <w:szCs w:val="24"/>
        </w:rPr>
        <w:t>асть «Художественно-эстетическое</w:t>
      </w:r>
      <w:r w:rsidR="008330B7">
        <w:rPr>
          <w:b/>
          <w:i w:val="0"/>
          <w:iCs w:val="0"/>
          <w:sz w:val="24"/>
          <w:szCs w:val="24"/>
        </w:rPr>
        <w:t xml:space="preserve"> развитие» </w:t>
      </w:r>
    </w:p>
    <w:p w:rsidR="009703F4" w:rsidRPr="00CB6AE4" w:rsidRDefault="009703F4" w:rsidP="009703F4">
      <w:pPr>
        <w:pStyle w:val="52"/>
        <w:shd w:val="clear" w:color="auto" w:fill="auto"/>
        <w:spacing w:before="0"/>
        <w:ind w:right="20"/>
        <w:jc w:val="center"/>
        <w:rPr>
          <w:b/>
          <w:sz w:val="24"/>
          <w:szCs w:val="24"/>
        </w:rPr>
      </w:pPr>
    </w:p>
    <w:p w:rsidR="00FC1333" w:rsidRDefault="00FC1333" w:rsidP="005C1FEF">
      <w:pPr>
        <w:pStyle w:val="41"/>
        <w:shd w:val="clear" w:color="auto" w:fill="auto"/>
        <w:spacing w:after="0" w:line="240" w:lineRule="auto"/>
        <w:ind w:right="140" w:firstLine="567"/>
        <w:jc w:val="both"/>
        <w:rPr>
          <w:sz w:val="24"/>
          <w:szCs w:val="24"/>
        </w:rPr>
      </w:pPr>
      <w:r w:rsidRPr="009E149A">
        <w:rPr>
          <w:b/>
          <w:sz w:val="24"/>
          <w:szCs w:val="24"/>
        </w:rPr>
        <w:t>Цель:</w:t>
      </w:r>
      <w:r w:rsidRPr="009E149A">
        <w:rPr>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051A9" w:rsidRPr="00FC1333" w:rsidRDefault="005051A9" w:rsidP="005C1FEF">
      <w:pPr>
        <w:pStyle w:val="41"/>
        <w:shd w:val="clear" w:color="auto" w:fill="auto"/>
        <w:spacing w:after="0" w:line="230" w:lineRule="exact"/>
        <w:ind w:right="140" w:firstLine="567"/>
        <w:jc w:val="both"/>
        <w:rPr>
          <w:b/>
          <w:sz w:val="24"/>
          <w:szCs w:val="24"/>
        </w:rPr>
      </w:pPr>
      <w:r w:rsidRPr="00FC1333">
        <w:rPr>
          <w:b/>
          <w:sz w:val="24"/>
          <w:szCs w:val="24"/>
        </w:rPr>
        <w:t>Основные задачи</w:t>
      </w:r>
    </w:p>
    <w:p w:rsidR="005051A9" w:rsidRPr="003B0EC2" w:rsidRDefault="005051A9" w:rsidP="005051A9">
      <w:pPr>
        <w:pStyle w:val="52"/>
        <w:shd w:val="clear" w:color="auto" w:fill="auto"/>
        <w:spacing w:before="0"/>
        <w:ind w:left="40" w:firstLine="280"/>
        <w:rPr>
          <w:sz w:val="24"/>
          <w:szCs w:val="24"/>
        </w:rPr>
      </w:pPr>
      <w:r w:rsidRPr="003B0EC2">
        <w:rPr>
          <w:i w:val="0"/>
          <w:iCs w:val="0"/>
          <w:sz w:val="24"/>
          <w:szCs w:val="24"/>
        </w:rPr>
        <w:t>Содействовать:</w:t>
      </w:r>
    </w:p>
    <w:p w:rsidR="005051A9" w:rsidRPr="003B0EC2" w:rsidRDefault="005051A9" w:rsidP="005C1FEF">
      <w:pPr>
        <w:pStyle w:val="52"/>
        <w:numPr>
          <w:ilvl w:val="0"/>
          <w:numId w:val="42"/>
        </w:numPr>
        <w:shd w:val="clear" w:color="auto" w:fill="auto"/>
        <w:tabs>
          <w:tab w:val="left" w:pos="142"/>
        </w:tabs>
        <w:spacing w:before="0"/>
        <w:ind w:right="20" w:firstLine="360"/>
        <w:rPr>
          <w:sz w:val="24"/>
          <w:szCs w:val="24"/>
        </w:rPr>
      </w:pPr>
      <w:r w:rsidRPr="003B0EC2">
        <w:rPr>
          <w:i w:val="0"/>
          <w:iCs w:val="0"/>
          <w:sz w:val="24"/>
          <w:szCs w:val="24"/>
        </w:rPr>
        <w:t>обогащению разностороннего запаса художественных впечатлений, представлений детей посредством широкого приобщения их к общечеловеческой и национальной культуре: искусству (музыкальному, изобразительному), литературе, архитектуре, произведениями фольклора и т.д.;</w:t>
      </w:r>
    </w:p>
    <w:p w:rsidR="005051A9" w:rsidRPr="003B0EC2" w:rsidRDefault="005051A9" w:rsidP="005C1FEF">
      <w:pPr>
        <w:pStyle w:val="52"/>
        <w:numPr>
          <w:ilvl w:val="0"/>
          <w:numId w:val="42"/>
        </w:numPr>
        <w:shd w:val="clear" w:color="auto" w:fill="auto"/>
        <w:tabs>
          <w:tab w:val="left" w:pos="142"/>
        </w:tabs>
        <w:spacing w:before="0"/>
        <w:ind w:right="20" w:firstLine="360"/>
        <w:rPr>
          <w:sz w:val="24"/>
          <w:szCs w:val="24"/>
        </w:rPr>
      </w:pPr>
      <w:r w:rsidRPr="003B0EC2">
        <w:rPr>
          <w:i w:val="0"/>
          <w:iCs w:val="0"/>
          <w:sz w:val="24"/>
          <w:szCs w:val="24"/>
        </w:rPr>
        <w:t>развитию индивидуальных предпочтений ребенка к произведениям искусства и лите</w:t>
      </w:r>
      <w:r w:rsidRPr="003B0EC2">
        <w:rPr>
          <w:i w:val="0"/>
          <w:iCs w:val="0"/>
          <w:sz w:val="24"/>
          <w:szCs w:val="24"/>
        </w:rPr>
        <w:softHyphen/>
        <w:t>ратуры, творчеству разных авторов, иллюстрациям и иллюстраторам разным книг, кон</w:t>
      </w:r>
      <w:r w:rsidRPr="003B0EC2">
        <w:rPr>
          <w:i w:val="0"/>
          <w:iCs w:val="0"/>
          <w:sz w:val="24"/>
          <w:szCs w:val="24"/>
        </w:rPr>
        <w:softHyphen/>
        <w:t>кретным спектаклям, детским телепередачам, видеофильмам; проявлению самостоятель</w:t>
      </w:r>
      <w:r w:rsidRPr="003B0EC2">
        <w:rPr>
          <w:i w:val="0"/>
          <w:iCs w:val="0"/>
          <w:sz w:val="24"/>
          <w:szCs w:val="24"/>
        </w:rPr>
        <w:softHyphen/>
        <w:t>ности, индивидуальных способностей в процессе создания художественных образов (в дра</w:t>
      </w:r>
      <w:r w:rsidRPr="003B0EC2">
        <w:rPr>
          <w:i w:val="0"/>
          <w:iCs w:val="0"/>
          <w:sz w:val="24"/>
          <w:szCs w:val="24"/>
        </w:rPr>
        <w:softHyphen/>
        <w:t>матизации, театрализации знакомых сказок, кукольных спектаклях, литературном или му</w:t>
      </w:r>
      <w:r w:rsidRPr="003B0EC2">
        <w:rPr>
          <w:i w:val="0"/>
          <w:iCs w:val="0"/>
          <w:sz w:val="24"/>
          <w:szCs w:val="24"/>
        </w:rPr>
        <w:softHyphen/>
        <w:t>зыкальном, изобразительном творчестве и т.д.);</w:t>
      </w:r>
    </w:p>
    <w:p w:rsidR="005051A9" w:rsidRPr="003B0EC2" w:rsidRDefault="005051A9" w:rsidP="005C1FEF">
      <w:pPr>
        <w:pStyle w:val="52"/>
        <w:numPr>
          <w:ilvl w:val="0"/>
          <w:numId w:val="42"/>
        </w:numPr>
        <w:shd w:val="clear" w:color="auto" w:fill="auto"/>
        <w:tabs>
          <w:tab w:val="left" w:pos="142"/>
        </w:tabs>
        <w:spacing w:before="0"/>
        <w:ind w:right="20" w:firstLine="360"/>
        <w:rPr>
          <w:sz w:val="24"/>
          <w:szCs w:val="24"/>
        </w:rPr>
      </w:pPr>
      <w:r w:rsidRPr="003B0EC2">
        <w:rPr>
          <w:i w:val="0"/>
          <w:iCs w:val="0"/>
          <w:sz w:val="24"/>
          <w:szCs w:val="24"/>
        </w:rPr>
        <w:t>приобретению детьми опыта совместного художественного творчества (в художе</w:t>
      </w:r>
      <w:r w:rsidRPr="003B0EC2">
        <w:rPr>
          <w:i w:val="0"/>
          <w:iCs w:val="0"/>
          <w:sz w:val="24"/>
          <w:szCs w:val="24"/>
        </w:rPr>
        <w:softHyphen/>
        <w:t>ственно-речевой деятельности, музыкальной, изобразительной, театрализации, кукольных спектаклях, подготовке оформления, декораций к ним и т.д.);</w:t>
      </w:r>
    </w:p>
    <w:p w:rsidR="005051A9" w:rsidRPr="003B0EC2" w:rsidRDefault="005051A9" w:rsidP="005C1FEF">
      <w:pPr>
        <w:pStyle w:val="52"/>
        <w:numPr>
          <w:ilvl w:val="0"/>
          <w:numId w:val="42"/>
        </w:numPr>
        <w:shd w:val="clear" w:color="auto" w:fill="auto"/>
        <w:tabs>
          <w:tab w:val="left" w:pos="142"/>
        </w:tabs>
        <w:spacing w:before="0"/>
        <w:ind w:right="20" w:firstLine="360"/>
        <w:rPr>
          <w:sz w:val="24"/>
          <w:szCs w:val="24"/>
        </w:rPr>
      </w:pPr>
      <w:r w:rsidRPr="003B0EC2">
        <w:rPr>
          <w:i w:val="0"/>
          <w:iCs w:val="0"/>
          <w:sz w:val="24"/>
          <w:szCs w:val="24"/>
        </w:rPr>
        <w:t>углублению интереса, способностей, одаренности и таланта ребенка к разным видам художественно-эстетической деятельности, развитию художественного восприятия, эмо</w:t>
      </w:r>
      <w:r w:rsidRPr="003B0EC2">
        <w:rPr>
          <w:i w:val="0"/>
          <w:iCs w:val="0"/>
          <w:sz w:val="24"/>
          <w:szCs w:val="24"/>
        </w:rPr>
        <w:softHyphen/>
        <w:t xml:space="preserve">циональной отзывчивости, </w:t>
      </w:r>
      <w:proofErr w:type="spellStart"/>
      <w:r w:rsidRPr="003B0EC2">
        <w:rPr>
          <w:i w:val="0"/>
          <w:iCs w:val="0"/>
          <w:sz w:val="24"/>
          <w:szCs w:val="24"/>
        </w:rPr>
        <w:t>эмпатии</w:t>
      </w:r>
      <w:proofErr w:type="spellEnd"/>
      <w:r w:rsidRPr="003B0EC2">
        <w:rPr>
          <w:i w:val="0"/>
          <w:iCs w:val="0"/>
          <w:sz w:val="24"/>
          <w:szCs w:val="24"/>
        </w:rPr>
        <w:t xml:space="preserve"> по отношению к героям изобразительного искусства или литературных произведений, театральных спектаклей, чутья к языку, способности за</w:t>
      </w:r>
      <w:r w:rsidRPr="003B0EC2">
        <w:rPr>
          <w:i w:val="0"/>
          <w:iCs w:val="0"/>
          <w:sz w:val="24"/>
          <w:szCs w:val="24"/>
        </w:rPr>
        <w:softHyphen/>
        <w:t>мечать выразительные средства и художественной литературы, и произведений музыкаль</w:t>
      </w:r>
      <w:r w:rsidRPr="003B0EC2">
        <w:rPr>
          <w:i w:val="0"/>
          <w:iCs w:val="0"/>
          <w:sz w:val="24"/>
          <w:szCs w:val="24"/>
        </w:rPr>
        <w:softHyphen/>
        <w:t>ного или изобразительного творчества;</w:t>
      </w:r>
    </w:p>
    <w:p w:rsidR="005051A9" w:rsidRPr="003B0EC2" w:rsidRDefault="005051A9" w:rsidP="005C1FEF">
      <w:pPr>
        <w:pStyle w:val="52"/>
        <w:numPr>
          <w:ilvl w:val="0"/>
          <w:numId w:val="42"/>
        </w:numPr>
        <w:shd w:val="clear" w:color="auto" w:fill="auto"/>
        <w:tabs>
          <w:tab w:val="left" w:pos="142"/>
        </w:tabs>
        <w:spacing w:before="0"/>
        <w:ind w:right="20" w:firstLine="360"/>
        <w:rPr>
          <w:sz w:val="24"/>
          <w:szCs w:val="24"/>
        </w:rPr>
      </w:pPr>
      <w:r w:rsidRPr="003B0EC2">
        <w:rPr>
          <w:i w:val="0"/>
          <w:iCs w:val="0"/>
          <w:sz w:val="24"/>
          <w:szCs w:val="24"/>
        </w:rPr>
        <w:t xml:space="preserve">созданию развивающей художественной среды, стимулирующей </w:t>
      </w:r>
      <w:proofErr w:type="spellStart"/>
      <w:r w:rsidRPr="003B0EC2">
        <w:rPr>
          <w:i w:val="0"/>
          <w:iCs w:val="0"/>
          <w:sz w:val="24"/>
          <w:szCs w:val="24"/>
        </w:rPr>
        <w:t>художественно</w:t>
      </w:r>
      <w:r w:rsidRPr="003B0EC2">
        <w:rPr>
          <w:i w:val="0"/>
          <w:iCs w:val="0"/>
          <w:sz w:val="24"/>
          <w:szCs w:val="24"/>
        </w:rPr>
        <w:softHyphen/>
        <w:t>эстетическую</w:t>
      </w:r>
      <w:proofErr w:type="spellEnd"/>
      <w:r w:rsidRPr="003B0EC2">
        <w:rPr>
          <w:i w:val="0"/>
          <w:iCs w:val="0"/>
          <w:sz w:val="24"/>
          <w:szCs w:val="24"/>
        </w:rPr>
        <w:t xml:space="preserve"> деятельность, проявлению творчества в ней, способствующей возникнове</w:t>
      </w:r>
      <w:r w:rsidRPr="003B0EC2">
        <w:rPr>
          <w:i w:val="0"/>
          <w:iCs w:val="0"/>
          <w:sz w:val="24"/>
          <w:szCs w:val="24"/>
        </w:rPr>
        <w:softHyphen/>
        <w:t>нию зачатков художественного вкуса;</w:t>
      </w:r>
    </w:p>
    <w:p w:rsidR="005051A9" w:rsidRPr="003B0EC2" w:rsidRDefault="005051A9" w:rsidP="005C1FEF">
      <w:pPr>
        <w:pStyle w:val="52"/>
        <w:numPr>
          <w:ilvl w:val="0"/>
          <w:numId w:val="42"/>
        </w:numPr>
        <w:shd w:val="clear" w:color="auto" w:fill="auto"/>
        <w:tabs>
          <w:tab w:val="left" w:pos="142"/>
        </w:tabs>
        <w:spacing w:before="0"/>
        <w:ind w:right="20" w:firstLine="360"/>
        <w:rPr>
          <w:sz w:val="24"/>
          <w:szCs w:val="24"/>
        </w:rPr>
      </w:pPr>
      <w:r w:rsidRPr="003B0EC2">
        <w:rPr>
          <w:i w:val="0"/>
          <w:iCs w:val="0"/>
          <w:sz w:val="24"/>
          <w:szCs w:val="24"/>
        </w:rPr>
        <w:t>проявлению желания посещать музеи изобразительного, литературного, этнографи</w:t>
      </w:r>
      <w:r w:rsidRPr="003B0EC2">
        <w:rPr>
          <w:i w:val="0"/>
          <w:iCs w:val="0"/>
          <w:sz w:val="24"/>
          <w:szCs w:val="24"/>
        </w:rPr>
        <w:softHyphen/>
        <w:t>ческого искусства; овладевать умением слушать и слышать экскурсовода, сохранять устойчивый интерес к рассматриванию экспозиций;</w:t>
      </w:r>
    </w:p>
    <w:p w:rsidR="005051A9" w:rsidRPr="003B0EC2" w:rsidRDefault="005051A9" w:rsidP="005C1FEF">
      <w:pPr>
        <w:pStyle w:val="52"/>
        <w:numPr>
          <w:ilvl w:val="0"/>
          <w:numId w:val="42"/>
        </w:numPr>
        <w:shd w:val="clear" w:color="auto" w:fill="auto"/>
        <w:tabs>
          <w:tab w:val="left" w:pos="142"/>
        </w:tabs>
        <w:spacing w:before="0"/>
        <w:ind w:right="20" w:firstLine="360"/>
        <w:rPr>
          <w:sz w:val="24"/>
          <w:szCs w:val="24"/>
        </w:rPr>
      </w:pPr>
      <w:r w:rsidRPr="003B0EC2">
        <w:rPr>
          <w:i w:val="0"/>
          <w:iCs w:val="0"/>
          <w:sz w:val="24"/>
          <w:szCs w:val="24"/>
        </w:rPr>
        <w:t xml:space="preserve">овладению выразительным чтением стихов, пересказом небольших художественных текстов, передачей художественного образа с помощью интонации, силы голоса, темпа, движений, мимики; закреплению умений </w:t>
      </w:r>
      <w:proofErr w:type="spellStart"/>
      <w:r w:rsidRPr="003B0EC2">
        <w:rPr>
          <w:i w:val="0"/>
          <w:iCs w:val="0"/>
          <w:sz w:val="24"/>
          <w:szCs w:val="24"/>
        </w:rPr>
        <w:t>кукловождения</w:t>
      </w:r>
      <w:proofErr w:type="spellEnd"/>
      <w:r w:rsidRPr="003B0EC2">
        <w:rPr>
          <w:i w:val="0"/>
          <w:iCs w:val="0"/>
          <w:sz w:val="24"/>
          <w:szCs w:val="24"/>
        </w:rPr>
        <w:t>;</w:t>
      </w:r>
    </w:p>
    <w:p w:rsidR="005051A9" w:rsidRPr="004F3C09" w:rsidRDefault="005051A9" w:rsidP="005C1FEF">
      <w:pPr>
        <w:pStyle w:val="52"/>
        <w:numPr>
          <w:ilvl w:val="0"/>
          <w:numId w:val="42"/>
        </w:numPr>
        <w:shd w:val="clear" w:color="auto" w:fill="auto"/>
        <w:tabs>
          <w:tab w:val="left" w:pos="142"/>
        </w:tabs>
        <w:spacing w:before="0"/>
        <w:ind w:right="20" w:firstLine="360"/>
        <w:rPr>
          <w:sz w:val="24"/>
          <w:szCs w:val="24"/>
        </w:rPr>
      </w:pPr>
      <w:r w:rsidRPr="003B0EC2">
        <w:rPr>
          <w:i w:val="0"/>
          <w:iCs w:val="0"/>
          <w:sz w:val="24"/>
          <w:szCs w:val="24"/>
        </w:rPr>
        <w:t>включению этих видов деятельности в процесс диагностики и коррекции развития лич</w:t>
      </w:r>
      <w:r w:rsidRPr="003B0EC2">
        <w:rPr>
          <w:i w:val="0"/>
          <w:iCs w:val="0"/>
          <w:sz w:val="24"/>
          <w:szCs w:val="24"/>
        </w:rPr>
        <w:softHyphen/>
        <w:t>ности, в целях создания благоприятного психологического климата в «детском обществе».</w:t>
      </w:r>
    </w:p>
    <w:p w:rsidR="005051A9" w:rsidRPr="003B0EC2" w:rsidRDefault="005051A9" w:rsidP="005C1FEF">
      <w:pPr>
        <w:pStyle w:val="52"/>
        <w:shd w:val="clear" w:color="auto" w:fill="auto"/>
        <w:tabs>
          <w:tab w:val="left" w:pos="142"/>
        </w:tabs>
        <w:spacing w:before="0"/>
        <w:ind w:right="20" w:firstLine="360"/>
        <w:rPr>
          <w:sz w:val="24"/>
          <w:szCs w:val="24"/>
        </w:rPr>
      </w:pPr>
    </w:p>
    <w:p w:rsidR="002755BB" w:rsidRDefault="002755BB" w:rsidP="005051A9">
      <w:pPr>
        <w:pStyle w:val="41"/>
        <w:shd w:val="clear" w:color="auto" w:fill="auto"/>
        <w:spacing w:after="0"/>
        <w:ind w:right="140" w:firstLine="0"/>
        <w:rPr>
          <w:b/>
          <w:sz w:val="24"/>
          <w:szCs w:val="24"/>
        </w:rPr>
      </w:pPr>
    </w:p>
    <w:p w:rsidR="002755BB" w:rsidRDefault="002755BB" w:rsidP="005051A9">
      <w:pPr>
        <w:pStyle w:val="41"/>
        <w:shd w:val="clear" w:color="auto" w:fill="auto"/>
        <w:spacing w:after="0"/>
        <w:ind w:right="140" w:firstLine="0"/>
        <w:rPr>
          <w:b/>
          <w:sz w:val="24"/>
          <w:szCs w:val="24"/>
        </w:rPr>
      </w:pPr>
    </w:p>
    <w:p w:rsidR="005051A9" w:rsidRPr="004F3C09" w:rsidRDefault="005051A9" w:rsidP="005051A9">
      <w:pPr>
        <w:pStyle w:val="41"/>
        <w:shd w:val="clear" w:color="auto" w:fill="auto"/>
        <w:spacing w:after="0"/>
        <w:ind w:right="140" w:firstLine="0"/>
        <w:rPr>
          <w:b/>
          <w:sz w:val="24"/>
          <w:szCs w:val="24"/>
        </w:rPr>
      </w:pPr>
      <w:r w:rsidRPr="004F3C09">
        <w:rPr>
          <w:b/>
          <w:sz w:val="24"/>
          <w:szCs w:val="24"/>
        </w:rPr>
        <w:t>СОДЕРЖАНИЕ ПСИХОЛОГО-ПЕДАГОГИЧЕСКОЙ РАБОТЫ</w:t>
      </w:r>
    </w:p>
    <w:p w:rsidR="005051A9" w:rsidRDefault="005051A9" w:rsidP="005051A9">
      <w:pPr>
        <w:pStyle w:val="41"/>
        <w:shd w:val="clear" w:color="auto" w:fill="auto"/>
        <w:spacing w:after="0"/>
        <w:ind w:right="140" w:firstLine="0"/>
        <w:rPr>
          <w:b/>
          <w:sz w:val="24"/>
          <w:szCs w:val="24"/>
        </w:rPr>
      </w:pPr>
      <w:r w:rsidRPr="004F3C09">
        <w:rPr>
          <w:b/>
          <w:sz w:val="24"/>
          <w:szCs w:val="24"/>
        </w:rPr>
        <w:t>ПО ХУДОЖЕСТВЕННО-ЭСТЕТИЧЕСКОМУ РАЗВИТИЮ</w:t>
      </w:r>
    </w:p>
    <w:p w:rsidR="005051A9" w:rsidRPr="004F3C09" w:rsidRDefault="005051A9" w:rsidP="005051A9">
      <w:pPr>
        <w:pStyle w:val="41"/>
        <w:shd w:val="clear" w:color="auto" w:fill="auto"/>
        <w:spacing w:after="0"/>
        <w:ind w:right="140" w:firstLine="0"/>
        <w:rPr>
          <w:b/>
          <w:sz w:val="24"/>
          <w:szCs w:val="24"/>
        </w:rPr>
      </w:pPr>
    </w:p>
    <w:p w:rsidR="005051A9" w:rsidRPr="004F3C09" w:rsidRDefault="005051A9" w:rsidP="005051A9">
      <w:pPr>
        <w:pStyle w:val="52"/>
        <w:shd w:val="clear" w:color="auto" w:fill="auto"/>
        <w:spacing w:before="0" w:line="230" w:lineRule="exact"/>
        <w:ind w:right="140"/>
        <w:rPr>
          <w:sz w:val="24"/>
          <w:szCs w:val="24"/>
          <w:u w:val="single"/>
        </w:rPr>
      </w:pPr>
      <w:r w:rsidRPr="004F3C09">
        <w:rPr>
          <w:i w:val="0"/>
          <w:iCs w:val="0"/>
          <w:sz w:val="24"/>
          <w:szCs w:val="24"/>
          <w:u w:val="single"/>
        </w:rPr>
        <w:t>Художественная деятельность</w:t>
      </w:r>
    </w:p>
    <w:p w:rsidR="005051A9" w:rsidRPr="003B0EC2" w:rsidRDefault="005051A9" w:rsidP="005051A9">
      <w:pPr>
        <w:pStyle w:val="52"/>
        <w:shd w:val="clear" w:color="auto" w:fill="auto"/>
        <w:spacing w:before="0"/>
        <w:ind w:left="40" w:firstLine="280"/>
        <w:rPr>
          <w:sz w:val="24"/>
          <w:szCs w:val="24"/>
        </w:rPr>
      </w:pPr>
      <w:r w:rsidRPr="003B0EC2">
        <w:rPr>
          <w:i w:val="0"/>
          <w:iCs w:val="0"/>
          <w:sz w:val="24"/>
          <w:szCs w:val="24"/>
        </w:rPr>
        <w:t>Содействовать:</w:t>
      </w:r>
    </w:p>
    <w:p w:rsidR="005051A9" w:rsidRPr="003B0EC2" w:rsidRDefault="005051A9"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развитию потребности в книге, любви к чтению (слушанию, рассматриванию и само</w:t>
      </w:r>
      <w:r w:rsidRPr="003B0EC2">
        <w:rPr>
          <w:sz w:val="24"/>
          <w:szCs w:val="24"/>
        </w:rPr>
        <w:softHyphen/>
        <w:t>стоятельной деятельности) художественной литературы, литературно-художественного вкуса, поэтического слуха, способности к целостному восприятию произведений разных жанров, эмоциональной отзывчивости на их содержание;</w:t>
      </w:r>
    </w:p>
    <w:p w:rsidR="005051A9" w:rsidRPr="003B0EC2" w:rsidRDefault="005051A9"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расцвету способности эмоционально, образно воспринимать красоту и поэтичность сказок, рассказов, стихотворений, понимать нравственный смысл изображаемых событий; овладению умением оценить поступки героев художественного произведения:</w:t>
      </w:r>
    </w:p>
    <w:p w:rsidR="005051A9" w:rsidRPr="003B0EC2" w:rsidRDefault="005051A9"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 xml:space="preserve">пониманию особенностей трех литературных жанров: </w:t>
      </w:r>
      <w:r w:rsidRPr="003B0EC2">
        <w:rPr>
          <w:rStyle w:val="aff0"/>
          <w:sz w:val="24"/>
          <w:szCs w:val="24"/>
        </w:rPr>
        <w:t>сказки —</w:t>
      </w:r>
      <w:r w:rsidRPr="003B0EC2">
        <w:rPr>
          <w:sz w:val="24"/>
          <w:szCs w:val="24"/>
        </w:rPr>
        <w:t xml:space="preserve"> фантастика, наделение животных свойствами человека, песенно-ритмическое начало и концовка, троекратные по</w:t>
      </w:r>
      <w:r w:rsidRPr="003B0EC2">
        <w:rPr>
          <w:sz w:val="24"/>
          <w:szCs w:val="24"/>
        </w:rPr>
        <w:softHyphen/>
        <w:t xml:space="preserve">вторы, вставные песенки, преувеличения; </w:t>
      </w:r>
      <w:r w:rsidRPr="003B0EC2">
        <w:rPr>
          <w:rStyle w:val="aff0"/>
          <w:sz w:val="24"/>
          <w:szCs w:val="24"/>
        </w:rPr>
        <w:t>рассказа —</w:t>
      </w:r>
      <w:r w:rsidRPr="003B0EC2">
        <w:rPr>
          <w:sz w:val="24"/>
          <w:szCs w:val="24"/>
        </w:rPr>
        <w:t xml:space="preserve"> краткое повествование, чаще с реали</w:t>
      </w:r>
      <w:r w:rsidRPr="003B0EC2">
        <w:rPr>
          <w:sz w:val="24"/>
          <w:szCs w:val="24"/>
        </w:rPr>
        <w:softHyphen/>
        <w:t xml:space="preserve">стическим содержанием, наличием рассказчика; </w:t>
      </w:r>
      <w:r w:rsidRPr="003B0EC2">
        <w:rPr>
          <w:rStyle w:val="aff0"/>
          <w:sz w:val="24"/>
          <w:szCs w:val="24"/>
        </w:rPr>
        <w:t>стихотворения —</w:t>
      </w:r>
      <w:r w:rsidRPr="003B0EC2">
        <w:rPr>
          <w:sz w:val="24"/>
          <w:szCs w:val="24"/>
        </w:rPr>
        <w:t xml:space="preserve"> ритмически организован</w:t>
      </w:r>
      <w:r w:rsidRPr="003B0EC2">
        <w:rPr>
          <w:sz w:val="24"/>
          <w:szCs w:val="24"/>
        </w:rPr>
        <w:softHyphen/>
        <w:t>ная, рифмованная форма выражения содержания;</w:t>
      </w:r>
    </w:p>
    <w:p w:rsidR="005051A9" w:rsidRPr="003B0EC2" w:rsidRDefault="005051A9"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способности эмоционально откликаться на содержание реалистических произведений о нашей стране, о трудолюбии, заботе о людях, об отношении детей к живой природе; прояв</w:t>
      </w:r>
      <w:r w:rsidRPr="003B0EC2">
        <w:rPr>
          <w:sz w:val="24"/>
          <w:szCs w:val="24"/>
        </w:rPr>
        <w:softHyphen/>
        <w:t>лять сочувствие, отзывчивость, восхищение красотой, поэтичностью родной природы; ска</w:t>
      </w:r>
      <w:r w:rsidRPr="003B0EC2">
        <w:rPr>
          <w:sz w:val="24"/>
          <w:szCs w:val="24"/>
        </w:rPr>
        <w:softHyphen/>
        <w:t>зать о природе образными словами;</w:t>
      </w:r>
    </w:p>
    <w:p w:rsidR="005051A9" w:rsidRPr="003B0EC2" w:rsidRDefault="005051A9" w:rsidP="005C1FEF">
      <w:pPr>
        <w:pStyle w:val="41"/>
        <w:numPr>
          <w:ilvl w:val="0"/>
          <w:numId w:val="42"/>
        </w:numPr>
        <w:shd w:val="clear" w:color="auto" w:fill="auto"/>
        <w:tabs>
          <w:tab w:val="left" w:pos="142"/>
        </w:tabs>
        <w:spacing w:after="0" w:line="274" w:lineRule="exact"/>
        <w:ind w:right="20" w:firstLine="360"/>
        <w:jc w:val="both"/>
        <w:rPr>
          <w:sz w:val="24"/>
          <w:szCs w:val="24"/>
        </w:rPr>
      </w:pPr>
      <w:proofErr w:type="gramStart"/>
      <w:r w:rsidRPr="003B0EC2">
        <w:rPr>
          <w:sz w:val="24"/>
          <w:szCs w:val="24"/>
        </w:rPr>
        <w:t>усвоению представлений о юмористических образах «друзей», иронии, лукавстве; о подвиге, о смелости, о справедливости и честности; о доброте, бескорыстии простых людей, щедрости и зависти, жадности и др.; о характерах героев сказок (мудрый, справедливый и могущественный (Мороз Иванович); добрый, умный, терпеливый, ловкий (Иванушка); о фантастичности, загадочности волшебных образов животных и т.д.);.</w:t>
      </w:r>
      <w:proofErr w:type="gramEnd"/>
    </w:p>
    <w:p w:rsidR="005051A9" w:rsidRPr="003B0EC2" w:rsidRDefault="005051A9"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осознанию некоторых видов комического в произведениях; восприятию морали и иро</w:t>
      </w:r>
      <w:r w:rsidRPr="003B0EC2">
        <w:rPr>
          <w:sz w:val="24"/>
          <w:szCs w:val="24"/>
        </w:rPr>
        <w:softHyphen/>
        <w:t>нии басни;</w:t>
      </w:r>
    </w:p>
    <w:p w:rsidR="005051A9" w:rsidRPr="003B0EC2" w:rsidRDefault="005051A9"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развитию чувства гордости и восхищения героизмом человека, сопереживания образам детей (литературных персонажей), их отношением к труду, дружбе, к поступкам друг друга; чувства юмора;</w:t>
      </w:r>
    </w:p>
    <w:p w:rsidR="005051A9" w:rsidRPr="003B0EC2" w:rsidRDefault="005051A9"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 xml:space="preserve">умению чувствовать поэтичность волшебных сказок, понимать образные выражения, сравнения, улавливать ритм повествования; замечать особенности композиции: повторы, </w:t>
      </w:r>
      <w:proofErr w:type="spellStart"/>
      <w:r w:rsidRPr="003B0EC2">
        <w:rPr>
          <w:sz w:val="24"/>
          <w:szCs w:val="24"/>
        </w:rPr>
        <w:t>троекратность</w:t>
      </w:r>
      <w:proofErr w:type="spellEnd"/>
      <w:r w:rsidRPr="003B0EC2">
        <w:rPr>
          <w:sz w:val="24"/>
          <w:szCs w:val="24"/>
        </w:rPr>
        <w:t>; пониманию приема сказочного преувеличения и иносказания, олицетворения в рассказах о родной природе;</w:t>
      </w:r>
    </w:p>
    <w:p w:rsidR="005051A9" w:rsidRPr="003B0EC2" w:rsidRDefault="005051A9"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усвоению первоначальных представлений об особенностях художественной литерату</w:t>
      </w:r>
      <w:r w:rsidRPr="003B0EC2">
        <w:rPr>
          <w:sz w:val="24"/>
          <w:szCs w:val="24"/>
        </w:rPr>
        <w:softHyphen/>
        <w:t>ры, о некоторых ее жанрах, простейших элементах образности — в языке, композиции:</w:t>
      </w:r>
    </w:p>
    <w:p w:rsidR="005051A9" w:rsidRPr="003B0EC2" w:rsidRDefault="005051A9"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проявлению внимания к языку, развитию чувств и осознанию некоторых средств рече</w:t>
      </w:r>
      <w:r w:rsidRPr="003B0EC2">
        <w:rPr>
          <w:sz w:val="24"/>
          <w:szCs w:val="24"/>
        </w:rPr>
        <w:softHyphen/>
        <w:t>вой выразительности (многозначность слова, сравнение и др.); овладению умением чувство</w:t>
      </w:r>
      <w:r w:rsidRPr="003B0EC2">
        <w:rPr>
          <w:sz w:val="24"/>
          <w:szCs w:val="24"/>
        </w:rPr>
        <w:softHyphen/>
        <w:t>вать различие языкового стиля юмористических и драматических рассказов; восприятию вы</w:t>
      </w:r>
      <w:r w:rsidRPr="003B0EC2">
        <w:rPr>
          <w:sz w:val="24"/>
          <w:szCs w:val="24"/>
        </w:rPr>
        <w:softHyphen/>
        <w:t>разительных средств произведения, рассказывающего о добром отношении к природе; пере</w:t>
      </w:r>
      <w:r w:rsidRPr="003B0EC2">
        <w:rPr>
          <w:sz w:val="24"/>
          <w:szCs w:val="24"/>
        </w:rPr>
        <w:softHyphen/>
        <w:t>дающего взволнованность живой речи, смену интонаций и ритма, разговорный стиль; а так</w:t>
      </w:r>
      <w:r w:rsidRPr="003B0EC2">
        <w:rPr>
          <w:sz w:val="24"/>
          <w:szCs w:val="24"/>
        </w:rPr>
        <w:softHyphen/>
        <w:t>же стихотворной волшебной сказки, углубляющей представления о добре и зле;</w:t>
      </w:r>
    </w:p>
    <w:p w:rsidR="005051A9" w:rsidRPr="003B0EC2" w:rsidRDefault="005051A9"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овладению умениями (при слушании литературного произведения и самостоятельном чтении) определять характер произведения (Какие чувства передает литературное произве</w:t>
      </w:r>
      <w:r w:rsidRPr="003B0EC2">
        <w:rPr>
          <w:sz w:val="24"/>
          <w:szCs w:val="24"/>
        </w:rPr>
        <w:softHyphen/>
        <w:t>дение?), понимать и чувствовать настроение героев — литературных образов (О чем расска</w:t>
      </w:r>
      <w:r w:rsidRPr="003B0EC2">
        <w:rPr>
          <w:sz w:val="24"/>
          <w:szCs w:val="24"/>
        </w:rPr>
        <w:softHyphen/>
        <w:t>зывает литературное произведение — рассказ, сказка, стихи?), различать изобразительно</w:t>
      </w:r>
      <w:r w:rsidRPr="003B0EC2">
        <w:rPr>
          <w:sz w:val="24"/>
          <w:szCs w:val="24"/>
        </w:rPr>
        <w:softHyphen/>
      </w:r>
      <w:r>
        <w:rPr>
          <w:sz w:val="24"/>
          <w:szCs w:val="24"/>
        </w:rPr>
        <w:t>-</w:t>
      </w:r>
      <w:r w:rsidRPr="003B0EC2">
        <w:rPr>
          <w:sz w:val="24"/>
          <w:szCs w:val="24"/>
        </w:rPr>
        <w:t>выразительные средства, воспринимать музыкальность, звучность, ритм поэтической речи; устанавливать многообразные связи в тексте (логику событий, причины и следствия кон</w:t>
      </w:r>
      <w:r w:rsidRPr="003B0EC2">
        <w:rPr>
          <w:sz w:val="24"/>
          <w:szCs w:val="24"/>
        </w:rPr>
        <w:softHyphen/>
        <w:t>фликтов, мотивы поведения героев, роль художественной детали и др.):</w:t>
      </w:r>
    </w:p>
    <w:p w:rsidR="005051A9" w:rsidRPr="003B0EC2" w:rsidRDefault="005051A9"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восприятию литературного героя в его разнообразных проявлениях (внешний вид, по</w:t>
      </w:r>
      <w:r w:rsidRPr="003B0EC2">
        <w:rPr>
          <w:sz w:val="24"/>
          <w:szCs w:val="24"/>
        </w:rPr>
        <w:softHyphen/>
        <w:t>ступки, переживания, мысли), вызывать сочувствие детей, способность осознать мотивы по</w:t>
      </w:r>
      <w:r w:rsidRPr="003B0EC2">
        <w:rPr>
          <w:sz w:val="24"/>
          <w:szCs w:val="24"/>
        </w:rPr>
        <w:softHyphen/>
        <w:t>ведения героев;</w:t>
      </w:r>
    </w:p>
    <w:p w:rsidR="005051A9" w:rsidRPr="003B0EC2" w:rsidRDefault="005051A9"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lastRenderedPageBreak/>
        <w:t>проникновению в поэтическое настроение, умению передавать свое эмоциональное от</w:t>
      </w:r>
      <w:r w:rsidRPr="003B0EC2">
        <w:rPr>
          <w:sz w:val="24"/>
          <w:szCs w:val="24"/>
        </w:rPr>
        <w:softHyphen/>
        <w:t>ношение в выразительном чтении; овладению умением различать характер стихотворения: праздничный, радостный, задумчивый, печальный; овладению умением, читая стихи о при</w:t>
      </w:r>
      <w:r w:rsidRPr="003B0EC2">
        <w:rPr>
          <w:sz w:val="24"/>
          <w:szCs w:val="24"/>
        </w:rPr>
        <w:softHyphen/>
        <w:t>роде, слышать звучание ее «голосов», понимать олицетворение, смысл метафоры;</w:t>
      </w:r>
    </w:p>
    <w:p w:rsidR="005051A9" w:rsidRPr="003B0EC2" w:rsidRDefault="005051A9"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обогащению развития знаний ребенка о писателях и поэтах, об иллюстраторах и иллю</w:t>
      </w:r>
      <w:r w:rsidRPr="003B0EC2">
        <w:rPr>
          <w:sz w:val="24"/>
          <w:szCs w:val="24"/>
        </w:rPr>
        <w:softHyphen/>
        <w:t>страциях, о народном творчестве, о книгах;</w:t>
      </w:r>
    </w:p>
    <w:p w:rsidR="005051A9" w:rsidRPr="003B0EC2" w:rsidRDefault="005051A9"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обогащению развития разговорной и монологической речи ребенка образным языком детской литературы и фольклора;</w:t>
      </w:r>
    </w:p>
    <w:p w:rsidR="005051A9" w:rsidRPr="003B0EC2" w:rsidRDefault="005051A9"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овладению умением, читая стихи, пересказывая сказки и рассказы, находить главную мысль, чувствовать настроение, высказывать собственное отношение к событиям и персона</w:t>
      </w:r>
      <w:r w:rsidRPr="003B0EC2">
        <w:rPr>
          <w:sz w:val="24"/>
          <w:szCs w:val="24"/>
        </w:rPr>
        <w:softHyphen/>
        <w:t>жам, передавать его разными средствами выразительности исполнения (смысловыми ударе</w:t>
      </w:r>
      <w:r w:rsidRPr="003B0EC2">
        <w:rPr>
          <w:sz w:val="24"/>
          <w:szCs w:val="24"/>
        </w:rPr>
        <w:softHyphen/>
        <w:t>ниями, произвольными паузами, интонациями, силой голоса, жестами, мимикой):</w:t>
      </w:r>
    </w:p>
    <w:p w:rsidR="005051A9" w:rsidRPr="003B0EC2" w:rsidRDefault="005051A9"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овладению умением находить средства речевой выразительности при передаче образов поэзии: читать звонко, торжественно, весело, в бодром темпе; интонацией передавать восхи</w:t>
      </w:r>
      <w:r w:rsidRPr="003B0EC2">
        <w:rPr>
          <w:sz w:val="24"/>
          <w:szCs w:val="24"/>
        </w:rPr>
        <w:softHyphen/>
        <w:t>щение, любование, чувство завороженности, радостное настроение; выдерживать смысловые паузы; читать торжественно, задумчиво, мягко, в замедленном темпе или подчеркнуто рит</w:t>
      </w:r>
      <w:r w:rsidRPr="003B0EC2">
        <w:rPr>
          <w:sz w:val="24"/>
          <w:szCs w:val="24"/>
        </w:rPr>
        <w:softHyphen/>
        <w:t>мично, бодро, легко; читать сильным, ровным голосом или негромко, задушевным мягким голосом; ласково, тихим голосом, напевно, задумчиво, печально, с ласковым участием; пере</w:t>
      </w:r>
      <w:r w:rsidRPr="003B0EC2">
        <w:rPr>
          <w:sz w:val="24"/>
          <w:szCs w:val="24"/>
        </w:rPr>
        <w:softHyphen/>
        <w:t>давать сочувственно-шутливый характер стихов, добрую улыбку, теплое чувство, проникно</w:t>
      </w:r>
      <w:r w:rsidRPr="003B0EC2">
        <w:rPr>
          <w:sz w:val="24"/>
          <w:szCs w:val="24"/>
        </w:rPr>
        <w:softHyphen/>
        <w:t>венность, значительность; смену настроения; усилением голоса выделять повторы; переда</w:t>
      </w:r>
      <w:r w:rsidRPr="003B0EC2">
        <w:rPr>
          <w:sz w:val="24"/>
          <w:szCs w:val="24"/>
        </w:rPr>
        <w:softHyphen/>
        <w:t>вать общий радостный тон, ликование, радостное чувство встречи каждого времени года; вы</w:t>
      </w:r>
      <w:r w:rsidRPr="003B0EC2">
        <w:rPr>
          <w:sz w:val="24"/>
          <w:szCs w:val="24"/>
        </w:rPr>
        <w:softHyphen/>
        <w:t>ражать чувство любви к Родине, к людям труда; отделять паузами вопросы и ответы; переда</w:t>
      </w:r>
      <w:r w:rsidRPr="003B0EC2">
        <w:rPr>
          <w:sz w:val="24"/>
          <w:szCs w:val="24"/>
        </w:rPr>
        <w:softHyphen/>
        <w:t>вать ласковую разговорную интонацию, спокойную интонацию созерцания природы, тонкое звучание, негромкие голоса и т.п.;</w:t>
      </w:r>
    </w:p>
    <w:p w:rsidR="005051A9" w:rsidRPr="003B0EC2" w:rsidRDefault="005051A9" w:rsidP="005C1FEF">
      <w:pPr>
        <w:pStyle w:val="41"/>
        <w:numPr>
          <w:ilvl w:val="0"/>
          <w:numId w:val="42"/>
        </w:numPr>
        <w:shd w:val="clear" w:color="auto" w:fill="auto"/>
        <w:tabs>
          <w:tab w:val="left" w:pos="142"/>
        </w:tabs>
        <w:spacing w:after="0" w:line="274" w:lineRule="exact"/>
        <w:ind w:right="20" w:firstLine="360"/>
        <w:jc w:val="both"/>
        <w:rPr>
          <w:sz w:val="24"/>
          <w:szCs w:val="24"/>
        </w:rPr>
      </w:pPr>
      <w:r w:rsidRPr="003B0EC2">
        <w:rPr>
          <w:sz w:val="24"/>
          <w:szCs w:val="24"/>
        </w:rPr>
        <w:t>развитию словесного творчества, умению самостоятельно находить речевые средства при осуществлении творческого замысла, выражать мысли и чувства образным языком: вла</w:t>
      </w:r>
      <w:r w:rsidRPr="003B0EC2">
        <w:rPr>
          <w:sz w:val="24"/>
          <w:szCs w:val="24"/>
        </w:rPr>
        <w:softHyphen/>
        <w:t>дению умениями слушать в исполнении товарищей, воспитателя, в записи на разных звуко</w:t>
      </w:r>
      <w:r w:rsidRPr="003B0EC2">
        <w:rPr>
          <w:sz w:val="24"/>
          <w:szCs w:val="24"/>
        </w:rPr>
        <w:softHyphen/>
        <w:t>вых носителях знакомые потешки, стихи; читать самим, рассказывать сказки, рассказы, ин</w:t>
      </w:r>
      <w:r w:rsidRPr="003B0EC2">
        <w:rPr>
          <w:sz w:val="24"/>
          <w:szCs w:val="24"/>
        </w:rPr>
        <w:softHyphen/>
        <w:t>сценировать и драматизировать их, разыгрывать сюжеты знакомых произведений, воспроиз</w:t>
      </w:r>
      <w:r w:rsidRPr="003B0EC2">
        <w:rPr>
          <w:sz w:val="24"/>
          <w:szCs w:val="24"/>
        </w:rPr>
        <w:softHyphen/>
        <w:t>водя отрывки, прямую речь, реплики; загадывать и отгадывать загадки.</w:t>
      </w:r>
    </w:p>
    <w:p w:rsidR="005051A9" w:rsidRDefault="005051A9" w:rsidP="005051A9">
      <w:pPr>
        <w:pStyle w:val="41"/>
        <w:shd w:val="clear" w:color="auto" w:fill="auto"/>
        <w:spacing w:after="0" w:line="274" w:lineRule="exact"/>
        <w:ind w:right="7" w:firstLine="0"/>
        <w:rPr>
          <w:b/>
          <w:sz w:val="24"/>
          <w:szCs w:val="24"/>
        </w:rPr>
      </w:pPr>
    </w:p>
    <w:p w:rsidR="005051A9" w:rsidRPr="009556CE" w:rsidRDefault="002755BB" w:rsidP="002755BB">
      <w:pPr>
        <w:pStyle w:val="41"/>
        <w:shd w:val="clear" w:color="auto" w:fill="auto"/>
        <w:spacing w:after="0" w:line="274" w:lineRule="exact"/>
        <w:ind w:right="7" w:firstLine="0"/>
        <w:rPr>
          <w:b/>
          <w:sz w:val="24"/>
          <w:szCs w:val="24"/>
        </w:rPr>
      </w:pPr>
      <w:r>
        <w:rPr>
          <w:b/>
          <w:sz w:val="24"/>
          <w:szCs w:val="24"/>
        </w:rPr>
        <w:t xml:space="preserve">Обогащение и развитие продуктивных видов деятельности  </w:t>
      </w:r>
    </w:p>
    <w:p w:rsidR="005051A9" w:rsidRPr="003B0EC2" w:rsidRDefault="005051A9" w:rsidP="005051A9">
      <w:pPr>
        <w:pStyle w:val="52"/>
        <w:shd w:val="clear" w:color="auto" w:fill="auto"/>
        <w:spacing w:before="0"/>
        <w:ind w:left="20" w:firstLine="280"/>
        <w:rPr>
          <w:sz w:val="24"/>
          <w:szCs w:val="24"/>
        </w:rPr>
      </w:pPr>
      <w:r>
        <w:rPr>
          <w:i w:val="0"/>
          <w:iCs w:val="0"/>
          <w:sz w:val="24"/>
          <w:szCs w:val="24"/>
        </w:rPr>
        <w:t>Содействоват</w:t>
      </w:r>
      <w:r w:rsidRPr="003B0EC2">
        <w:rPr>
          <w:i w:val="0"/>
          <w:iCs w:val="0"/>
          <w:sz w:val="24"/>
          <w:szCs w:val="24"/>
        </w:rPr>
        <w:t>ь:</w:t>
      </w:r>
    </w:p>
    <w:p w:rsidR="005051A9" w:rsidRPr="003B0EC2" w:rsidRDefault="005051A9" w:rsidP="005C1FEF">
      <w:pPr>
        <w:pStyle w:val="41"/>
        <w:numPr>
          <w:ilvl w:val="0"/>
          <w:numId w:val="42"/>
        </w:numPr>
        <w:shd w:val="clear" w:color="auto" w:fill="auto"/>
        <w:tabs>
          <w:tab w:val="left" w:pos="142"/>
        </w:tabs>
        <w:spacing w:after="0" w:line="274" w:lineRule="exact"/>
        <w:ind w:left="142" w:right="20" w:firstLine="218"/>
        <w:jc w:val="both"/>
        <w:rPr>
          <w:sz w:val="24"/>
          <w:szCs w:val="24"/>
        </w:rPr>
      </w:pPr>
      <w:r w:rsidRPr="003B0EC2">
        <w:rPr>
          <w:sz w:val="24"/>
          <w:szCs w:val="24"/>
        </w:rPr>
        <w:t>углублению и расширению интереса к разным видам изобразительной деятельности, выявлению художественно-творческих способностей, одаренности ребенка и развитию у не</w:t>
      </w:r>
      <w:r w:rsidRPr="003B0EC2">
        <w:rPr>
          <w:sz w:val="24"/>
          <w:szCs w:val="24"/>
        </w:rPr>
        <w:softHyphen/>
        <w:t>го таланта к определенному виду;</w:t>
      </w:r>
    </w:p>
    <w:p w:rsidR="005051A9" w:rsidRPr="003B0EC2" w:rsidRDefault="005051A9" w:rsidP="005C1FEF">
      <w:pPr>
        <w:pStyle w:val="41"/>
        <w:numPr>
          <w:ilvl w:val="0"/>
          <w:numId w:val="42"/>
        </w:numPr>
        <w:shd w:val="clear" w:color="auto" w:fill="auto"/>
        <w:tabs>
          <w:tab w:val="left" w:pos="142"/>
        </w:tabs>
        <w:spacing w:after="0" w:line="274" w:lineRule="exact"/>
        <w:ind w:left="142" w:right="20" w:firstLine="218"/>
        <w:jc w:val="both"/>
        <w:rPr>
          <w:sz w:val="24"/>
          <w:szCs w:val="24"/>
        </w:rPr>
      </w:pPr>
      <w:r w:rsidRPr="003B0EC2">
        <w:rPr>
          <w:sz w:val="24"/>
          <w:szCs w:val="24"/>
        </w:rPr>
        <w:t>открытию ребенком в себе духовных потребностей, обогащению развития его эмоцио</w:t>
      </w:r>
      <w:r w:rsidRPr="003B0EC2">
        <w:rPr>
          <w:sz w:val="24"/>
          <w:szCs w:val="24"/>
        </w:rPr>
        <w:softHyphen/>
        <w:t>нальной сферы; совершенствованию его эстетических чувств, эстетического отношения к предметам и явлениям окружающего мира, совершенствованию художественного вкуса;</w:t>
      </w:r>
    </w:p>
    <w:p w:rsidR="005051A9" w:rsidRPr="003B0EC2" w:rsidRDefault="005051A9" w:rsidP="005C1FEF">
      <w:pPr>
        <w:pStyle w:val="41"/>
        <w:numPr>
          <w:ilvl w:val="0"/>
          <w:numId w:val="42"/>
        </w:numPr>
        <w:shd w:val="clear" w:color="auto" w:fill="auto"/>
        <w:tabs>
          <w:tab w:val="left" w:pos="142"/>
        </w:tabs>
        <w:spacing w:after="0" w:line="274" w:lineRule="exact"/>
        <w:ind w:left="142" w:right="20" w:firstLine="218"/>
        <w:jc w:val="both"/>
        <w:rPr>
          <w:sz w:val="24"/>
          <w:szCs w:val="24"/>
        </w:rPr>
      </w:pPr>
      <w:r w:rsidRPr="003B0EC2">
        <w:rPr>
          <w:sz w:val="24"/>
          <w:szCs w:val="24"/>
        </w:rPr>
        <w:t>саморазвитию ребенка как индивидуальности в воплощении творческого замысла, в совместной изобразительной деятельности; в поиске содержания и формы самовыражения собственного отношения к миру, овладению умением использовать для этого различные вы</w:t>
      </w:r>
      <w:r w:rsidRPr="003B0EC2">
        <w:rPr>
          <w:sz w:val="24"/>
          <w:szCs w:val="24"/>
        </w:rPr>
        <w:softHyphen/>
        <w:t>разительные средства:</w:t>
      </w:r>
    </w:p>
    <w:p w:rsidR="005051A9" w:rsidRDefault="005051A9" w:rsidP="005051A9">
      <w:pPr>
        <w:pStyle w:val="52"/>
        <w:shd w:val="clear" w:color="auto" w:fill="auto"/>
        <w:spacing w:before="0"/>
        <w:ind w:left="20" w:firstLine="280"/>
        <w:rPr>
          <w:rStyle w:val="53"/>
          <w:sz w:val="24"/>
          <w:szCs w:val="24"/>
        </w:rPr>
      </w:pPr>
      <w:r w:rsidRPr="004F3C09">
        <w:rPr>
          <w:i w:val="0"/>
          <w:iCs w:val="0"/>
          <w:sz w:val="24"/>
          <w:szCs w:val="24"/>
          <w:u w:val="single"/>
        </w:rPr>
        <w:t>в рисовании</w:t>
      </w:r>
    </w:p>
    <w:p w:rsidR="005051A9" w:rsidRPr="003B0EC2" w:rsidRDefault="005051A9" w:rsidP="005C1FEF">
      <w:pPr>
        <w:pStyle w:val="52"/>
        <w:shd w:val="clear" w:color="auto" w:fill="auto"/>
        <w:spacing w:before="0"/>
        <w:ind w:left="142" w:firstLine="142"/>
        <w:rPr>
          <w:sz w:val="24"/>
          <w:szCs w:val="24"/>
        </w:rPr>
      </w:pPr>
      <w:r w:rsidRPr="003B0EC2">
        <w:rPr>
          <w:rStyle w:val="53"/>
          <w:sz w:val="24"/>
          <w:szCs w:val="24"/>
        </w:rPr>
        <w:t xml:space="preserve">— </w:t>
      </w:r>
      <w:r w:rsidRPr="003B0EC2">
        <w:rPr>
          <w:i w:val="0"/>
          <w:iCs w:val="0"/>
          <w:sz w:val="24"/>
          <w:szCs w:val="24"/>
        </w:rPr>
        <w:t>овладению умениями</w:t>
      </w:r>
      <w:proofErr w:type="gramStart"/>
      <w:r w:rsidRPr="003B0EC2">
        <w:rPr>
          <w:i w:val="0"/>
          <w:iCs w:val="0"/>
          <w:sz w:val="24"/>
          <w:szCs w:val="24"/>
        </w:rPr>
        <w:t xml:space="preserve"> :</w:t>
      </w:r>
      <w:proofErr w:type="gramEnd"/>
    </w:p>
    <w:p w:rsidR="005051A9" w:rsidRPr="003B0EC2" w:rsidRDefault="005051A9" w:rsidP="005C1FEF">
      <w:pPr>
        <w:pStyle w:val="41"/>
        <w:numPr>
          <w:ilvl w:val="0"/>
          <w:numId w:val="42"/>
        </w:numPr>
        <w:shd w:val="clear" w:color="auto" w:fill="auto"/>
        <w:tabs>
          <w:tab w:val="left" w:pos="632"/>
        </w:tabs>
        <w:spacing w:after="0" w:line="274" w:lineRule="exact"/>
        <w:ind w:left="142" w:right="20" w:firstLine="142"/>
        <w:jc w:val="both"/>
        <w:rPr>
          <w:sz w:val="24"/>
          <w:szCs w:val="24"/>
        </w:rPr>
      </w:pPr>
      <w:r w:rsidRPr="003B0EC2">
        <w:rPr>
          <w:sz w:val="24"/>
          <w:szCs w:val="24"/>
        </w:rPr>
        <w:t>передавать в рисунке выразительность формы, цвета, строения, характерных (цвета и деталей) особенностей натуры (овощи, фрукты, листья, грибы, игрушки и др.); образующих несложный натюрморт (фрукты, цветы, ветки ели, сосны, вербы, мимозы, цветы — тюльпа</w:t>
      </w:r>
      <w:r w:rsidRPr="003B0EC2">
        <w:rPr>
          <w:sz w:val="24"/>
          <w:szCs w:val="24"/>
        </w:rPr>
        <w:softHyphen/>
        <w:t>ны, нарциссы, деревья, ягоды, грибы); соотносить предметы по величине, красиво распола</w:t>
      </w:r>
      <w:r w:rsidRPr="003B0EC2">
        <w:rPr>
          <w:sz w:val="24"/>
          <w:szCs w:val="24"/>
        </w:rPr>
        <w:softHyphen/>
        <w:t>гать их на бумаге (по вертикали, горизонтали листа);</w:t>
      </w:r>
    </w:p>
    <w:p w:rsidR="005051A9" w:rsidRPr="003B0EC2" w:rsidRDefault="005051A9" w:rsidP="005C1FEF">
      <w:pPr>
        <w:pStyle w:val="41"/>
        <w:numPr>
          <w:ilvl w:val="0"/>
          <w:numId w:val="42"/>
        </w:numPr>
        <w:shd w:val="clear" w:color="auto" w:fill="auto"/>
        <w:tabs>
          <w:tab w:val="left" w:pos="632"/>
        </w:tabs>
        <w:spacing w:after="0" w:line="274" w:lineRule="exact"/>
        <w:ind w:left="142" w:right="20" w:firstLine="142"/>
        <w:jc w:val="both"/>
        <w:rPr>
          <w:sz w:val="24"/>
          <w:szCs w:val="24"/>
        </w:rPr>
      </w:pPr>
      <w:r w:rsidRPr="003B0EC2">
        <w:rPr>
          <w:sz w:val="24"/>
          <w:szCs w:val="24"/>
        </w:rPr>
        <w:t>использовать приемы смешивания красок для получения разнообразной цветовой па</w:t>
      </w:r>
      <w:r w:rsidRPr="003B0EC2">
        <w:rPr>
          <w:sz w:val="24"/>
          <w:szCs w:val="24"/>
        </w:rPr>
        <w:softHyphen/>
        <w:t>литры в процессе выполнения творческих заданий;</w:t>
      </w:r>
    </w:p>
    <w:p w:rsidR="005051A9" w:rsidRPr="003B0EC2" w:rsidRDefault="005051A9" w:rsidP="005C1FEF">
      <w:pPr>
        <w:pStyle w:val="41"/>
        <w:numPr>
          <w:ilvl w:val="0"/>
          <w:numId w:val="42"/>
        </w:numPr>
        <w:shd w:val="clear" w:color="auto" w:fill="auto"/>
        <w:tabs>
          <w:tab w:val="left" w:pos="632"/>
        </w:tabs>
        <w:spacing w:after="0" w:line="274" w:lineRule="exact"/>
        <w:ind w:left="142" w:right="20" w:firstLine="142"/>
        <w:jc w:val="both"/>
        <w:rPr>
          <w:sz w:val="24"/>
          <w:szCs w:val="24"/>
        </w:rPr>
      </w:pPr>
      <w:r w:rsidRPr="003B0EC2">
        <w:rPr>
          <w:sz w:val="24"/>
          <w:szCs w:val="24"/>
        </w:rPr>
        <w:t>изображать предмет на основе наброска (идти от общего к деталям, располагая его в соответствии с форматом листа);</w:t>
      </w:r>
    </w:p>
    <w:p w:rsidR="005051A9" w:rsidRPr="003B0EC2" w:rsidRDefault="005051A9" w:rsidP="005C1FEF">
      <w:pPr>
        <w:pStyle w:val="41"/>
        <w:numPr>
          <w:ilvl w:val="0"/>
          <w:numId w:val="42"/>
        </w:numPr>
        <w:shd w:val="clear" w:color="auto" w:fill="auto"/>
        <w:tabs>
          <w:tab w:val="left" w:pos="632"/>
        </w:tabs>
        <w:spacing w:after="0" w:line="274" w:lineRule="exact"/>
        <w:ind w:left="142" w:right="20" w:firstLine="142"/>
        <w:jc w:val="both"/>
        <w:rPr>
          <w:sz w:val="24"/>
          <w:szCs w:val="24"/>
        </w:rPr>
      </w:pPr>
      <w:r w:rsidRPr="003B0EC2">
        <w:rPr>
          <w:sz w:val="24"/>
          <w:szCs w:val="24"/>
        </w:rPr>
        <w:t xml:space="preserve">на основе представлений из личного опыта (по памяти), изображать события жизни </w:t>
      </w:r>
      <w:r w:rsidRPr="003B0EC2">
        <w:rPr>
          <w:sz w:val="24"/>
          <w:szCs w:val="24"/>
        </w:rPr>
        <w:lastRenderedPageBreak/>
        <w:t>(праздники, любимая улица или площадь, набережная города, труд взрослых, героические поступки, салют и т.д.); передавать яркими цветами красок, карандашей эмоциональное от</w:t>
      </w:r>
      <w:r w:rsidRPr="003B0EC2">
        <w:rPr>
          <w:sz w:val="24"/>
          <w:szCs w:val="24"/>
        </w:rPr>
        <w:softHyphen/>
        <w:t>ношение к изображаемому;</w:t>
      </w:r>
    </w:p>
    <w:p w:rsidR="005051A9" w:rsidRPr="003B0EC2" w:rsidRDefault="005051A9" w:rsidP="005C1FEF">
      <w:pPr>
        <w:pStyle w:val="41"/>
        <w:numPr>
          <w:ilvl w:val="0"/>
          <w:numId w:val="42"/>
        </w:numPr>
        <w:shd w:val="clear" w:color="auto" w:fill="auto"/>
        <w:tabs>
          <w:tab w:val="left" w:pos="632"/>
        </w:tabs>
        <w:spacing w:after="0" w:line="274" w:lineRule="exact"/>
        <w:ind w:left="142" w:right="20" w:firstLine="142"/>
        <w:jc w:val="both"/>
        <w:rPr>
          <w:sz w:val="24"/>
          <w:szCs w:val="24"/>
        </w:rPr>
      </w:pPr>
      <w:r w:rsidRPr="003B0EC2">
        <w:rPr>
          <w:sz w:val="24"/>
          <w:szCs w:val="24"/>
        </w:rPr>
        <w:t>отражать в рисунках особенности колорита природы каждого времени года (его началь</w:t>
      </w:r>
      <w:r w:rsidRPr="003B0EC2">
        <w:rPr>
          <w:sz w:val="24"/>
          <w:szCs w:val="24"/>
        </w:rPr>
        <w:softHyphen/>
        <w:t>ный период и переход к более позднему); самостоятельно находить способы изображения выразительного образа, соответствующий колорит, использовать контрастную и пастельную гаммы цветов; выполнять задания, построенные на тональных сочетаниях одного и того же цвета, характерных для изображаемого времени года;</w:t>
      </w:r>
    </w:p>
    <w:p w:rsidR="005051A9" w:rsidRPr="003B0EC2" w:rsidRDefault="005051A9" w:rsidP="005C1FEF">
      <w:pPr>
        <w:pStyle w:val="41"/>
        <w:numPr>
          <w:ilvl w:val="0"/>
          <w:numId w:val="42"/>
        </w:numPr>
        <w:shd w:val="clear" w:color="auto" w:fill="auto"/>
        <w:tabs>
          <w:tab w:val="left" w:pos="632"/>
        </w:tabs>
        <w:spacing w:after="0" w:line="274" w:lineRule="exact"/>
        <w:ind w:left="142" w:right="20" w:firstLine="142"/>
        <w:jc w:val="both"/>
        <w:rPr>
          <w:sz w:val="24"/>
          <w:szCs w:val="24"/>
        </w:rPr>
      </w:pPr>
      <w:r w:rsidRPr="003B0EC2">
        <w:rPr>
          <w:sz w:val="24"/>
          <w:szCs w:val="24"/>
        </w:rPr>
        <w:t>самостоятельно намечать композицию в сюжетном рисунке: располагать предметы, персонажи на широкой полосе, на всем листе (правее, левее, выше, ниже, т. е. ближе, даль</w:t>
      </w:r>
      <w:r w:rsidRPr="003B0EC2">
        <w:rPr>
          <w:sz w:val="24"/>
          <w:szCs w:val="24"/>
        </w:rPr>
        <w:softHyphen/>
        <w:t>ше); передавать их соотношение по величине; подбирая для этого бумагу определенного раз</w:t>
      </w:r>
      <w:r w:rsidRPr="003B0EC2">
        <w:rPr>
          <w:sz w:val="24"/>
          <w:szCs w:val="24"/>
        </w:rPr>
        <w:softHyphen/>
        <w:t>мера (как альбомного, так и большого формата), создавать разнообразные композиционные решения;</w:t>
      </w:r>
    </w:p>
    <w:p w:rsidR="005051A9" w:rsidRPr="003B0EC2" w:rsidRDefault="005051A9" w:rsidP="005C1FEF">
      <w:pPr>
        <w:pStyle w:val="41"/>
        <w:numPr>
          <w:ilvl w:val="0"/>
          <w:numId w:val="42"/>
        </w:numPr>
        <w:shd w:val="clear" w:color="auto" w:fill="auto"/>
        <w:tabs>
          <w:tab w:val="left" w:pos="632"/>
        </w:tabs>
        <w:spacing w:after="0" w:line="274" w:lineRule="exact"/>
        <w:ind w:left="142" w:right="20" w:firstLine="142"/>
        <w:jc w:val="both"/>
        <w:rPr>
          <w:sz w:val="24"/>
          <w:szCs w:val="24"/>
        </w:rPr>
      </w:pPr>
      <w:r w:rsidRPr="003B0EC2">
        <w:rPr>
          <w:sz w:val="24"/>
          <w:szCs w:val="24"/>
        </w:rPr>
        <w:t>рисовать декоративные узоры на разных формах, фонах, по мотивам русского приклад</w:t>
      </w:r>
      <w:r w:rsidRPr="003B0EC2">
        <w:rPr>
          <w:sz w:val="24"/>
          <w:szCs w:val="24"/>
        </w:rPr>
        <w:softHyphen/>
        <w:t xml:space="preserve">ного искусства (городецкой, </w:t>
      </w:r>
      <w:proofErr w:type="spellStart"/>
      <w:r w:rsidRPr="003B0EC2">
        <w:rPr>
          <w:sz w:val="24"/>
          <w:szCs w:val="24"/>
        </w:rPr>
        <w:t>филимоновской</w:t>
      </w:r>
      <w:proofErr w:type="spellEnd"/>
      <w:r w:rsidRPr="003B0EC2">
        <w:rPr>
          <w:sz w:val="24"/>
          <w:szCs w:val="24"/>
        </w:rPr>
        <w:t xml:space="preserve">, хохломской, </w:t>
      </w:r>
      <w:proofErr w:type="spellStart"/>
      <w:r w:rsidRPr="003B0EC2">
        <w:rPr>
          <w:sz w:val="24"/>
          <w:szCs w:val="24"/>
        </w:rPr>
        <w:t>жостовской</w:t>
      </w:r>
      <w:proofErr w:type="spellEnd"/>
      <w:r w:rsidRPr="003B0EC2">
        <w:rPr>
          <w:sz w:val="24"/>
          <w:szCs w:val="24"/>
        </w:rPr>
        <w:t xml:space="preserve"> росписи), а также ис</w:t>
      </w:r>
      <w:r w:rsidRPr="003B0EC2">
        <w:rPr>
          <w:sz w:val="24"/>
          <w:szCs w:val="24"/>
        </w:rPr>
        <w:softHyphen/>
        <w:t>кусства народов других национальностей; составлять узоры из крупных и мелких элементов на бумаге разной формы, а также на силуэтах, изображающих предметы быта, одежду; соче</w:t>
      </w:r>
      <w:r w:rsidRPr="003B0EC2">
        <w:rPr>
          <w:sz w:val="24"/>
          <w:szCs w:val="24"/>
        </w:rPr>
        <w:softHyphen/>
        <w:t>тать фон с определенной цветовой гаммой; развивать чувство цвета при составлении много</w:t>
      </w:r>
      <w:r w:rsidRPr="003B0EC2">
        <w:rPr>
          <w:sz w:val="24"/>
          <w:szCs w:val="24"/>
        </w:rPr>
        <w:softHyphen/>
        <w:t>цветной гаммы и построения узора из 1—2 цветов (вологодские кружева, гжель и др.), а так</w:t>
      </w:r>
      <w:r w:rsidRPr="003B0EC2">
        <w:rPr>
          <w:sz w:val="24"/>
          <w:szCs w:val="24"/>
        </w:rPr>
        <w:softHyphen/>
        <w:t>же при составлении узоров на квадрате, круге, формах, изображающих предметы быта (фар</w:t>
      </w:r>
      <w:r w:rsidRPr="003B0EC2">
        <w:rPr>
          <w:sz w:val="24"/>
          <w:szCs w:val="24"/>
        </w:rPr>
        <w:softHyphen/>
        <w:t>тук, платье, шарфик, коврик); смешивать цвета для получения новых сочетаний; самостоя</w:t>
      </w:r>
      <w:r w:rsidRPr="003B0EC2">
        <w:rPr>
          <w:sz w:val="24"/>
          <w:szCs w:val="24"/>
        </w:rPr>
        <w:softHyphen/>
        <w:t>тельно придумывать композиции узоров на белом и цветном фоне; включать в составление узора растительные формы (цветы, листья, ягоды), изображения птиц, животных; составлять декоративные композиции по замыслу с использованием элементов народных узоров, распи</w:t>
      </w:r>
      <w:r w:rsidRPr="003B0EC2">
        <w:rPr>
          <w:sz w:val="24"/>
          <w:szCs w:val="24"/>
        </w:rPr>
        <w:softHyphen/>
        <w:t>сывать плоскостные и объемные формы, выполнять композиции узоров как индивидуально, так и небольшими группами (по 3—4 человека) — коллективные декоративные композиции (украшение узорами костюмов лыжников, рукавиц, шарфов, свитера; узоры на коврах, ска</w:t>
      </w:r>
      <w:r w:rsidRPr="003B0EC2">
        <w:rPr>
          <w:sz w:val="24"/>
          <w:szCs w:val="24"/>
        </w:rPr>
        <w:softHyphen/>
        <w:t>зочные терема и т.д.);</w:t>
      </w:r>
    </w:p>
    <w:p w:rsidR="005051A9" w:rsidRPr="003B0EC2" w:rsidRDefault="005051A9" w:rsidP="005C1FEF">
      <w:pPr>
        <w:pStyle w:val="41"/>
        <w:numPr>
          <w:ilvl w:val="0"/>
          <w:numId w:val="42"/>
        </w:numPr>
        <w:shd w:val="clear" w:color="auto" w:fill="auto"/>
        <w:tabs>
          <w:tab w:val="left" w:pos="625"/>
        </w:tabs>
        <w:spacing w:after="0" w:line="274" w:lineRule="exact"/>
        <w:ind w:left="142" w:right="20" w:firstLine="142"/>
        <w:jc w:val="both"/>
        <w:rPr>
          <w:sz w:val="24"/>
          <w:szCs w:val="24"/>
        </w:rPr>
      </w:pPr>
      <w:r w:rsidRPr="003B0EC2">
        <w:rPr>
          <w:sz w:val="24"/>
          <w:szCs w:val="24"/>
        </w:rPr>
        <w:t>совершенствовать навыки владения кистью, использовать ее различные положения: наклонное — для получения полос и маз ков, вертикальное — для рисования точек и колец; закрашивать рисунок легкими движениями, менять направление штрихов или мазков соглас</w:t>
      </w:r>
      <w:r w:rsidRPr="003B0EC2">
        <w:rPr>
          <w:sz w:val="24"/>
          <w:szCs w:val="24"/>
        </w:rPr>
        <w:softHyphen/>
        <w:t>но форме изображения; самостоятельно использовать разнообразие техники выполнения ри</w:t>
      </w:r>
      <w:r w:rsidRPr="003B0EC2">
        <w:rPr>
          <w:sz w:val="24"/>
          <w:szCs w:val="24"/>
        </w:rPr>
        <w:softHyphen/>
        <w:t>сунка с учетом выразительных качеств материалов (легкость карандашного штриха, прозрач</w:t>
      </w:r>
      <w:r w:rsidRPr="003B0EC2">
        <w:rPr>
          <w:sz w:val="24"/>
          <w:szCs w:val="24"/>
        </w:rPr>
        <w:softHyphen/>
        <w:t>ность акварели, плотность цветового пятна гуаши и пр.);</w:t>
      </w:r>
    </w:p>
    <w:p w:rsidR="005051A9" w:rsidRPr="003B0EC2" w:rsidRDefault="005051A9" w:rsidP="005C1FEF">
      <w:pPr>
        <w:pStyle w:val="41"/>
        <w:numPr>
          <w:ilvl w:val="0"/>
          <w:numId w:val="42"/>
        </w:numPr>
        <w:shd w:val="clear" w:color="auto" w:fill="auto"/>
        <w:tabs>
          <w:tab w:val="left" w:pos="625"/>
        </w:tabs>
        <w:spacing w:after="0" w:line="274" w:lineRule="exact"/>
        <w:ind w:left="142" w:right="20" w:firstLine="142"/>
        <w:jc w:val="both"/>
        <w:rPr>
          <w:sz w:val="24"/>
          <w:szCs w:val="24"/>
        </w:rPr>
      </w:pPr>
      <w:r w:rsidRPr="003B0EC2">
        <w:rPr>
          <w:sz w:val="24"/>
          <w:szCs w:val="24"/>
        </w:rPr>
        <w:t>использовать в рисовании, кроме цветных карандашей и гуаши, другие материалы: ак</w:t>
      </w:r>
      <w:r w:rsidRPr="003B0EC2">
        <w:rPr>
          <w:sz w:val="24"/>
          <w:szCs w:val="24"/>
        </w:rPr>
        <w:softHyphen/>
        <w:t>варель, угольный карандаш, цветные восковые мелки;</w:t>
      </w:r>
    </w:p>
    <w:p w:rsidR="005051A9" w:rsidRDefault="005051A9" w:rsidP="005C1FEF">
      <w:pPr>
        <w:pStyle w:val="41"/>
        <w:shd w:val="clear" w:color="auto" w:fill="auto"/>
        <w:spacing w:after="0" w:line="274" w:lineRule="exact"/>
        <w:ind w:left="20" w:firstLine="547"/>
        <w:jc w:val="both"/>
        <w:rPr>
          <w:sz w:val="24"/>
          <w:szCs w:val="24"/>
        </w:rPr>
      </w:pPr>
      <w:r w:rsidRPr="004F3C09">
        <w:rPr>
          <w:rStyle w:val="aff0"/>
          <w:sz w:val="24"/>
          <w:szCs w:val="24"/>
          <w:u w:val="single"/>
        </w:rPr>
        <w:t>в лепке</w:t>
      </w:r>
      <w:r w:rsidRPr="003B0EC2">
        <w:rPr>
          <w:sz w:val="24"/>
          <w:szCs w:val="24"/>
        </w:rPr>
        <w:t xml:space="preserve"> (предметной, сюжетной) </w:t>
      </w:r>
    </w:p>
    <w:p w:rsidR="005051A9" w:rsidRPr="003B0EC2" w:rsidRDefault="005051A9" w:rsidP="005C1FEF">
      <w:pPr>
        <w:pStyle w:val="41"/>
        <w:shd w:val="clear" w:color="auto" w:fill="auto"/>
        <w:spacing w:after="0" w:line="274" w:lineRule="exact"/>
        <w:ind w:left="20" w:firstLine="280"/>
        <w:jc w:val="both"/>
        <w:rPr>
          <w:sz w:val="24"/>
          <w:szCs w:val="24"/>
        </w:rPr>
      </w:pPr>
      <w:r w:rsidRPr="003B0EC2">
        <w:rPr>
          <w:sz w:val="24"/>
          <w:szCs w:val="24"/>
        </w:rPr>
        <w:t>— овладению умениями:</w:t>
      </w:r>
    </w:p>
    <w:p w:rsidR="005051A9" w:rsidRPr="003B0EC2" w:rsidRDefault="005051A9" w:rsidP="00F93AE3">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лепить из целого куска глины предметы простой формы (овощи, фрукты, грибы), а за</w:t>
      </w:r>
      <w:r w:rsidRPr="003B0EC2">
        <w:rPr>
          <w:sz w:val="24"/>
          <w:szCs w:val="24"/>
        </w:rPr>
        <w:softHyphen/>
        <w:t>тем и более сложной (птица, конь, кукла, козлик) по типу народных глиняных игрушек (дым</w:t>
      </w:r>
      <w:r w:rsidRPr="003B0EC2">
        <w:rPr>
          <w:sz w:val="24"/>
          <w:szCs w:val="24"/>
        </w:rPr>
        <w:softHyphen/>
        <w:t xml:space="preserve">ковских, </w:t>
      </w:r>
      <w:proofErr w:type="spellStart"/>
      <w:r w:rsidRPr="003B0EC2">
        <w:rPr>
          <w:sz w:val="24"/>
          <w:szCs w:val="24"/>
        </w:rPr>
        <w:t>филимоновских</w:t>
      </w:r>
      <w:proofErr w:type="spellEnd"/>
      <w:r w:rsidRPr="003B0EC2">
        <w:rPr>
          <w:sz w:val="24"/>
          <w:szCs w:val="24"/>
        </w:rPr>
        <w:t xml:space="preserve">, </w:t>
      </w:r>
      <w:proofErr w:type="spellStart"/>
      <w:r w:rsidRPr="003B0EC2">
        <w:rPr>
          <w:sz w:val="24"/>
          <w:szCs w:val="24"/>
        </w:rPr>
        <w:t>каргопольских</w:t>
      </w:r>
      <w:proofErr w:type="spellEnd"/>
      <w:r w:rsidRPr="003B0EC2">
        <w:rPr>
          <w:sz w:val="24"/>
          <w:szCs w:val="24"/>
        </w:rPr>
        <w:t>);</w:t>
      </w:r>
    </w:p>
    <w:p w:rsidR="005051A9" w:rsidRPr="003B0EC2" w:rsidRDefault="005051A9" w:rsidP="00F93AE3">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лепить после предварительного обследования формы предмета, выделять и называть отдельные его части, используя при этом знания объемных фигур: шар, цилиндр, конус;</w:t>
      </w:r>
    </w:p>
    <w:p w:rsidR="005051A9" w:rsidRPr="003B0EC2" w:rsidRDefault="005051A9" w:rsidP="00F93AE3">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передавать чувство композиции в лепке: лепить небольшие скульптурные группы из 2—3 фигур (людей и животных); укреплять фигуры на общем основании, передавать про</w:t>
      </w:r>
      <w:r w:rsidRPr="003B0EC2">
        <w:rPr>
          <w:sz w:val="24"/>
          <w:szCs w:val="24"/>
        </w:rPr>
        <w:softHyphen/>
        <w:t>порции и динамику действия;</w:t>
      </w:r>
    </w:p>
    <w:p w:rsidR="005051A9" w:rsidRPr="003B0EC2" w:rsidRDefault="005051A9" w:rsidP="00F93AE3">
      <w:pPr>
        <w:pStyle w:val="41"/>
        <w:numPr>
          <w:ilvl w:val="0"/>
          <w:numId w:val="42"/>
        </w:numPr>
        <w:shd w:val="clear" w:color="auto" w:fill="auto"/>
        <w:tabs>
          <w:tab w:val="left" w:pos="0"/>
        </w:tabs>
        <w:spacing w:after="0" w:line="274" w:lineRule="exact"/>
        <w:ind w:right="20" w:firstLine="284"/>
        <w:jc w:val="both"/>
        <w:rPr>
          <w:sz w:val="24"/>
          <w:szCs w:val="24"/>
        </w:rPr>
      </w:pPr>
      <w:proofErr w:type="gramStart"/>
      <w:r w:rsidRPr="003B0EC2">
        <w:rPr>
          <w:sz w:val="24"/>
          <w:szCs w:val="24"/>
        </w:rPr>
        <w:t>выполнять скульптурные изображения животных, людей, игрушек («Зоопарк», «Пти</w:t>
      </w:r>
      <w:r w:rsidRPr="003B0EC2">
        <w:rPr>
          <w:sz w:val="24"/>
          <w:szCs w:val="24"/>
        </w:rPr>
        <w:softHyphen/>
        <w:t xml:space="preserve">цеферма», «Дедушка </w:t>
      </w:r>
      <w:proofErr w:type="spellStart"/>
      <w:r w:rsidRPr="003B0EC2">
        <w:rPr>
          <w:sz w:val="24"/>
          <w:szCs w:val="24"/>
        </w:rPr>
        <w:t>Мазай</w:t>
      </w:r>
      <w:proofErr w:type="spellEnd"/>
      <w:r w:rsidRPr="003B0EC2">
        <w:rPr>
          <w:sz w:val="24"/>
          <w:szCs w:val="24"/>
        </w:rPr>
        <w:t xml:space="preserve"> и зайцы», «Птицы на ветке» и др.); передавать характерные дви</w:t>
      </w:r>
      <w:r w:rsidRPr="003B0EC2">
        <w:rPr>
          <w:sz w:val="24"/>
          <w:szCs w:val="24"/>
        </w:rPr>
        <w:softHyphen/>
        <w:t>жения человека и животного, стремясь к выразительности поз (лошадка скачет, уточка плы</w:t>
      </w:r>
      <w:r w:rsidRPr="003B0EC2">
        <w:rPr>
          <w:sz w:val="24"/>
          <w:szCs w:val="24"/>
        </w:rPr>
        <w:softHyphen/>
        <w:t>вет, у дымковской барышни высоко поднята голова, девочка танцует и др.); добиваться выра</w:t>
      </w:r>
      <w:r w:rsidRPr="003B0EC2">
        <w:rPr>
          <w:sz w:val="24"/>
          <w:szCs w:val="24"/>
        </w:rPr>
        <w:softHyphen/>
        <w:t>зительности в передаче движения, характера образа («Лыжники», «Дети лепят бабу», «Три медведя», «Колобок»);</w:t>
      </w:r>
      <w:proofErr w:type="gramEnd"/>
    </w:p>
    <w:p w:rsidR="005051A9" w:rsidRPr="003B0EC2" w:rsidRDefault="005051A9" w:rsidP="00F93AE3">
      <w:pPr>
        <w:pStyle w:val="41"/>
        <w:numPr>
          <w:ilvl w:val="0"/>
          <w:numId w:val="42"/>
        </w:numPr>
        <w:shd w:val="clear" w:color="auto" w:fill="auto"/>
        <w:tabs>
          <w:tab w:val="left" w:pos="0"/>
        </w:tabs>
        <w:spacing w:after="0" w:line="274" w:lineRule="exact"/>
        <w:ind w:firstLine="284"/>
        <w:jc w:val="both"/>
        <w:rPr>
          <w:sz w:val="24"/>
          <w:szCs w:val="24"/>
        </w:rPr>
      </w:pPr>
      <w:r w:rsidRPr="003B0EC2">
        <w:rPr>
          <w:sz w:val="24"/>
          <w:szCs w:val="24"/>
        </w:rPr>
        <w:t>лепить разнообразные формы посуды (кукольный сервиз, кринки, пиалы, кувшины);</w:t>
      </w:r>
    </w:p>
    <w:p w:rsidR="005051A9" w:rsidRPr="003B0EC2" w:rsidRDefault="005051A9" w:rsidP="00F93AE3">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обрабатывать поверхность формы пальцами и стекой, украшать ее рельефом, использо</w:t>
      </w:r>
      <w:r w:rsidRPr="003B0EC2">
        <w:rPr>
          <w:sz w:val="24"/>
          <w:szCs w:val="24"/>
        </w:rPr>
        <w:softHyphen/>
        <w:t>вать стеку для передачи особенностей образа: у петушка — перышки, у медведя — лохматая шерсть и т.д.;</w:t>
      </w:r>
    </w:p>
    <w:p w:rsidR="005051A9" w:rsidRPr="003B0EC2" w:rsidRDefault="005051A9" w:rsidP="00F93AE3">
      <w:pPr>
        <w:pStyle w:val="41"/>
        <w:numPr>
          <w:ilvl w:val="0"/>
          <w:numId w:val="42"/>
        </w:numPr>
        <w:shd w:val="clear" w:color="auto" w:fill="auto"/>
        <w:tabs>
          <w:tab w:val="left" w:pos="0"/>
        </w:tabs>
        <w:spacing w:after="0" w:line="274" w:lineRule="exact"/>
        <w:ind w:firstLine="284"/>
        <w:jc w:val="both"/>
        <w:rPr>
          <w:sz w:val="24"/>
          <w:szCs w:val="24"/>
        </w:rPr>
      </w:pPr>
      <w:r w:rsidRPr="003B0EC2">
        <w:rPr>
          <w:sz w:val="24"/>
          <w:szCs w:val="24"/>
        </w:rPr>
        <w:lastRenderedPageBreak/>
        <w:t>участвовать в коллективной лепке;</w:t>
      </w:r>
    </w:p>
    <w:p w:rsidR="005051A9" w:rsidRDefault="005051A9" w:rsidP="00F93AE3">
      <w:pPr>
        <w:pStyle w:val="41"/>
        <w:shd w:val="clear" w:color="auto" w:fill="auto"/>
        <w:spacing w:after="0" w:line="274" w:lineRule="exact"/>
        <w:ind w:left="20" w:firstLine="547"/>
        <w:jc w:val="both"/>
        <w:rPr>
          <w:sz w:val="24"/>
          <w:szCs w:val="24"/>
        </w:rPr>
      </w:pPr>
      <w:r w:rsidRPr="004F3C09">
        <w:rPr>
          <w:rStyle w:val="aff0"/>
          <w:sz w:val="24"/>
          <w:szCs w:val="24"/>
          <w:u w:val="single"/>
        </w:rPr>
        <w:t>в лепке (декоративной)</w:t>
      </w:r>
    </w:p>
    <w:p w:rsidR="005051A9" w:rsidRPr="003B0EC2" w:rsidRDefault="005051A9" w:rsidP="00F93AE3">
      <w:pPr>
        <w:pStyle w:val="41"/>
        <w:shd w:val="clear" w:color="auto" w:fill="auto"/>
        <w:spacing w:after="0" w:line="274" w:lineRule="exact"/>
        <w:ind w:left="20" w:firstLine="280"/>
        <w:jc w:val="both"/>
        <w:rPr>
          <w:sz w:val="24"/>
          <w:szCs w:val="24"/>
        </w:rPr>
      </w:pPr>
      <w:r w:rsidRPr="003B0EC2">
        <w:rPr>
          <w:sz w:val="24"/>
          <w:szCs w:val="24"/>
        </w:rPr>
        <w:t>— овладению умениями:</w:t>
      </w:r>
    </w:p>
    <w:p w:rsidR="005051A9" w:rsidRPr="003B0EC2" w:rsidRDefault="005051A9" w:rsidP="00F93AE3">
      <w:pPr>
        <w:pStyle w:val="41"/>
        <w:numPr>
          <w:ilvl w:val="0"/>
          <w:numId w:val="42"/>
        </w:numPr>
        <w:shd w:val="clear" w:color="auto" w:fill="auto"/>
        <w:tabs>
          <w:tab w:val="left" w:pos="625"/>
        </w:tabs>
        <w:spacing w:after="0" w:line="274" w:lineRule="exact"/>
        <w:ind w:right="20" w:firstLine="284"/>
        <w:jc w:val="both"/>
        <w:rPr>
          <w:sz w:val="24"/>
          <w:szCs w:val="24"/>
        </w:rPr>
      </w:pPr>
      <w:r w:rsidRPr="003B0EC2">
        <w:rPr>
          <w:sz w:val="24"/>
          <w:szCs w:val="24"/>
        </w:rPr>
        <w:t>лепить на пластинках: рельефы с изображением цветов, силуэтов животных, птиц; са</w:t>
      </w:r>
      <w:r w:rsidRPr="003B0EC2">
        <w:rPr>
          <w:sz w:val="24"/>
          <w:szCs w:val="24"/>
        </w:rPr>
        <w:softHyphen/>
        <w:t>мостоятельно выполнять все предварительные этапы работы: лепка пластины, рисование сте</w:t>
      </w:r>
      <w:r w:rsidRPr="003B0EC2">
        <w:rPr>
          <w:sz w:val="24"/>
          <w:szCs w:val="24"/>
        </w:rPr>
        <w:softHyphen/>
        <w:t>кой рельефа;</w:t>
      </w:r>
    </w:p>
    <w:p w:rsidR="005051A9" w:rsidRPr="003B0EC2" w:rsidRDefault="005051A9" w:rsidP="00F93AE3">
      <w:pPr>
        <w:pStyle w:val="41"/>
        <w:numPr>
          <w:ilvl w:val="0"/>
          <w:numId w:val="42"/>
        </w:numPr>
        <w:shd w:val="clear" w:color="auto" w:fill="auto"/>
        <w:tabs>
          <w:tab w:val="left" w:pos="625"/>
        </w:tabs>
        <w:spacing w:after="0" w:line="274" w:lineRule="exact"/>
        <w:ind w:firstLine="284"/>
        <w:jc w:val="both"/>
        <w:rPr>
          <w:sz w:val="24"/>
          <w:szCs w:val="24"/>
        </w:rPr>
      </w:pPr>
      <w:r w:rsidRPr="003B0EC2">
        <w:rPr>
          <w:sz w:val="24"/>
          <w:szCs w:val="24"/>
        </w:rPr>
        <w:t>декоративно расписывать лепку после побелки темперными красками или гуашью;</w:t>
      </w:r>
    </w:p>
    <w:p w:rsidR="005051A9" w:rsidRPr="003B0EC2" w:rsidRDefault="005051A9" w:rsidP="00F93AE3">
      <w:pPr>
        <w:pStyle w:val="41"/>
        <w:numPr>
          <w:ilvl w:val="0"/>
          <w:numId w:val="42"/>
        </w:numPr>
        <w:shd w:val="clear" w:color="auto" w:fill="auto"/>
        <w:tabs>
          <w:tab w:val="left" w:pos="625"/>
        </w:tabs>
        <w:spacing w:after="0" w:line="274" w:lineRule="exact"/>
        <w:ind w:firstLine="284"/>
        <w:jc w:val="both"/>
        <w:rPr>
          <w:sz w:val="24"/>
          <w:szCs w:val="24"/>
        </w:rPr>
      </w:pPr>
      <w:r w:rsidRPr="003B0EC2">
        <w:rPr>
          <w:sz w:val="24"/>
          <w:szCs w:val="24"/>
        </w:rPr>
        <w:t>лепить фигуры по мотивам народных игрушек, декоративно их расписывать;</w:t>
      </w:r>
    </w:p>
    <w:p w:rsidR="005051A9" w:rsidRPr="003B0EC2" w:rsidRDefault="005051A9" w:rsidP="00F93AE3">
      <w:pPr>
        <w:pStyle w:val="41"/>
        <w:numPr>
          <w:ilvl w:val="0"/>
          <w:numId w:val="42"/>
        </w:numPr>
        <w:shd w:val="clear" w:color="auto" w:fill="auto"/>
        <w:tabs>
          <w:tab w:val="left" w:pos="625"/>
        </w:tabs>
        <w:spacing w:after="0" w:line="274" w:lineRule="exact"/>
        <w:ind w:firstLine="284"/>
        <w:jc w:val="both"/>
        <w:rPr>
          <w:sz w:val="24"/>
          <w:szCs w:val="24"/>
        </w:rPr>
      </w:pPr>
      <w:r w:rsidRPr="003B0EC2">
        <w:rPr>
          <w:sz w:val="24"/>
          <w:szCs w:val="24"/>
        </w:rPr>
        <w:t>лепить игрушки, барельефы по мотивам народного творчества;</w:t>
      </w:r>
    </w:p>
    <w:p w:rsidR="005051A9" w:rsidRPr="004F3C09" w:rsidRDefault="005051A9" w:rsidP="00F93AE3">
      <w:pPr>
        <w:pStyle w:val="41"/>
        <w:shd w:val="clear" w:color="auto" w:fill="auto"/>
        <w:spacing w:after="0" w:line="274" w:lineRule="exact"/>
        <w:ind w:left="20" w:firstLine="547"/>
        <w:jc w:val="both"/>
        <w:rPr>
          <w:i/>
          <w:sz w:val="24"/>
          <w:szCs w:val="24"/>
          <w:u w:val="single"/>
        </w:rPr>
      </w:pPr>
      <w:r w:rsidRPr="004F3C09">
        <w:rPr>
          <w:rStyle w:val="aff0"/>
          <w:sz w:val="24"/>
          <w:szCs w:val="24"/>
          <w:u w:val="single"/>
        </w:rPr>
        <w:t>в аппликации</w:t>
      </w:r>
    </w:p>
    <w:p w:rsidR="005051A9" w:rsidRPr="003B0EC2" w:rsidRDefault="005051A9" w:rsidP="005051A9">
      <w:pPr>
        <w:pStyle w:val="41"/>
        <w:shd w:val="clear" w:color="auto" w:fill="auto"/>
        <w:spacing w:after="0" w:line="274" w:lineRule="exact"/>
        <w:ind w:left="20" w:firstLine="280"/>
        <w:jc w:val="both"/>
        <w:rPr>
          <w:sz w:val="24"/>
          <w:szCs w:val="24"/>
        </w:rPr>
      </w:pPr>
      <w:r w:rsidRPr="003B0EC2">
        <w:rPr>
          <w:sz w:val="24"/>
          <w:szCs w:val="24"/>
        </w:rPr>
        <w:t>— овладению умениями:</w:t>
      </w:r>
    </w:p>
    <w:p w:rsidR="005051A9" w:rsidRPr="003B0EC2" w:rsidRDefault="005051A9" w:rsidP="00F93AE3">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вырезать симметричные формы из бумаги, сложенной вдвое и в несколько раз; вырезать на глаз из листа бумаги несложные силуэты предметов, птиц, животных; в зависимости от характера образа сочетать приемы силуэтного вырезывания ножницами с приемами обрыв</w:t>
      </w:r>
      <w:r w:rsidRPr="003B0EC2">
        <w:rPr>
          <w:sz w:val="24"/>
          <w:szCs w:val="24"/>
        </w:rPr>
        <w:softHyphen/>
        <w:t>ной аппликации;</w:t>
      </w:r>
    </w:p>
    <w:p w:rsidR="005051A9" w:rsidRPr="003B0EC2" w:rsidRDefault="005051A9" w:rsidP="00F93AE3">
      <w:pPr>
        <w:pStyle w:val="41"/>
        <w:numPr>
          <w:ilvl w:val="0"/>
          <w:numId w:val="42"/>
        </w:numPr>
        <w:shd w:val="clear" w:color="auto" w:fill="auto"/>
        <w:tabs>
          <w:tab w:val="left" w:pos="0"/>
          <w:tab w:val="left" w:pos="597"/>
        </w:tabs>
        <w:spacing w:after="0" w:line="274" w:lineRule="exact"/>
        <w:ind w:right="20" w:firstLine="284"/>
        <w:jc w:val="both"/>
        <w:rPr>
          <w:sz w:val="24"/>
          <w:szCs w:val="24"/>
        </w:rPr>
      </w:pPr>
      <w:r w:rsidRPr="003B0EC2">
        <w:rPr>
          <w:sz w:val="24"/>
          <w:szCs w:val="24"/>
        </w:rPr>
        <w:t>подбирать в зависимости от содержания, характера образа бумагу разной фактуры (глянцевая, ворсистая, гладкая); природный материал, ткань; создавать предметы из природ</w:t>
      </w:r>
      <w:r w:rsidRPr="003B0EC2">
        <w:rPr>
          <w:sz w:val="24"/>
          <w:szCs w:val="24"/>
        </w:rPr>
        <w:softHyphen/>
        <w:t>ного материала, ткани, ниток;</w:t>
      </w:r>
    </w:p>
    <w:p w:rsidR="005051A9" w:rsidRPr="003B0EC2" w:rsidRDefault="005051A9" w:rsidP="00F93AE3">
      <w:pPr>
        <w:pStyle w:val="41"/>
        <w:numPr>
          <w:ilvl w:val="0"/>
          <w:numId w:val="42"/>
        </w:numPr>
        <w:shd w:val="clear" w:color="auto" w:fill="auto"/>
        <w:tabs>
          <w:tab w:val="left" w:pos="0"/>
          <w:tab w:val="left" w:pos="597"/>
        </w:tabs>
        <w:spacing w:after="0" w:line="274" w:lineRule="exact"/>
        <w:ind w:right="20" w:firstLine="284"/>
        <w:jc w:val="both"/>
        <w:rPr>
          <w:sz w:val="24"/>
          <w:szCs w:val="24"/>
        </w:rPr>
      </w:pPr>
      <w:r w:rsidRPr="003B0EC2">
        <w:rPr>
          <w:sz w:val="24"/>
          <w:szCs w:val="24"/>
        </w:rPr>
        <w:t>выполнять работы с натуры и по представлению; составлять натюрморт из 2—3 пред</w:t>
      </w:r>
      <w:r w:rsidRPr="003B0EC2">
        <w:rPr>
          <w:sz w:val="24"/>
          <w:szCs w:val="24"/>
        </w:rPr>
        <w:softHyphen/>
        <w:t>метов; красиво располагать аппликацию на листе бумаги;</w:t>
      </w:r>
    </w:p>
    <w:p w:rsidR="005051A9" w:rsidRPr="003B0EC2" w:rsidRDefault="005051A9" w:rsidP="00F93AE3">
      <w:pPr>
        <w:pStyle w:val="41"/>
        <w:numPr>
          <w:ilvl w:val="0"/>
          <w:numId w:val="42"/>
        </w:numPr>
        <w:shd w:val="clear" w:color="auto" w:fill="auto"/>
        <w:tabs>
          <w:tab w:val="left" w:pos="0"/>
          <w:tab w:val="left" w:pos="597"/>
        </w:tabs>
        <w:spacing w:after="0" w:line="274" w:lineRule="exact"/>
        <w:ind w:firstLine="284"/>
        <w:jc w:val="both"/>
        <w:rPr>
          <w:sz w:val="24"/>
          <w:szCs w:val="24"/>
        </w:rPr>
      </w:pPr>
      <w:r w:rsidRPr="003B0EC2">
        <w:rPr>
          <w:sz w:val="24"/>
          <w:szCs w:val="24"/>
        </w:rPr>
        <w:t>самостоятельно выполнять индивидуальные и коллективные композиции работы;</w:t>
      </w:r>
    </w:p>
    <w:p w:rsidR="005051A9" w:rsidRPr="003B0EC2" w:rsidRDefault="005051A9" w:rsidP="00F93AE3">
      <w:pPr>
        <w:pStyle w:val="41"/>
        <w:numPr>
          <w:ilvl w:val="0"/>
          <w:numId w:val="42"/>
        </w:numPr>
        <w:shd w:val="clear" w:color="auto" w:fill="auto"/>
        <w:tabs>
          <w:tab w:val="left" w:pos="0"/>
          <w:tab w:val="left" w:pos="597"/>
        </w:tabs>
        <w:spacing w:after="0" w:line="274" w:lineRule="exact"/>
        <w:ind w:firstLine="284"/>
        <w:jc w:val="both"/>
        <w:rPr>
          <w:sz w:val="24"/>
          <w:szCs w:val="24"/>
        </w:rPr>
      </w:pPr>
      <w:r w:rsidRPr="003B0EC2">
        <w:rPr>
          <w:sz w:val="24"/>
          <w:szCs w:val="24"/>
        </w:rPr>
        <w:t>принимать участие в оформлении зала к празднику Нового года;</w:t>
      </w:r>
    </w:p>
    <w:p w:rsidR="005051A9" w:rsidRPr="003B0EC2" w:rsidRDefault="005051A9" w:rsidP="00F93AE3">
      <w:pPr>
        <w:pStyle w:val="41"/>
        <w:numPr>
          <w:ilvl w:val="0"/>
          <w:numId w:val="42"/>
        </w:numPr>
        <w:shd w:val="clear" w:color="auto" w:fill="auto"/>
        <w:tabs>
          <w:tab w:val="left" w:pos="0"/>
          <w:tab w:val="left" w:pos="597"/>
        </w:tabs>
        <w:spacing w:after="0" w:line="274" w:lineRule="exact"/>
        <w:ind w:firstLine="284"/>
        <w:jc w:val="both"/>
        <w:rPr>
          <w:sz w:val="24"/>
          <w:szCs w:val="24"/>
        </w:rPr>
      </w:pPr>
      <w:r w:rsidRPr="003B0EC2">
        <w:rPr>
          <w:sz w:val="24"/>
          <w:szCs w:val="24"/>
        </w:rPr>
        <w:t>делать силуэты к сказкам для игры в теневой театр;</w:t>
      </w:r>
    </w:p>
    <w:p w:rsidR="005051A9" w:rsidRPr="003B0EC2" w:rsidRDefault="005051A9" w:rsidP="00F93AE3">
      <w:pPr>
        <w:pStyle w:val="41"/>
        <w:numPr>
          <w:ilvl w:val="0"/>
          <w:numId w:val="42"/>
        </w:numPr>
        <w:shd w:val="clear" w:color="auto" w:fill="auto"/>
        <w:tabs>
          <w:tab w:val="left" w:pos="0"/>
          <w:tab w:val="left" w:pos="597"/>
        </w:tabs>
        <w:spacing w:after="0" w:line="274" w:lineRule="exact"/>
        <w:ind w:right="20" w:firstLine="284"/>
        <w:jc w:val="both"/>
        <w:rPr>
          <w:sz w:val="24"/>
          <w:szCs w:val="24"/>
        </w:rPr>
      </w:pPr>
      <w:r w:rsidRPr="003B0EC2">
        <w:rPr>
          <w:sz w:val="24"/>
          <w:szCs w:val="24"/>
        </w:rPr>
        <w:t>составлять симметричные узоры по типу народных росписей, вышивок, передавая осо</w:t>
      </w:r>
      <w:r w:rsidRPr="003B0EC2">
        <w:rPr>
          <w:sz w:val="24"/>
          <w:szCs w:val="24"/>
        </w:rPr>
        <w:softHyphen/>
        <w:t>бенности узора, колорита.</w:t>
      </w:r>
    </w:p>
    <w:p w:rsidR="005051A9" w:rsidRPr="003B0EC2" w:rsidRDefault="005051A9" w:rsidP="005051A9">
      <w:pPr>
        <w:pStyle w:val="41"/>
        <w:shd w:val="clear" w:color="auto" w:fill="auto"/>
        <w:spacing w:after="0" w:line="274" w:lineRule="exact"/>
        <w:ind w:firstLine="280"/>
        <w:jc w:val="both"/>
        <w:rPr>
          <w:sz w:val="24"/>
          <w:szCs w:val="24"/>
        </w:rPr>
      </w:pPr>
      <w:r w:rsidRPr="003B0EC2">
        <w:rPr>
          <w:sz w:val="24"/>
          <w:szCs w:val="24"/>
        </w:rPr>
        <w:t>Содействовать:</w:t>
      </w:r>
    </w:p>
    <w:p w:rsidR="005051A9" w:rsidRPr="003B0EC2" w:rsidRDefault="005051A9" w:rsidP="00F93AE3">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развитию экспериментально-поисковой деятельности, необходимой для овладения но</w:t>
      </w:r>
      <w:r w:rsidRPr="003B0EC2">
        <w:rPr>
          <w:sz w:val="24"/>
          <w:szCs w:val="24"/>
        </w:rPr>
        <w:softHyphen/>
        <w:t>выми средствами и способами изобразительной деятельности (передавать форму и цвет предмета, композицию в рисунке, ритм, цветовые сочетания в декоративном узоре; пластич</w:t>
      </w:r>
      <w:r w:rsidRPr="003B0EC2">
        <w:rPr>
          <w:sz w:val="24"/>
          <w:szCs w:val="24"/>
        </w:rPr>
        <w:softHyphen/>
        <w:t>ность формы, движение в лепке; выразительность силуэта в аппликации);</w:t>
      </w:r>
    </w:p>
    <w:p w:rsidR="005051A9" w:rsidRPr="003B0EC2" w:rsidRDefault="005051A9" w:rsidP="00F93AE3">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развитию любви и интереса к произведениям изобразительного искусства, потребности са</w:t>
      </w:r>
      <w:r w:rsidRPr="003B0EC2">
        <w:rPr>
          <w:sz w:val="24"/>
          <w:szCs w:val="24"/>
        </w:rPr>
        <w:softHyphen/>
        <w:t>мостоятельно рассматривать и понимать содержание и средства выразительности, эмоционально откликаться на воздействие художественного образа; обогащению представлений о видах и жанрах произведений изобразительного искусства, о средствах художественной выразительности:</w:t>
      </w:r>
    </w:p>
    <w:p w:rsidR="005051A9" w:rsidRPr="003B0EC2" w:rsidRDefault="005051A9" w:rsidP="00F93AE3">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умению выражать эмоциональное отношение к изображаемому образу в разных видах изоб</w:t>
      </w:r>
      <w:r w:rsidRPr="003B0EC2">
        <w:rPr>
          <w:sz w:val="24"/>
          <w:szCs w:val="24"/>
        </w:rPr>
        <w:softHyphen/>
        <w:t>разительного искусства (живопись, графика, скульптура, декоративно-прикладное искусство);</w:t>
      </w:r>
    </w:p>
    <w:p w:rsidR="005051A9" w:rsidRPr="003B0EC2" w:rsidRDefault="005051A9" w:rsidP="00F93AE3">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восприятию произведений изобразительного искусства, пониманию, о чем рассказыва</w:t>
      </w:r>
      <w:r w:rsidRPr="003B0EC2">
        <w:rPr>
          <w:sz w:val="24"/>
          <w:szCs w:val="24"/>
        </w:rPr>
        <w:softHyphen/>
        <w:t>ет художник, скульптор, народный мастер;</w:t>
      </w:r>
    </w:p>
    <w:p w:rsidR="005051A9" w:rsidRPr="003B0EC2" w:rsidRDefault="005051A9" w:rsidP="00F93AE3">
      <w:pPr>
        <w:pStyle w:val="41"/>
        <w:numPr>
          <w:ilvl w:val="0"/>
          <w:numId w:val="42"/>
        </w:numPr>
        <w:shd w:val="clear" w:color="auto" w:fill="auto"/>
        <w:tabs>
          <w:tab w:val="left" w:pos="0"/>
        </w:tabs>
        <w:spacing w:after="0" w:line="274" w:lineRule="exact"/>
        <w:ind w:right="20" w:firstLine="284"/>
        <w:jc w:val="both"/>
        <w:rPr>
          <w:sz w:val="24"/>
          <w:szCs w:val="24"/>
        </w:rPr>
      </w:pPr>
      <w:r w:rsidRPr="003B0EC2">
        <w:rPr>
          <w:sz w:val="24"/>
          <w:szCs w:val="24"/>
        </w:rPr>
        <w:t xml:space="preserve">различению выразительных средств в произведениях изобразительного искусства: </w:t>
      </w:r>
      <w:r w:rsidRPr="003B0EC2">
        <w:rPr>
          <w:rStyle w:val="aff0"/>
          <w:sz w:val="24"/>
          <w:szCs w:val="24"/>
        </w:rPr>
        <w:t>в картинах</w:t>
      </w:r>
      <w:r w:rsidRPr="003B0EC2">
        <w:rPr>
          <w:sz w:val="24"/>
          <w:szCs w:val="24"/>
        </w:rPr>
        <w:t xml:space="preserve"> — колорит, форму, композицию; в скульптурной мелкой пластике — объем, силуэт; в декоративно-прикладном искусстве — колорит, композицию узора, соответствие узора форме изделия.</w:t>
      </w:r>
    </w:p>
    <w:p w:rsidR="005051A9" w:rsidRDefault="005051A9" w:rsidP="005051A9">
      <w:pPr>
        <w:pStyle w:val="41"/>
        <w:shd w:val="clear" w:color="auto" w:fill="auto"/>
        <w:spacing w:after="0" w:line="274" w:lineRule="exact"/>
        <w:ind w:right="120" w:firstLine="0"/>
        <w:rPr>
          <w:b/>
          <w:sz w:val="24"/>
          <w:szCs w:val="24"/>
        </w:rPr>
      </w:pPr>
      <w:r>
        <w:rPr>
          <w:b/>
          <w:sz w:val="24"/>
          <w:szCs w:val="24"/>
        </w:rPr>
        <w:t>Овладение</w:t>
      </w:r>
      <w:r w:rsidRPr="00CC5DB5">
        <w:rPr>
          <w:b/>
          <w:sz w:val="24"/>
          <w:szCs w:val="24"/>
        </w:rPr>
        <w:t xml:space="preserve"> музыкально-художественной деятельностью</w:t>
      </w:r>
      <w:r>
        <w:rPr>
          <w:b/>
          <w:sz w:val="24"/>
          <w:szCs w:val="24"/>
        </w:rPr>
        <w:t>.</w:t>
      </w:r>
    </w:p>
    <w:p w:rsidR="005051A9" w:rsidRPr="004F3C09" w:rsidRDefault="005051A9" w:rsidP="002755BB">
      <w:pPr>
        <w:pStyle w:val="41"/>
        <w:shd w:val="clear" w:color="auto" w:fill="auto"/>
        <w:spacing w:after="0" w:line="274" w:lineRule="exact"/>
        <w:ind w:right="120" w:firstLine="0"/>
        <w:rPr>
          <w:sz w:val="24"/>
          <w:szCs w:val="24"/>
          <w:u w:val="single"/>
        </w:rPr>
      </w:pPr>
    </w:p>
    <w:p w:rsidR="005051A9" w:rsidRPr="003B0EC2" w:rsidRDefault="005051A9" w:rsidP="005051A9">
      <w:pPr>
        <w:pStyle w:val="52"/>
        <w:shd w:val="clear" w:color="auto" w:fill="auto"/>
        <w:spacing w:before="0"/>
        <w:ind w:firstLine="280"/>
        <w:rPr>
          <w:sz w:val="24"/>
          <w:szCs w:val="24"/>
        </w:rPr>
      </w:pPr>
      <w:r>
        <w:rPr>
          <w:i w:val="0"/>
          <w:iCs w:val="0"/>
          <w:sz w:val="24"/>
          <w:szCs w:val="24"/>
        </w:rPr>
        <w:t>Содействоват</w:t>
      </w:r>
      <w:r w:rsidRPr="003B0EC2">
        <w:rPr>
          <w:i w:val="0"/>
          <w:iCs w:val="0"/>
          <w:sz w:val="24"/>
          <w:szCs w:val="24"/>
        </w:rPr>
        <w:t>ь:</w:t>
      </w:r>
    </w:p>
    <w:p w:rsidR="005051A9" w:rsidRPr="003B0EC2" w:rsidRDefault="005051A9" w:rsidP="00F93AE3">
      <w:pPr>
        <w:pStyle w:val="41"/>
        <w:numPr>
          <w:ilvl w:val="0"/>
          <w:numId w:val="42"/>
        </w:numPr>
        <w:shd w:val="clear" w:color="auto" w:fill="auto"/>
        <w:tabs>
          <w:tab w:val="left" w:pos="142"/>
        </w:tabs>
        <w:spacing w:after="0" w:line="274" w:lineRule="exact"/>
        <w:ind w:left="142" w:right="20" w:firstLine="218"/>
        <w:jc w:val="both"/>
        <w:rPr>
          <w:sz w:val="24"/>
          <w:szCs w:val="24"/>
        </w:rPr>
      </w:pPr>
      <w:r w:rsidRPr="003B0EC2">
        <w:rPr>
          <w:sz w:val="24"/>
          <w:szCs w:val="24"/>
        </w:rPr>
        <w:t xml:space="preserve">углублению любви к музыке, желания и умения слушать музыкальные произведения, способности понимать их смысл и эмоционально откликаться на выраженные в них чувства и настроения; развитию системы музыкальных способностей, мышления, воображения — культуры </w:t>
      </w:r>
      <w:proofErr w:type="spellStart"/>
      <w:r w:rsidRPr="003B0EC2">
        <w:rPr>
          <w:sz w:val="24"/>
          <w:szCs w:val="24"/>
        </w:rPr>
        <w:t>слушательского</w:t>
      </w:r>
      <w:proofErr w:type="spellEnd"/>
      <w:r w:rsidRPr="003B0EC2">
        <w:rPr>
          <w:sz w:val="24"/>
          <w:szCs w:val="24"/>
        </w:rPr>
        <w:t xml:space="preserve"> восприятия:</w:t>
      </w:r>
    </w:p>
    <w:p w:rsidR="005051A9" w:rsidRPr="003B0EC2" w:rsidRDefault="005051A9" w:rsidP="00F93AE3">
      <w:pPr>
        <w:pStyle w:val="41"/>
        <w:numPr>
          <w:ilvl w:val="0"/>
          <w:numId w:val="42"/>
        </w:numPr>
        <w:shd w:val="clear" w:color="auto" w:fill="auto"/>
        <w:tabs>
          <w:tab w:val="left" w:pos="142"/>
        </w:tabs>
        <w:spacing w:after="0" w:line="274" w:lineRule="exact"/>
        <w:ind w:left="142" w:right="20" w:firstLine="218"/>
        <w:jc w:val="both"/>
        <w:rPr>
          <w:sz w:val="24"/>
          <w:szCs w:val="24"/>
        </w:rPr>
      </w:pPr>
      <w:r w:rsidRPr="003B0EC2">
        <w:rPr>
          <w:sz w:val="24"/>
          <w:szCs w:val="24"/>
        </w:rPr>
        <w:t>усилению желания слушать музыку, эмоционально откликаться на нее, рассказывать о ней (Какие чувства вызывает (передает) музыка? Как рассказывает музыка? О чем и как рас</w:t>
      </w:r>
      <w:r w:rsidRPr="003B0EC2">
        <w:rPr>
          <w:sz w:val="24"/>
          <w:szCs w:val="24"/>
        </w:rPr>
        <w:softHyphen/>
        <w:t>сказывает музыка?); накоплению запаса музыкальных впечатлений; самостоятельности опре</w:t>
      </w:r>
      <w:r w:rsidRPr="003B0EC2">
        <w:rPr>
          <w:sz w:val="24"/>
          <w:szCs w:val="24"/>
        </w:rPr>
        <w:softHyphen/>
        <w:t>деления настроения, характера музыкального произведения и создающих его средств музы</w:t>
      </w:r>
      <w:r w:rsidRPr="003B0EC2">
        <w:rPr>
          <w:sz w:val="24"/>
          <w:szCs w:val="24"/>
        </w:rPr>
        <w:softHyphen/>
        <w:t>кальной выразительности;</w:t>
      </w:r>
    </w:p>
    <w:p w:rsidR="005051A9" w:rsidRPr="003B0EC2" w:rsidRDefault="005051A9" w:rsidP="00F93AE3">
      <w:pPr>
        <w:pStyle w:val="41"/>
        <w:numPr>
          <w:ilvl w:val="0"/>
          <w:numId w:val="42"/>
        </w:numPr>
        <w:shd w:val="clear" w:color="auto" w:fill="auto"/>
        <w:tabs>
          <w:tab w:val="left" w:pos="142"/>
        </w:tabs>
        <w:spacing w:after="0" w:line="274" w:lineRule="exact"/>
        <w:ind w:left="142" w:right="20" w:firstLine="218"/>
        <w:jc w:val="both"/>
        <w:rPr>
          <w:sz w:val="24"/>
          <w:szCs w:val="24"/>
        </w:rPr>
      </w:pPr>
      <w:r w:rsidRPr="003B0EC2">
        <w:rPr>
          <w:sz w:val="24"/>
          <w:szCs w:val="24"/>
        </w:rPr>
        <w:t xml:space="preserve">овладению умениями: слушать и слышать, а также различать некоторые жанры музыки </w:t>
      </w:r>
      <w:r w:rsidRPr="003B0EC2">
        <w:rPr>
          <w:sz w:val="24"/>
          <w:szCs w:val="24"/>
        </w:rPr>
        <w:lastRenderedPageBreak/>
        <w:t>(праздничный, торжественный, лиричный, ласковый, веселый, плясовой, грустный, шуточ</w:t>
      </w:r>
      <w:r w:rsidRPr="003B0EC2">
        <w:rPr>
          <w:sz w:val="24"/>
          <w:szCs w:val="24"/>
        </w:rPr>
        <w:softHyphen/>
        <w:t xml:space="preserve">ный, задорный); сопереживать содержанию музыки, отмечать признаки </w:t>
      </w:r>
      <w:proofErr w:type="spellStart"/>
      <w:r w:rsidRPr="003B0EC2">
        <w:rPr>
          <w:sz w:val="24"/>
          <w:szCs w:val="24"/>
        </w:rPr>
        <w:t>программности</w:t>
      </w:r>
      <w:proofErr w:type="spellEnd"/>
      <w:r w:rsidRPr="003B0EC2">
        <w:rPr>
          <w:sz w:val="24"/>
          <w:szCs w:val="24"/>
        </w:rPr>
        <w:t xml:space="preserve"> в произведениях (образ гордых, смелых всадников («Кавалерийская» Д. </w:t>
      </w:r>
      <w:proofErr w:type="spellStart"/>
      <w:r w:rsidRPr="003B0EC2">
        <w:rPr>
          <w:sz w:val="24"/>
          <w:szCs w:val="24"/>
        </w:rPr>
        <w:t>Кабалевского</w:t>
      </w:r>
      <w:proofErr w:type="spellEnd"/>
      <w:r w:rsidRPr="003B0EC2">
        <w:rPr>
          <w:sz w:val="24"/>
          <w:szCs w:val="24"/>
        </w:rPr>
        <w:t>), могу</w:t>
      </w:r>
      <w:r w:rsidRPr="003B0EC2">
        <w:rPr>
          <w:sz w:val="24"/>
          <w:szCs w:val="24"/>
        </w:rPr>
        <w:softHyphen/>
        <w:t xml:space="preserve">чего, грозного моря («Море» Н. Римского-Корсакова), звучащих музыкальных инструментов («Шарманка» Д. Шостаковича, «Гусли» В. Витлина, «Сани с колокольчика </w:t>
      </w:r>
      <w:proofErr w:type="spellStart"/>
      <w:r w:rsidRPr="003B0EC2">
        <w:rPr>
          <w:sz w:val="24"/>
          <w:szCs w:val="24"/>
        </w:rPr>
        <w:t>Тии</w:t>
      </w:r>
      <w:proofErr w:type="spellEnd"/>
      <w:r w:rsidRPr="003B0EC2">
        <w:rPr>
          <w:sz w:val="24"/>
          <w:szCs w:val="24"/>
        </w:rPr>
        <w:t xml:space="preserve">» В. </w:t>
      </w:r>
      <w:proofErr w:type="spellStart"/>
      <w:r w:rsidRPr="003B0EC2">
        <w:rPr>
          <w:sz w:val="24"/>
          <w:szCs w:val="24"/>
        </w:rPr>
        <w:t>Агафон</w:t>
      </w:r>
      <w:proofErr w:type="spellEnd"/>
      <w:r w:rsidRPr="003B0EC2">
        <w:rPr>
          <w:sz w:val="24"/>
          <w:szCs w:val="24"/>
        </w:rPr>
        <w:t xml:space="preserve">- </w:t>
      </w:r>
      <w:proofErr w:type="spellStart"/>
      <w:r w:rsidRPr="003B0EC2">
        <w:rPr>
          <w:sz w:val="24"/>
          <w:szCs w:val="24"/>
        </w:rPr>
        <w:t>никова</w:t>
      </w:r>
      <w:proofErr w:type="spellEnd"/>
      <w:r w:rsidRPr="003B0EC2">
        <w:rPr>
          <w:sz w:val="24"/>
          <w:szCs w:val="24"/>
        </w:rPr>
        <w:t>); слышать и дифференцировать тембры инструментов симфонического оркестра;</w:t>
      </w:r>
    </w:p>
    <w:p w:rsidR="005051A9" w:rsidRPr="003B0EC2" w:rsidRDefault="005051A9" w:rsidP="00F93AE3">
      <w:pPr>
        <w:pStyle w:val="41"/>
        <w:numPr>
          <w:ilvl w:val="0"/>
          <w:numId w:val="42"/>
        </w:numPr>
        <w:shd w:val="clear" w:color="auto" w:fill="auto"/>
        <w:tabs>
          <w:tab w:val="left" w:pos="142"/>
        </w:tabs>
        <w:spacing w:after="0" w:line="274" w:lineRule="exact"/>
        <w:ind w:left="142" w:right="20" w:firstLine="218"/>
        <w:jc w:val="both"/>
        <w:rPr>
          <w:sz w:val="24"/>
          <w:szCs w:val="24"/>
        </w:rPr>
      </w:pPr>
      <w:r w:rsidRPr="003B0EC2">
        <w:rPr>
          <w:sz w:val="24"/>
          <w:szCs w:val="24"/>
        </w:rPr>
        <w:t>овладению представлением о композиционно-формообразующей стороне произведе</w:t>
      </w:r>
      <w:r w:rsidRPr="003B0EC2">
        <w:rPr>
          <w:sz w:val="24"/>
          <w:szCs w:val="24"/>
        </w:rPr>
        <w:softHyphen/>
        <w:t>ния; пониманию понятий «одночастная», «двухчастная», «трехчастная» форма в процессе слушания музыки и в других видах музыкальной деятельности (музыкальном движении, игре па детских музыкальных инструментах);</w:t>
      </w:r>
    </w:p>
    <w:p w:rsidR="005051A9" w:rsidRPr="003B0EC2" w:rsidRDefault="005051A9" w:rsidP="00F93AE3">
      <w:pPr>
        <w:pStyle w:val="41"/>
        <w:numPr>
          <w:ilvl w:val="0"/>
          <w:numId w:val="42"/>
        </w:numPr>
        <w:shd w:val="clear" w:color="auto" w:fill="auto"/>
        <w:tabs>
          <w:tab w:val="left" w:pos="142"/>
          <w:tab w:val="left" w:pos="625"/>
        </w:tabs>
        <w:spacing w:after="0" w:line="274" w:lineRule="exact"/>
        <w:ind w:left="142" w:right="20" w:firstLine="218"/>
        <w:jc w:val="both"/>
        <w:rPr>
          <w:sz w:val="24"/>
          <w:szCs w:val="24"/>
        </w:rPr>
      </w:pPr>
      <w:r w:rsidRPr="003B0EC2">
        <w:rPr>
          <w:sz w:val="24"/>
          <w:szCs w:val="24"/>
        </w:rPr>
        <w:t>развитию способности слышать в произведении процесс развития музыкального образа, выделять выразительные и изобразительные средства, дающие возможность понять содержа</w:t>
      </w:r>
      <w:r w:rsidRPr="003B0EC2">
        <w:rPr>
          <w:sz w:val="24"/>
          <w:szCs w:val="24"/>
        </w:rPr>
        <w:softHyphen/>
        <w:t>ние музыкального произведения; различать и сравнивать яркие средства музыкальной вырази</w:t>
      </w:r>
      <w:r w:rsidRPr="003B0EC2">
        <w:rPr>
          <w:sz w:val="24"/>
          <w:szCs w:val="24"/>
        </w:rPr>
        <w:softHyphen/>
        <w:t>тельности в связи с содержанием музыки: (нежный, светлый характер— высокий регистр, форшлаги, характерное музыкальное заключение («Песня жаворонка» П. И. Чайковского); смена напряженно-сдержанного характера тревожным — смена динамики, акцентов («Погра</w:t>
      </w:r>
      <w:r w:rsidRPr="003B0EC2">
        <w:rPr>
          <w:sz w:val="24"/>
          <w:szCs w:val="24"/>
        </w:rPr>
        <w:softHyphen/>
        <w:t xml:space="preserve">ничники» В. Витлина); подвижная, со сменой характера частей («Рондо-токката» Д. </w:t>
      </w:r>
      <w:proofErr w:type="spellStart"/>
      <w:r w:rsidRPr="003B0EC2">
        <w:rPr>
          <w:sz w:val="24"/>
          <w:szCs w:val="24"/>
        </w:rPr>
        <w:t>Кабалев</w:t>
      </w:r>
      <w:r w:rsidRPr="003B0EC2">
        <w:rPr>
          <w:sz w:val="24"/>
          <w:szCs w:val="24"/>
        </w:rPr>
        <w:softHyphen/>
        <w:t>ского</w:t>
      </w:r>
      <w:proofErr w:type="spellEnd"/>
      <w:r w:rsidRPr="003B0EC2">
        <w:rPr>
          <w:sz w:val="24"/>
          <w:szCs w:val="24"/>
        </w:rPr>
        <w:t>); изящная, с четким танцевальным ритмом («Полька» С. Рахманинова); развивать инто</w:t>
      </w:r>
      <w:r w:rsidRPr="003B0EC2">
        <w:rPr>
          <w:sz w:val="24"/>
          <w:szCs w:val="24"/>
        </w:rPr>
        <w:softHyphen/>
        <w:t xml:space="preserve">национно-мелодическое </w:t>
      </w:r>
      <w:proofErr w:type="spellStart"/>
      <w:r w:rsidRPr="003B0EC2">
        <w:rPr>
          <w:sz w:val="24"/>
          <w:szCs w:val="24"/>
        </w:rPr>
        <w:t>слышание</w:t>
      </w:r>
      <w:proofErr w:type="spellEnd"/>
      <w:r w:rsidRPr="003B0EC2">
        <w:rPr>
          <w:sz w:val="24"/>
          <w:szCs w:val="24"/>
        </w:rPr>
        <w:t xml:space="preserve"> музыки, которое лежит в основе понимания ее содержания;</w:t>
      </w:r>
    </w:p>
    <w:p w:rsidR="005051A9" w:rsidRPr="003B0EC2" w:rsidRDefault="005051A9" w:rsidP="00F93AE3">
      <w:pPr>
        <w:pStyle w:val="41"/>
        <w:numPr>
          <w:ilvl w:val="0"/>
          <w:numId w:val="42"/>
        </w:numPr>
        <w:shd w:val="clear" w:color="auto" w:fill="auto"/>
        <w:tabs>
          <w:tab w:val="left" w:pos="142"/>
          <w:tab w:val="left" w:pos="625"/>
        </w:tabs>
        <w:spacing w:after="0" w:line="274" w:lineRule="exact"/>
        <w:ind w:left="142" w:right="20" w:firstLine="218"/>
        <w:jc w:val="both"/>
        <w:rPr>
          <w:sz w:val="24"/>
          <w:szCs w:val="24"/>
        </w:rPr>
      </w:pPr>
      <w:r w:rsidRPr="003B0EC2">
        <w:rPr>
          <w:sz w:val="24"/>
          <w:szCs w:val="24"/>
        </w:rPr>
        <w:t>совершенствованию умения различать вступление, заключение, запев, припев, некото</w:t>
      </w:r>
      <w:r w:rsidRPr="003B0EC2">
        <w:rPr>
          <w:sz w:val="24"/>
          <w:szCs w:val="24"/>
        </w:rPr>
        <w:softHyphen/>
        <w:t xml:space="preserve">рые темповые и динамические нюансы; способности чувствовать выразительность </w:t>
      </w:r>
      <w:proofErr w:type="spellStart"/>
      <w:r w:rsidRPr="003B0EC2">
        <w:rPr>
          <w:sz w:val="24"/>
          <w:szCs w:val="24"/>
        </w:rPr>
        <w:t>звуковы</w:t>
      </w:r>
      <w:r w:rsidRPr="003B0EC2">
        <w:rPr>
          <w:sz w:val="24"/>
          <w:szCs w:val="24"/>
        </w:rPr>
        <w:softHyphen/>
        <w:t>сотных</w:t>
      </w:r>
      <w:proofErr w:type="spellEnd"/>
      <w:r w:rsidRPr="003B0EC2">
        <w:rPr>
          <w:sz w:val="24"/>
          <w:szCs w:val="24"/>
        </w:rPr>
        <w:t xml:space="preserve"> и ритмических отношений;</w:t>
      </w:r>
    </w:p>
    <w:p w:rsidR="005051A9" w:rsidRPr="003B0EC2" w:rsidRDefault="005051A9" w:rsidP="00F93AE3">
      <w:pPr>
        <w:pStyle w:val="41"/>
        <w:numPr>
          <w:ilvl w:val="0"/>
          <w:numId w:val="42"/>
        </w:numPr>
        <w:shd w:val="clear" w:color="auto" w:fill="auto"/>
        <w:tabs>
          <w:tab w:val="left" w:pos="142"/>
          <w:tab w:val="left" w:pos="625"/>
        </w:tabs>
        <w:spacing w:after="0" w:line="274" w:lineRule="exact"/>
        <w:ind w:left="142" w:right="20" w:firstLine="218"/>
        <w:jc w:val="both"/>
        <w:rPr>
          <w:sz w:val="24"/>
          <w:szCs w:val="24"/>
        </w:rPr>
      </w:pPr>
      <w:r w:rsidRPr="003B0EC2">
        <w:rPr>
          <w:sz w:val="24"/>
          <w:szCs w:val="24"/>
        </w:rPr>
        <w:t>удовлетворению потребности ребенка передавать настроение музыкального произведе</w:t>
      </w:r>
      <w:r w:rsidRPr="003B0EC2">
        <w:rPr>
          <w:sz w:val="24"/>
          <w:szCs w:val="24"/>
        </w:rPr>
        <w:softHyphen/>
        <w:t>ния в рисунке; воплощать настроение, характер и процесс развития музыкального образа в творческом движении.</w:t>
      </w:r>
    </w:p>
    <w:p w:rsidR="005051A9" w:rsidRPr="004F3C09" w:rsidRDefault="005051A9" w:rsidP="00F93AE3">
      <w:pPr>
        <w:pStyle w:val="52"/>
        <w:shd w:val="clear" w:color="auto" w:fill="auto"/>
        <w:spacing w:before="0"/>
        <w:ind w:right="260" w:firstLine="709"/>
        <w:rPr>
          <w:sz w:val="24"/>
          <w:szCs w:val="24"/>
          <w:u w:val="single"/>
        </w:rPr>
      </w:pPr>
      <w:r w:rsidRPr="004F3C09">
        <w:rPr>
          <w:i w:val="0"/>
          <w:iCs w:val="0"/>
          <w:sz w:val="24"/>
          <w:szCs w:val="24"/>
          <w:u w:val="single"/>
        </w:rPr>
        <w:t>Певческая деятельность</w:t>
      </w:r>
    </w:p>
    <w:p w:rsidR="005051A9" w:rsidRPr="003B0EC2" w:rsidRDefault="005051A9" w:rsidP="005051A9">
      <w:pPr>
        <w:pStyle w:val="52"/>
        <w:shd w:val="clear" w:color="auto" w:fill="auto"/>
        <w:spacing w:before="0"/>
        <w:ind w:left="20" w:firstLine="280"/>
        <w:rPr>
          <w:sz w:val="24"/>
          <w:szCs w:val="24"/>
        </w:rPr>
      </w:pPr>
      <w:r w:rsidRPr="003B0EC2">
        <w:rPr>
          <w:i w:val="0"/>
          <w:iCs w:val="0"/>
          <w:sz w:val="24"/>
          <w:szCs w:val="24"/>
        </w:rPr>
        <w:t>Содействовать:</w:t>
      </w:r>
    </w:p>
    <w:p w:rsidR="005051A9" w:rsidRPr="003B0EC2" w:rsidRDefault="005051A9" w:rsidP="00F93AE3">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накоплению новых, ярких впечатлений и представлений о вокальном искусстве, фор</w:t>
      </w:r>
      <w:r w:rsidRPr="003B0EC2">
        <w:rPr>
          <w:sz w:val="24"/>
          <w:szCs w:val="24"/>
        </w:rPr>
        <w:softHyphen/>
        <w:t>мированию художественного вкуса, интереса к пению; расширению певческого репертуара; совершенствованию вокально-хоровых навыков, развитию исполнительского мастерства, ар</w:t>
      </w:r>
      <w:r w:rsidRPr="003B0EC2">
        <w:rPr>
          <w:sz w:val="24"/>
          <w:szCs w:val="24"/>
        </w:rPr>
        <w:softHyphen/>
        <w:t>тистизма;</w:t>
      </w:r>
    </w:p>
    <w:p w:rsidR="005051A9" w:rsidRPr="005051A9" w:rsidRDefault="005051A9" w:rsidP="00F93AE3">
      <w:pPr>
        <w:pStyle w:val="41"/>
        <w:numPr>
          <w:ilvl w:val="0"/>
          <w:numId w:val="42"/>
        </w:numPr>
        <w:shd w:val="clear" w:color="auto" w:fill="auto"/>
        <w:tabs>
          <w:tab w:val="left" w:pos="0"/>
        </w:tabs>
        <w:spacing w:after="0" w:line="274" w:lineRule="exact"/>
        <w:ind w:right="20" w:firstLine="360"/>
        <w:jc w:val="both"/>
        <w:rPr>
          <w:sz w:val="24"/>
          <w:szCs w:val="24"/>
        </w:rPr>
      </w:pPr>
      <w:r w:rsidRPr="005051A9">
        <w:rPr>
          <w:sz w:val="24"/>
          <w:szCs w:val="24"/>
        </w:rPr>
        <w:t>овладен</w:t>
      </w:r>
      <w:r>
        <w:rPr>
          <w:sz w:val="24"/>
          <w:szCs w:val="24"/>
        </w:rPr>
        <w:t>ию основами певческой культуры;</w:t>
      </w:r>
    </w:p>
    <w:p w:rsidR="005051A9" w:rsidRPr="005051A9" w:rsidRDefault="005051A9" w:rsidP="00F93AE3">
      <w:pPr>
        <w:pStyle w:val="41"/>
        <w:numPr>
          <w:ilvl w:val="0"/>
          <w:numId w:val="42"/>
        </w:numPr>
        <w:shd w:val="clear" w:color="auto" w:fill="auto"/>
        <w:tabs>
          <w:tab w:val="left" w:pos="0"/>
        </w:tabs>
        <w:spacing w:after="0" w:line="274" w:lineRule="exact"/>
        <w:ind w:right="20" w:firstLine="360"/>
        <w:jc w:val="both"/>
        <w:rPr>
          <w:sz w:val="24"/>
          <w:szCs w:val="24"/>
        </w:rPr>
      </w:pPr>
      <w:r w:rsidRPr="005051A9">
        <w:rPr>
          <w:sz w:val="24"/>
          <w:szCs w:val="24"/>
        </w:rPr>
        <w:t>овладению умением самостоятельно, всем вместе начинать и заканчивать песню, со</w:t>
      </w:r>
      <w:r w:rsidRPr="005051A9">
        <w:rPr>
          <w:sz w:val="24"/>
          <w:szCs w:val="24"/>
        </w:rPr>
        <w:softHyphen/>
        <w:t xml:space="preserve">хранять указанный темп; </w:t>
      </w:r>
    </w:p>
    <w:p w:rsidR="005051A9" w:rsidRDefault="005051A9" w:rsidP="00F93AE3">
      <w:pPr>
        <w:pStyle w:val="41"/>
        <w:numPr>
          <w:ilvl w:val="0"/>
          <w:numId w:val="42"/>
        </w:numPr>
        <w:shd w:val="clear" w:color="auto" w:fill="auto"/>
        <w:tabs>
          <w:tab w:val="left" w:pos="0"/>
        </w:tabs>
        <w:spacing w:after="0" w:line="274" w:lineRule="exact"/>
        <w:ind w:firstLine="360"/>
        <w:jc w:val="both"/>
        <w:rPr>
          <w:sz w:val="24"/>
          <w:szCs w:val="24"/>
        </w:rPr>
      </w:pPr>
      <w:r w:rsidRPr="003B0EC2">
        <w:rPr>
          <w:sz w:val="24"/>
          <w:szCs w:val="24"/>
        </w:rPr>
        <w:t>охране детского певческого голоса, постепенному расширению его диапазона;</w:t>
      </w:r>
    </w:p>
    <w:p w:rsidR="005051A9" w:rsidRPr="005051A9" w:rsidRDefault="005051A9" w:rsidP="00F93AE3">
      <w:pPr>
        <w:pStyle w:val="41"/>
        <w:numPr>
          <w:ilvl w:val="0"/>
          <w:numId w:val="42"/>
        </w:numPr>
        <w:shd w:val="clear" w:color="auto" w:fill="auto"/>
        <w:tabs>
          <w:tab w:val="left" w:pos="0"/>
        </w:tabs>
        <w:spacing w:after="0" w:line="274" w:lineRule="exact"/>
        <w:ind w:firstLine="360"/>
        <w:jc w:val="both"/>
        <w:rPr>
          <w:sz w:val="24"/>
          <w:szCs w:val="24"/>
        </w:rPr>
      </w:pPr>
      <w:r w:rsidRPr="005051A9">
        <w:rPr>
          <w:sz w:val="24"/>
          <w:szCs w:val="24"/>
        </w:rPr>
        <w:t xml:space="preserve">развитию потребности ребенка петь в самостоятельной музыкально-художественной деятельности; импровизации различных </w:t>
      </w:r>
      <w:proofErr w:type="spellStart"/>
      <w:r w:rsidRPr="005051A9">
        <w:rPr>
          <w:sz w:val="24"/>
          <w:szCs w:val="24"/>
        </w:rPr>
        <w:t>попевок</w:t>
      </w:r>
      <w:proofErr w:type="spellEnd"/>
      <w:r w:rsidRPr="005051A9">
        <w:rPr>
          <w:sz w:val="24"/>
          <w:szCs w:val="24"/>
        </w:rPr>
        <w:t>: самостоятельно импровизировать про</w:t>
      </w:r>
      <w:r w:rsidRPr="005051A9">
        <w:rPr>
          <w:sz w:val="24"/>
          <w:szCs w:val="24"/>
        </w:rPr>
        <w:softHyphen/>
        <w:t xml:space="preserve">стейшие мотивы, передавая характер пляски, пользуясь образцом </w:t>
      </w:r>
    </w:p>
    <w:p w:rsidR="005051A9" w:rsidRPr="005051A9" w:rsidRDefault="005051A9" w:rsidP="005051A9">
      <w:pPr>
        <w:pStyle w:val="41"/>
        <w:shd w:val="clear" w:color="auto" w:fill="auto"/>
        <w:tabs>
          <w:tab w:val="left" w:pos="625"/>
        </w:tabs>
        <w:spacing w:after="0" w:line="274" w:lineRule="exact"/>
        <w:ind w:left="720" w:right="260" w:firstLine="0"/>
        <w:jc w:val="both"/>
        <w:rPr>
          <w:sz w:val="24"/>
          <w:szCs w:val="24"/>
          <w:u w:val="single"/>
        </w:rPr>
      </w:pPr>
      <w:r w:rsidRPr="005051A9">
        <w:rPr>
          <w:sz w:val="24"/>
          <w:szCs w:val="24"/>
          <w:u w:val="single"/>
        </w:rPr>
        <w:t>Исполнение музыкального движения</w:t>
      </w:r>
    </w:p>
    <w:p w:rsidR="005051A9" w:rsidRPr="003B0EC2" w:rsidRDefault="005051A9" w:rsidP="005051A9">
      <w:pPr>
        <w:pStyle w:val="52"/>
        <w:shd w:val="clear" w:color="auto" w:fill="auto"/>
        <w:spacing w:before="0"/>
        <w:ind w:left="20" w:firstLine="280"/>
        <w:rPr>
          <w:sz w:val="24"/>
          <w:szCs w:val="24"/>
        </w:rPr>
      </w:pPr>
      <w:r w:rsidRPr="003B0EC2">
        <w:rPr>
          <w:i w:val="0"/>
          <w:iCs w:val="0"/>
          <w:sz w:val="24"/>
          <w:szCs w:val="24"/>
        </w:rPr>
        <w:t>Содействовать:</w:t>
      </w:r>
    </w:p>
    <w:p w:rsidR="005051A9" w:rsidRPr="003B0EC2" w:rsidRDefault="005051A9" w:rsidP="00F93AE3">
      <w:pPr>
        <w:pStyle w:val="41"/>
        <w:numPr>
          <w:ilvl w:val="0"/>
          <w:numId w:val="42"/>
        </w:numPr>
        <w:shd w:val="clear" w:color="auto" w:fill="auto"/>
        <w:spacing w:after="0" w:line="274" w:lineRule="exact"/>
        <w:ind w:firstLine="360"/>
        <w:jc w:val="both"/>
        <w:rPr>
          <w:sz w:val="24"/>
          <w:szCs w:val="24"/>
        </w:rPr>
      </w:pPr>
      <w:r w:rsidRPr="003B0EC2">
        <w:rPr>
          <w:sz w:val="24"/>
          <w:szCs w:val="24"/>
        </w:rPr>
        <w:t>накоплению разнообразного опыта исполнения музыкального выразительного движения;</w:t>
      </w:r>
    </w:p>
    <w:p w:rsidR="005051A9" w:rsidRPr="003B0EC2" w:rsidRDefault="005051A9" w:rsidP="00F93AE3">
      <w:pPr>
        <w:pStyle w:val="41"/>
        <w:numPr>
          <w:ilvl w:val="0"/>
          <w:numId w:val="42"/>
        </w:numPr>
        <w:shd w:val="clear" w:color="auto" w:fill="auto"/>
        <w:spacing w:after="0" w:line="274" w:lineRule="exact"/>
        <w:ind w:right="20" w:firstLine="360"/>
        <w:jc w:val="both"/>
        <w:rPr>
          <w:sz w:val="24"/>
          <w:szCs w:val="24"/>
        </w:rPr>
      </w:pPr>
      <w:r w:rsidRPr="003B0EC2">
        <w:rPr>
          <w:sz w:val="24"/>
          <w:szCs w:val="24"/>
        </w:rPr>
        <w:t>овладению умением выразительно и непринужденно двигаться в соответствии с музы</w:t>
      </w:r>
      <w:r w:rsidRPr="003B0EC2">
        <w:rPr>
          <w:sz w:val="24"/>
          <w:szCs w:val="24"/>
        </w:rPr>
        <w:softHyphen/>
        <w:t>кальными образами, разнообразным характером музыки, динамикой, регистрами; ускорять и замедлять движение; отмечать в движении метр, метрическую пульсацию, акценты, неслож</w:t>
      </w:r>
      <w:r w:rsidRPr="003B0EC2">
        <w:rPr>
          <w:sz w:val="24"/>
          <w:szCs w:val="24"/>
        </w:rPr>
        <w:softHyphen/>
        <w:t>ный ритмический рисунок; менять движение в соответствии с музыкальными фразами; само</w:t>
      </w:r>
      <w:r w:rsidRPr="003B0EC2">
        <w:rPr>
          <w:sz w:val="24"/>
          <w:szCs w:val="24"/>
        </w:rPr>
        <w:softHyphen/>
        <w:t>стоятельно начинать движение после вступления; выполнять в соответствии с характером музыки движения (ходить торжественно, празднично или мягко, плавно; бегать легко, рит</w:t>
      </w:r>
      <w:r w:rsidRPr="003B0EC2">
        <w:rPr>
          <w:sz w:val="24"/>
          <w:szCs w:val="24"/>
        </w:rPr>
        <w:softHyphen/>
        <w:t>мично, стремительно и широко, ритмично скакать с ноги на ногу, меняя характер движения; выполнять движения с предметами и без них; ориентироваться в пространстве; ходить ше</w:t>
      </w:r>
      <w:r w:rsidRPr="003B0EC2">
        <w:rPr>
          <w:sz w:val="24"/>
          <w:szCs w:val="24"/>
        </w:rPr>
        <w:softHyphen/>
        <w:t>ренгой в народных плясках и хороводах); выразительно передавать различные образы; ин</w:t>
      </w:r>
      <w:r w:rsidRPr="003B0EC2">
        <w:rPr>
          <w:sz w:val="24"/>
          <w:szCs w:val="24"/>
        </w:rPr>
        <w:softHyphen/>
        <w:t>сценировать игровые песни, придумывать новые варианты движений в играх; комбинировать элементы танцевальных движений; составлять несложные композиции плясок;</w:t>
      </w:r>
    </w:p>
    <w:p w:rsidR="005051A9" w:rsidRPr="003B0EC2" w:rsidRDefault="005051A9" w:rsidP="00F93AE3">
      <w:pPr>
        <w:pStyle w:val="41"/>
        <w:numPr>
          <w:ilvl w:val="0"/>
          <w:numId w:val="42"/>
        </w:numPr>
        <w:shd w:val="clear" w:color="auto" w:fill="auto"/>
        <w:spacing w:after="0" w:line="274" w:lineRule="exact"/>
        <w:ind w:right="20" w:firstLine="360"/>
        <w:jc w:val="both"/>
        <w:rPr>
          <w:sz w:val="24"/>
          <w:szCs w:val="24"/>
        </w:rPr>
      </w:pPr>
      <w:r w:rsidRPr="003B0EC2">
        <w:rPr>
          <w:sz w:val="24"/>
          <w:szCs w:val="24"/>
        </w:rPr>
        <w:t>углублению интереса к звучанию детских музыкальных инструментов в исполнении взрослых и к овладению простейшими приемами игры на разных инструментах:</w:t>
      </w:r>
    </w:p>
    <w:p w:rsidR="005051A9" w:rsidRPr="003B0EC2" w:rsidRDefault="005051A9" w:rsidP="00F93AE3">
      <w:pPr>
        <w:pStyle w:val="41"/>
        <w:numPr>
          <w:ilvl w:val="0"/>
          <w:numId w:val="42"/>
        </w:numPr>
        <w:shd w:val="clear" w:color="auto" w:fill="auto"/>
        <w:spacing w:after="0" w:line="274" w:lineRule="exact"/>
        <w:ind w:right="20" w:firstLine="360"/>
        <w:jc w:val="both"/>
        <w:rPr>
          <w:sz w:val="24"/>
          <w:szCs w:val="24"/>
        </w:rPr>
      </w:pPr>
      <w:r w:rsidRPr="003B0EC2">
        <w:rPr>
          <w:sz w:val="24"/>
          <w:szCs w:val="24"/>
        </w:rPr>
        <w:lastRenderedPageBreak/>
        <w:t xml:space="preserve">овладению умением подбирать по слуху простейшие ритмы и </w:t>
      </w:r>
      <w:proofErr w:type="spellStart"/>
      <w:r w:rsidRPr="003B0EC2">
        <w:rPr>
          <w:sz w:val="24"/>
          <w:szCs w:val="24"/>
        </w:rPr>
        <w:t>попевки</w:t>
      </w:r>
      <w:proofErr w:type="spellEnd"/>
      <w:r w:rsidRPr="003B0EC2">
        <w:rPr>
          <w:sz w:val="24"/>
          <w:szCs w:val="24"/>
        </w:rPr>
        <w:t>, импровизиро</w:t>
      </w:r>
      <w:r w:rsidRPr="003B0EC2">
        <w:rPr>
          <w:sz w:val="24"/>
          <w:szCs w:val="24"/>
        </w:rPr>
        <w:softHyphen/>
        <w:t>вать несложные мелодии считалочки; вспоминать и исполнять знакомые пьесы и песни на детских музыкальных ин</w:t>
      </w:r>
      <w:r w:rsidRPr="003B0EC2">
        <w:rPr>
          <w:sz w:val="24"/>
          <w:szCs w:val="24"/>
        </w:rPr>
        <w:softHyphen/>
        <w:t xml:space="preserve">струментах, использовать их в своих играх, хороводах и плясках, импровизировать </w:t>
      </w:r>
      <w:proofErr w:type="spellStart"/>
      <w:r w:rsidRPr="003B0EC2">
        <w:rPr>
          <w:sz w:val="24"/>
          <w:szCs w:val="24"/>
        </w:rPr>
        <w:t>попевки</w:t>
      </w:r>
      <w:proofErr w:type="spellEnd"/>
      <w:r w:rsidRPr="003B0EC2">
        <w:rPr>
          <w:sz w:val="24"/>
          <w:szCs w:val="24"/>
        </w:rPr>
        <w:t>;</w:t>
      </w:r>
    </w:p>
    <w:p w:rsidR="005051A9" w:rsidRPr="003B0EC2" w:rsidRDefault="005051A9" w:rsidP="00F93AE3">
      <w:pPr>
        <w:pStyle w:val="41"/>
        <w:numPr>
          <w:ilvl w:val="0"/>
          <w:numId w:val="42"/>
        </w:numPr>
        <w:shd w:val="clear" w:color="auto" w:fill="auto"/>
        <w:spacing w:after="0" w:line="274" w:lineRule="exact"/>
        <w:ind w:right="20" w:firstLine="360"/>
        <w:jc w:val="both"/>
        <w:rPr>
          <w:sz w:val="24"/>
          <w:szCs w:val="24"/>
        </w:rPr>
      </w:pPr>
      <w:r w:rsidRPr="003B0EC2">
        <w:rPr>
          <w:sz w:val="24"/>
          <w:szCs w:val="24"/>
        </w:rPr>
        <w:t xml:space="preserve">овладению умением правильно расходовать дыхание, играя на </w:t>
      </w:r>
      <w:proofErr w:type="spellStart"/>
      <w:r w:rsidRPr="003B0EC2">
        <w:rPr>
          <w:sz w:val="24"/>
          <w:szCs w:val="24"/>
        </w:rPr>
        <w:t>триолах</w:t>
      </w:r>
      <w:proofErr w:type="spellEnd"/>
      <w:r w:rsidRPr="003B0EC2">
        <w:rPr>
          <w:sz w:val="24"/>
          <w:szCs w:val="24"/>
        </w:rPr>
        <w:t>, кларнетах, ду</w:t>
      </w:r>
      <w:r w:rsidRPr="003B0EC2">
        <w:rPr>
          <w:sz w:val="24"/>
          <w:szCs w:val="24"/>
        </w:rPr>
        <w:softHyphen/>
        <w:t>дочках; приглушать звучание тарелок, треугольников, правильно держать руки при игре на бубне, барабане, встряхивать кастаньеты, маракасы;</w:t>
      </w:r>
    </w:p>
    <w:p w:rsidR="005051A9" w:rsidRDefault="005051A9" w:rsidP="00F93AE3">
      <w:pPr>
        <w:pStyle w:val="41"/>
        <w:numPr>
          <w:ilvl w:val="0"/>
          <w:numId w:val="42"/>
        </w:numPr>
        <w:shd w:val="clear" w:color="auto" w:fill="auto"/>
        <w:spacing w:after="0" w:line="274" w:lineRule="exact"/>
        <w:ind w:right="20" w:firstLine="360"/>
        <w:jc w:val="both"/>
        <w:rPr>
          <w:sz w:val="24"/>
          <w:szCs w:val="24"/>
        </w:rPr>
      </w:pPr>
      <w:r w:rsidRPr="003B0EC2">
        <w:rPr>
          <w:sz w:val="24"/>
          <w:szCs w:val="24"/>
        </w:rPr>
        <w:t>овладению умением играть индивидуально и в не</w:t>
      </w:r>
      <w:r>
        <w:rPr>
          <w:sz w:val="24"/>
          <w:szCs w:val="24"/>
        </w:rPr>
        <w:t xml:space="preserve">большом ансамбле простейшие </w:t>
      </w:r>
      <w:proofErr w:type="spellStart"/>
      <w:r>
        <w:rPr>
          <w:sz w:val="24"/>
          <w:szCs w:val="24"/>
        </w:rPr>
        <w:t>по</w:t>
      </w:r>
      <w:r w:rsidRPr="003B0EC2">
        <w:rPr>
          <w:sz w:val="24"/>
          <w:szCs w:val="24"/>
        </w:rPr>
        <w:t>певки</w:t>
      </w:r>
      <w:proofErr w:type="spellEnd"/>
      <w:r w:rsidRPr="003B0EC2">
        <w:rPr>
          <w:sz w:val="24"/>
          <w:szCs w:val="24"/>
        </w:rPr>
        <w:t xml:space="preserve"> на металлофоне; на ударных инструментах: треугольниках, бубне, барабане; играть в оркестре на раз</w:t>
      </w:r>
      <w:r>
        <w:rPr>
          <w:sz w:val="24"/>
          <w:szCs w:val="24"/>
        </w:rPr>
        <w:t xml:space="preserve">личных инструментах, </w:t>
      </w:r>
      <w:r w:rsidRPr="003B0EC2">
        <w:rPr>
          <w:sz w:val="24"/>
          <w:szCs w:val="24"/>
        </w:rPr>
        <w:t>точно исполняя мелодию, соблюдая общую динамику, ритми</w:t>
      </w:r>
      <w:r w:rsidRPr="003B0EC2">
        <w:rPr>
          <w:sz w:val="24"/>
          <w:szCs w:val="24"/>
        </w:rPr>
        <w:softHyphen/>
        <w:t>ческий рисунок, своевременно начинать и заканчивать игру;</w:t>
      </w:r>
    </w:p>
    <w:p w:rsidR="005051A9" w:rsidRPr="005051A9" w:rsidRDefault="005051A9" w:rsidP="00F93AE3">
      <w:pPr>
        <w:pStyle w:val="41"/>
        <w:numPr>
          <w:ilvl w:val="0"/>
          <w:numId w:val="42"/>
        </w:numPr>
        <w:shd w:val="clear" w:color="auto" w:fill="auto"/>
        <w:spacing w:after="0" w:line="274" w:lineRule="exact"/>
        <w:ind w:right="20" w:firstLine="360"/>
        <w:jc w:val="both"/>
        <w:rPr>
          <w:sz w:val="24"/>
          <w:szCs w:val="24"/>
        </w:rPr>
      </w:pPr>
      <w:r w:rsidRPr="005051A9">
        <w:rPr>
          <w:sz w:val="24"/>
          <w:szCs w:val="24"/>
        </w:rPr>
        <w:t xml:space="preserve">пониманию взаимосвязи содержания и формы музыки: закреплению пройденного </w:t>
      </w:r>
      <w:proofErr w:type="spellStart"/>
      <w:r w:rsidRPr="005051A9">
        <w:rPr>
          <w:sz w:val="24"/>
          <w:szCs w:val="24"/>
        </w:rPr>
        <w:t>мате</w:t>
      </w:r>
      <w:r w:rsidRPr="005051A9">
        <w:rPr>
          <w:sz w:val="24"/>
          <w:szCs w:val="24"/>
        </w:rPr>
        <w:softHyphen/>
        <w:t>риалапо</w:t>
      </w:r>
      <w:proofErr w:type="spellEnd"/>
      <w:r w:rsidRPr="005051A9">
        <w:rPr>
          <w:sz w:val="24"/>
          <w:szCs w:val="24"/>
        </w:rPr>
        <w:t xml:space="preserve"> слушанию музыки, музыкального опыта детей; желанию вспоминать и слушать лю</w:t>
      </w:r>
      <w:r w:rsidRPr="005051A9">
        <w:rPr>
          <w:sz w:val="24"/>
          <w:szCs w:val="24"/>
        </w:rPr>
        <w:softHyphen/>
        <w:t>бимые произведения, петь знакомые песни без фортепианного сопровождения и с ним; вспо</w:t>
      </w:r>
      <w:r w:rsidRPr="005051A9">
        <w:rPr>
          <w:sz w:val="24"/>
          <w:szCs w:val="24"/>
        </w:rPr>
        <w:softHyphen/>
        <w:t xml:space="preserve">минать и исполнять знакомые игры под пение, хороводы, </w:t>
      </w:r>
    </w:p>
    <w:p w:rsidR="005051A9" w:rsidRPr="005051A9" w:rsidRDefault="005051A9" w:rsidP="00F93AE3">
      <w:pPr>
        <w:pStyle w:val="41"/>
        <w:numPr>
          <w:ilvl w:val="0"/>
          <w:numId w:val="42"/>
        </w:numPr>
        <w:shd w:val="clear" w:color="auto" w:fill="auto"/>
        <w:spacing w:after="0" w:line="274" w:lineRule="exact"/>
        <w:ind w:right="20" w:firstLine="360"/>
        <w:jc w:val="both"/>
        <w:rPr>
          <w:sz w:val="24"/>
          <w:szCs w:val="24"/>
        </w:rPr>
      </w:pPr>
      <w:r w:rsidRPr="005051A9">
        <w:rPr>
          <w:sz w:val="24"/>
          <w:szCs w:val="24"/>
        </w:rPr>
        <w:t>Содействовать:</w:t>
      </w:r>
    </w:p>
    <w:p w:rsidR="005051A9" w:rsidRPr="003B0EC2" w:rsidRDefault="005051A9" w:rsidP="00F93AE3">
      <w:pPr>
        <w:pStyle w:val="41"/>
        <w:numPr>
          <w:ilvl w:val="0"/>
          <w:numId w:val="42"/>
        </w:numPr>
        <w:shd w:val="clear" w:color="auto" w:fill="auto"/>
        <w:spacing w:after="0" w:line="274" w:lineRule="exact"/>
        <w:ind w:right="20" w:firstLine="360"/>
        <w:jc w:val="both"/>
        <w:rPr>
          <w:sz w:val="24"/>
          <w:szCs w:val="24"/>
        </w:rPr>
      </w:pPr>
      <w:r w:rsidRPr="003B0EC2">
        <w:rPr>
          <w:sz w:val="24"/>
          <w:szCs w:val="24"/>
        </w:rPr>
        <w:t>развитию песенно-игрового и песенно-инструментального творчества: творческой ак</w:t>
      </w:r>
      <w:r w:rsidRPr="003B0EC2">
        <w:rPr>
          <w:sz w:val="24"/>
          <w:szCs w:val="24"/>
        </w:rPr>
        <w:softHyphen/>
        <w:t xml:space="preserve">тивности, смелости, фантазии, артистизма ребенка в самостоятельном </w:t>
      </w:r>
      <w:proofErr w:type="spellStart"/>
      <w:r w:rsidRPr="003B0EC2">
        <w:rPr>
          <w:sz w:val="24"/>
          <w:szCs w:val="24"/>
        </w:rPr>
        <w:t>инсценировании</w:t>
      </w:r>
      <w:proofErr w:type="spellEnd"/>
      <w:r w:rsidRPr="003B0EC2">
        <w:rPr>
          <w:sz w:val="24"/>
          <w:szCs w:val="24"/>
        </w:rPr>
        <w:t xml:space="preserve"> попе- </w:t>
      </w:r>
      <w:proofErr w:type="spellStart"/>
      <w:r w:rsidRPr="003B0EC2">
        <w:rPr>
          <w:sz w:val="24"/>
          <w:szCs w:val="24"/>
        </w:rPr>
        <w:t>вок</w:t>
      </w:r>
      <w:proofErr w:type="spellEnd"/>
      <w:r w:rsidRPr="003B0EC2">
        <w:rPr>
          <w:sz w:val="24"/>
          <w:szCs w:val="24"/>
        </w:rPr>
        <w:t xml:space="preserve">, песен, стихотворений, небольших рассказов; способности передавать </w:t>
      </w:r>
      <w:proofErr w:type="spellStart"/>
      <w:r w:rsidRPr="003B0EC2">
        <w:rPr>
          <w:sz w:val="24"/>
          <w:szCs w:val="24"/>
        </w:rPr>
        <w:t>музыкально</w:t>
      </w:r>
      <w:r w:rsidRPr="003B0EC2">
        <w:rPr>
          <w:sz w:val="24"/>
          <w:szCs w:val="24"/>
        </w:rPr>
        <w:softHyphen/>
        <w:t>игровой</w:t>
      </w:r>
      <w:proofErr w:type="spellEnd"/>
      <w:r w:rsidRPr="003B0EC2">
        <w:rPr>
          <w:sz w:val="24"/>
          <w:szCs w:val="24"/>
        </w:rPr>
        <w:t xml:space="preserve"> образ в динамике, в развитии взаимоотношений с другими образами;</w:t>
      </w:r>
    </w:p>
    <w:p w:rsidR="005051A9" w:rsidRPr="003B0EC2" w:rsidRDefault="005051A9" w:rsidP="00F93AE3">
      <w:pPr>
        <w:pStyle w:val="41"/>
        <w:numPr>
          <w:ilvl w:val="0"/>
          <w:numId w:val="42"/>
        </w:numPr>
        <w:shd w:val="clear" w:color="auto" w:fill="auto"/>
        <w:spacing w:after="0" w:line="274" w:lineRule="exact"/>
        <w:ind w:right="20" w:firstLine="360"/>
        <w:jc w:val="both"/>
        <w:rPr>
          <w:sz w:val="24"/>
          <w:szCs w:val="24"/>
        </w:rPr>
      </w:pPr>
      <w:r w:rsidRPr="003B0EC2">
        <w:rPr>
          <w:sz w:val="24"/>
          <w:szCs w:val="24"/>
        </w:rPr>
        <w:t>углублению представлений о средствах музыкальной выразительности, стимулирова</w:t>
      </w:r>
      <w:r w:rsidRPr="003B0EC2">
        <w:rPr>
          <w:sz w:val="24"/>
          <w:szCs w:val="24"/>
        </w:rPr>
        <w:softHyphen/>
        <w:t>нию к их использованию в пении с движением;</w:t>
      </w:r>
    </w:p>
    <w:p w:rsidR="005051A9" w:rsidRDefault="005051A9" w:rsidP="00F93AE3">
      <w:pPr>
        <w:pStyle w:val="41"/>
        <w:numPr>
          <w:ilvl w:val="0"/>
          <w:numId w:val="42"/>
        </w:numPr>
        <w:shd w:val="clear" w:color="auto" w:fill="auto"/>
        <w:spacing w:after="0" w:line="274" w:lineRule="exact"/>
        <w:ind w:right="20" w:firstLine="360"/>
        <w:jc w:val="both"/>
        <w:rPr>
          <w:sz w:val="24"/>
          <w:szCs w:val="24"/>
        </w:rPr>
      </w:pPr>
      <w:r w:rsidRPr="003B0EC2">
        <w:rPr>
          <w:sz w:val="24"/>
          <w:szCs w:val="24"/>
        </w:rPr>
        <w:t>умению инсценировать песни, применять на вечерах развлечений музыкальные знако</w:t>
      </w:r>
      <w:r w:rsidRPr="003B0EC2">
        <w:rPr>
          <w:sz w:val="24"/>
          <w:szCs w:val="24"/>
        </w:rPr>
        <w:softHyphen/>
        <w:t>мые пьесы в небольших ансамблях; использованию песенно-игрового творчества для форми</w:t>
      </w:r>
      <w:r w:rsidRPr="003B0EC2">
        <w:rPr>
          <w:sz w:val="24"/>
          <w:szCs w:val="24"/>
        </w:rPr>
        <w:softHyphen/>
        <w:t>рования взаимоотношений детей и их коррекции.</w:t>
      </w:r>
    </w:p>
    <w:p w:rsidR="005051A9" w:rsidRPr="003B0EC2" w:rsidRDefault="005051A9" w:rsidP="005051A9">
      <w:pPr>
        <w:pStyle w:val="41"/>
        <w:shd w:val="clear" w:color="auto" w:fill="auto"/>
        <w:tabs>
          <w:tab w:val="left" w:pos="630"/>
        </w:tabs>
        <w:spacing w:after="0" w:line="274" w:lineRule="exact"/>
        <w:ind w:left="720" w:right="20" w:firstLine="0"/>
        <w:jc w:val="both"/>
        <w:rPr>
          <w:sz w:val="24"/>
          <w:szCs w:val="24"/>
        </w:rPr>
      </w:pPr>
    </w:p>
    <w:p w:rsidR="005051A9" w:rsidRPr="00CC5DB5" w:rsidRDefault="005051A9" w:rsidP="005051A9">
      <w:pPr>
        <w:pStyle w:val="41"/>
        <w:shd w:val="clear" w:color="auto" w:fill="auto"/>
        <w:spacing w:after="0" w:line="230" w:lineRule="exact"/>
        <w:ind w:right="100" w:firstLine="0"/>
        <w:rPr>
          <w:b/>
          <w:sz w:val="24"/>
          <w:szCs w:val="24"/>
        </w:rPr>
      </w:pPr>
      <w:r>
        <w:rPr>
          <w:b/>
          <w:sz w:val="24"/>
          <w:szCs w:val="24"/>
        </w:rPr>
        <w:t>Развитие</w:t>
      </w:r>
      <w:r w:rsidRPr="00CC5DB5">
        <w:rPr>
          <w:b/>
          <w:sz w:val="24"/>
          <w:szCs w:val="24"/>
        </w:rPr>
        <w:t xml:space="preserve"> творческих способностей ребенка</w:t>
      </w:r>
    </w:p>
    <w:p w:rsidR="005051A9" w:rsidRPr="003B0EC2" w:rsidRDefault="005051A9" w:rsidP="00F93AE3">
      <w:pPr>
        <w:pStyle w:val="52"/>
        <w:shd w:val="clear" w:color="auto" w:fill="auto"/>
        <w:spacing w:before="0"/>
        <w:ind w:left="20" w:firstLine="547"/>
        <w:rPr>
          <w:sz w:val="24"/>
          <w:szCs w:val="24"/>
        </w:rPr>
      </w:pPr>
      <w:r w:rsidRPr="003B0EC2">
        <w:rPr>
          <w:i w:val="0"/>
          <w:iCs w:val="0"/>
          <w:sz w:val="24"/>
          <w:szCs w:val="24"/>
        </w:rPr>
        <w:t>Содействовать:</w:t>
      </w:r>
    </w:p>
    <w:p w:rsidR="005051A9" w:rsidRPr="003B0EC2" w:rsidRDefault="005051A9" w:rsidP="00F93AE3">
      <w:pPr>
        <w:pStyle w:val="41"/>
        <w:numPr>
          <w:ilvl w:val="0"/>
          <w:numId w:val="42"/>
        </w:numPr>
        <w:shd w:val="clear" w:color="auto" w:fill="auto"/>
        <w:tabs>
          <w:tab w:val="left" w:pos="630"/>
        </w:tabs>
        <w:spacing w:after="0" w:line="274" w:lineRule="exact"/>
        <w:ind w:right="20" w:firstLine="360"/>
        <w:jc w:val="both"/>
        <w:rPr>
          <w:sz w:val="24"/>
          <w:szCs w:val="24"/>
        </w:rPr>
      </w:pPr>
      <w:r w:rsidRPr="003B0EC2">
        <w:rPr>
          <w:sz w:val="24"/>
          <w:szCs w:val="24"/>
        </w:rPr>
        <w:t xml:space="preserve">углублению и расширению интереса к разным видам изобразительной деятельности, развитию художественного восприятия, эмоциональной отзывчивости, </w:t>
      </w:r>
      <w:proofErr w:type="spellStart"/>
      <w:r w:rsidRPr="003B0EC2">
        <w:rPr>
          <w:sz w:val="24"/>
          <w:szCs w:val="24"/>
        </w:rPr>
        <w:t>эмпатии</w:t>
      </w:r>
      <w:proofErr w:type="spellEnd"/>
      <w:r w:rsidRPr="003B0EC2">
        <w:rPr>
          <w:sz w:val="24"/>
          <w:szCs w:val="24"/>
        </w:rPr>
        <w:t xml:space="preserve"> по отноше</w:t>
      </w:r>
      <w:r w:rsidRPr="003B0EC2">
        <w:rPr>
          <w:sz w:val="24"/>
          <w:szCs w:val="24"/>
        </w:rPr>
        <w:softHyphen/>
        <w:t>нию к героям изобразительного искусства или литературных произведений, театральных спектаклей, способности замечать выразительные средства художественной литературы, произведений музыкального или изобразительного творчества;</w:t>
      </w:r>
    </w:p>
    <w:p w:rsidR="005051A9" w:rsidRPr="003B0EC2" w:rsidRDefault="005051A9" w:rsidP="00F93AE3">
      <w:pPr>
        <w:pStyle w:val="41"/>
        <w:numPr>
          <w:ilvl w:val="0"/>
          <w:numId w:val="42"/>
        </w:numPr>
        <w:shd w:val="clear" w:color="auto" w:fill="auto"/>
        <w:tabs>
          <w:tab w:val="left" w:pos="630"/>
        </w:tabs>
        <w:spacing w:after="0" w:line="274" w:lineRule="exact"/>
        <w:ind w:right="20" w:firstLine="360"/>
        <w:jc w:val="both"/>
        <w:rPr>
          <w:sz w:val="24"/>
          <w:szCs w:val="24"/>
        </w:rPr>
      </w:pPr>
      <w:r w:rsidRPr="003B0EC2">
        <w:rPr>
          <w:sz w:val="24"/>
          <w:szCs w:val="24"/>
        </w:rPr>
        <w:t>выявлению художественно-творческих способностей, одаренности ребенка и развитию у него таланта к определенному виду художественно-эстетической деятельности;</w:t>
      </w:r>
    </w:p>
    <w:p w:rsidR="005051A9" w:rsidRPr="003B0EC2" w:rsidRDefault="005051A9" w:rsidP="00F93AE3">
      <w:pPr>
        <w:pStyle w:val="41"/>
        <w:numPr>
          <w:ilvl w:val="0"/>
          <w:numId w:val="42"/>
        </w:numPr>
        <w:shd w:val="clear" w:color="auto" w:fill="auto"/>
        <w:tabs>
          <w:tab w:val="left" w:pos="630"/>
        </w:tabs>
        <w:spacing w:after="0" w:line="274" w:lineRule="exact"/>
        <w:ind w:right="20" w:firstLine="360"/>
        <w:jc w:val="both"/>
        <w:rPr>
          <w:sz w:val="24"/>
          <w:szCs w:val="24"/>
        </w:rPr>
      </w:pPr>
      <w:r w:rsidRPr="003B0EC2">
        <w:rPr>
          <w:sz w:val="24"/>
          <w:szCs w:val="24"/>
        </w:rPr>
        <w:t>приобретению детьми опыта совместного художественного творчества (в художествен</w:t>
      </w:r>
      <w:r w:rsidRPr="003B0EC2">
        <w:rPr>
          <w:sz w:val="24"/>
          <w:szCs w:val="24"/>
        </w:rPr>
        <w:softHyphen/>
        <w:t>но-речевой деятельности, музыкальной, изобразительной, театрализации, кукольных спек</w:t>
      </w:r>
      <w:r w:rsidRPr="003B0EC2">
        <w:rPr>
          <w:sz w:val="24"/>
          <w:szCs w:val="24"/>
        </w:rPr>
        <w:softHyphen/>
        <w:t>таклях, подготовке оформления, декораций к ним и т.д.).</w:t>
      </w:r>
    </w:p>
    <w:p w:rsidR="005051A9" w:rsidRPr="003B0EC2" w:rsidRDefault="005051A9" w:rsidP="00F93AE3">
      <w:pPr>
        <w:pStyle w:val="52"/>
        <w:shd w:val="clear" w:color="auto" w:fill="auto"/>
        <w:spacing w:before="0"/>
        <w:ind w:left="20" w:firstLine="547"/>
        <w:rPr>
          <w:sz w:val="24"/>
          <w:szCs w:val="24"/>
        </w:rPr>
      </w:pPr>
      <w:r w:rsidRPr="003B0EC2">
        <w:rPr>
          <w:i w:val="0"/>
          <w:iCs w:val="0"/>
          <w:sz w:val="24"/>
          <w:szCs w:val="24"/>
        </w:rPr>
        <w:t>Содействовать:</w:t>
      </w:r>
    </w:p>
    <w:p w:rsidR="005051A9" w:rsidRPr="003B0EC2" w:rsidRDefault="005051A9" w:rsidP="00F93AE3">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 xml:space="preserve">развитию способностей, одаренности и таланта ребенка в разных видах </w:t>
      </w:r>
      <w:proofErr w:type="spellStart"/>
      <w:r w:rsidRPr="003B0EC2">
        <w:rPr>
          <w:sz w:val="24"/>
          <w:szCs w:val="24"/>
        </w:rPr>
        <w:t>художественно</w:t>
      </w:r>
      <w:r w:rsidRPr="003B0EC2">
        <w:rPr>
          <w:sz w:val="24"/>
          <w:szCs w:val="24"/>
        </w:rPr>
        <w:softHyphen/>
        <w:t>эстетической</w:t>
      </w:r>
      <w:proofErr w:type="spellEnd"/>
      <w:r w:rsidRPr="003B0EC2">
        <w:rPr>
          <w:sz w:val="24"/>
          <w:szCs w:val="24"/>
        </w:rPr>
        <w:t xml:space="preserve"> деятельности, развитию художественного восприятия, эмоциональной отзывчиво</w:t>
      </w:r>
      <w:r w:rsidRPr="003B0EC2">
        <w:rPr>
          <w:sz w:val="24"/>
          <w:szCs w:val="24"/>
        </w:rPr>
        <w:softHyphen/>
        <w:t xml:space="preserve">сти, </w:t>
      </w:r>
      <w:proofErr w:type="spellStart"/>
      <w:r w:rsidRPr="003B0EC2">
        <w:rPr>
          <w:sz w:val="24"/>
          <w:szCs w:val="24"/>
        </w:rPr>
        <w:t>эмпатии</w:t>
      </w:r>
      <w:proofErr w:type="spellEnd"/>
      <w:r w:rsidRPr="003B0EC2">
        <w:rPr>
          <w:sz w:val="24"/>
          <w:szCs w:val="24"/>
        </w:rPr>
        <w:t xml:space="preserve"> по отношению к героям литературных произведений, театральных спектаклей;</w:t>
      </w:r>
    </w:p>
    <w:p w:rsidR="005051A9" w:rsidRPr="003B0EC2" w:rsidRDefault="005051A9" w:rsidP="00F93AE3">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проявлению самостоятельности, индивидуальных способностей в процессе создания художественных образов (в драматизации, театрализации знакомых сказок, кукольных спек</w:t>
      </w:r>
      <w:r w:rsidRPr="003B0EC2">
        <w:rPr>
          <w:sz w:val="24"/>
          <w:szCs w:val="24"/>
        </w:rPr>
        <w:softHyphen/>
        <w:t>таклях, литературном или музыкальном, изобразительном творчестве и т.д.);</w:t>
      </w:r>
    </w:p>
    <w:p w:rsidR="00E14574" w:rsidRDefault="005051A9" w:rsidP="00F93AE3">
      <w:pPr>
        <w:pStyle w:val="41"/>
        <w:numPr>
          <w:ilvl w:val="0"/>
          <w:numId w:val="42"/>
        </w:numPr>
        <w:shd w:val="clear" w:color="auto" w:fill="auto"/>
        <w:tabs>
          <w:tab w:val="left" w:pos="0"/>
        </w:tabs>
        <w:spacing w:after="0" w:line="274" w:lineRule="exact"/>
        <w:ind w:right="20" w:firstLine="360"/>
        <w:jc w:val="both"/>
        <w:rPr>
          <w:sz w:val="24"/>
          <w:szCs w:val="24"/>
        </w:rPr>
      </w:pPr>
      <w:r w:rsidRPr="003B0EC2">
        <w:rPr>
          <w:sz w:val="24"/>
          <w:szCs w:val="24"/>
        </w:rPr>
        <w:t>приобретению детьми опыта совместного художественного творчества (в художествен</w:t>
      </w:r>
      <w:r w:rsidRPr="003B0EC2">
        <w:rPr>
          <w:sz w:val="24"/>
          <w:szCs w:val="24"/>
        </w:rPr>
        <w:softHyphen/>
        <w:t>но-речевой деятельности, музыкальной, изобразительной, театрализации, кукольных спек</w:t>
      </w:r>
      <w:r w:rsidRPr="003B0EC2">
        <w:rPr>
          <w:sz w:val="24"/>
          <w:szCs w:val="24"/>
        </w:rPr>
        <w:softHyphen/>
        <w:t>таклях, подготовке оформления, декораций к ним и т.д.).</w:t>
      </w:r>
    </w:p>
    <w:p w:rsidR="002755BB" w:rsidRDefault="002755BB" w:rsidP="002755BB">
      <w:pPr>
        <w:pStyle w:val="41"/>
        <w:shd w:val="clear" w:color="auto" w:fill="auto"/>
        <w:tabs>
          <w:tab w:val="left" w:pos="0"/>
        </w:tabs>
        <w:spacing w:after="0" w:line="274" w:lineRule="exact"/>
        <w:ind w:right="20" w:firstLine="0"/>
        <w:jc w:val="both"/>
        <w:rPr>
          <w:sz w:val="24"/>
          <w:szCs w:val="24"/>
        </w:rPr>
      </w:pPr>
    </w:p>
    <w:p w:rsidR="002755BB" w:rsidRDefault="002755BB" w:rsidP="002755BB">
      <w:pPr>
        <w:pStyle w:val="41"/>
        <w:shd w:val="clear" w:color="auto" w:fill="auto"/>
        <w:tabs>
          <w:tab w:val="left" w:pos="0"/>
        </w:tabs>
        <w:spacing w:after="0" w:line="274" w:lineRule="exact"/>
        <w:ind w:right="20" w:firstLine="0"/>
        <w:jc w:val="both"/>
        <w:rPr>
          <w:sz w:val="24"/>
          <w:szCs w:val="24"/>
        </w:rPr>
      </w:pPr>
    </w:p>
    <w:p w:rsidR="002755BB" w:rsidRDefault="002755BB" w:rsidP="002755BB">
      <w:pPr>
        <w:pStyle w:val="41"/>
        <w:shd w:val="clear" w:color="auto" w:fill="auto"/>
        <w:tabs>
          <w:tab w:val="left" w:pos="0"/>
        </w:tabs>
        <w:spacing w:after="0" w:line="274" w:lineRule="exact"/>
        <w:ind w:right="20" w:firstLine="0"/>
        <w:jc w:val="both"/>
        <w:rPr>
          <w:sz w:val="24"/>
          <w:szCs w:val="24"/>
        </w:rPr>
      </w:pPr>
    </w:p>
    <w:p w:rsidR="002755BB" w:rsidRDefault="002755BB" w:rsidP="002755BB">
      <w:pPr>
        <w:pStyle w:val="41"/>
        <w:shd w:val="clear" w:color="auto" w:fill="auto"/>
        <w:tabs>
          <w:tab w:val="left" w:pos="0"/>
        </w:tabs>
        <w:spacing w:after="0" w:line="274" w:lineRule="exact"/>
        <w:ind w:right="20" w:firstLine="0"/>
        <w:jc w:val="both"/>
        <w:rPr>
          <w:sz w:val="24"/>
          <w:szCs w:val="24"/>
        </w:rPr>
      </w:pPr>
    </w:p>
    <w:p w:rsidR="002755BB" w:rsidRDefault="002755BB" w:rsidP="002755BB">
      <w:pPr>
        <w:pStyle w:val="41"/>
        <w:shd w:val="clear" w:color="auto" w:fill="auto"/>
        <w:tabs>
          <w:tab w:val="left" w:pos="0"/>
        </w:tabs>
        <w:spacing w:after="0" w:line="274" w:lineRule="exact"/>
        <w:ind w:right="20" w:firstLine="0"/>
        <w:jc w:val="both"/>
        <w:rPr>
          <w:sz w:val="24"/>
          <w:szCs w:val="24"/>
        </w:rPr>
      </w:pPr>
    </w:p>
    <w:p w:rsidR="00E14574" w:rsidRPr="00D756BF" w:rsidRDefault="00E14574" w:rsidP="007E6EC4">
      <w:pPr>
        <w:pStyle w:val="41"/>
        <w:shd w:val="clear" w:color="auto" w:fill="auto"/>
        <w:tabs>
          <w:tab w:val="left" w:pos="626"/>
        </w:tabs>
        <w:spacing w:after="0" w:line="274" w:lineRule="exact"/>
        <w:ind w:right="240" w:firstLine="0"/>
        <w:jc w:val="left"/>
        <w:rPr>
          <w:sz w:val="24"/>
          <w:szCs w:val="24"/>
        </w:rPr>
      </w:pPr>
    </w:p>
    <w:p w:rsidR="008330B7" w:rsidRPr="0034132F" w:rsidRDefault="007E3762" w:rsidP="003413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2.3</w:t>
      </w:r>
      <w:r w:rsidR="008330B7" w:rsidRPr="004C4E01">
        <w:rPr>
          <w:rFonts w:ascii="Times New Roman" w:hAnsi="Times New Roman" w:cs="Times New Roman"/>
          <w:b/>
          <w:sz w:val="24"/>
          <w:szCs w:val="24"/>
        </w:rPr>
        <w:t>. Модель организации образовательного процесса в</w:t>
      </w:r>
      <w:r w:rsidR="00120EC9">
        <w:rPr>
          <w:rFonts w:ascii="Times New Roman" w:hAnsi="Times New Roman" w:cs="Times New Roman"/>
          <w:b/>
          <w:sz w:val="24"/>
          <w:szCs w:val="24"/>
        </w:rPr>
        <w:t xml:space="preserve"> старшей</w:t>
      </w:r>
      <w:r w:rsidR="008330B7" w:rsidRPr="004C4E01">
        <w:rPr>
          <w:rFonts w:ascii="Times New Roman" w:hAnsi="Times New Roman" w:cs="Times New Roman"/>
          <w:b/>
          <w:sz w:val="24"/>
          <w:szCs w:val="24"/>
        </w:rPr>
        <w:t xml:space="preserve">группе общеразвивающей направленности </w:t>
      </w:r>
      <w:r>
        <w:rPr>
          <w:rFonts w:ascii="Times New Roman" w:hAnsi="Times New Roman" w:cs="Times New Roman"/>
          <w:b/>
          <w:sz w:val="24"/>
          <w:szCs w:val="24"/>
        </w:rPr>
        <w:t xml:space="preserve">для детей </w:t>
      </w:r>
      <w:r w:rsidR="00120EC9">
        <w:rPr>
          <w:rFonts w:ascii="Times New Roman" w:hAnsi="Times New Roman" w:cs="Times New Roman"/>
          <w:b/>
          <w:sz w:val="24"/>
          <w:szCs w:val="24"/>
        </w:rPr>
        <w:t>5-6</w:t>
      </w:r>
      <w:r>
        <w:rPr>
          <w:rFonts w:ascii="Times New Roman" w:hAnsi="Times New Roman" w:cs="Times New Roman"/>
          <w:b/>
          <w:sz w:val="24"/>
          <w:szCs w:val="24"/>
        </w:rPr>
        <w:t xml:space="preserve"> лет </w:t>
      </w:r>
      <w:r w:rsidR="008330B7" w:rsidRPr="004C4E01">
        <w:rPr>
          <w:rFonts w:ascii="Times New Roman" w:hAnsi="Times New Roman" w:cs="Times New Roman"/>
          <w:b/>
          <w:sz w:val="24"/>
          <w:szCs w:val="24"/>
        </w:rPr>
        <w:t>по освоению образовательных областей.</w:t>
      </w:r>
    </w:p>
    <w:p w:rsidR="00D756BF" w:rsidRPr="00F93AE3" w:rsidRDefault="00D756BF" w:rsidP="003E1A7D">
      <w:pPr>
        <w:spacing w:after="0" w:line="240" w:lineRule="auto"/>
        <w:rPr>
          <w:rFonts w:ascii="Times New Roman" w:hAnsi="Times New Roman" w:cs="Times New Roman"/>
          <w:sz w:val="24"/>
          <w:szCs w:val="24"/>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943"/>
        <w:gridCol w:w="2693"/>
        <w:gridCol w:w="2126"/>
      </w:tblGrid>
      <w:tr w:rsidR="008330B7" w:rsidRPr="002B38C0" w:rsidTr="00373819">
        <w:trPr>
          <w:trHeight w:val="280"/>
        </w:trPr>
        <w:tc>
          <w:tcPr>
            <w:tcW w:w="10314" w:type="dxa"/>
            <w:gridSpan w:val="4"/>
            <w:tcBorders>
              <w:top w:val="single" w:sz="4" w:space="0" w:color="auto"/>
              <w:left w:val="single" w:sz="4" w:space="0" w:color="auto"/>
              <w:right w:val="single" w:sz="4" w:space="0" w:color="auto"/>
            </w:tcBorders>
          </w:tcPr>
          <w:p w:rsidR="008330B7" w:rsidRPr="002B38C0" w:rsidRDefault="008330B7" w:rsidP="008330B7">
            <w:pPr>
              <w:spacing w:after="0"/>
              <w:ind w:left="360"/>
              <w:jc w:val="center"/>
              <w:rPr>
                <w:rFonts w:ascii="Times New Roman" w:hAnsi="Times New Roman" w:cs="Times New Roman"/>
                <w:b/>
                <w:color w:val="000000" w:themeColor="text1"/>
                <w:sz w:val="24"/>
                <w:szCs w:val="24"/>
              </w:rPr>
            </w:pPr>
            <w:r w:rsidRPr="002B38C0">
              <w:rPr>
                <w:rFonts w:ascii="Times New Roman" w:hAnsi="Times New Roman" w:cs="Times New Roman"/>
                <w:b/>
                <w:color w:val="000000" w:themeColor="text1"/>
                <w:sz w:val="24"/>
                <w:szCs w:val="24"/>
              </w:rPr>
              <w:t>Образовательная область «Физическое развитие»</w:t>
            </w:r>
          </w:p>
        </w:tc>
      </w:tr>
      <w:tr w:rsidR="008330B7" w:rsidRPr="002B38C0" w:rsidTr="00373819">
        <w:tc>
          <w:tcPr>
            <w:tcW w:w="5495" w:type="dxa"/>
            <w:gridSpan w:val="2"/>
            <w:tcBorders>
              <w:top w:val="single" w:sz="4" w:space="0" w:color="auto"/>
              <w:left w:val="single" w:sz="4" w:space="0" w:color="auto"/>
              <w:bottom w:val="single" w:sz="4" w:space="0" w:color="auto"/>
              <w:right w:val="single" w:sz="4" w:space="0" w:color="auto"/>
            </w:tcBorders>
          </w:tcPr>
          <w:p w:rsidR="008330B7" w:rsidRPr="002B38C0" w:rsidRDefault="008330B7" w:rsidP="00F76C59">
            <w:pPr>
              <w:spacing w:after="0"/>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Совместная деятельность взрослого и детей</w:t>
            </w:r>
          </w:p>
        </w:tc>
        <w:tc>
          <w:tcPr>
            <w:tcW w:w="2693" w:type="dxa"/>
            <w:vMerge w:val="restart"/>
            <w:tcBorders>
              <w:top w:val="single" w:sz="4" w:space="0" w:color="auto"/>
              <w:left w:val="single" w:sz="4" w:space="0" w:color="auto"/>
              <w:bottom w:val="single" w:sz="4" w:space="0" w:color="auto"/>
              <w:right w:val="single" w:sz="4" w:space="0" w:color="auto"/>
            </w:tcBorders>
          </w:tcPr>
          <w:p w:rsidR="008330B7" w:rsidRPr="002B38C0" w:rsidRDefault="008330B7" w:rsidP="00F76C59">
            <w:pPr>
              <w:spacing w:after="0"/>
              <w:jc w:val="center"/>
              <w:rPr>
                <w:rFonts w:ascii="Times New Roman" w:hAnsi="Times New Roman" w:cs="Times New Roman"/>
                <w:b/>
                <w:color w:val="000000" w:themeColor="text1"/>
                <w:szCs w:val="24"/>
              </w:rPr>
            </w:pPr>
          </w:p>
          <w:p w:rsidR="008330B7" w:rsidRPr="002B38C0" w:rsidRDefault="008330B7" w:rsidP="00F76C59">
            <w:pPr>
              <w:spacing w:after="0"/>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Самостоятельная деятельность детей</w:t>
            </w:r>
          </w:p>
        </w:tc>
        <w:tc>
          <w:tcPr>
            <w:tcW w:w="2126" w:type="dxa"/>
            <w:vMerge w:val="restart"/>
            <w:tcBorders>
              <w:top w:val="single" w:sz="4" w:space="0" w:color="auto"/>
              <w:left w:val="single" w:sz="4" w:space="0" w:color="auto"/>
              <w:bottom w:val="single" w:sz="4" w:space="0" w:color="auto"/>
              <w:right w:val="single" w:sz="4" w:space="0" w:color="auto"/>
            </w:tcBorders>
          </w:tcPr>
          <w:p w:rsidR="008330B7" w:rsidRPr="002B38C0" w:rsidRDefault="008330B7" w:rsidP="00F76C59">
            <w:pPr>
              <w:spacing w:after="0"/>
              <w:jc w:val="center"/>
              <w:rPr>
                <w:rFonts w:ascii="Times New Roman" w:hAnsi="Times New Roman" w:cs="Times New Roman"/>
                <w:b/>
                <w:color w:val="000000" w:themeColor="text1"/>
                <w:szCs w:val="24"/>
              </w:rPr>
            </w:pPr>
          </w:p>
          <w:p w:rsidR="008330B7" w:rsidRPr="002B38C0" w:rsidRDefault="008330B7" w:rsidP="00F76C59">
            <w:pPr>
              <w:spacing w:after="0"/>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Взаимодействие с родителями воспитанников</w:t>
            </w:r>
          </w:p>
        </w:tc>
      </w:tr>
      <w:tr w:rsidR="008330B7" w:rsidRPr="002B38C0" w:rsidTr="00F76C59">
        <w:trPr>
          <w:trHeight w:val="917"/>
        </w:trPr>
        <w:tc>
          <w:tcPr>
            <w:tcW w:w="2552" w:type="dxa"/>
            <w:tcBorders>
              <w:top w:val="single" w:sz="4" w:space="0" w:color="auto"/>
              <w:left w:val="single" w:sz="4" w:space="0" w:color="auto"/>
              <w:bottom w:val="single" w:sz="4" w:space="0" w:color="auto"/>
              <w:right w:val="single" w:sz="4" w:space="0" w:color="auto"/>
            </w:tcBorders>
          </w:tcPr>
          <w:p w:rsidR="008330B7" w:rsidRPr="002B38C0" w:rsidRDefault="00F76C59" w:rsidP="00F76C59">
            <w:pPr>
              <w:spacing w:after="0" w:line="24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Непрерывно о</w:t>
            </w:r>
            <w:r w:rsidR="008330B7" w:rsidRPr="002B38C0">
              <w:rPr>
                <w:rFonts w:ascii="Times New Roman" w:hAnsi="Times New Roman" w:cs="Times New Roman"/>
                <w:b/>
                <w:color w:val="000000" w:themeColor="text1"/>
                <w:szCs w:val="24"/>
              </w:rPr>
              <w:t>бразовательная деятельность</w:t>
            </w:r>
          </w:p>
        </w:tc>
        <w:tc>
          <w:tcPr>
            <w:tcW w:w="2943" w:type="dxa"/>
            <w:tcBorders>
              <w:top w:val="single" w:sz="4" w:space="0" w:color="auto"/>
              <w:left w:val="single" w:sz="4" w:space="0" w:color="auto"/>
              <w:bottom w:val="single" w:sz="4" w:space="0" w:color="auto"/>
              <w:right w:val="single" w:sz="4" w:space="0" w:color="auto"/>
            </w:tcBorders>
          </w:tcPr>
          <w:p w:rsidR="008330B7" w:rsidRPr="002B38C0" w:rsidRDefault="008330B7" w:rsidP="00F76C59">
            <w:pPr>
              <w:spacing w:line="240" w:lineRule="auto"/>
              <w:ind w:hanging="792"/>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Образовательная деятельность, осуществляемая в ходе режимных моментов</w:t>
            </w:r>
          </w:p>
        </w:tc>
        <w:tc>
          <w:tcPr>
            <w:tcW w:w="2693" w:type="dxa"/>
            <w:vMerge/>
            <w:tcBorders>
              <w:top w:val="single" w:sz="4" w:space="0" w:color="auto"/>
              <w:left w:val="single" w:sz="4" w:space="0" w:color="auto"/>
              <w:bottom w:val="single" w:sz="4" w:space="0" w:color="auto"/>
              <w:right w:val="single" w:sz="4" w:space="0" w:color="auto"/>
            </w:tcBorders>
            <w:vAlign w:val="center"/>
          </w:tcPr>
          <w:p w:rsidR="008330B7" w:rsidRPr="002B38C0" w:rsidRDefault="008330B7" w:rsidP="005B33D1">
            <w:pPr>
              <w:jc w:val="both"/>
              <w:rPr>
                <w:rFonts w:ascii="Times New Roman" w:hAnsi="Times New Roman" w:cs="Times New Roman"/>
                <w:b/>
                <w:color w:val="000000" w:themeColor="text1"/>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330B7" w:rsidRPr="002B38C0" w:rsidRDefault="008330B7" w:rsidP="005B33D1">
            <w:pPr>
              <w:jc w:val="both"/>
              <w:rPr>
                <w:rFonts w:ascii="Times New Roman" w:hAnsi="Times New Roman" w:cs="Times New Roman"/>
                <w:b/>
                <w:color w:val="000000" w:themeColor="text1"/>
                <w:szCs w:val="24"/>
              </w:rPr>
            </w:pPr>
          </w:p>
        </w:tc>
      </w:tr>
      <w:tr w:rsidR="008330B7" w:rsidRPr="002B38C0" w:rsidTr="0034132F">
        <w:trPr>
          <w:trHeight w:val="419"/>
        </w:trPr>
        <w:tc>
          <w:tcPr>
            <w:tcW w:w="2552" w:type="dxa"/>
            <w:tcBorders>
              <w:top w:val="single" w:sz="4" w:space="0" w:color="auto"/>
              <w:left w:val="single" w:sz="4" w:space="0" w:color="auto"/>
              <w:bottom w:val="single" w:sz="4" w:space="0" w:color="auto"/>
              <w:right w:val="single" w:sz="4" w:space="0" w:color="auto"/>
            </w:tcBorders>
          </w:tcPr>
          <w:p w:rsidR="008330B7" w:rsidRPr="002B38C0" w:rsidRDefault="008330B7" w:rsidP="00E868F3">
            <w:pPr>
              <w:pStyle w:val="a4"/>
              <w:numPr>
                <w:ilvl w:val="0"/>
                <w:numId w:val="11"/>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Спортивные игры</w:t>
            </w:r>
          </w:p>
          <w:p w:rsidR="008330B7" w:rsidRPr="002B38C0" w:rsidRDefault="00F93AE3" w:rsidP="00E868F3">
            <w:pPr>
              <w:numPr>
                <w:ilvl w:val="0"/>
                <w:numId w:val="11"/>
              </w:numPr>
              <w:spacing w:after="0" w:line="240" w:lineRule="auto"/>
              <w:contextualSpacing/>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Кружковые </w:t>
            </w:r>
            <w:r w:rsidR="008330B7" w:rsidRPr="002B38C0">
              <w:rPr>
                <w:rFonts w:ascii="Times New Roman" w:hAnsi="Times New Roman" w:cs="Times New Roman"/>
                <w:color w:val="000000" w:themeColor="text1"/>
                <w:sz w:val="24"/>
                <w:szCs w:val="24"/>
                <w:lang w:eastAsia="en-US"/>
              </w:rPr>
              <w:t>занятия.</w:t>
            </w:r>
          </w:p>
          <w:p w:rsidR="008330B7" w:rsidRPr="002B38C0" w:rsidRDefault="008330B7" w:rsidP="00E868F3">
            <w:pPr>
              <w:numPr>
                <w:ilvl w:val="0"/>
                <w:numId w:val="11"/>
              </w:numPr>
              <w:spacing w:after="0" w:line="240" w:lineRule="auto"/>
              <w:contextualSpacing/>
              <w:jc w:val="both"/>
              <w:rPr>
                <w:rFonts w:ascii="Times New Roman" w:hAnsi="Times New Roman" w:cs="Times New Roman"/>
                <w:color w:val="000000" w:themeColor="text1"/>
                <w:sz w:val="24"/>
                <w:szCs w:val="24"/>
                <w:lang w:eastAsia="en-US"/>
              </w:rPr>
            </w:pPr>
            <w:r w:rsidRPr="002B38C0">
              <w:rPr>
                <w:rFonts w:ascii="Times New Roman" w:hAnsi="Times New Roman" w:cs="Times New Roman"/>
                <w:color w:val="000000" w:themeColor="text1"/>
                <w:sz w:val="24"/>
                <w:szCs w:val="24"/>
                <w:lang w:eastAsia="en-US"/>
              </w:rPr>
              <w:t>Тематические досуги</w:t>
            </w:r>
          </w:p>
          <w:p w:rsidR="008330B7" w:rsidRPr="002B38C0" w:rsidRDefault="008330B7" w:rsidP="00E868F3">
            <w:pPr>
              <w:numPr>
                <w:ilvl w:val="0"/>
                <w:numId w:val="13"/>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Продуктивная деятельность</w:t>
            </w:r>
          </w:p>
          <w:p w:rsidR="008330B7" w:rsidRPr="002B38C0" w:rsidRDefault="008330B7" w:rsidP="00E868F3">
            <w:pPr>
              <w:numPr>
                <w:ilvl w:val="0"/>
                <w:numId w:val="13"/>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Экскурсии</w:t>
            </w:r>
          </w:p>
          <w:p w:rsidR="008330B7" w:rsidRPr="002B38C0" w:rsidRDefault="008330B7" w:rsidP="00E868F3">
            <w:pPr>
              <w:numPr>
                <w:ilvl w:val="0"/>
                <w:numId w:val="13"/>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Знакомство с профессиями (врач, тренер, диетолог, повар  и т.д.)</w:t>
            </w:r>
          </w:p>
          <w:p w:rsidR="008330B7" w:rsidRPr="002B38C0" w:rsidRDefault="008330B7" w:rsidP="00E868F3">
            <w:pPr>
              <w:numPr>
                <w:ilvl w:val="0"/>
                <w:numId w:val="13"/>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Придумывание загадок, их отгадывание</w:t>
            </w:r>
          </w:p>
          <w:p w:rsidR="008330B7" w:rsidRPr="002B38C0" w:rsidRDefault="008330B7" w:rsidP="00E868F3">
            <w:pPr>
              <w:numPr>
                <w:ilvl w:val="0"/>
                <w:numId w:val="13"/>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Сочинение сказок</w:t>
            </w:r>
          </w:p>
          <w:p w:rsidR="008330B7" w:rsidRPr="002B38C0" w:rsidRDefault="008330B7" w:rsidP="00E868F3">
            <w:pPr>
              <w:numPr>
                <w:ilvl w:val="0"/>
                <w:numId w:val="13"/>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Творческое рассказывание </w:t>
            </w:r>
          </w:p>
          <w:p w:rsidR="008330B7" w:rsidRPr="002B38C0" w:rsidRDefault="008330B7" w:rsidP="00E868F3">
            <w:pPr>
              <w:numPr>
                <w:ilvl w:val="0"/>
                <w:numId w:val="13"/>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Запись рассказов</w:t>
            </w:r>
          </w:p>
          <w:p w:rsidR="008330B7" w:rsidRPr="002B38C0" w:rsidRDefault="008330B7" w:rsidP="00E868F3">
            <w:pPr>
              <w:numPr>
                <w:ilvl w:val="0"/>
                <w:numId w:val="13"/>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Использование ИКТ технологий</w:t>
            </w:r>
          </w:p>
          <w:p w:rsidR="008330B7" w:rsidRPr="002B38C0" w:rsidRDefault="008330B7" w:rsidP="00E868F3">
            <w:pPr>
              <w:numPr>
                <w:ilvl w:val="0"/>
                <w:numId w:val="13"/>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Экспериментирование</w:t>
            </w:r>
          </w:p>
          <w:p w:rsidR="008330B7" w:rsidRPr="002B38C0" w:rsidRDefault="008330B7" w:rsidP="005B33D1">
            <w:pPr>
              <w:spacing w:after="0" w:line="240" w:lineRule="auto"/>
              <w:contextualSpacing/>
              <w:jc w:val="both"/>
              <w:rPr>
                <w:rFonts w:ascii="Times New Roman" w:hAnsi="Times New Roman" w:cs="Times New Roman"/>
                <w:color w:val="000000" w:themeColor="text1"/>
                <w:sz w:val="24"/>
                <w:szCs w:val="24"/>
                <w:lang w:val="en-US" w:eastAsia="en-US"/>
              </w:rPr>
            </w:pPr>
          </w:p>
        </w:tc>
        <w:tc>
          <w:tcPr>
            <w:tcW w:w="2943" w:type="dxa"/>
            <w:tcBorders>
              <w:top w:val="single" w:sz="4" w:space="0" w:color="auto"/>
              <w:left w:val="single" w:sz="4" w:space="0" w:color="auto"/>
              <w:bottom w:val="single" w:sz="4" w:space="0" w:color="auto"/>
              <w:right w:val="single" w:sz="4" w:space="0" w:color="auto"/>
            </w:tcBorders>
          </w:tcPr>
          <w:p w:rsidR="008330B7" w:rsidRPr="002B38C0" w:rsidRDefault="008330B7" w:rsidP="00E868F3">
            <w:pPr>
              <w:numPr>
                <w:ilvl w:val="0"/>
                <w:numId w:val="11"/>
              </w:numPr>
              <w:spacing w:after="0" w:line="240" w:lineRule="auto"/>
              <w:contextualSpacing/>
              <w:jc w:val="both"/>
              <w:rPr>
                <w:rFonts w:ascii="Times New Roman" w:hAnsi="Times New Roman" w:cs="Times New Roman"/>
                <w:color w:val="000000" w:themeColor="text1"/>
                <w:sz w:val="24"/>
                <w:szCs w:val="24"/>
                <w:lang w:eastAsia="en-US"/>
              </w:rPr>
            </w:pPr>
            <w:r w:rsidRPr="002B38C0">
              <w:rPr>
                <w:rFonts w:ascii="Times New Roman" w:hAnsi="Times New Roman" w:cs="Times New Roman"/>
                <w:color w:val="000000" w:themeColor="text1"/>
                <w:sz w:val="24"/>
                <w:szCs w:val="24"/>
                <w:lang w:eastAsia="en-US"/>
              </w:rPr>
              <w:t>Изготовление спортивных и игровых атрибутов</w:t>
            </w:r>
          </w:p>
          <w:p w:rsidR="008330B7" w:rsidRPr="002B38C0" w:rsidRDefault="008330B7" w:rsidP="00E868F3">
            <w:pPr>
              <w:numPr>
                <w:ilvl w:val="0"/>
                <w:numId w:val="11"/>
              </w:numPr>
              <w:spacing w:after="0" w:line="240" w:lineRule="auto"/>
              <w:contextualSpacing/>
              <w:jc w:val="both"/>
              <w:rPr>
                <w:rFonts w:ascii="Times New Roman" w:hAnsi="Times New Roman" w:cs="Times New Roman"/>
                <w:color w:val="000000" w:themeColor="text1"/>
                <w:sz w:val="24"/>
                <w:szCs w:val="24"/>
                <w:lang w:val="en-US" w:eastAsia="en-US"/>
              </w:rPr>
            </w:pPr>
            <w:r w:rsidRPr="002B38C0">
              <w:rPr>
                <w:rFonts w:ascii="Times New Roman" w:hAnsi="Times New Roman" w:cs="Times New Roman"/>
                <w:color w:val="000000" w:themeColor="text1"/>
                <w:sz w:val="24"/>
                <w:szCs w:val="24"/>
                <w:lang w:eastAsia="en-US"/>
              </w:rPr>
              <w:t>Р</w:t>
            </w:r>
            <w:proofErr w:type="spellStart"/>
            <w:r w:rsidRPr="002B38C0">
              <w:rPr>
                <w:rFonts w:ascii="Times New Roman" w:hAnsi="Times New Roman" w:cs="Times New Roman"/>
                <w:color w:val="000000" w:themeColor="text1"/>
                <w:sz w:val="24"/>
                <w:szCs w:val="24"/>
                <w:lang w:val="en-US" w:eastAsia="en-US"/>
              </w:rPr>
              <w:t>ешениепроблемныхситуаций</w:t>
            </w:r>
            <w:proofErr w:type="spellEnd"/>
            <w:r w:rsidRPr="002B38C0">
              <w:rPr>
                <w:rFonts w:ascii="Times New Roman" w:hAnsi="Times New Roman" w:cs="Times New Roman"/>
                <w:color w:val="000000" w:themeColor="text1"/>
                <w:sz w:val="24"/>
                <w:szCs w:val="24"/>
                <w:lang w:eastAsia="en-US"/>
              </w:rPr>
              <w:t>.</w:t>
            </w:r>
          </w:p>
          <w:p w:rsidR="008330B7" w:rsidRPr="002B38C0" w:rsidRDefault="008330B7" w:rsidP="00E868F3">
            <w:pPr>
              <w:numPr>
                <w:ilvl w:val="0"/>
                <w:numId w:val="11"/>
              </w:numPr>
              <w:spacing w:after="0" w:line="240" w:lineRule="auto"/>
              <w:contextualSpacing/>
              <w:jc w:val="both"/>
              <w:rPr>
                <w:rFonts w:ascii="Times New Roman" w:hAnsi="Times New Roman" w:cs="Times New Roman"/>
                <w:color w:val="000000" w:themeColor="text1"/>
                <w:sz w:val="24"/>
                <w:szCs w:val="24"/>
                <w:lang w:eastAsia="en-US"/>
              </w:rPr>
            </w:pPr>
            <w:r w:rsidRPr="002B38C0">
              <w:rPr>
                <w:rFonts w:ascii="Times New Roman" w:hAnsi="Times New Roman" w:cs="Times New Roman"/>
                <w:color w:val="000000" w:themeColor="text1"/>
                <w:sz w:val="24"/>
                <w:szCs w:val="24"/>
                <w:lang w:eastAsia="en-US"/>
              </w:rPr>
              <w:t>Беседы, обращенные к  личному опыту детей</w:t>
            </w:r>
          </w:p>
          <w:p w:rsidR="008330B7" w:rsidRPr="002B38C0" w:rsidRDefault="008330B7" w:rsidP="00E868F3">
            <w:pPr>
              <w:numPr>
                <w:ilvl w:val="0"/>
                <w:numId w:val="11"/>
              </w:numPr>
              <w:spacing w:after="0" w:line="240" w:lineRule="auto"/>
              <w:contextualSpacing/>
              <w:jc w:val="both"/>
              <w:rPr>
                <w:rFonts w:ascii="Times New Roman" w:hAnsi="Times New Roman" w:cs="Times New Roman"/>
                <w:color w:val="000000" w:themeColor="text1"/>
                <w:sz w:val="24"/>
                <w:szCs w:val="24"/>
                <w:lang w:eastAsia="en-US"/>
              </w:rPr>
            </w:pPr>
            <w:r w:rsidRPr="002B38C0">
              <w:rPr>
                <w:rFonts w:ascii="Times New Roman" w:hAnsi="Times New Roman" w:cs="Times New Roman"/>
                <w:color w:val="000000" w:themeColor="text1"/>
                <w:sz w:val="24"/>
                <w:szCs w:val="24"/>
                <w:lang w:eastAsia="en-US"/>
              </w:rPr>
              <w:t>Создание и презентация индивидуальных коллекций</w:t>
            </w:r>
          </w:p>
          <w:p w:rsidR="008330B7" w:rsidRPr="002B38C0" w:rsidRDefault="00F93AE3" w:rsidP="00E868F3">
            <w:pPr>
              <w:numPr>
                <w:ilvl w:val="0"/>
                <w:numId w:val="11"/>
              </w:numPr>
              <w:spacing w:after="0" w:line="240" w:lineRule="auto"/>
              <w:contextualSpacing/>
              <w:jc w:val="both"/>
              <w:rPr>
                <w:rFonts w:ascii="Times New Roman" w:hAnsi="Times New Roman" w:cs="Times New Roman"/>
                <w:color w:val="000000" w:themeColor="text1"/>
                <w:sz w:val="24"/>
                <w:szCs w:val="24"/>
                <w:lang w:val="en-US" w:eastAsia="en-US"/>
              </w:rPr>
            </w:pPr>
            <w:r>
              <w:rPr>
                <w:rFonts w:ascii="Times New Roman" w:hAnsi="Times New Roman" w:cs="Times New Roman"/>
                <w:color w:val="000000" w:themeColor="text1"/>
                <w:sz w:val="24"/>
                <w:szCs w:val="24"/>
                <w:lang w:eastAsia="en-US"/>
              </w:rPr>
              <w:t>День</w:t>
            </w:r>
            <w:proofErr w:type="spellStart"/>
            <w:r w:rsidR="008330B7" w:rsidRPr="002B38C0">
              <w:rPr>
                <w:rFonts w:ascii="Times New Roman" w:hAnsi="Times New Roman" w:cs="Times New Roman"/>
                <w:color w:val="000000" w:themeColor="text1"/>
                <w:sz w:val="24"/>
                <w:szCs w:val="24"/>
                <w:lang w:val="en-US" w:eastAsia="en-US"/>
              </w:rPr>
              <w:t>здоровья</w:t>
            </w:r>
            <w:proofErr w:type="spellEnd"/>
            <w:r w:rsidR="008330B7" w:rsidRPr="002B38C0">
              <w:rPr>
                <w:rFonts w:ascii="Times New Roman" w:hAnsi="Times New Roman" w:cs="Times New Roman"/>
                <w:color w:val="000000" w:themeColor="text1"/>
                <w:sz w:val="24"/>
                <w:szCs w:val="24"/>
                <w:lang w:eastAsia="en-US"/>
              </w:rPr>
              <w:t>.</w:t>
            </w:r>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Конкурсы</w:t>
            </w:r>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Дежурство</w:t>
            </w:r>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Алгоритм чистки зубов</w:t>
            </w:r>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Подвижные игры</w:t>
            </w:r>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Просмотр мультфильмов  в аспекте темы</w:t>
            </w:r>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атрибутов для игр и инсценировок</w:t>
            </w:r>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Проектная деятельность</w:t>
            </w:r>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Выставки детских работ </w:t>
            </w:r>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Экспериментирование</w:t>
            </w:r>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Развлечения</w:t>
            </w:r>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Слушание художественных произведений в записи на разных звуковых носителях</w:t>
            </w:r>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Показ спектаклей, драматизаций для малышей</w:t>
            </w:r>
          </w:p>
          <w:p w:rsidR="008330B7" w:rsidRPr="002B38C0" w:rsidRDefault="008330B7" w:rsidP="00B5198A">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Решение ребусов, кроссвордов</w:t>
            </w:r>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Посещение кружков</w:t>
            </w:r>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Создание гербариев</w:t>
            </w:r>
          </w:p>
        </w:tc>
        <w:tc>
          <w:tcPr>
            <w:tcW w:w="2693" w:type="dxa"/>
            <w:tcBorders>
              <w:top w:val="single" w:sz="4" w:space="0" w:color="auto"/>
              <w:left w:val="single" w:sz="4" w:space="0" w:color="auto"/>
              <w:bottom w:val="single" w:sz="4" w:space="0" w:color="auto"/>
              <w:right w:val="single" w:sz="4" w:space="0" w:color="auto"/>
            </w:tcBorders>
          </w:tcPr>
          <w:p w:rsidR="008330B7" w:rsidRPr="002B38C0" w:rsidRDefault="008330B7" w:rsidP="00E868F3">
            <w:pPr>
              <w:numPr>
                <w:ilvl w:val="0"/>
                <w:numId w:val="11"/>
              </w:numPr>
              <w:spacing w:after="0" w:line="240" w:lineRule="auto"/>
              <w:contextualSpacing/>
              <w:jc w:val="both"/>
              <w:rPr>
                <w:rFonts w:ascii="Times New Roman" w:hAnsi="Times New Roman" w:cs="Times New Roman"/>
                <w:color w:val="000000" w:themeColor="text1"/>
                <w:sz w:val="24"/>
                <w:szCs w:val="24"/>
                <w:lang w:eastAsia="en-US"/>
              </w:rPr>
            </w:pPr>
            <w:r w:rsidRPr="002B38C0">
              <w:rPr>
                <w:rFonts w:ascii="Times New Roman" w:hAnsi="Times New Roman" w:cs="Times New Roman"/>
                <w:color w:val="000000" w:themeColor="text1"/>
                <w:sz w:val="24"/>
                <w:szCs w:val="24"/>
                <w:lang w:eastAsia="en-US"/>
              </w:rPr>
              <w:t>Игры и упражнения на свежем воздухе</w:t>
            </w:r>
          </w:p>
          <w:p w:rsidR="008330B7" w:rsidRPr="002B38C0" w:rsidRDefault="008330B7" w:rsidP="00E868F3">
            <w:pPr>
              <w:numPr>
                <w:ilvl w:val="0"/>
                <w:numId w:val="11"/>
              </w:numPr>
              <w:spacing w:after="0" w:line="240" w:lineRule="auto"/>
              <w:contextualSpacing/>
              <w:jc w:val="both"/>
              <w:rPr>
                <w:rFonts w:ascii="Times New Roman" w:hAnsi="Times New Roman" w:cs="Times New Roman"/>
                <w:color w:val="000000" w:themeColor="text1"/>
                <w:sz w:val="24"/>
                <w:szCs w:val="24"/>
                <w:lang w:val="en-US" w:eastAsia="en-US"/>
              </w:rPr>
            </w:pPr>
            <w:r w:rsidRPr="002B38C0">
              <w:rPr>
                <w:rFonts w:ascii="Times New Roman" w:hAnsi="Times New Roman" w:cs="Times New Roman"/>
                <w:color w:val="000000" w:themeColor="text1"/>
                <w:sz w:val="24"/>
                <w:szCs w:val="24"/>
                <w:lang w:eastAsia="en-US"/>
              </w:rPr>
              <w:t>С</w:t>
            </w:r>
            <w:proofErr w:type="spellStart"/>
            <w:r w:rsidRPr="002B38C0">
              <w:rPr>
                <w:rFonts w:ascii="Times New Roman" w:hAnsi="Times New Roman" w:cs="Times New Roman"/>
                <w:color w:val="000000" w:themeColor="text1"/>
                <w:sz w:val="24"/>
                <w:szCs w:val="24"/>
                <w:lang w:val="en-US" w:eastAsia="en-US"/>
              </w:rPr>
              <w:t>истемадомашнихупражнений</w:t>
            </w:r>
            <w:proofErr w:type="spellEnd"/>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Использование </w:t>
            </w:r>
            <w:proofErr w:type="spellStart"/>
            <w:r w:rsidRPr="002B38C0">
              <w:rPr>
                <w:rFonts w:ascii="Times New Roman" w:hAnsi="Times New Roman" w:cs="Times New Roman"/>
                <w:color w:val="000000" w:themeColor="text1"/>
                <w:sz w:val="24"/>
                <w:szCs w:val="24"/>
              </w:rPr>
              <w:t>потешек</w:t>
            </w:r>
            <w:proofErr w:type="spellEnd"/>
            <w:r w:rsidRPr="002B38C0">
              <w:rPr>
                <w:rFonts w:ascii="Times New Roman" w:hAnsi="Times New Roman" w:cs="Times New Roman"/>
                <w:color w:val="000000" w:themeColor="text1"/>
                <w:sz w:val="24"/>
                <w:szCs w:val="24"/>
              </w:rPr>
              <w:t xml:space="preserve">, считалок, </w:t>
            </w:r>
            <w:proofErr w:type="spellStart"/>
            <w:r w:rsidRPr="002B38C0">
              <w:rPr>
                <w:rFonts w:ascii="Times New Roman" w:hAnsi="Times New Roman" w:cs="Times New Roman"/>
                <w:color w:val="000000" w:themeColor="text1"/>
                <w:sz w:val="24"/>
                <w:szCs w:val="24"/>
              </w:rPr>
              <w:t>закличек</w:t>
            </w:r>
            <w:proofErr w:type="spellEnd"/>
            <w:r w:rsidRPr="002B38C0">
              <w:rPr>
                <w:rFonts w:ascii="Times New Roman" w:hAnsi="Times New Roman" w:cs="Times New Roman"/>
                <w:color w:val="000000" w:themeColor="text1"/>
                <w:sz w:val="24"/>
                <w:szCs w:val="24"/>
              </w:rPr>
              <w:t xml:space="preserve"> в играх</w:t>
            </w:r>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Использование всех видов театров</w:t>
            </w:r>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Опыты</w:t>
            </w:r>
          </w:p>
          <w:p w:rsidR="008330B7" w:rsidRPr="002B38C0" w:rsidRDefault="008330B7" w:rsidP="00E868F3">
            <w:pPr>
              <w:numPr>
                <w:ilvl w:val="0"/>
                <w:numId w:val="11"/>
              </w:numPr>
              <w:spacing w:after="0" w:line="240" w:lineRule="auto"/>
              <w:contextualSpacing/>
              <w:jc w:val="both"/>
              <w:rPr>
                <w:rFonts w:ascii="Times New Roman" w:hAnsi="Times New Roman" w:cs="Times New Roman"/>
                <w:color w:val="000000" w:themeColor="text1"/>
                <w:sz w:val="24"/>
                <w:szCs w:val="24"/>
                <w:lang w:val="en-US" w:eastAsia="en-US"/>
              </w:rPr>
            </w:pPr>
            <w:r w:rsidRPr="002B38C0">
              <w:rPr>
                <w:rFonts w:ascii="Times New Roman" w:hAnsi="Times New Roman" w:cs="Times New Roman"/>
                <w:color w:val="000000" w:themeColor="text1"/>
                <w:sz w:val="24"/>
                <w:szCs w:val="24"/>
              </w:rPr>
              <w:t>Продуктивная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8330B7" w:rsidRPr="002B38C0" w:rsidRDefault="008330B7" w:rsidP="00E868F3">
            <w:pPr>
              <w:numPr>
                <w:ilvl w:val="0"/>
                <w:numId w:val="11"/>
              </w:numPr>
              <w:spacing w:after="0" w:line="240" w:lineRule="auto"/>
              <w:contextualSpacing/>
              <w:jc w:val="both"/>
              <w:rPr>
                <w:rFonts w:ascii="Times New Roman" w:hAnsi="Times New Roman" w:cs="Times New Roman"/>
                <w:color w:val="000000" w:themeColor="text1"/>
                <w:sz w:val="24"/>
                <w:szCs w:val="24"/>
                <w:lang w:val="en-US" w:eastAsia="en-US"/>
              </w:rPr>
            </w:pPr>
            <w:r w:rsidRPr="002B38C0">
              <w:rPr>
                <w:rFonts w:ascii="Times New Roman" w:hAnsi="Times New Roman" w:cs="Times New Roman"/>
                <w:color w:val="000000" w:themeColor="text1"/>
                <w:sz w:val="24"/>
                <w:szCs w:val="24"/>
                <w:lang w:eastAsia="en-US"/>
              </w:rPr>
              <w:t>Д</w:t>
            </w:r>
            <w:proofErr w:type="spellStart"/>
            <w:r w:rsidRPr="002B38C0">
              <w:rPr>
                <w:rFonts w:ascii="Times New Roman" w:hAnsi="Times New Roman" w:cs="Times New Roman"/>
                <w:color w:val="000000" w:themeColor="text1"/>
                <w:sz w:val="24"/>
                <w:szCs w:val="24"/>
                <w:lang w:val="en-US" w:eastAsia="en-US"/>
              </w:rPr>
              <w:t>етско-родительскиепроекты</w:t>
            </w:r>
            <w:proofErr w:type="spellEnd"/>
          </w:p>
          <w:p w:rsidR="008330B7" w:rsidRPr="002B38C0" w:rsidRDefault="008330B7" w:rsidP="00E868F3">
            <w:pPr>
              <w:numPr>
                <w:ilvl w:val="0"/>
                <w:numId w:val="11"/>
              </w:numPr>
              <w:spacing w:after="0" w:line="240" w:lineRule="auto"/>
              <w:contextualSpacing/>
              <w:jc w:val="both"/>
              <w:rPr>
                <w:rFonts w:ascii="Times New Roman" w:hAnsi="Times New Roman" w:cs="Times New Roman"/>
                <w:color w:val="000000" w:themeColor="text1"/>
                <w:sz w:val="24"/>
                <w:szCs w:val="24"/>
                <w:lang w:eastAsia="en-US"/>
              </w:rPr>
            </w:pPr>
            <w:r w:rsidRPr="002B38C0">
              <w:rPr>
                <w:rFonts w:ascii="Times New Roman" w:hAnsi="Times New Roman" w:cs="Times New Roman"/>
                <w:color w:val="000000" w:themeColor="text1"/>
                <w:sz w:val="24"/>
                <w:szCs w:val="24"/>
                <w:lang w:eastAsia="en-US"/>
              </w:rPr>
              <w:t>Составление генеалогического древа спортивных достижений</w:t>
            </w:r>
          </w:p>
          <w:p w:rsidR="008330B7" w:rsidRPr="003954C4" w:rsidRDefault="008330B7" w:rsidP="003954C4">
            <w:pPr>
              <w:numPr>
                <w:ilvl w:val="0"/>
                <w:numId w:val="11"/>
              </w:numPr>
              <w:spacing w:after="0" w:line="240" w:lineRule="auto"/>
              <w:contextualSpacing/>
              <w:jc w:val="both"/>
              <w:rPr>
                <w:rFonts w:ascii="Times New Roman" w:hAnsi="Times New Roman" w:cs="Times New Roman"/>
                <w:color w:val="000000" w:themeColor="text1"/>
                <w:sz w:val="24"/>
                <w:szCs w:val="24"/>
                <w:lang w:val="en-US" w:eastAsia="en-US"/>
              </w:rPr>
            </w:pPr>
            <w:r w:rsidRPr="002B38C0">
              <w:rPr>
                <w:rFonts w:ascii="Times New Roman" w:hAnsi="Times New Roman" w:cs="Times New Roman"/>
                <w:color w:val="000000" w:themeColor="text1"/>
                <w:sz w:val="24"/>
                <w:szCs w:val="24"/>
                <w:lang w:eastAsia="en-US"/>
              </w:rPr>
              <w:t>С</w:t>
            </w:r>
            <w:proofErr w:type="spellStart"/>
            <w:r w:rsidRPr="002B38C0">
              <w:rPr>
                <w:rFonts w:ascii="Times New Roman" w:hAnsi="Times New Roman" w:cs="Times New Roman"/>
                <w:color w:val="000000" w:themeColor="text1"/>
                <w:sz w:val="24"/>
                <w:szCs w:val="24"/>
                <w:lang w:val="en-US" w:eastAsia="en-US"/>
              </w:rPr>
              <w:t>портивныйатрибутнапрокат</w:t>
            </w:r>
            <w:proofErr w:type="spellEnd"/>
          </w:p>
          <w:p w:rsidR="008330B7" w:rsidRPr="002B38C0" w:rsidRDefault="008330B7" w:rsidP="00E868F3">
            <w:pPr>
              <w:numPr>
                <w:ilvl w:val="0"/>
                <w:numId w:val="11"/>
              </w:numPr>
              <w:spacing w:after="0" w:line="240" w:lineRule="auto"/>
              <w:contextualSpacing/>
              <w:jc w:val="both"/>
              <w:rPr>
                <w:rFonts w:ascii="Times New Roman" w:hAnsi="Times New Roman" w:cs="Times New Roman"/>
                <w:color w:val="000000" w:themeColor="text1"/>
                <w:sz w:val="24"/>
                <w:szCs w:val="24"/>
                <w:lang w:val="en-US" w:eastAsia="en-US"/>
              </w:rPr>
            </w:pPr>
            <w:proofErr w:type="spellStart"/>
            <w:r w:rsidRPr="002B38C0">
              <w:rPr>
                <w:rFonts w:ascii="Times New Roman" w:hAnsi="Times New Roman" w:cs="Times New Roman"/>
                <w:color w:val="000000" w:themeColor="text1"/>
                <w:sz w:val="24"/>
                <w:szCs w:val="24"/>
                <w:lang w:val="en-US" w:eastAsia="en-US"/>
              </w:rPr>
              <w:t>Памятки</w:t>
            </w:r>
            <w:proofErr w:type="spellEnd"/>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Проектная деятельность</w:t>
            </w:r>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Праздники</w:t>
            </w:r>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Семейный клуб</w:t>
            </w:r>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КВН</w:t>
            </w:r>
          </w:p>
          <w:p w:rsidR="008330B7" w:rsidRPr="00131F6A" w:rsidRDefault="008330B7" w:rsidP="00131F6A">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Конкурсы</w:t>
            </w:r>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Персональные выставки</w:t>
            </w:r>
          </w:p>
          <w:p w:rsidR="008330B7" w:rsidRPr="002B38C0" w:rsidRDefault="008330B7" w:rsidP="00E868F3">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Обмен опытом семейного воспитания в аспекте темы</w:t>
            </w:r>
          </w:p>
          <w:p w:rsidR="008330B7" w:rsidRPr="00F93AE3" w:rsidRDefault="008330B7" w:rsidP="00B5198A">
            <w:pPr>
              <w:numPr>
                <w:ilvl w:val="0"/>
                <w:numId w:val="12"/>
              </w:numPr>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Фотовыставки</w:t>
            </w:r>
          </w:p>
          <w:p w:rsidR="008330B7" w:rsidRPr="002B38C0" w:rsidRDefault="00F93AE3" w:rsidP="00E868F3">
            <w:pPr>
              <w:numPr>
                <w:ilvl w:val="0"/>
                <w:numId w:val="11"/>
              </w:numPr>
              <w:spacing w:after="0" w:line="240" w:lineRule="auto"/>
              <w:contextualSpacing/>
              <w:jc w:val="both"/>
              <w:rPr>
                <w:rFonts w:ascii="Times New Roman" w:hAnsi="Times New Roman" w:cs="Times New Roman"/>
                <w:color w:val="000000" w:themeColor="text1"/>
                <w:sz w:val="24"/>
                <w:szCs w:val="24"/>
                <w:lang w:val="en-US" w:eastAsia="en-US"/>
              </w:rPr>
            </w:pPr>
            <w:r>
              <w:rPr>
                <w:rFonts w:ascii="Times New Roman" w:hAnsi="Times New Roman" w:cs="Times New Roman"/>
                <w:color w:val="000000" w:themeColor="text1"/>
                <w:sz w:val="24"/>
                <w:szCs w:val="24"/>
              </w:rPr>
              <w:t xml:space="preserve">Дни </w:t>
            </w:r>
            <w:r w:rsidR="008330B7" w:rsidRPr="002B38C0">
              <w:rPr>
                <w:rFonts w:ascii="Times New Roman" w:hAnsi="Times New Roman" w:cs="Times New Roman"/>
                <w:color w:val="000000" w:themeColor="text1"/>
                <w:sz w:val="24"/>
                <w:szCs w:val="24"/>
              </w:rPr>
              <w:t>Здоровья</w:t>
            </w:r>
          </w:p>
        </w:tc>
      </w:tr>
    </w:tbl>
    <w:p w:rsidR="008330B7" w:rsidRPr="002B38C0" w:rsidRDefault="008330B7" w:rsidP="008330B7">
      <w:pPr>
        <w:spacing w:after="0" w:line="240" w:lineRule="auto"/>
        <w:jc w:val="both"/>
        <w:rPr>
          <w:rFonts w:ascii="Times New Roman" w:hAnsi="Times New Roman" w:cs="Times New Roman"/>
          <w:color w:val="000000" w:themeColor="text1"/>
          <w:sz w:val="6"/>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977"/>
        <w:gridCol w:w="2552"/>
        <w:gridCol w:w="2409"/>
      </w:tblGrid>
      <w:tr w:rsidR="00373819" w:rsidRPr="002B38C0" w:rsidTr="00373819">
        <w:trPr>
          <w:trHeight w:val="270"/>
        </w:trPr>
        <w:tc>
          <w:tcPr>
            <w:tcW w:w="10348" w:type="dxa"/>
            <w:gridSpan w:val="4"/>
            <w:tcBorders>
              <w:top w:val="single" w:sz="4" w:space="0" w:color="auto"/>
              <w:left w:val="single" w:sz="4" w:space="0" w:color="auto"/>
              <w:right w:val="single" w:sz="4" w:space="0" w:color="auto"/>
            </w:tcBorders>
          </w:tcPr>
          <w:p w:rsidR="00373819" w:rsidRPr="002B38C0" w:rsidRDefault="00373819" w:rsidP="00373819">
            <w:pPr>
              <w:spacing w:after="0" w:line="240" w:lineRule="auto"/>
              <w:ind w:left="360"/>
              <w:jc w:val="center"/>
              <w:rPr>
                <w:rFonts w:ascii="Times New Roman" w:hAnsi="Times New Roman" w:cs="Times New Roman"/>
                <w:b/>
                <w:color w:val="000000" w:themeColor="text1"/>
                <w:sz w:val="24"/>
                <w:szCs w:val="24"/>
              </w:rPr>
            </w:pPr>
            <w:r w:rsidRPr="002B38C0">
              <w:rPr>
                <w:rFonts w:ascii="Times New Roman" w:hAnsi="Times New Roman" w:cs="Times New Roman"/>
                <w:b/>
                <w:color w:val="000000" w:themeColor="text1"/>
                <w:sz w:val="24"/>
                <w:szCs w:val="24"/>
              </w:rPr>
              <w:t>Образовательная область «Речевое развитие»</w:t>
            </w:r>
          </w:p>
        </w:tc>
      </w:tr>
      <w:tr w:rsidR="008330B7" w:rsidRPr="002B38C0" w:rsidTr="00373819">
        <w:tc>
          <w:tcPr>
            <w:tcW w:w="5387" w:type="dxa"/>
            <w:gridSpan w:val="2"/>
            <w:tcBorders>
              <w:top w:val="single" w:sz="4" w:space="0" w:color="auto"/>
              <w:left w:val="single" w:sz="4" w:space="0" w:color="auto"/>
              <w:bottom w:val="single" w:sz="4" w:space="0" w:color="auto"/>
              <w:right w:val="single" w:sz="4" w:space="0" w:color="auto"/>
            </w:tcBorders>
          </w:tcPr>
          <w:p w:rsidR="008330B7" w:rsidRPr="002B38C0" w:rsidRDefault="008330B7" w:rsidP="00373819">
            <w:pPr>
              <w:spacing w:after="0" w:line="240" w:lineRule="auto"/>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Совместная деятельность взрослого и детей</w:t>
            </w:r>
          </w:p>
        </w:tc>
        <w:tc>
          <w:tcPr>
            <w:tcW w:w="2552" w:type="dxa"/>
            <w:vMerge w:val="restart"/>
            <w:tcBorders>
              <w:top w:val="single" w:sz="4" w:space="0" w:color="auto"/>
              <w:left w:val="single" w:sz="4" w:space="0" w:color="auto"/>
              <w:bottom w:val="single" w:sz="4" w:space="0" w:color="auto"/>
              <w:right w:val="single" w:sz="4" w:space="0" w:color="auto"/>
            </w:tcBorders>
          </w:tcPr>
          <w:p w:rsidR="008330B7" w:rsidRPr="002B38C0" w:rsidRDefault="008330B7" w:rsidP="00373819">
            <w:pPr>
              <w:spacing w:after="0" w:line="240" w:lineRule="auto"/>
              <w:jc w:val="center"/>
              <w:rPr>
                <w:rFonts w:ascii="Times New Roman" w:hAnsi="Times New Roman" w:cs="Times New Roman"/>
                <w:b/>
                <w:color w:val="000000" w:themeColor="text1"/>
                <w:szCs w:val="24"/>
              </w:rPr>
            </w:pPr>
          </w:p>
          <w:p w:rsidR="008330B7" w:rsidRPr="002B38C0" w:rsidRDefault="008330B7" w:rsidP="00373819">
            <w:pPr>
              <w:spacing w:after="0" w:line="240" w:lineRule="auto"/>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lastRenderedPageBreak/>
              <w:t>Самостоятельная деятельность детей</w:t>
            </w:r>
          </w:p>
        </w:tc>
        <w:tc>
          <w:tcPr>
            <w:tcW w:w="2409" w:type="dxa"/>
            <w:vMerge w:val="restart"/>
            <w:tcBorders>
              <w:top w:val="single" w:sz="4" w:space="0" w:color="auto"/>
              <w:left w:val="single" w:sz="4" w:space="0" w:color="auto"/>
              <w:bottom w:val="single" w:sz="4" w:space="0" w:color="auto"/>
              <w:right w:val="single" w:sz="4" w:space="0" w:color="auto"/>
            </w:tcBorders>
          </w:tcPr>
          <w:p w:rsidR="008330B7" w:rsidRPr="002B38C0" w:rsidRDefault="008330B7" w:rsidP="00373819">
            <w:pPr>
              <w:spacing w:after="0" w:line="240" w:lineRule="auto"/>
              <w:jc w:val="center"/>
              <w:rPr>
                <w:rFonts w:ascii="Times New Roman" w:hAnsi="Times New Roman" w:cs="Times New Roman"/>
                <w:b/>
                <w:color w:val="000000" w:themeColor="text1"/>
                <w:szCs w:val="24"/>
              </w:rPr>
            </w:pPr>
          </w:p>
          <w:p w:rsidR="008330B7" w:rsidRPr="002B38C0" w:rsidRDefault="008330B7" w:rsidP="00373819">
            <w:pPr>
              <w:spacing w:after="0" w:line="240" w:lineRule="auto"/>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lastRenderedPageBreak/>
              <w:t>Взаимодействие с родителями воспитанников</w:t>
            </w:r>
          </w:p>
          <w:p w:rsidR="008330B7" w:rsidRPr="002B38C0" w:rsidRDefault="008330B7" w:rsidP="00373819">
            <w:pPr>
              <w:spacing w:after="0" w:line="240" w:lineRule="auto"/>
              <w:jc w:val="center"/>
              <w:rPr>
                <w:rFonts w:ascii="Times New Roman" w:hAnsi="Times New Roman" w:cs="Times New Roman"/>
                <w:b/>
                <w:color w:val="000000" w:themeColor="text1"/>
                <w:szCs w:val="24"/>
              </w:rPr>
            </w:pPr>
          </w:p>
        </w:tc>
      </w:tr>
      <w:tr w:rsidR="008330B7" w:rsidRPr="002B38C0" w:rsidTr="00373819">
        <w:trPr>
          <w:trHeight w:val="1237"/>
        </w:trPr>
        <w:tc>
          <w:tcPr>
            <w:tcW w:w="2410" w:type="dxa"/>
            <w:tcBorders>
              <w:top w:val="single" w:sz="4" w:space="0" w:color="auto"/>
              <w:left w:val="single" w:sz="4" w:space="0" w:color="auto"/>
              <w:bottom w:val="single" w:sz="4" w:space="0" w:color="auto"/>
              <w:right w:val="single" w:sz="4" w:space="0" w:color="auto"/>
            </w:tcBorders>
          </w:tcPr>
          <w:p w:rsidR="008330B7" w:rsidRPr="002B38C0" w:rsidRDefault="00F76C59" w:rsidP="00373819">
            <w:pPr>
              <w:spacing w:after="0" w:line="24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lastRenderedPageBreak/>
              <w:t>Непрерывно о</w:t>
            </w:r>
            <w:r w:rsidR="008330B7" w:rsidRPr="002B38C0">
              <w:rPr>
                <w:rFonts w:ascii="Times New Roman" w:hAnsi="Times New Roman" w:cs="Times New Roman"/>
                <w:b/>
                <w:color w:val="000000" w:themeColor="text1"/>
                <w:szCs w:val="24"/>
              </w:rPr>
              <w:t>бразовательная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rsidR="008330B7" w:rsidRPr="002B38C0" w:rsidRDefault="008330B7" w:rsidP="00373819">
            <w:pPr>
              <w:spacing w:after="0" w:line="240" w:lineRule="auto"/>
              <w:ind w:hanging="792"/>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Образовательная</w:t>
            </w:r>
          </w:p>
          <w:p w:rsidR="008330B7" w:rsidRPr="002B38C0" w:rsidRDefault="008330B7" w:rsidP="00373819">
            <w:pPr>
              <w:spacing w:after="0" w:line="240" w:lineRule="auto"/>
              <w:ind w:hanging="792"/>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деятельность,</w:t>
            </w:r>
          </w:p>
          <w:p w:rsidR="00373819" w:rsidRPr="002B38C0" w:rsidRDefault="008330B7" w:rsidP="00373819">
            <w:pPr>
              <w:spacing w:after="0" w:line="240" w:lineRule="auto"/>
              <w:ind w:hanging="792"/>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осуществляемая</w:t>
            </w:r>
          </w:p>
          <w:p w:rsidR="008330B7" w:rsidRPr="002B38C0" w:rsidRDefault="008330B7" w:rsidP="00373819">
            <w:pPr>
              <w:spacing w:after="0" w:line="240" w:lineRule="auto"/>
              <w:ind w:hanging="792"/>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в ходе режимных моментов</w:t>
            </w:r>
          </w:p>
        </w:tc>
        <w:tc>
          <w:tcPr>
            <w:tcW w:w="2552" w:type="dxa"/>
            <w:vMerge/>
            <w:tcBorders>
              <w:top w:val="single" w:sz="4" w:space="0" w:color="auto"/>
              <w:left w:val="single" w:sz="4" w:space="0" w:color="auto"/>
              <w:bottom w:val="single" w:sz="4" w:space="0" w:color="auto"/>
              <w:right w:val="single" w:sz="4" w:space="0" w:color="auto"/>
            </w:tcBorders>
            <w:vAlign w:val="center"/>
          </w:tcPr>
          <w:p w:rsidR="008330B7" w:rsidRPr="002B38C0" w:rsidRDefault="008330B7" w:rsidP="00373819">
            <w:pPr>
              <w:spacing w:after="0" w:line="240" w:lineRule="auto"/>
              <w:jc w:val="center"/>
              <w:rPr>
                <w:rFonts w:ascii="Times New Roman" w:hAnsi="Times New Roman" w:cs="Times New Roman"/>
                <w:b/>
                <w:color w:val="000000" w:themeColor="text1"/>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330B7" w:rsidRPr="002B38C0" w:rsidRDefault="008330B7" w:rsidP="00373819">
            <w:pPr>
              <w:spacing w:after="0" w:line="240" w:lineRule="auto"/>
              <w:jc w:val="center"/>
              <w:rPr>
                <w:rFonts w:ascii="Times New Roman" w:hAnsi="Times New Roman" w:cs="Times New Roman"/>
                <w:b/>
                <w:color w:val="000000" w:themeColor="text1"/>
                <w:szCs w:val="24"/>
              </w:rPr>
            </w:pPr>
          </w:p>
        </w:tc>
      </w:tr>
      <w:tr w:rsidR="008330B7" w:rsidRPr="002B38C0" w:rsidTr="00F93AE3">
        <w:trPr>
          <w:trHeight w:val="1210"/>
        </w:trPr>
        <w:tc>
          <w:tcPr>
            <w:tcW w:w="2410" w:type="dxa"/>
            <w:tcBorders>
              <w:top w:val="single" w:sz="4" w:space="0" w:color="auto"/>
              <w:left w:val="single" w:sz="4" w:space="0" w:color="auto"/>
              <w:bottom w:val="single" w:sz="4" w:space="0" w:color="auto"/>
              <w:right w:val="single" w:sz="4" w:space="0" w:color="auto"/>
            </w:tcBorders>
          </w:tcPr>
          <w:p w:rsidR="008330B7" w:rsidRPr="002B38C0" w:rsidRDefault="008330B7" w:rsidP="00F93AE3">
            <w:pPr>
              <w:widowControl w:val="0"/>
              <w:shd w:val="clear" w:color="auto" w:fill="FFFFFF"/>
              <w:tabs>
                <w:tab w:val="left" w:pos="34"/>
              </w:tabs>
              <w:autoSpaceDE w:val="0"/>
              <w:autoSpaceDN w:val="0"/>
              <w:adjustRightInd w:val="0"/>
              <w:spacing w:after="0" w:line="240" w:lineRule="auto"/>
              <w:jc w:val="both"/>
              <w:rPr>
                <w:rFonts w:ascii="Times New Roman" w:hAnsi="Times New Roman" w:cs="Times New Roman"/>
                <w:bCs/>
                <w:color w:val="000000" w:themeColor="text1"/>
                <w:spacing w:val="-6"/>
                <w:sz w:val="24"/>
                <w:szCs w:val="24"/>
              </w:rPr>
            </w:pPr>
          </w:p>
          <w:p w:rsidR="008330B7" w:rsidRPr="002B38C0" w:rsidRDefault="008330B7" w:rsidP="00F93AE3">
            <w:pPr>
              <w:widowControl w:val="0"/>
              <w:numPr>
                <w:ilvl w:val="0"/>
                <w:numId w:val="4"/>
              </w:numPr>
              <w:shd w:val="clear" w:color="auto" w:fill="FFFFFF"/>
              <w:tabs>
                <w:tab w:val="clear" w:pos="0"/>
                <w:tab w:val="num" w:pos="34"/>
              </w:tabs>
              <w:autoSpaceDE w:val="0"/>
              <w:autoSpaceDN w:val="0"/>
              <w:adjustRightInd w:val="0"/>
              <w:spacing w:after="0" w:line="240" w:lineRule="auto"/>
              <w:ind w:left="176" w:hanging="176"/>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Составление рассказов по сюжетным картинкам, из личного опыта</w:t>
            </w:r>
          </w:p>
          <w:p w:rsidR="008330B7" w:rsidRPr="002B38C0" w:rsidRDefault="008330B7" w:rsidP="00F93AE3">
            <w:pPr>
              <w:widowControl w:val="0"/>
              <w:numPr>
                <w:ilvl w:val="0"/>
                <w:numId w:val="4"/>
              </w:numPr>
              <w:shd w:val="clear" w:color="auto" w:fill="FFFFFF"/>
              <w:tabs>
                <w:tab w:val="clear" w:pos="0"/>
                <w:tab w:val="num" w:pos="34"/>
              </w:tabs>
              <w:autoSpaceDE w:val="0"/>
              <w:autoSpaceDN w:val="0"/>
              <w:adjustRightInd w:val="0"/>
              <w:spacing w:after="0" w:line="240" w:lineRule="auto"/>
              <w:ind w:left="176" w:hanging="176"/>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Фантазирование</w:t>
            </w:r>
          </w:p>
          <w:p w:rsidR="008330B7" w:rsidRPr="002B38C0" w:rsidRDefault="008330B7" w:rsidP="00F93AE3">
            <w:pPr>
              <w:widowControl w:val="0"/>
              <w:numPr>
                <w:ilvl w:val="0"/>
                <w:numId w:val="4"/>
              </w:numPr>
              <w:shd w:val="clear" w:color="auto" w:fill="FFFFFF"/>
              <w:tabs>
                <w:tab w:val="clear" w:pos="0"/>
                <w:tab w:val="num" w:pos="34"/>
              </w:tabs>
              <w:autoSpaceDE w:val="0"/>
              <w:autoSpaceDN w:val="0"/>
              <w:adjustRightInd w:val="0"/>
              <w:spacing w:after="0" w:line="240" w:lineRule="auto"/>
              <w:ind w:left="176" w:hanging="176"/>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Театрализованная деятельность</w:t>
            </w:r>
          </w:p>
          <w:p w:rsidR="008330B7" w:rsidRPr="002B38C0" w:rsidRDefault="008330B7" w:rsidP="00F93AE3">
            <w:pPr>
              <w:numPr>
                <w:ilvl w:val="0"/>
                <w:numId w:val="3"/>
              </w:numPr>
              <w:tabs>
                <w:tab w:val="clear" w:pos="360"/>
                <w:tab w:val="num" w:pos="34"/>
              </w:tabs>
              <w:spacing w:after="0" w:line="240" w:lineRule="auto"/>
              <w:ind w:left="176" w:hanging="176"/>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Знакомство с художниками иллюстраторами</w:t>
            </w:r>
          </w:p>
          <w:p w:rsidR="008330B7" w:rsidRPr="002B38C0" w:rsidRDefault="008330B7" w:rsidP="00F93AE3">
            <w:pPr>
              <w:numPr>
                <w:ilvl w:val="0"/>
                <w:numId w:val="3"/>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книг</w:t>
            </w:r>
          </w:p>
          <w:p w:rsidR="008330B7" w:rsidRPr="002B38C0" w:rsidRDefault="008330B7" w:rsidP="00F93AE3">
            <w:pPr>
              <w:numPr>
                <w:ilvl w:val="0"/>
                <w:numId w:val="3"/>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Продуктивная деятельность</w:t>
            </w:r>
          </w:p>
          <w:p w:rsidR="008330B7" w:rsidRPr="002B38C0" w:rsidRDefault="008330B7" w:rsidP="00F93AE3">
            <w:pPr>
              <w:numPr>
                <w:ilvl w:val="0"/>
                <w:numId w:val="3"/>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Экскурсии</w:t>
            </w:r>
          </w:p>
          <w:p w:rsidR="008330B7" w:rsidRPr="002B38C0" w:rsidRDefault="008330B7" w:rsidP="00F93AE3">
            <w:pPr>
              <w:numPr>
                <w:ilvl w:val="0"/>
                <w:numId w:val="3"/>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Знакомство с профессиями (писатель, иллюстратор, библиотекарь, переплетчик и т.д.)</w:t>
            </w:r>
          </w:p>
          <w:p w:rsidR="008330B7" w:rsidRPr="002B38C0" w:rsidRDefault="008330B7" w:rsidP="00F93AE3">
            <w:pPr>
              <w:numPr>
                <w:ilvl w:val="0"/>
                <w:numId w:val="3"/>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Обучение загадыванию и отгадыванию загадок</w:t>
            </w:r>
          </w:p>
          <w:p w:rsidR="008330B7" w:rsidRPr="002B38C0" w:rsidRDefault="008330B7" w:rsidP="00F93AE3">
            <w:pPr>
              <w:numPr>
                <w:ilvl w:val="0"/>
                <w:numId w:val="3"/>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Придумывание загадок</w:t>
            </w:r>
          </w:p>
          <w:p w:rsidR="008330B7" w:rsidRPr="002B38C0" w:rsidRDefault="008330B7" w:rsidP="00F93AE3">
            <w:pPr>
              <w:numPr>
                <w:ilvl w:val="0"/>
                <w:numId w:val="3"/>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Сочинение сказок</w:t>
            </w:r>
          </w:p>
          <w:p w:rsidR="008330B7" w:rsidRPr="002B38C0" w:rsidRDefault="008330B7" w:rsidP="00F93AE3">
            <w:pPr>
              <w:numPr>
                <w:ilvl w:val="0"/>
                <w:numId w:val="3"/>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Творческое рассказывание </w:t>
            </w:r>
          </w:p>
          <w:p w:rsidR="008330B7" w:rsidRPr="002B38C0" w:rsidRDefault="008330B7" w:rsidP="00F93AE3">
            <w:pPr>
              <w:numPr>
                <w:ilvl w:val="0"/>
                <w:numId w:val="3"/>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Использование ИКТ технологий</w:t>
            </w:r>
          </w:p>
          <w:p w:rsidR="008330B7" w:rsidRPr="002B38C0" w:rsidRDefault="008330B7" w:rsidP="00F93AE3">
            <w:pPr>
              <w:numPr>
                <w:ilvl w:val="0"/>
                <w:numId w:val="3"/>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Экспериментирование</w:t>
            </w:r>
          </w:p>
          <w:p w:rsidR="008330B7" w:rsidRPr="002B38C0" w:rsidRDefault="008330B7" w:rsidP="00F93AE3">
            <w:pPr>
              <w:numPr>
                <w:ilvl w:val="0"/>
                <w:numId w:val="3"/>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Логопедические занятия</w:t>
            </w:r>
          </w:p>
        </w:tc>
        <w:tc>
          <w:tcPr>
            <w:tcW w:w="2977" w:type="dxa"/>
            <w:tcBorders>
              <w:top w:val="single" w:sz="4" w:space="0" w:color="auto"/>
              <w:left w:val="single" w:sz="4" w:space="0" w:color="auto"/>
              <w:bottom w:val="single" w:sz="4" w:space="0" w:color="auto"/>
              <w:right w:val="single" w:sz="4" w:space="0" w:color="auto"/>
            </w:tcBorders>
          </w:tcPr>
          <w:p w:rsidR="008330B7" w:rsidRPr="002B38C0" w:rsidRDefault="008330B7" w:rsidP="00F93AE3">
            <w:pPr>
              <w:numPr>
                <w:ilvl w:val="0"/>
                <w:numId w:val="5"/>
              </w:numPr>
              <w:tabs>
                <w:tab w:val="clear" w:pos="57"/>
                <w:tab w:val="num" w:pos="176"/>
              </w:tabs>
              <w:spacing w:after="0" w:line="240" w:lineRule="auto"/>
              <w:jc w:val="both"/>
              <w:rPr>
                <w:rFonts w:ascii="Times New Roman" w:hAnsi="Times New Roman" w:cs="Times New Roman"/>
                <w:color w:val="000000" w:themeColor="text1"/>
                <w:spacing w:val="-4"/>
                <w:sz w:val="24"/>
                <w:szCs w:val="24"/>
              </w:rPr>
            </w:pPr>
            <w:r w:rsidRPr="002B38C0">
              <w:rPr>
                <w:rFonts w:ascii="Times New Roman" w:hAnsi="Times New Roman" w:cs="Times New Roman"/>
                <w:color w:val="000000" w:themeColor="text1"/>
                <w:spacing w:val="-4"/>
                <w:sz w:val="24"/>
                <w:szCs w:val="24"/>
              </w:rPr>
              <w:t>Рассказы из личного опыта</w:t>
            </w:r>
          </w:p>
          <w:p w:rsidR="008330B7" w:rsidRPr="002B38C0" w:rsidRDefault="008330B7" w:rsidP="00F93AE3">
            <w:pPr>
              <w:numPr>
                <w:ilvl w:val="0"/>
                <w:numId w:val="5"/>
              </w:numPr>
              <w:tabs>
                <w:tab w:val="clear" w:pos="57"/>
                <w:tab w:val="num" w:pos="176"/>
              </w:tabs>
              <w:spacing w:after="0" w:line="240" w:lineRule="auto"/>
              <w:jc w:val="both"/>
              <w:rPr>
                <w:rFonts w:ascii="Times New Roman" w:hAnsi="Times New Roman" w:cs="Times New Roman"/>
                <w:color w:val="000000" w:themeColor="text1"/>
                <w:spacing w:val="-4"/>
                <w:sz w:val="24"/>
                <w:szCs w:val="24"/>
              </w:rPr>
            </w:pPr>
            <w:r w:rsidRPr="002B38C0">
              <w:rPr>
                <w:rFonts w:ascii="Times New Roman" w:hAnsi="Times New Roman" w:cs="Times New Roman"/>
                <w:color w:val="000000" w:themeColor="text1"/>
                <w:spacing w:val="-4"/>
                <w:sz w:val="24"/>
                <w:szCs w:val="24"/>
              </w:rPr>
              <w:t>Индивидуальные коллекции</w:t>
            </w:r>
          </w:p>
          <w:p w:rsidR="008330B7" w:rsidRPr="002B38C0" w:rsidRDefault="008330B7" w:rsidP="00F93AE3">
            <w:pPr>
              <w:numPr>
                <w:ilvl w:val="0"/>
                <w:numId w:val="5"/>
              </w:numPr>
              <w:tabs>
                <w:tab w:val="clear" w:pos="57"/>
                <w:tab w:val="num" w:pos="176"/>
              </w:tabs>
              <w:spacing w:after="0" w:line="240" w:lineRule="auto"/>
              <w:jc w:val="both"/>
              <w:rPr>
                <w:rFonts w:ascii="Times New Roman" w:hAnsi="Times New Roman" w:cs="Times New Roman"/>
                <w:color w:val="000000" w:themeColor="text1"/>
                <w:spacing w:val="-4"/>
                <w:sz w:val="24"/>
                <w:szCs w:val="24"/>
              </w:rPr>
            </w:pPr>
            <w:r w:rsidRPr="002B38C0">
              <w:rPr>
                <w:rFonts w:ascii="Times New Roman" w:hAnsi="Times New Roman" w:cs="Times New Roman"/>
                <w:color w:val="000000" w:themeColor="text1"/>
                <w:spacing w:val="-4"/>
                <w:sz w:val="24"/>
                <w:szCs w:val="24"/>
              </w:rPr>
              <w:t>Проектная деятельность</w:t>
            </w:r>
          </w:p>
          <w:p w:rsidR="008330B7" w:rsidRPr="002B38C0" w:rsidRDefault="008330B7" w:rsidP="00F93AE3">
            <w:pPr>
              <w:numPr>
                <w:ilvl w:val="0"/>
                <w:numId w:val="5"/>
              </w:numPr>
              <w:tabs>
                <w:tab w:val="clear" w:pos="57"/>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Обсуждение совместных мероприятий, планов</w:t>
            </w:r>
          </w:p>
          <w:p w:rsidR="008330B7" w:rsidRPr="002B38C0" w:rsidRDefault="008330B7" w:rsidP="00F93AE3">
            <w:pPr>
              <w:numPr>
                <w:ilvl w:val="0"/>
                <w:numId w:val="5"/>
              </w:numPr>
              <w:tabs>
                <w:tab w:val="clear" w:pos="57"/>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Заполнение календаря группы</w:t>
            </w:r>
          </w:p>
          <w:p w:rsidR="008330B7" w:rsidRPr="002B38C0" w:rsidRDefault="008330B7" w:rsidP="00F93AE3">
            <w:pPr>
              <w:numPr>
                <w:ilvl w:val="0"/>
                <w:numId w:val="5"/>
              </w:numPr>
              <w:tabs>
                <w:tab w:val="clear" w:pos="57"/>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Групповые традиции</w:t>
            </w:r>
          </w:p>
          <w:p w:rsidR="008330B7" w:rsidRPr="002B38C0" w:rsidRDefault="008330B7" w:rsidP="00F93AE3">
            <w:pPr>
              <w:numPr>
                <w:ilvl w:val="0"/>
                <w:numId w:val="5"/>
              </w:numPr>
              <w:tabs>
                <w:tab w:val="clear" w:pos="57"/>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Экран настроения</w:t>
            </w:r>
          </w:p>
          <w:p w:rsidR="008330B7" w:rsidRPr="002B38C0" w:rsidRDefault="008330B7" w:rsidP="00F93AE3">
            <w:pPr>
              <w:numPr>
                <w:ilvl w:val="0"/>
                <w:numId w:val="5"/>
              </w:numPr>
              <w:tabs>
                <w:tab w:val="clear" w:pos="57"/>
                <w:tab w:val="num" w:pos="176"/>
              </w:tabs>
              <w:spacing w:after="0" w:line="240" w:lineRule="auto"/>
              <w:jc w:val="both"/>
              <w:rPr>
                <w:rFonts w:ascii="Times New Roman" w:hAnsi="Times New Roman" w:cs="Times New Roman"/>
                <w:color w:val="000000" w:themeColor="text1"/>
                <w:spacing w:val="-4"/>
                <w:sz w:val="24"/>
                <w:szCs w:val="24"/>
              </w:rPr>
            </w:pPr>
            <w:r w:rsidRPr="002B38C0">
              <w:rPr>
                <w:rFonts w:ascii="Times New Roman" w:hAnsi="Times New Roman" w:cs="Times New Roman"/>
                <w:color w:val="000000" w:themeColor="text1"/>
                <w:sz w:val="24"/>
                <w:szCs w:val="24"/>
              </w:rPr>
              <w:t>Совместная продуктивная деятельность</w:t>
            </w:r>
          </w:p>
          <w:p w:rsidR="008330B7" w:rsidRPr="002B38C0" w:rsidRDefault="008330B7" w:rsidP="00F93AE3">
            <w:pPr>
              <w:numPr>
                <w:ilvl w:val="0"/>
                <w:numId w:val="5"/>
              </w:numPr>
              <w:tabs>
                <w:tab w:val="clear" w:pos="57"/>
                <w:tab w:val="num" w:pos="176"/>
              </w:tabs>
              <w:spacing w:after="0" w:line="240" w:lineRule="auto"/>
              <w:ind w:left="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составление небылиц</w:t>
            </w:r>
          </w:p>
          <w:p w:rsidR="008330B7" w:rsidRPr="002B38C0" w:rsidRDefault="008330B7" w:rsidP="00F93AE3">
            <w:pPr>
              <w:numPr>
                <w:ilvl w:val="0"/>
                <w:numId w:val="5"/>
              </w:numPr>
              <w:tabs>
                <w:tab w:val="clear" w:pos="57"/>
                <w:tab w:val="num" w:pos="176"/>
              </w:tabs>
              <w:spacing w:after="0" w:line="240" w:lineRule="auto"/>
              <w:ind w:left="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сочинение концовок сказок</w:t>
            </w:r>
          </w:p>
          <w:p w:rsidR="008330B7" w:rsidRPr="002B38C0" w:rsidRDefault="008330B7" w:rsidP="00F93AE3">
            <w:pPr>
              <w:widowControl w:val="0"/>
              <w:numPr>
                <w:ilvl w:val="0"/>
                <w:numId w:val="4"/>
              </w:numPr>
              <w:shd w:val="clear" w:color="auto" w:fill="FFFFFF"/>
              <w:tabs>
                <w:tab w:val="left" w:pos="106"/>
                <w:tab w:val="num" w:pos="176"/>
              </w:tabs>
              <w:autoSpaceDE w:val="0"/>
              <w:autoSpaceDN w:val="0"/>
              <w:adjustRightInd w:val="0"/>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дидактических игр</w:t>
            </w:r>
          </w:p>
          <w:p w:rsidR="008330B7" w:rsidRPr="002B38C0" w:rsidRDefault="008330B7" w:rsidP="00F93AE3">
            <w:pPr>
              <w:widowControl w:val="0"/>
              <w:numPr>
                <w:ilvl w:val="0"/>
                <w:numId w:val="4"/>
              </w:numPr>
              <w:shd w:val="clear" w:color="auto" w:fill="FFFFFF"/>
              <w:tabs>
                <w:tab w:val="left" w:pos="106"/>
                <w:tab w:val="num" w:pos="176"/>
              </w:tabs>
              <w:autoSpaceDE w:val="0"/>
              <w:autoSpaceDN w:val="0"/>
              <w:adjustRightInd w:val="0"/>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Театрализованная деятельность</w:t>
            </w:r>
          </w:p>
          <w:p w:rsidR="008330B7" w:rsidRPr="002B38C0" w:rsidRDefault="008330B7" w:rsidP="00F93AE3">
            <w:pPr>
              <w:numPr>
                <w:ilvl w:val="0"/>
                <w:numId w:val="3"/>
              </w:numPr>
              <w:tabs>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Запись рассказов по схемам</w:t>
            </w:r>
          </w:p>
          <w:p w:rsidR="008330B7" w:rsidRPr="002B38C0" w:rsidRDefault="008330B7" w:rsidP="00F93AE3">
            <w:pPr>
              <w:numPr>
                <w:ilvl w:val="0"/>
                <w:numId w:val="3"/>
              </w:numPr>
              <w:tabs>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Конкурс чтецов</w:t>
            </w:r>
          </w:p>
          <w:p w:rsidR="008330B7" w:rsidRPr="002B38C0" w:rsidRDefault="008330B7" w:rsidP="00F93AE3">
            <w:pPr>
              <w:numPr>
                <w:ilvl w:val="0"/>
                <w:numId w:val="3"/>
              </w:numPr>
              <w:tabs>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Подвижные игры</w:t>
            </w:r>
          </w:p>
          <w:p w:rsidR="008330B7" w:rsidRPr="002B38C0" w:rsidRDefault="008330B7" w:rsidP="00F93AE3">
            <w:pPr>
              <w:numPr>
                <w:ilvl w:val="0"/>
                <w:numId w:val="3"/>
              </w:numPr>
              <w:tabs>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Просмотр мультфильмов по произведениям</w:t>
            </w:r>
          </w:p>
          <w:p w:rsidR="008330B7" w:rsidRPr="002B38C0" w:rsidRDefault="008330B7" w:rsidP="00F93AE3">
            <w:pPr>
              <w:numPr>
                <w:ilvl w:val="0"/>
                <w:numId w:val="3"/>
              </w:numPr>
              <w:tabs>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атрибутов для игр и инсценировок</w:t>
            </w:r>
          </w:p>
          <w:p w:rsidR="008330B7" w:rsidRPr="002B38C0" w:rsidRDefault="008330B7" w:rsidP="00F93AE3">
            <w:pPr>
              <w:numPr>
                <w:ilvl w:val="0"/>
                <w:numId w:val="3"/>
              </w:numPr>
              <w:tabs>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Проектная деятельность</w:t>
            </w:r>
          </w:p>
          <w:p w:rsidR="008330B7" w:rsidRPr="002B38C0" w:rsidRDefault="008330B7" w:rsidP="00F93AE3">
            <w:pPr>
              <w:numPr>
                <w:ilvl w:val="0"/>
                <w:numId w:val="3"/>
              </w:numPr>
              <w:tabs>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Ремонт книг (Книжника больница)</w:t>
            </w:r>
          </w:p>
          <w:p w:rsidR="008330B7" w:rsidRPr="002B38C0" w:rsidRDefault="008330B7" w:rsidP="00F93AE3">
            <w:pPr>
              <w:numPr>
                <w:ilvl w:val="0"/>
                <w:numId w:val="3"/>
              </w:numPr>
              <w:tabs>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Тематические выставки книг</w:t>
            </w:r>
          </w:p>
          <w:p w:rsidR="008330B7" w:rsidRPr="002B38C0" w:rsidRDefault="008330B7" w:rsidP="00F93AE3">
            <w:pPr>
              <w:numPr>
                <w:ilvl w:val="0"/>
                <w:numId w:val="3"/>
              </w:numPr>
              <w:tabs>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Выставки детских работ по произведениям</w:t>
            </w:r>
          </w:p>
          <w:p w:rsidR="008330B7" w:rsidRPr="002B38C0" w:rsidRDefault="008330B7" w:rsidP="00F93AE3">
            <w:pPr>
              <w:numPr>
                <w:ilvl w:val="0"/>
                <w:numId w:val="3"/>
              </w:numPr>
              <w:tabs>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Экспериментирование</w:t>
            </w:r>
          </w:p>
          <w:p w:rsidR="008330B7" w:rsidRPr="002B38C0" w:rsidRDefault="008330B7" w:rsidP="00F93AE3">
            <w:pPr>
              <w:numPr>
                <w:ilvl w:val="0"/>
                <w:numId w:val="3"/>
              </w:numPr>
              <w:tabs>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Развлечения</w:t>
            </w:r>
          </w:p>
          <w:p w:rsidR="008330B7" w:rsidRPr="002B38C0" w:rsidRDefault="008330B7" w:rsidP="00F93AE3">
            <w:pPr>
              <w:numPr>
                <w:ilvl w:val="0"/>
                <w:numId w:val="3"/>
              </w:numPr>
              <w:tabs>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Слушание художественных произведений в записи на разных звуковых носителях</w:t>
            </w:r>
          </w:p>
          <w:p w:rsidR="008330B7" w:rsidRPr="002B38C0" w:rsidRDefault="008330B7" w:rsidP="00F93AE3">
            <w:pPr>
              <w:numPr>
                <w:ilvl w:val="0"/>
                <w:numId w:val="3"/>
              </w:numPr>
              <w:tabs>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Показ спектаклей, драматизаций для малышей</w:t>
            </w:r>
          </w:p>
          <w:p w:rsidR="008330B7" w:rsidRPr="002B38C0" w:rsidRDefault="008330B7" w:rsidP="00F93AE3">
            <w:pPr>
              <w:numPr>
                <w:ilvl w:val="0"/>
                <w:numId w:val="3"/>
              </w:numPr>
              <w:tabs>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Решение ребусов, </w:t>
            </w:r>
            <w:r w:rsidRPr="002B38C0">
              <w:rPr>
                <w:rFonts w:ascii="Times New Roman" w:hAnsi="Times New Roman" w:cs="Times New Roman"/>
                <w:color w:val="000000" w:themeColor="text1"/>
                <w:sz w:val="24"/>
                <w:szCs w:val="24"/>
              </w:rPr>
              <w:lastRenderedPageBreak/>
              <w:t>кроссвордов</w:t>
            </w:r>
          </w:p>
          <w:p w:rsidR="00373819" w:rsidRPr="00F93AE3" w:rsidRDefault="008330B7" w:rsidP="00F93AE3">
            <w:pPr>
              <w:numPr>
                <w:ilvl w:val="0"/>
                <w:numId w:val="3"/>
              </w:numPr>
              <w:tabs>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Персональные выставки</w:t>
            </w:r>
          </w:p>
        </w:tc>
        <w:tc>
          <w:tcPr>
            <w:tcW w:w="2552" w:type="dxa"/>
            <w:tcBorders>
              <w:top w:val="single" w:sz="4" w:space="0" w:color="auto"/>
              <w:left w:val="single" w:sz="4" w:space="0" w:color="auto"/>
              <w:bottom w:val="single" w:sz="4" w:space="0" w:color="auto"/>
              <w:right w:val="single" w:sz="4" w:space="0" w:color="auto"/>
            </w:tcBorders>
          </w:tcPr>
          <w:p w:rsidR="008330B7" w:rsidRPr="002B38C0" w:rsidRDefault="008330B7" w:rsidP="00F93AE3">
            <w:pPr>
              <w:numPr>
                <w:ilvl w:val="0"/>
                <w:numId w:val="5"/>
              </w:numPr>
              <w:tabs>
                <w:tab w:val="clear" w:pos="57"/>
                <w:tab w:val="num" w:pos="176"/>
              </w:tabs>
              <w:spacing w:after="0" w:line="240" w:lineRule="auto"/>
              <w:ind w:hanging="23"/>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lastRenderedPageBreak/>
              <w:t>Самостоятельная деятельность в Уголке книги</w:t>
            </w:r>
          </w:p>
          <w:p w:rsidR="008330B7" w:rsidRPr="002B38C0" w:rsidRDefault="008330B7" w:rsidP="00F93AE3">
            <w:pPr>
              <w:numPr>
                <w:ilvl w:val="0"/>
                <w:numId w:val="5"/>
              </w:numPr>
              <w:tabs>
                <w:tab w:val="clear" w:pos="57"/>
                <w:tab w:val="num" w:pos="176"/>
              </w:tabs>
              <w:spacing w:after="0" w:line="240" w:lineRule="auto"/>
              <w:ind w:hanging="23"/>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Проектная деятельность</w:t>
            </w:r>
          </w:p>
          <w:p w:rsidR="008330B7" w:rsidRPr="002B38C0" w:rsidRDefault="008330B7" w:rsidP="00F93AE3">
            <w:pPr>
              <w:numPr>
                <w:ilvl w:val="0"/>
                <w:numId w:val="5"/>
              </w:numPr>
              <w:tabs>
                <w:tab w:val="clear" w:pos="57"/>
                <w:tab w:val="num" w:pos="176"/>
              </w:tabs>
              <w:spacing w:after="0" w:line="240" w:lineRule="auto"/>
              <w:ind w:hanging="23"/>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Презентационная деятельность (портфолио, персональная выставка, индивидуальная коллекция)</w:t>
            </w:r>
          </w:p>
          <w:p w:rsidR="008330B7" w:rsidRPr="002B38C0" w:rsidRDefault="008330B7" w:rsidP="00F93AE3">
            <w:pPr>
              <w:widowControl w:val="0"/>
              <w:numPr>
                <w:ilvl w:val="0"/>
                <w:numId w:val="5"/>
              </w:numPr>
              <w:shd w:val="clear" w:color="auto" w:fill="FFFFFF"/>
              <w:tabs>
                <w:tab w:val="left" w:pos="106"/>
                <w:tab w:val="left" w:pos="180"/>
              </w:tabs>
              <w:autoSpaceDE w:val="0"/>
              <w:autoSpaceDN w:val="0"/>
              <w:adjustRightInd w:val="0"/>
              <w:spacing w:after="0" w:line="240" w:lineRule="auto"/>
              <w:ind w:hanging="23"/>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дидактических игр</w:t>
            </w:r>
          </w:p>
          <w:p w:rsidR="008330B7" w:rsidRPr="002B38C0" w:rsidRDefault="008330B7" w:rsidP="00F93AE3">
            <w:pPr>
              <w:widowControl w:val="0"/>
              <w:numPr>
                <w:ilvl w:val="0"/>
                <w:numId w:val="5"/>
              </w:numPr>
              <w:shd w:val="clear" w:color="auto" w:fill="FFFFFF"/>
              <w:tabs>
                <w:tab w:val="left" w:pos="106"/>
                <w:tab w:val="left" w:pos="180"/>
              </w:tabs>
              <w:autoSpaceDE w:val="0"/>
              <w:autoSpaceDN w:val="0"/>
              <w:adjustRightInd w:val="0"/>
              <w:spacing w:after="0" w:line="240" w:lineRule="auto"/>
              <w:ind w:hanging="23"/>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атрибутов для сюжетно-ролевых игр</w:t>
            </w:r>
          </w:p>
          <w:p w:rsidR="008330B7" w:rsidRPr="002B38C0" w:rsidRDefault="008330B7" w:rsidP="00F93AE3">
            <w:pPr>
              <w:widowControl w:val="0"/>
              <w:numPr>
                <w:ilvl w:val="0"/>
                <w:numId w:val="5"/>
              </w:numPr>
              <w:shd w:val="clear" w:color="auto" w:fill="FFFFFF"/>
              <w:tabs>
                <w:tab w:val="left" w:pos="106"/>
                <w:tab w:val="left" w:pos="180"/>
              </w:tabs>
              <w:autoSpaceDE w:val="0"/>
              <w:autoSpaceDN w:val="0"/>
              <w:adjustRightInd w:val="0"/>
              <w:spacing w:after="0" w:line="240" w:lineRule="auto"/>
              <w:ind w:hanging="23"/>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  Театрализованная деятельность</w:t>
            </w:r>
          </w:p>
          <w:p w:rsidR="008330B7" w:rsidRPr="002B38C0" w:rsidRDefault="008330B7" w:rsidP="00F93AE3">
            <w:pPr>
              <w:numPr>
                <w:ilvl w:val="0"/>
                <w:numId w:val="3"/>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Словотворчество</w:t>
            </w:r>
          </w:p>
          <w:p w:rsidR="008330B7" w:rsidRPr="002B38C0" w:rsidRDefault="008330B7" w:rsidP="00F93AE3">
            <w:pPr>
              <w:numPr>
                <w:ilvl w:val="0"/>
                <w:numId w:val="3"/>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Использование потешет, считалок, закличем в играх</w:t>
            </w:r>
          </w:p>
          <w:p w:rsidR="008330B7" w:rsidRPr="002B38C0" w:rsidRDefault="008330B7" w:rsidP="00F93AE3">
            <w:pPr>
              <w:numPr>
                <w:ilvl w:val="0"/>
                <w:numId w:val="3"/>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Использование всех видов театра</w:t>
            </w:r>
          </w:p>
          <w:p w:rsidR="008330B7" w:rsidRPr="002B38C0" w:rsidRDefault="008330B7" w:rsidP="00F93AE3">
            <w:pPr>
              <w:numPr>
                <w:ilvl w:val="0"/>
                <w:numId w:val="3"/>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Подготовка и показ концертов</w:t>
            </w:r>
          </w:p>
          <w:p w:rsidR="008330B7" w:rsidRPr="002B38C0" w:rsidRDefault="008330B7" w:rsidP="00F93AE3">
            <w:pPr>
              <w:numPr>
                <w:ilvl w:val="0"/>
                <w:numId w:val="3"/>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Ремонт книг</w:t>
            </w:r>
          </w:p>
          <w:p w:rsidR="008330B7" w:rsidRPr="002B38C0" w:rsidRDefault="008330B7" w:rsidP="00F93AE3">
            <w:pPr>
              <w:numPr>
                <w:ilvl w:val="0"/>
                <w:numId w:val="3"/>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Создание собственных книг</w:t>
            </w:r>
          </w:p>
          <w:p w:rsidR="008330B7" w:rsidRPr="002B38C0" w:rsidRDefault="008330B7" w:rsidP="00F93AE3">
            <w:pPr>
              <w:numPr>
                <w:ilvl w:val="0"/>
                <w:numId w:val="3"/>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Опыты</w:t>
            </w:r>
          </w:p>
          <w:p w:rsidR="008330B7" w:rsidRPr="002B38C0" w:rsidRDefault="008330B7" w:rsidP="005B33D1">
            <w:pPr>
              <w:spacing w:after="0" w:line="240" w:lineRule="auto"/>
              <w:ind w:left="57"/>
              <w:jc w:val="both"/>
              <w:rPr>
                <w:rFonts w:ascii="Times New Roman" w:hAnsi="Times New Roman" w:cs="Times New Roman"/>
                <w:color w:val="000000" w:themeColor="text1"/>
                <w:sz w:val="24"/>
                <w:szCs w:val="24"/>
              </w:rPr>
            </w:pPr>
          </w:p>
          <w:p w:rsidR="008330B7" w:rsidRPr="002B38C0" w:rsidRDefault="008330B7" w:rsidP="005B33D1">
            <w:pPr>
              <w:spacing w:after="0" w:line="240" w:lineRule="auto"/>
              <w:jc w:val="both"/>
              <w:rPr>
                <w:rFonts w:ascii="Times New Roman" w:hAnsi="Times New Roman" w:cs="Times New Roman"/>
                <w:color w:val="000000" w:themeColor="text1"/>
                <w:sz w:val="24"/>
                <w:szCs w:val="24"/>
              </w:rPr>
            </w:pPr>
          </w:p>
        </w:tc>
        <w:tc>
          <w:tcPr>
            <w:tcW w:w="2409" w:type="dxa"/>
            <w:tcBorders>
              <w:top w:val="single" w:sz="4" w:space="0" w:color="auto"/>
              <w:left w:val="single" w:sz="4" w:space="0" w:color="auto"/>
              <w:bottom w:val="single" w:sz="4" w:space="0" w:color="auto"/>
              <w:right w:val="single" w:sz="4" w:space="0" w:color="auto"/>
            </w:tcBorders>
          </w:tcPr>
          <w:p w:rsidR="008330B7" w:rsidRPr="002B38C0" w:rsidRDefault="008330B7" w:rsidP="00F93AE3">
            <w:pPr>
              <w:numPr>
                <w:ilvl w:val="0"/>
                <w:numId w:val="5"/>
              </w:numPr>
              <w:tabs>
                <w:tab w:val="clear" w:pos="57"/>
                <w:tab w:val="num" w:pos="175"/>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Встречи с интересными людьми</w:t>
            </w:r>
          </w:p>
          <w:p w:rsidR="008330B7" w:rsidRPr="002B38C0" w:rsidRDefault="008330B7" w:rsidP="00F93AE3">
            <w:pPr>
              <w:numPr>
                <w:ilvl w:val="0"/>
                <w:numId w:val="5"/>
              </w:numPr>
              <w:tabs>
                <w:tab w:val="clear" w:pos="57"/>
                <w:tab w:val="num" w:pos="175"/>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Семейные календари</w:t>
            </w:r>
          </w:p>
          <w:p w:rsidR="008330B7" w:rsidRPr="002B38C0" w:rsidRDefault="008330B7" w:rsidP="00F93AE3">
            <w:pPr>
              <w:numPr>
                <w:ilvl w:val="0"/>
                <w:numId w:val="5"/>
              </w:numPr>
              <w:tabs>
                <w:tab w:val="clear" w:pos="57"/>
                <w:tab w:val="num" w:pos="175"/>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Генеалогическое древо</w:t>
            </w:r>
          </w:p>
          <w:p w:rsidR="008330B7" w:rsidRPr="002B38C0" w:rsidRDefault="008330B7" w:rsidP="00F93AE3">
            <w:pPr>
              <w:numPr>
                <w:ilvl w:val="0"/>
                <w:numId w:val="5"/>
              </w:numPr>
              <w:tabs>
                <w:tab w:val="clear" w:pos="57"/>
                <w:tab w:val="num" w:pos="175"/>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Семейные гостиные</w:t>
            </w:r>
          </w:p>
          <w:p w:rsidR="008330B7" w:rsidRPr="002B38C0" w:rsidRDefault="008330B7" w:rsidP="00F93AE3">
            <w:pPr>
              <w:widowControl w:val="0"/>
              <w:numPr>
                <w:ilvl w:val="0"/>
                <w:numId w:val="5"/>
              </w:numPr>
              <w:shd w:val="clear" w:color="auto" w:fill="FFFFFF"/>
              <w:tabs>
                <w:tab w:val="clear" w:pos="57"/>
                <w:tab w:val="left" w:pos="106"/>
                <w:tab w:val="num" w:pos="175"/>
              </w:tabs>
              <w:autoSpaceDE w:val="0"/>
              <w:autoSpaceDN w:val="0"/>
              <w:adjustRightInd w:val="0"/>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дидактических игр</w:t>
            </w:r>
          </w:p>
          <w:p w:rsidR="008330B7" w:rsidRPr="002B38C0" w:rsidRDefault="008330B7" w:rsidP="00F93AE3">
            <w:pPr>
              <w:numPr>
                <w:ilvl w:val="0"/>
                <w:numId w:val="5"/>
              </w:numPr>
              <w:tabs>
                <w:tab w:val="clear" w:pos="57"/>
                <w:tab w:val="num" w:pos="175"/>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Совместный труд </w:t>
            </w:r>
          </w:p>
          <w:p w:rsidR="008330B7" w:rsidRPr="002B38C0" w:rsidRDefault="008330B7" w:rsidP="00F93AE3">
            <w:pPr>
              <w:numPr>
                <w:ilvl w:val="0"/>
                <w:numId w:val="3"/>
              </w:numPr>
              <w:tabs>
                <w:tab w:val="clear" w:pos="360"/>
                <w:tab w:val="num" w:pos="33"/>
                <w:tab w:val="num" w:pos="175"/>
              </w:tabs>
              <w:spacing w:after="0" w:line="240" w:lineRule="auto"/>
              <w:ind w:left="33" w:hanging="33"/>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 Проектная деятельность</w:t>
            </w:r>
          </w:p>
          <w:p w:rsidR="008330B7" w:rsidRPr="002B38C0" w:rsidRDefault="008330B7" w:rsidP="00F93AE3">
            <w:pPr>
              <w:numPr>
                <w:ilvl w:val="0"/>
                <w:numId w:val="3"/>
              </w:numPr>
              <w:tabs>
                <w:tab w:val="clear" w:pos="360"/>
                <w:tab w:val="num" w:pos="33"/>
                <w:tab w:val="num" w:pos="175"/>
              </w:tabs>
              <w:spacing w:after="0" w:line="240" w:lineRule="auto"/>
              <w:ind w:left="33" w:hanging="33"/>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Создание групповой библиотеки</w:t>
            </w:r>
          </w:p>
          <w:p w:rsidR="008330B7" w:rsidRPr="002B38C0" w:rsidRDefault="008330B7" w:rsidP="00F93AE3">
            <w:pPr>
              <w:numPr>
                <w:ilvl w:val="0"/>
                <w:numId w:val="3"/>
              </w:numPr>
              <w:tabs>
                <w:tab w:val="clear" w:pos="360"/>
                <w:tab w:val="num" w:pos="33"/>
                <w:tab w:val="num" w:pos="175"/>
              </w:tabs>
              <w:spacing w:after="0" w:line="240" w:lineRule="auto"/>
              <w:ind w:left="33" w:hanging="33"/>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Праздники</w:t>
            </w:r>
          </w:p>
          <w:p w:rsidR="008330B7" w:rsidRPr="002B38C0" w:rsidRDefault="008330B7" w:rsidP="00F93AE3">
            <w:pPr>
              <w:numPr>
                <w:ilvl w:val="0"/>
                <w:numId w:val="3"/>
              </w:numPr>
              <w:tabs>
                <w:tab w:val="clear" w:pos="360"/>
                <w:tab w:val="num" w:pos="33"/>
                <w:tab w:val="num" w:pos="175"/>
              </w:tabs>
              <w:spacing w:after="0" w:line="240" w:lineRule="auto"/>
              <w:ind w:left="33" w:hanging="33"/>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семейной книги</w:t>
            </w:r>
          </w:p>
          <w:p w:rsidR="008330B7" w:rsidRPr="002B38C0" w:rsidRDefault="008330B7" w:rsidP="00F93AE3">
            <w:pPr>
              <w:numPr>
                <w:ilvl w:val="0"/>
                <w:numId w:val="3"/>
              </w:numPr>
              <w:tabs>
                <w:tab w:val="clear" w:pos="360"/>
                <w:tab w:val="num" w:pos="33"/>
                <w:tab w:val="num" w:pos="175"/>
              </w:tabs>
              <w:spacing w:after="0" w:line="240" w:lineRule="auto"/>
              <w:ind w:left="33" w:hanging="33"/>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КВН</w:t>
            </w:r>
          </w:p>
          <w:p w:rsidR="008330B7" w:rsidRPr="002B38C0" w:rsidRDefault="008330B7" w:rsidP="00F93AE3">
            <w:pPr>
              <w:numPr>
                <w:ilvl w:val="0"/>
                <w:numId w:val="3"/>
              </w:numPr>
              <w:tabs>
                <w:tab w:val="clear" w:pos="360"/>
                <w:tab w:val="num" w:pos="33"/>
                <w:tab w:val="num" w:pos="175"/>
              </w:tabs>
              <w:spacing w:after="0" w:line="240" w:lineRule="auto"/>
              <w:ind w:left="33" w:hanging="33"/>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Посещение кружков различной направленности</w:t>
            </w:r>
          </w:p>
          <w:p w:rsidR="00F93AE3" w:rsidRDefault="008330B7" w:rsidP="00F93AE3">
            <w:pPr>
              <w:numPr>
                <w:ilvl w:val="0"/>
                <w:numId w:val="3"/>
              </w:numPr>
              <w:tabs>
                <w:tab w:val="clear" w:pos="360"/>
                <w:tab w:val="num" w:pos="33"/>
                <w:tab w:val="num" w:pos="175"/>
              </w:tabs>
              <w:spacing w:after="0" w:line="240" w:lineRule="auto"/>
              <w:ind w:left="33" w:hanging="33"/>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Конкурсы</w:t>
            </w:r>
          </w:p>
          <w:p w:rsidR="008330B7" w:rsidRPr="00F93AE3" w:rsidRDefault="008330B7" w:rsidP="00F93AE3">
            <w:pPr>
              <w:numPr>
                <w:ilvl w:val="0"/>
                <w:numId w:val="3"/>
              </w:numPr>
              <w:tabs>
                <w:tab w:val="clear" w:pos="360"/>
                <w:tab w:val="num" w:pos="33"/>
                <w:tab w:val="num" w:pos="175"/>
              </w:tabs>
              <w:spacing w:after="0" w:line="240" w:lineRule="auto"/>
              <w:ind w:left="33" w:hanging="33"/>
              <w:jc w:val="both"/>
              <w:rPr>
                <w:rFonts w:ascii="Times New Roman" w:hAnsi="Times New Roman" w:cs="Times New Roman"/>
                <w:color w:val="000000" w:themeColor="text1"/>
                <w:sz w:val="24"/>
                <w:szCs w:val="24"/>
              </w:rPr>
            </w:pPr>
            <w:r w:rsidRPr="00F93AE3">
              <w:rPr>
                <w:rFonts w:ascii="Times New Roman" w:hAnsi="Times New Roman" w:cs="Times New Roman"/>
                <w:color w:val="000000" w:themeColor="text1"/>
                <w:sz w:val="24"/>
                <w:szCs w:val="24"/>
              </w:rPr>
              <w:t>Книжка напрокат</w:t>
            </w:r>
          </w:p>
          <w:p w:rsidR="008330B7" w:rsidRPr="002B38C0" w:rsidRDefault="008330B7" w:rsidP="00F93AE3">
            <w:pPr>
              <w:tabs>
                <w:tab w:val="num" w:pos="33"/>
                <w:tab w:val="num" w:pos="175"/>
              </w:tabs>
              <w:spacing w:after="0" w:line="240" w:lineRule="auto"/>
              <w:ind w:left="33" w:hanging="33"/>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(семейная библиотечка)</w:t>
            </w:r>
          </w:p>
          <w:p w:rsidR="008330B7" w:rsidRPr="002B38C0" w:rsidRDefault="008330B7" w:rsidP="00F93AE3">
            <w:pPr>
              <w:numPr>
                <w:ilvl w:val="0"/>
                <w:numId w:val="3"/>
              </w:numPr>
              <w:tabs>
                <w:tab w:val="clear" w:pos="360"/>
                <w:tab w:val="num" w:pos="33"/>
                <w:tab w:val="num" w:pos="175"/>
              </w:tabs>
              <w:spacing w:after="0" w:line="240" w:lineRule="auto"/>
              <w:ind w:left="33" w:hanging="33"/>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Диспуты</w:t>
            </w:r>
          </w:p>
          <w:p w:rsidR="008330B7" w:rsidRPr="002B38C0" w:rsidRDefault="008330B7" w:rsidP="00F93AE3">
            <w:pPr>
              <w:numPr>
                <w:ilvl w:val="0"/>
                <w:numId w:val="3"/>
              </w:numPr>
              <w:tabs>
                <w:tab w:val="clear" w:pos="360"/>
                <w:tab w:val="num" w:pos="33"/>
                <w:tab w:val="num" w:pos="175"/>
              </w:tabs>
              <w:spacing w:after="0" w:line="240" w:lineRule="auto"/>
              <w:ind w:left="33" w:hanging="33"/>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Персональные выставки</w:t>
            </w:r>
          </w:p>
          <w:p w:rsidR="008330B7" w:rsidRPr="002B38C0" w:rsidRDefault="008330B7" w:rsidP="00F93AE3">
            <w:pPr>
              <w:numPr>
                <w:ilvl w:val="0"/>
                <w:numId w:val="3"/>
              </w:numPr>
              <w:tabs>
                <w:tab w:val="clear" w:pos="360"/>
                <w:tab w:val="num" w:pos="33"/>
                <w:tab w:val="num" w:pos="175"/>
              </w:tabs>
              <w:spacing w:after="0" w:line="240" w:lineRule="auto"/>
              <w:ind w:left="33" w:hanging="33"/>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Вечер шуток, загадок, юмора</w:t>
            </w:r>
          </w:p>
        </w:tc>
      </w:tr>
    </w:tbl>
    <w:p w:rsidR="008330B7" w:rsidRPr="00D756BF" w:rsidRDefault="008330B7" w:rsidP="00373819">
      <w:pPr>
        <w:spacing w:after="0" w:line="240" w:lineRule="auto"/>
        <w:rPr>
          <w:rFonts w:ascii="Times New Roman" w:hAnsi="Times New Roman" w:cs="Times New Roman"/>
          <w:b/>
          <w:color w:val="FF0000"/>
          <w:sz w:val="8"/>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835"/>
        <w:gridCol w:w="2410"/>
        <w:gridCol w:w="2551"/>
      </w:tblGrid>
      <w:tr w:rsidR="00373819" w:rsidRPr="002B38C0" w:rsidTr="00373819">
        <w:trPr>
          <w:trHeight w:val="278"/>
        </w:trPr>
        <w:tc>
          <w:tcPr>
            <w:tcW w:w="10348" w:type="dxa"/>
            <w:gridSpan w:val="4"/>
            <w:tcBorders>
              <w:top w:val="single" w:sz="4" w:space="0" w:color="auto"/>
              <w:left w:val="single" w:sz="4" w:space="0" w:color="auto"/>
              <w:right w:val="single" w:sz="4" w:space="0" w:color="auto"/>
            </w:tcBorders>
          </w:tcPr>
          <w:p w:rsidR="00373819" w:rsidRPr="002B38C0" w:rsidRDefault="00373819" w:rsidP="00373819">
            <w:pPr>
              <w:spacing w:after="0" w:line="240" w:lineRule="auto"/>
              <w:jc w:val="center"/>
              <w:rPr>
                <w:rFonts w:ascii="Times New Roman" w:hAnsi="Times New Roman" w:cs="Times New Roman"/>
                <w:b/>
                <w:color w:val="000000" w:themeColor="text1"/>
                <w:sz w:val="24"/>
                <w:szCs w:val="24"/>
              </w:rPr>
            </w:pPr>
            <w:r w:rsidRPr="002B38C0">
              <w:rPr>
                <w:rFonts w:ascii="Times New Roman" w:hAnsi="Times New Roman" w:cs="Times New Roman"/>
                <w:b/>
                <w:color w:val="000000" w:themeColor="text1"/>
                <w:sz w:val="24"/>
                <w:szCs w:val="24"/>
              </w:rPr>
              <w:t>Образовательная область «Познавательное развитие»</w:t>
            </w:r>
          </w:p>
        </w:tc>
      </w:tr>
      <w:tr w:rsidR="008330B7" w:rsidRPr="002B38C0" w:rsidTr="00373819">
        <w:tc>
          <w:tcPr>
            <w:tcW w:w="5387" w:type="dxa"/>
            <w:gridSpan w:val="2"/>
            <w:tcBorders>
              <w:top w:val="single" w:sz="4" w:space="0" w:color="auto"/>
              <w:left w:val="single" w:sz="4" w:space="0" w:color="auto"/>
              <w:bottom w:val="single" w:sz="4" w:space="0" w:color="auto"/>
              <w:right w:val="single" w:sz="4" w:space="0" w:color="auto"/>
            </w:tcBorders>
          </w:tcPr>
          <w:p w:rsidR="008330B7" w:rsidRPr="002B38C0" w:rsidRDefault="008330B7" w:rsidP="005B33D1">
            <w:pPr>
              <w:spacing w:after="0" w:line="240" w:lineRule="auto"/>
              <w:jc w:val="both"/>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Совместная деятельность взрослого и детей</w:t>
            </w:r>
          </w:p>
          <w:p w:rsidR="008330B7" w:rsidRPr="002B38C0" w:rsidRDefault="008330B7" w:rsidP="005B33D1">
            <w:pPr>
              <w:spacing w:after="0" w:line="240" w:lineRule="auto"/>
              <w:jc w:val="both"/>
              <w:rPr>
                <w:rFonts w:ascii="Times New Roman" w:hAnsi="Times New Roman" w:cs="Times New Roman"/>
                <w:b/>
                <w:color w:val="000000" w:themeColor="text1"/>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8330B7" w:rsidRPr="002B38C0" w:rsidRDefault="008330B7" w:rsidP="00373819">
            <w:pPr>
              <w:spacing w:after="0" w:line="240" w:lineRule="auto"/>
              <w:jc w:val="center"/>
              <w:rPr>
                <w:rFonts w:ascii="Times New Roman" w:hAnsi="Times New Roman" w:cs="Times New Roman"/>
                <w:b/>
                <w:color w:val="000000" w:themeColor="text1"/>
                <w:szCs w:val="24"/>
              </w:rPr>
            </w:pPr>
          </w:p>
          <w:p w:rsidR="008330B7" w:rsidRPr="002B38C0" w:rsidRDefault="008330B7" w:rsidP="00373819">
            <w:pPr>
              <w:spacing w:after="0" w:line="240" w:lineRule="auto"/>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Самостоятельная деятельность детей</w:t>
            </w:r>
          </w:p>
        </w:tc>
        <w:tc>
          <w:tcPr>
            <w:tcW w:w="2551" w:type="dxa"/>
            <w:vMerge w:val="restart"/>
            <w:tcBorders>
              <w:top w:val="single" w:sz="4" w:space="0" w:color="auto"/>
              <w:left w:val="single" w:sz="4" w:space="0" w:color="auto"/>
              <w:bottom w:val="single" w:sz="4" w:space="0" w:color="auto"/>
              <w:right w:val="single" w:sz="4" w:space="0" w:color="auto"/>
            </w:tcBorders>
          </w:tcPr>
          <w:p w:rsidR="008330B7" w:rsidRPr="002B38C0" w:rsidRDefault="008330B7" w:rsidP="00373819">
            <w:pPr>
              <w:spacing w:after="0" w:line="240" w:lineRule="auto"/>
              <w:jc w:val="center"/>
              <w:rPr>
                <w:rFonts w:ascii="Times New Roman" w:hAnsi="Times New Roman" w:cs="Times New Roman"/>
                <w:b/>
                <w:color w:val="000000" w:themeColor="text1"/>
                <w:szCs w:val="24"/>
              </w:rPr>
            </w:pPr>
          </w:p>
          <w:p w:rsidR="008330B7" w:rsidRPr="002B38C0" w:rsidRDefault="008330B7" w:rsidP="00373819">
            <w:pPr>
              <w:spacing w:after="0" w:line="240" w:lineRule="auto"/>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Взаимодействие с родителями воспитанников</w:t>
            </w:r>
          </w:p>
        </w:tc>
      </w:tr>
      <w:tr w:rsidR="008330B7" w:rsidRPr="002B38C0" w:rsidTr="00F93AE3">
        <w:trPr>
          <w:trHeight w:val="1162"/>
        </w:trPr>
        <w:tc>
          <w:tcPr>
            <w:tcW w:w="2552" w:type="dxa"/>
            <w:tcBorders>
              <w:top w:val="single" w:sz="4" w:space="0" w:color="auto"/>
              <w:left w:val="single" w:sz="4" w:space="0" w:color="auto"/>
              <w:bottom w:val="single" w:sz="4" w:space="0" w:color="auto"/>
              <w:right w:val="single" w:sz="4" w:space="0" w:color="auto"/>
            </w:tcBorders>
          </w:tcPr>
          <w:p w:rsidR="008330B7" w:rsidRPr="002B38C0" w:rsidRDefault="00F76C59" w:rsidP="00373819">
            <w:pPr>
              <w:spacing w:after="0" w:line="24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Непрерывно о</w:t>
            </w:r>
            <w:r w:rsidR="008330B7" w:rsidRPr="002B38C0">
              <w:rPr>
                <w:rFonts w:ascii="Times New Roman" w:hAnsi="Times New Roman" w:cs="Times New Roman"/>
                <w:b/>
                <w:color w:val="000000" w:themeColor="text1"/>
                <w:szCs w:val="24"/>
              </w:rPr>
              <w:t>бразовательная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8330B7" w:rsidRPr="002B38C0" w:rsidRDefault="008330B7" w:rsidP="00F93AE3">
            <w:pPr>
              <w:spacing w:after="0" w:line="240" w:lineRule="auto"/>
              <w:ind w:hanging="792"/>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Образовательная деятельность, осуществляемая в ходе режимных моментов</w:t>
            </w:r>
          </w:p>
        </w:tc>
        <w:tc>
          <w:tcPr>
            <w:tcW w:w="2410" w:type="dxa"/>
            <w:vMerge/>
            <w:tcBorders>
              <w:top w:val="single" w:sz="4" w:space="0" w:color="auto"/>
              <w:left w:val="single" w:sz="4" w:space="0" w:color="auto"/>
              <w:bottom w:val="single" w:sz="4" w:space="0" w:color="auto"/>
              <w:right w:val="single" w:sz="4" w:space="0" w:color="auto"/>
            </w:tcBorders>
            <w:vAlign w:val="center"/>
          </w:tcPr>
          <w:p w:rsidR="008330B7" w:rsidRPr="002B38C0" w:rsidRDefault="008330B7" w:rsidP="005B33D1">
            <w:pPr>
              <w:spacing w:after="0" w:line="240" w:lineRule="auto"/>
              <w:jc w:val="both"/>
              <w:rPr>
                <w:rFonts w:ascii="Times New Roman" w:hAnsi="Times New Roman" w:cs="Times New Roman"/>
                <w:b/>
                <w:color w:val="000000" w:themeColor="text1"/>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330B7" w:rsidRPr="002B38C0" w:rsidRDefault="008330B7" w:rsidP="005B33D1">
            <w:pPr>
              <w:spacing w:after="0" w:line="240" w:lineRule="auto"/>
              <w:jc w:val="both"/>
              <w:rPr>
                <w:rFonts w:ascii="Times New Roman" w:hAnsi="Times New Roman" w:cs="Times New Roman"/>
                <w:b/>
                <w:color w:val="000000" w:themeColor="text1"/>
                <w:sz w:val="24"/>
                <w:szCs w:val="24"/>
              </w:rPr>
            </w:pPr>
          </w:p>
        </w:tc>
      </w:tr>
      <w:tr w:rsidR="008330B7" w:rsidRPr="002B38C0" w:rsidTr="00373819">
        <w:trPr>
          <w:trHeight w:val="1237"/>
        </w:trPr>
        <w:tc>
          <w:tcPr>
            <w:tcW w:w="2552" w:type="dxa"/>
            <w:tcBorders>
              <w:top w:val="single" w:sz="4" w:space="0" w:color="auto"/>
              <w:left w:val="single" w:sz="4" w:space="0" w:color="auto"/>
              <w:bottom w:val="single" w:sz="4" w:space="0" w:color="auto"/>
              <w:right w:val="single" w:sz="4" w:space="0" w:color="auto"/>
            </w:tcBorders>
          </w:tcPr>
          <w:p w:rsidR="008330B7" w:rsidRPr="002B38C0" w:rsidRDefault="008330B7" w:rsidP="00F93AE3">
            <w:pPr>
              <w:numPr>
                <w:ilvl w:val="0"/>
                <w:numId w:val="7"/>
              </w:numPr>
              <w:tabs>
                <w:tab w:val="clear" w:pos="360"/>
                <w:tab w:val="num" w:pos="176"/>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Рассматривание полочек избыточной информации, «Введение в миры»</w:t>
            </w:r>
          </w:p>
          <w:p w:rsidR="008330B7" w:rsidRPr="002B38C0" w:rsidRDefault="008330B7" w:rsidP="00F93AE3">
            <w:pPr>
              <w:numPr>
                <w:ilvl w:val="0"/>
                <w:numId w:val="7"/>
              </w:numPr>
              <w:tabs>
                <w:tab w:val="clear" w:pos="360"/>
                <w:tab w:val="num" w:pos="176"/>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Философские беседы</w:t>
            </w:r>
          </w:p>
          <w:p w:rsidR="008330B7" w:rsidRPr="002B38C0" w:rsidRDefault="008330B7" w:rsidP="00F93AE3">
            <w:pPr>
              <w:numPr>
                <w:ilvl w:val="0"/>
                <w:numId w:val="7"/>
              </w:numPr>
              <w:tabs>
                <w:tab w:val="clear" w:pos="360"/>
                <w:tab w:val="num" w:pos="176"/>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Сказания</w:t>
            </w:r>
          </w:p>
          <w:p w:rsidR="008330B7" w:rsidRPr="002B38C0" w:rsidRDefault="008330B7" w:rsidP="00F93AE3">
            <w:pPr>
              <w:numPr>
                <w:ilvl w:val="0"/>
                <w:numId w:val="7"/>
              </w:numPr>
              <w:tabs>
                <w:tab w:val="clear" w:pos="360"/>
                <w:tab w:val="num" w:pos="176"/>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Любование</w:t>
            </w:r>
          </w:p>
          <w:p w:rsidR="008330B7" w:rsidRPr="002B38C0" w:rsidRDefault="008330B7" w:rsidP="00F93AE3">
            <w:pPr>
              <w:numPr>
                <w:ilvl w:val="0"/>
                <w:numId w:val="7"/>
              </w:numPr>
              <w:tabs>
                <w:tab w:val="clear" w:pos="360"/>
                <w:tab w:val="num" w:pos="176"/>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Конкурсы рассказчиков</w:t>
            </w:r>
          </w:p>
          <w:p w:rsidR="008330B7" w:rsidRPr="002B38C0" w:rsidRDefault="008330B7" w:rsidP="00F93AE3">
            <w:pPr>
              <w:numPr>
                <w:ilvl w:val="0"/>
                <w:numId w:val="7"/>
              </w:numPr>
              <w:tabs>
                <w:tab w:val="clear" w:pos="360"/>
                <w:tab w:val="num" w:pos="176"/>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Вечер загадок</w:t>
            </w:r>
          </w:p>
          <w:p w:rsidR="008330B7" w:rsidRPr="002B38C0" w:rsidRDefault="008330B7" w:rsidP="00F93AE3">
            <w:pPr>
              <w:numPr>
                <w:ilvl w:val="0"/>
                <w:numId w:val="7"/>
              </w:numPr>
              <w:tabs>
                <w:tab w:val="clear" w:pos="360"/>
                <w:tab w:val="num" w:pos="176"/>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Решение проблемно-поисковых задач</w:t>
            </w:r>
          </w:p>
          <w:p w:rsidR="008330B7" w:rsidRPr="002B38C0" w:rsidRDefault="008330B7" w:rsidP="00F93AE3">
            <w:pPr>
              <w:numPr>
                <w:ilvl w:val="0"/>
                <w:numId w:val="7"/>
              </w:numPr>
              <w:tabs>
                <w:tab w:val="clear" w:pos="360"/>
                <w:tab w:val="num" w:pos="176"/>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Проблемные ситуации с развивающейся интригой</w:t>
            </w:r>
          </w:p>
          <w:p w:rsidR="008330B7" w:rsidRPr="002B38C0" w:rsidRDefault="008330B7" w:rsidP="00F93AE3">
            <w:pPr>
              <w:numPr>
                <w:ilvl w:val="0"/>
                <w:numId w:val="7"/>
              </w:numPr>
              <w:tabs>
                <w:tab w:val="clear" w:pos="360"/>
                <w:tab w:val="num" w:pos="176"/>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карт, схем</w:t>
            </w:r>
          </w:p>
          <w:p w:rsidR="008330B7" w:rsidRPr="002B38C0" w:rsidRDefault="008330B7" w:rsidP="00F93AE3">
            <w:pPr>
              <w:numPr>
                <w:ilvl w:val="0"/>
                <w:numId w:val="7"/>
              </w:numPr>
              <w:tabs>
                <w:tab w:val="clear" w:pos="360"/>
                <w:tab w:val="num" w:pos="176"/>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Моделирование</w:t>
            </w:r>
          </w:p>
          <w:p w:rsidR="008330B7" w:rsidRPr="002B38C0" w:rsidRDefault="008330B7" w:rsidP="00F93AE3">
            <w:pPr>
              <w:tabs>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Составление задач, придумывание загадок</w:t>
            </w:r>
          </w:p>
        </w:tc>
        <w:tc>
          <w:tcPr>
            <w:tcW w:w="2835" w:type="dxa"/>
            <w:tcBorders>
              <w:top w:val="single" w:sz="4" w:space="0" w:color="auto"/>
              <w:left w:val="single" w:sz="4" w:space="0" w:color="auto"/>
              <w:bottom w:val="single" w:sz="4" w:space="0" w:color="auto"/>
              <w:right w:val="single" w:sz="4" w:space="0" w:color="auto"/>
            </w:tcBorders>
          </w:tcPr>
          <w:p w:rsidR="008330B7" w:rsidRPr="002B38C0" w:rsidRDefault="008330B7" w:rsidP="00F93AE3">
            <w:pPr>
              <w:numPr>
                <w:ilvl w:val="0"/>
                <w:numId w:val="6"/>
              </w:numPr>
              <w:tabs>
                <w:tab w:val="clear" w:pos="57"/>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Индивидуальные и групповые поручения</w:t>
            </w:r>
          </w:p>
          <w:p w:rsidR="008330B7" w:rsidRPr="002B38C0" w:rsidRDefault="008330B7" w:rsidP="00F93AE3">
            <w:pPr>
              <w:numPr>
                <w:ilvl w:val="0"/>
                <w:numId w:val="6"/>
              </w:numPr>
              <w:tabs>
                <w:tab w:val="clear" w:pos="57"/>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Создание и презентации индивидуальных коллекций</w:t>
            </w:r>
          </w:p>
          <w:p w:rsidR="008330B7" w:rsidRPr="002B38C0" w:rsidRDefault="008330B7" w:rsidP="00F93AE3">
            <w:pPr>
              <w:numPr>
                <w:ilvl w:val="0"/>
                <w:numId w:val="6"/>
              </w:numPr>
              <w:tabs>
                <w:tab w:val="clear" w:pos="57"/>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Театрализованные представления</w:t>
            </w:r>
          </w:p>
          <w:p w:rsidR="008330B7" w:rsidRPr="002B38C0" w:rsidRDefault="008330B7" w:rsidP="00F93AE3">
            <w:pPr>
              <w:numPr>
                <w:ilvl w:val="0"/>
                <w:numId w:val="6"/>
              </w:numPr>
              <w:tabs>
                <w:tab w:val="clear" w:pos="57"/>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Наблюдения</w:t>
            </w:r>
          </w:p>
          <w:p w:rsidR="008330B7" w:rsidRPr="002B38C0" w:rsidRDefault="008330B7" w:rsidP="00F93AE3">
            <w:pPr>
              <w:numPr>
                <w:ilvl w:val="0"/>
                <w:numId w:val="6"/>
              </w:numPr>
              <w:tabs>
                <w:tab w:val="clear" w:pos="57"/>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Групповые проекты</w:t>
            </w:r>
          </w:p>
          <w:p w:rsidR="008330B7" w:rsidRPr="002B38C0" w:rsidRDefault="008330B7" w:rsidP="00F93AE3">
            <w:pPr>
              <w:numPr>
                <w:ilvl w:val="0"/>
                <w:numId w:val="6"/>
              </w:numPr>
              <w:tabs>
                <w:tab w:val="clear" w:pos="57"/>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макетов</w:t>
            </w:r>
          </w:p>
          <w:p w:rsidR="008330B7" w:rsidRPr="002B38C0" w:rsidRDefault="008330B7" w:rsidP="00F93AE3">
            <w:pPr>
              <w:numPr>
                <w:ilvl w:val="0"/>
                <w:numId w:val="6"/>
              </w:numPr>
              <w:tabs>
                <w:tab w:val="clear" w:pos="57"/>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«Посиделки» – индивидуальные разговоры с детьми</w:t>
            </w:r>
          </w:p>
          <w:p w:rsidR="008330B7" w:rsidRPr="002B38C0" w:rsidRDefault="008330B7" w:rsidP="00F93AE3">
            <w:pPr>
              <w:numPr>
                <w:ilvl w:val="0"/>
                <w:numId w:val="6"/>
              </w:numPr>
              <w:tabs>
                <w:tab w:val="clear" w:pos="57"/>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Экспериментирование и опытническая деятельность</w:t>
            </w:r>
          </w:p>
          <w:p w:rsidR="008330B7" w:rsidRPr="002B38C0" w:rsidRDefault="008330B7" w:rsidP="00F93AE3">
            <w:pPr>
              <w:numPr>
                <w:ilvl w:val="0"/>
                <w:numId w:val="6"/>
              </w:numPr>
              <w:tabs>
                <w:tab w:val="clear" w:pos="57"/>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карт, схем</w:t>
            </w:r>
          </w:p>
          <w:p w:rsidR="008330B7" w:rsidRPr="002B38C0" w:rsidRDefault="008330B7" w:rsidP="00F93AE3">
            <w:pPr>
              <w:numPr>
                <w:ilvl w:val="0"/>
                <w:numId w:val="6"/>
              </w:numPr>
              <w:tabs>
                <w:tab w:val="clear" w:pos="57"/>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Моделирование</w:t>
            </w:r>
          </w:p>
          <w:p w:rsidR="008330B7" w:rsidRPr="002B38C0" w:rsidRDefault="008330B7" w:rsidP="00F93AE3">
            <w:pPr>
              <w:numPr>
                <w:ilvl w:val="0"/>
                <w:numId w:val="6"/>
              </w:numPr>
              <w:tabs>
                <w:tab w:val="clear" w:pos="57"/>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Составление задач, придумывание загадок</w:t>
            </w:r>
          </w:p>
        </w:tc>
        <w:tc>
          <w:tcPr>
            <w:tcW w:w="2410" w:type="dxa"/>
            <w:tcBorders>
              <w:top w:val="single" w:sz="4" w:space="0" w:color="auto"/>
              <w:left w:val="single" w:sz="4" w:space="0" w:color="auto"/>
              <w:bottom w:val="single" w:sz="4" w:space="0" w:color="auto"/>
              <w:right w:val="single" w:sz="4" w:space="0" w:color="auto"/>
            </w:tcBorders>
          </w:tcPr>
          <w:p w:rsidR="008330B7" w:rsidRPr="002B38C0" w:rsidRDefault="008330B7" w:rsidP="00F93AE3">
            <w:pPr>
              <w:numPr>
                <w:ilvl w:val="0"/>
                <w:numId w:val="6"/>
              </w:numPr>
              <w:tabs>
                <w:tab w:val="clear" w:pos="57"/>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Рассматривание картин, иллюстраций, книг и т.п.</w:t>
            </w:r>
          </w:p>
          <w:p w:rsidR="008330B7" w:rsidRPr="002B38C0" w:rsidRDefault="008330B7" w:rsidP="00F93AE3">
            <w:pPr>
              <w:numPr>
                <w:ilvl w:val="0"/>
                <w:numId w:val="6"/>
              </w:numPr>
              <w:tabs>
                <w:tab w:val="clear" w:pos="57"/>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Экспериментирование и опытническая деятельность</w:t>
            </w:r>
          </w:p>
          <w:p w:rsidR="008330B7" w:rsidRPr="002B38C0" w:rsidRDefault="008330B7" w:rsidP="00F93AE3">
            <w:pPr>
              <w:numPr>
                <w:ilvl w:val="0"/>
                <w:numId w:val="6"/>
              </w:numPr>
              <w:tabs>
                <w:tab w:val="clear" w:pos="57"/>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Продуктивная деятельность</w:t>
            </w:r>
          </w:p>
          <w:p w:rsidR="008330B7" w:rsidRPr="002B38C0" w:rsidRDefault="008330B7" w:rsidP="00F93AE3">
            <w:pPr>
              <w:numPr>
                <w:ilvl w:val="0"/>
                <w:numId w:val="6"/>
              </w:numPr>
              <w:tabs>
                <w:tab w:val="clear" w:pos="57"/>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Создание коллекций</w:t>
            </w:r>
          </w:p>
          <w:p w:rsidR="008330B7" w:rsidRPr="002B38C0" w:rsidRDefault="008330B7" w:rsidP="00F93AE3">
            <w:pPr>
              <w:numPr>
                <w:ilvl w:val="0"/>
                <w:numId w:val="6"/>
              </w:numPr>
              <w:tabs>
                <w:tab w:val="clear" w:pos="57"/>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Сюжетно-ролевая игра</w:t>
            </w:r>
          </w:p>
          <w:p w:rsidR="008330B7" w:rsidRPr="002B38C0" w:rsidRDefault="008330B7" w:rsidP="00F93AE3">
            <w:pPr>
              <w:numPr>
                <w:ilvl w:val="0"/>
                <w:numId w:val="6"/>
              </w:numPr>
              <w:tabs>
                <w:tab w:val="clear" w:pos="57"/>
                <w:tab w:val="num" w:pos="176"/>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Создание альбомов в аспекте темы</w:t>
            </w:r>
          </w:p>
          <w:p w:rsidR="008330B7" w:rsidRPr="002B38C0" w:rsidRDefault="008330B7" w:rsidP="00F93AE3">
            <w:pPr>
              <w:spacing w:after="0" w:line="240" w:lineRule="auto"/>
              <w:ind w:left="57"/>
              <w:jc w:val="both"/>
              <w:rPr>
                <w:rFonts w:ascii="Times New Roman" w:hAnsi="Times New Roman" w:cs="Times New Roman"/>
                <w:color w:val="000000" w:themeColor="text1"/>
                <w:sz w:val="24"/>
                <w:szCs w:val="24"/>
              </w:rPr>
            </w:pPr>
          </w:p>
          <w:p w:rsidR="008330B7" w:rsidRPr="002B38C0" w:rsidRDefault="008330B7" w:rsidP="005B33D1">
            <w:pPr>
              <w:spacing w:after="0" w:line="240" w:lineRule="auto"/>
              <w:ind w:left="57"/>
              <w:jc w:val="both"/>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8330B7" w:rsidRPr="002B38C0" w:rsidRDefault="008330B7" w:rsidP="00F93AE3">
            <w:pPr>
              <w:numPr>
                <w:ilvl w:val="0"/>
                <w:numId w:val="6"/>
              </w:numPr>
              <w:tabs>
                <w:tab w:val="clear" w:pos="57"/>
                <w:tab w:val="num" w:pos="175"/>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Семейные викторины, конкурсы</w:t>
            </w:r>
          </w:p>
          <w:p w:rsidR="008330B7" w:rsidRPr="002B38C0" w:rsidRDefault="008330B7" w:rsidP="00F93AE3">
            <w:pPr>
              <w:numPr>
                <w:ilvl w:val="0"/>
                <w:numId w:val="6"/>
              </w:numPr>
              <w:tabs>
                <w:tab w:val="clear" w:pos="57"/>
                <w:tab w:val="num" w:pos="175"/>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Выпуск газет</w:t>
            </w:r>
          </w:p>
          <w:p w:rsidR="008330B7" w:rsidRPr="002B38C0" w:rsidRDefault="008330B7" w:rsidP="00F93AE3">
            <w:pPr>
              <w:numPr>
                <w:ilvl w:val="0"/>
                <w:numId w:val="6"/>
              </w:numPr>
              <w:tabs>
                <w:tab w:val="clear" w:pos="57"/>
                <w:tab w:val="num" w:pos="175"/>
              </w:tabs>
              <w:spacing w:after="0" w:line="240" w:lineRule="auto"/>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Выпуск буклетов</w:t>
            </w:r>
          </w:p>
          <w:p w:rsidR="008330B7" w:rsidRPr="002B38C0" w:rsidRDefault="008330B7" w:rsidP="00F93AE3">
            <w:pPr>
              <w:tabs>
                <w:tab w:val="num" w:pos="175"/>
              </w:tabs>
              <w:spacing w:after="0" w:line="240" w:lineRule="auto"/>
              <w:ind w:left="57"/>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Создание библиотеки познавательной литературы для детей</w:t>
            </w:r>
          </w:p>
          <w:p w:rsidR="008330B7" w:rsidRPr="002B38C0" w:rsidRDefault="008330B7" w:rsidP="008F69C2">
            <w:pPr>
              <w:spacing w:after="0" w:line="240" w:lineRule="auto"/>
              <w:ind w:left="57"/>
              <w:jc w:val="both"/>
              <w:rPr>
                <w:rFonts w:ascii="Times New Roman" w:hAnsi="Times New Roman" w:cs="Times New Roman"/>
                <w:color w:val="000000" w:themeColor="text1"/>
                <w:sz w:val="24"/>
                <w:szCs w:val="24"/>
              </w:rPr>
            </w:pPr>
          </w:p>
        </w:tc>
      </w:tr>
    </w:tbl>
    <w:p w:rsidR="008330B7" w:rsidRPr="002B38C0" w:rsidRDefault="008330B7" w:rsidP="008330B7">
      <w:pPr>
        <w:spacing w:after="0" w:line="240" w:lineRule="auto"/>
        <w:jc w:val="both"/>
        <w:rPr>
          <w:rFonts w:ascii="Times New Roman" w:hAnsi="Times New Roman" w:cs="Times New Roman"/>
          <w:b/>
          <w:color w:val="000000" w:themeColor="text1"/>
          <w:sz w:val="12"/>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977"/>
        <w:gridCol w:w="2409"/>
        <w:gridCol w:w="2268"/>
      </w:tblGrid>
      <w:tr w:rsidR="00373819" w:rsidRPr="002B38C0" w:rsidTr="00373819">
        <w:trPr>
          <w:trHeight w:val="367"/>
        </w:trPr>
        <w:tc>
          <w:tcPr>
            <w:tcW w:w="10348" w:type="dxa"/>
            <w:gridSpan w:val="4"/>
            <w:tcBorders>
              <w:top w:val="single" w:sz="4" w:space="0" w:color="auto"/>
              <w:left w:val="single" w:sz="4" w:space="0" w:color="auto"/>
              <w:right w:val="single" w:sz="4" w:space="0" w:color="auto"/>
            </w:tcBorders>
          </w:tcPr>
          <w:p w:rsidR="00373819" w:rsidRPr="002B38C0" w:rsidRDefault="00373819" w:rsidP="00373819">
            <w:pPr>
              <w:spacing w:after="0" w:line="240" w:lineRule="auto"/>
              <w:ind w:left="360"/>
              <w:jc w:val="center"/>
              <w:rPr>
                <w:rFonts w:ascii="Times New Roman" w:hAnsi="Times New Roman" w:cs="Times New Roman"/>
                <w:b/>
                <w:color w:val="000000" w:themeColor="text1"/>
                <w:sz w:val="24"/>
                <w:szCs w:val="24"/>
              </w:rPr>
            </w:pPr>
            <w:r w:rsidRPr="002B38C0">
              <w:rPr>
                <w:rFonts w:ascii="Times New Roman" w:hAnsi="Times New Roman" w:cs="Times New Roman"/>
                <w:b/>
                <w:color w:val="000000" w:themeColor="text1"/>
                <w:sz w:val="24"/>
                <w:szCs w:val="24"/>
              </w:rPr>
              <w:t>Образовательная область «Социально-коммуникативное развитие»</w:t>
            </w:r>
          </w:p>
        </w:tc>
      </w:tr>
      <w:tr w:rsidR="008330B7" w:rsidRPr="002B38C0" w:rsidTr="00373819">
        <w:trPr>
          <w:trHeight w:val="279"/>
        </w:trPr>
        <w:tc>
          <w:tcPr>
            <w:tcW w:w="5671" w:type="dxa"/>
            <w:gridSpan w:val="2"/>
            <w:tcBorders>
              <w:top w:val="single" w:sz="4" w:space="0" w:color="auto"/>
              <w:left w:val="single" w:sz="4" w:space="0" w:color="auto"/>
              <w:bottom w:val="single" w:sz="4" w:space="0" w:color="auto"/>
              <w:right w:val="single" w:sz="4" w:space="0" w:color="auto"/>
            </w:tcBorders>
          </w:tcPr>
          <w:p w:rsidR="008330B7" w:rsidRPr="002B38C0" w:rsidRDefault="008330B7" w:rsidP="005B33D1">
            <w:pPr>
              <w:spacing w:after="0" w:line="240" w:lineRule="auto"/>
              <w:jc w:val="both"/>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Совместная деятельность взрослого и детей</w:t>
            </w:r>
          </w:p>
        </w:tc>
        <w:tc>
          <w:tcPr>
            <w:tcW w:w="2409" w:type="dxa"/>
            <w:vMerge w:val="restart"/>
            <w:tcBorders>
              <w:top w:val="single" w:sz="4" w:space="0" w:color="auto"/>
              <w:left w:val="single" w:sz="4" w:space="0" w:color="auto"/>
              <w:bottom w:val="single" w:sz="4" w:space="0" w:color="auto"/>
              <w:right w:val="single" w:sz="4" w:space="0" w:color="auto"/>
            </w:tcBorders>
          </w:tcPr>
          <w:p w:rsidR="008330B7" w:rsidRPr="002B38C0" w:rsidRDefault="008330B7" w:rsidP="005B33D1">
            <w:pPr>
              <w:spacing w:after="0" w:line="240" w:lineRule="auto"/>
              <w:jc w:val="both"/>
              <w:rPr>
                <w:rFonts w:ascii="Times New Roman" w:hAnsi="Times New Roman" w:cs="Times New Roman"/>
                <w:b/>
                <w:color w:val="000000" w:themeColor="text1"/>
                <w:szCs w:val="24"/>
              </w:rPr>
            </w:pPr>
          </w:p>
          <w:p w:rsidR="008330B7" w:rsidRPr="002B38C0" w:rsidRDefault="008330B7" w:rsidP="005B33D1">
            <w:pPr>
              <w:spacing w:after="0" w:line="240" w:lineRule="auto"/>
              <w:jc w:val="both"/>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Самостоятельная деятельность детей</w:t>
            </w:r>
          </w:p>
        </w:tc>
        <w:tc>
          <w:tcPr>
            <w:tcW w:w="2268" w:type="dxa"/>
            <w:vMerge w:val="restart"/>
            <w:tcBorders>
              <w:top w:val="single" w:sz="4" w:space="0" w:color="auto"/>
              <w:left w:val="single" w:sz="4" w:space="0" w:color="auto"/>
              <w:bottom w:val="single" w:sz="4" w:space="0" w:color="auto"/>
              <w:right w:val="single" w:sz="4" w:space="0" w:color="auto"/>
            </w:tcBorders>
          </w:tcPr>
          <w:p w:rsidR="008330B7" w:rsidRPr="002B38C0" w:rsidRDefault="008330B7" w:rsidP="005B33D1">
            <w:pPr>
              <w:spacing w:after="0" w:line="240" w:lineRule="auto"/>
              <w:jc w:val="both"/>
              <w:rPr>
                <w:rFonts w:ascii="Times New Roman" w:hAnsi="Times New Roman" w:cs="Times New Roman"/>
                <w:b/>
                <w:color w:val="000000" w:themeColor="text1"/>
                <w:szCs w:val="24"/>
              </w:rPr>
            </w:pPr>
          </w:p>
          <w:p w:rsidR="008330B7" w:rsidRPr="002B38C0" w:rsidRDefault="008330B7" w:rsidP="00373819">
            <w:pPr>
              <w:spacing w:after="0" w:line="240" w:lineRule="auto"/>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Взаимодействие с родителями воспитанников</w:t>
            </w:r>
          </w:p>
          <w:p w:rsidR="008330B7" w:rsidRPr="002B38C0" w:rsidRDefault="008330B7" w:rsidP="005B33D1">
            <w:pPr>
              <w:spacing w:after="0" w:line="240" w:lineRule="auto"/>
              <w:jc w:val="both"/>
              <w:rPr>
                <w:rFonts w:ascii="Times New Roman" w:hAnsi="Times New Roman" w:cs="Times New Roman"/>
                <w:b/>
                <w:color w:val="000000" w:themeColor="text1"/>
                <w:szCs w:val="24"/>
              </w:rPr>
            </w:pPr>
          </w:p>
        </w:tc>
      </w:tr>
      <w:tr w:rsidR="008330B7" w:rsidRPr="002B38C0" w:rsidTr="00373819">
        <w:trPr>
          <w:trHeight w:val="1237"/>
        </w:trPr>
        <w:tc>
          <w:tcPr>
            <w:tcW w:w="2694" w:type="dxa"/>
            <w:tcBorders>
              <w:top w:val="single" w:sz="4" w:space="0" w:color="auto"/>
              <w:left w:val="single" w:sz="4" w:space="0" w:color="auto"/>
              <w:bottom w:val="single" w:sz="4" w:space="0" w:color="auto"/>
              <w:right w:val="single" w:sz="4" w:space="0" w:color="auto"/>
            </w:tcBorders>
          </w:tcPr>
          <w:p w:rsidR="008330B7" w:rsidRPr="002B38C0" w:rsidRDefault="00F76C59" w:rsidP="00373819">
            <w:pPr>
              <w:spacing w:after="0" w:line="24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Непрерывно о</w:t>
            </w:r>
            <w:r w:rsidR="008330B7" w:rsidRPr="002B38C0">
              <w:rPr>
                <w:rFonts w:ascii="Times New Roman" w:hAnsi="Times New Roman" w:cs="Times New Roman"/>
                <w:b/>
                <w:color w:val="000000" w:themeColor="text1"/>
                <w:szCs w:val="24"/>
              </w:rPr>
              <w:t>бразовательная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rsidR="00373819" w:rsidRPr="002B38C0" w:rsidRDefault="008330B7" w:rsidP="00373819">
            <w:pPr>
              <w:spacing w:after="0" w:line="240" w:lineRule="auto"/>
              <w:ind w:hanging="792"/>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Образовательная</w:t>
            </w:r>
          </w:p>
          <w:p w:rsidR="00373819" w:rsidRPr="002B38C0" w:rsidRDefault="00373819" w:rsidP="00373819">
            <w:pPr>
              <w:spacing w:after="0" w:line="240" w:lineRule="auto"/>
              <w:ind w:hanging="792"/>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 xml:space="preserve">            д</w:t>
            </w:r>
            <w:r w:rsidR="008330B7" w:rsidRPr="002B38C0">
              <w:rPr>
                <w:rFonts w:ascii="Times New Roman" w:hAnsi="Times New Roman" w:cs="Times New Roman"/>
                <w:b/>
                <w:color w:val="000000" w:themeColor="text1"/>
                <w:szCs w:val="24"/>
              </w:rPr>
              <w:t xml:space="preserve">еятельность, </w:t>
            </w:r>
          </w:p>
          <w:p w:rsidR="008330B7" w:rsidRPr="002B38C0" w:rsidRDefault="008330B7" w:rsidP="00373819">
            <w:pPr>
              <w:spacing w:after="0" w:line="240" w:lineRule="auto"/>
              <w:ind w:hanging="792"/>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осуществляемая</w:t>
            </w:r>
            <w:r w:rsidR="00373819" w:rsidRPr="002B38C0">
              <w:rPr>
                <w:rFonts w:ascii="Times New Roman" w:hAnsi="Times New Roman" w:cs="Times New Roman"/>
                <w:b/>
                <w:color w:val="000000" w:themeColor="text1"/>
                <w:szCs w:val="24"/>
              </w:rPr>
              <w:br/>
              <w:t xml:space="preserve"> в ходе режимных </w:t>
            </w:r>
            <w:r w:rsidRPr="002B38C0">
              <w:rPr>
                <w:rFonts w:ascii="Times New Roman" w:hAnsi="Times New Roman" w:cs="Times New Roman"/>
                <w:b/>
                <w:color w:val="000000" w:themeColor="text1"/>
                <w:szCs w:val="24"/>
              </w:rPr>
              <w:t>моментов</w:t>
            </w:r>
          </w:p>
        </w:tc>
        <w:tc>
          <w:tcPr>
            <w:tcW w:w="2409" w:type="dxa"/>
            <w:vMerge/>
            <w:tcBorders>
              <w:top w:val="single" w:sz="4" w:space="0" w:color="auto"/>
              <w:left w:val="single" w:sz="4" w:space="0" w:color="auto"/>
              <w:bottom w:val="single" w:sz="4" w:space="0" w:color="auto"/>
              <w:right w:val="single" w:sz="4" w:space="0" w:color="auto"/>
            </w:tcBorders>
            <w:vAlign w:val="center"/>
          </w:tcPr>
          <w:p w:rsidR="008330B7" w:rsidRPr="002B38C0" w:rsidRDefault="008330B7" w:rsidP="005B33D1">
            <w:pPr>
              <w:spacing w:after="0" w:line="240" w:lineRule="auto"/>
              <w:jc w:val="both"/>
              <w:rPr>
                <w:rFonts w:ascii="Times New Roman" w:hAnsi="Times New Roman" w:cs="Times New Roman"/>
                <w:b/>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330B7" w:rsidRPr="002B38C0" w:rsidRDefault="008330B7" w:rsidP="005B33D1">
            <w:pPr>
              <w:spacing w:after="0" w:line="240" w:lineRule="auto"/>
              <w:jc w:val="both"/>
              <w:rPr>
                <w:rFonts w:ascii="Times New Roman" w:hAnsi="Times New Roman" w:cs="Times New Roman"/>
                <w:b/>
                <w:color w:val="000000" w:themeColor="text1"/>
                <w:sz w:val="24"/>
                <w:szCs w:val="24"/>
              </w:rPr>
            </w:pPr>
          </w:p>
        </w:tc>
      </w:tr>
      <w:tr w:rsidR="008330B7" w:rsidRPr="002B38C0" w:rsidTr="00373819">
        <w:trPr>
          <w:trHeight w:val="1237"/>
        </w:trPr>
        <w:tc>
          <w:tcPr>
            <w:tcW w:w="2694" w:type="dxa"/>
            <w:tcBorders>
              <w:top w:val="single" w:sz="4" w:space="0" w:color="auto"/>
              <w:left w:val="single" w:sz="4" w:space="0" w:color="auto"/>
              <w:bottom w:val="single" w:sz="4" w:space="0" w:color="auto"/>
              <w:right w:val="single" w:sz="4" w:space="0" w:color="auto"/>
            </w:tcBorders>
          </w:tcPr>
          <w:p w:rsidR="008330B7" w:rsidRPr="002B38C0" w:rsidRDefault="008330B7" w:rsidP="00F93AE3">
            <w:pPr>
              <w:numPr>
                <w:ilvl w:val="0"/>
                <w:numId w:val="10"/>
              </w:numPr>
              <w:tabs>
                <w:tab w:val="clear" w:pos="360"/>
                <w:tab w:val="num" w:pos="176"/>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Продуктивная деятельность</w:t>
            </w:r>
          </w:p>
          <w:p w:rsidR="008330B7" w:rsidRPr="002B38C0" w:rsidRDefault="008330B7" w:rsidP="00F93AE3">
            <w:pPr>
              <w:numPr>
                <w:ilvl w:val="0"/>
                <w:numId w:val="10"/>
              </w:numPr>
              <w:tabs>
                <w:tab w:val="clear" w:pos="360"/>
                <w:tab w:val="num" w:pos="176"/>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Экскурсии</w:t>
            </w:r>
          </w:p>
          <w:p w:rsidR="008330B7" w:rsidRPr="002B38C0" w:rsidRDefault="008330B7" w:rsidP="00F93AE3">
            <w:pPr>
              <w:numPr>
                <w:ilvl w:val="0"/>
                <w:numId w:val="10"/>
              </w:numPr>
              <w:tabs>
                <w:tab w:val="clear" w:pos="360"/>
                <w:tab w:val="num" w:pos="176"/>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Знакомство с профессиями </w:t>
            </w:r>
          </w:p>
          <w:p w:rsidR="008330B7" w:rsidRPr="002B38C0" w:rsidRDefault="008330B7" w:rsidP="00F93AE3">
            <w:pPr>
              <w:numPr>
                <w:ilvl w:val="0"/>
                <w:numId w:val="10"/>
              </w:numPr>
              <w:tabs>
                <w:tab w:val="clear" w:pos="360"/>
                <w:tab w:val="num" w:pos="176"/>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Придумывание загадок, их отгадывание</w:t>
            </w:r>
          </w:p>
          <w:p w:rsidR="008330B7" w:rsidRPr="002B38C0" w:rsidRDefault="008330B7" w:rsidP="00F93AE3">
            <w:pPr>
              <w:numPr>
                <w:ilvl w:val="0"/>
                <w:numId w:val="10"/>
              </w:numPr>
              <w:tabs>
                <w:tab w:val="clear" w:pos="360"/>
                <w:tab w:val="num" w:pos="176"/>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Сочинение сказок</w:t>
            </w:r>
          </w:p>
          <w:p w:rsidR="008330B7" w:rsidRPr="002B38C0" w:rsidRDefault="008330B7" w:rsidP="00F93AE3">
            <w:pPr>
              <w:numPr>
                <w:ilvl w:val="0"/>
                <w:numId w:val="10"/>
              </w:numPr>
              <w:tabs>
                <w:tab w:val="clear" w:pos="360"/>
                <w:tab w:val="num" w:pos="176"/>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Творческое </w:t>
            </w:r>
            <w:r w:rsidRPr="002B38C0">
              <w:rPr>
                <w:rFonts w:ascii="Times New Roman" w:hAnsi="Times New Roman" w:cs="Times New Roman"/>
                <w:color w:val="000000" w:themeColor="text1"/>
                <w:sz w:val="24"/>
                <w:szCs w:val="24"/>
              </w:rPr>
              <w:lastRenderedPageBreak/>
              <w:t xml:space="preserve">рассказывание </w:t>
            </w:r>
          </w:p>
          <w:p w:rsidR="008330B7" w:rsidRPr="002B38C0" w:rsidRDefault="008330B7" w:rsidP="00F93AE3">
            <w:pPr>
              <w:numPr>
                <w:ilvl w:val="0"/>
                <w:numId w:val="10"/>
              </w:numPr>
              <w:tabs>
                <w:tab w:val="clear" w:pos="360"/>
                <w:tab w:val="num" w:pos="176"/>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Использование ИКТ технологий</w:t>
            </w:r>
          </w:p>
          <w:p w:rsidR="008330B7" w:rsidRPr="002B38C0" w:rsidRDefault="008330B7" w:rsidP="00F93AE3">
            <w:pPr>
              <w:numPr>
                <w:ilvl w:val="0"/>
                <w:numId w:val="10"/>
              </w:numPr>
              <w:tabs>
                <w:tab w:val="clear" w:pos="360"/>
                <w:tab w:val="num" w:pos="176"/>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Экспериментирование</w:t>
            </w:r>
          </w:p>
          <w:p w:rsidR="008330B7" w:rsidRPr="002B38C0" w:rsidRDefault="008330B7" w:rsidP="00F93AE3">
            <w:pPr>
              <w:numPr>
                <w:ilvl w:val="0"/>
                <w:numId w:val="10"/>
              </w:numPr>
              <w:tabs>
                <w:tab w:val="clear" w:pos="360"/>
                <w:tab w:val="num" w:pos="176"/>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Проектная деятельность</w:t>
            </w:r>
          </w:p>
          <w:p w:rsidR="008330B7" w:rsidRPr="002B38C0" w:rsidRDefault="008330B7" w:rsidP="00F93AE3">
            <w:pPr>
              <w:numPr>
                <w:ilvl w:val="0"/>
                <w:numId w:val="8"/>
              </w:numPr>
              <w:tabs>
                <w:tab w:val="clear" w:pos="57"/>
                <w:tab w:val="num" w:pos="176"/>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Труд в бригадах (бригадный подряд)</w:t>
            </w:r>
          </w:p>
          <w:p w:rsidR="008330B7" w:rsidRPr="002B38C0" w:rsidRDefault="008330B7" w:rsidP="00F93AE3">
            <w:pPr>
              <w:numPr>
                <w:ilvl w:val="0"/>
                <w:numId w:val="8"/>
              </w:numPr>
              <w:tabs>
                <w:tab w:val="clear" w:pos="57"/>
                <w:tab w:val="num" w:pos="176"/>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Бригадный совместный труд – коллективный, новыми ролями: бригадир, участник бригады.</w:t>
            </w:r>
          </w:p>
          <w:p w:rsidR="008330B7" w:rsidRPr="002B38C0" w:rsidRDefault="008330B7" w:rsidP="00F93AE3">
            <w:pPr>
              <w:numPr>
                <w:ilvl w:val="0"/>
                <w:numId w:val="8"/>
              </w:numPr>
              <w:tabs>
                <w:tab w:val="clear" w:pos="57"/>
                <w:tab w:val="num" w:pos="176"/>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Коллективный труд в природе</w:t>
            </w:r>
          </w:p>
          <w:p w:rsidR="008330B7" w:rsidRPr="002B38C0" w:rsidRDefault="008330B7" w:rsidP="00F93AE3">
            <w:pPr>
              <w:numPr>
                <w:ilvl w:val="0"/>
                <w:numId w:val="8"/>
              </w:numPr>
              <w:tabs>
                <w:tab w:val="clear" w:pos="57"/>
                <w:tab w:val="num" w:pos="176"/>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Знакомство с профессиями (Пожарный, инспектор ГИБДД, милиционер, врач скорой помощи, МЧС и др.)</w:t>
            </w:r>
          </w:p>
          <w:p w:rsidR="008330B7" w:rsidRPr="002B38C0" w:rsidRDefault="008330B7" w:rsidP="00F93AE3">
            <w:pPr>
              <w:numPr>
                <w:ilvl w:val="0"/>
                <w:numId w:val="8"/>
              </w:numPr>
              <w:tabs>
                <w:tab w:val="clear" w:pos="57"/>
                <w:tab w:val="num" w:pos="176"/>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Гость группы (Инспектор ГИБДД, пожарный и т.д.)</w:t>
            </w:r>
          </w:p>
          <w:p w:rsidR="008330B7" w:rsidRPr="002B38C0" w:rsidRDefault="008330B7" w:rsidP="00F93AE3">
            <w:pPr>
              <w:tabs>
                <w:tab w:val="num" w:pos="176"/>
              </w:tabs>
              <w:spacing w:after="0" w:line="240" w:lineRule="auto"/>
              <w:ind w:left="34" w:hanging="34"/>
              <w:jc w:val="both"/>
              <w:rPr>
                <w:rFonts w:ascii="Times New Roman" w:hAnsi="Times New Roman" w:cs="Times New Roman"/>
                <w:color w:val="000000" w:themeColor="text1"/>
                <w:sz w:val="24"/>
                <w:szCs w:val="24"/>
              </w:rPr>
            </w:pPr>
          </w:p>
          <w:p w:rsidR="008330B7" w:rsidRPr="002B38C0" w:rsidRDefault="008330B7" w:rsidP="005B33D1">
            <w:pPr>
              <w:spacing w:after="0" w:line="240" w:lineRule="auto"/>
              <w:jc w:val="both"/>
              <w:rPr>
                <w:rFonts w:ascii="Times New Roman" w:hAnsi="Times New Roman" w:cs="Times New Roman"/>
                <w:b/>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tcPr>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lastRenderedPageBreak/>
              <w:t>Конкурсы</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Дежурство</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Подвижные игры</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Просмотр мультфильмов  в аспекте темы</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атрибутов для игр и инсценировок</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Проектная деятельность</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Выставки детских работ </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Экспериментирование</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lastRenderedPageBreak/>
              <w:t>Развлечения</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Слушание художественных произведений в записи на разных электронных носителях</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Показ спектаклей, драматизаций для малышей</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Решение ребусов, кроссвордов</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Персональные выставки</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Посещение кружков</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Создание альбомов «Советы юным леди», «Советы юных джентльменов»</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игр</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Создание книг</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Создание альбома «Моя Россия»</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Создание алгоритма «Житель Вселенной»</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макетов</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Создание «Миров» (мини-музеи по различным темам)</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Создание коллекций</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Дидактические упражнения</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Индивидуальные поручения</w:t>
            </w:r>
          </w:p>
          <w:p w:rsidR="008330B7" w:rsidRPr="002B38C0" w:rsidRDefault="008330B7" w:rsidP="00F93AE3">
            <w:pPr>
              <w:numPr>
                <w:ilvl w:val="0"/>
                <w:numId w:val="3"/>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плакатов</w:t>
            </w:r>
          </w:p>
          <w:p w:rsidR="008330B7" w:rsidRPr="002B38C0" w:rsidRDefault="008330B7" w:rsidP="00F93AE3">
            <w:pPr>
              <w:numPr>
                <w:ilvl w:val="0"/>
                <w:numId w:val="3"/>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макетов</w:t>
            </w:r>
          </w:p>
          <w:p w:rsidR="008330B7" w:rsidRPr="002B38C0" w:rsidRDefault="008330B7" w:rsidP="00F93AE3">
            <w:pPr>
              <w:numPr>
                <w:ilvl w:val="0"/>
                <w:numId w:val="3"/>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оборудования для уголка безопасного движения</w:t>
            </w:r>
          </w:p>
          <w:p w:rsidR="008330B7" w:rsidRPr="002B38C0" w:rsidRDefault="008330B7" w:rsidP="00F93AE3">
            <w:pPr>
              <w:numPr>
                <w:ilvl w:val="0"/>
                <w:numId w:val="9"/>
              </w:numPr>
              <w:tabs>
                <w:tab w:val="clear" w:pos="360"/>
                <w:tab w:val="num" w:pos="175"/>
              </w:tabs>
              <w:spacing w:after="0" w:line="240" w:lineRule="auto"/>
              <w:ind w:left="34" w:hanging="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Тренировочные эвакуации</w:t>
            </w:r>
          </w:p>
        </w:tc>
        <w:tc>
          <w:tcPr>
            <w:tcW w:w="2409" w:type="dxa"/>
            <w:tcBorders>
              <w:top w:val="single" w:sz="4" w:space="0" w:color="auto"/>
              <w:left w:val="single" w:sz="4" w:space="0" w:color="auto"/>
              <w:bottom w:val="single" w:sz="4" w:space="0" w:color="auto"/>
              <w:right w:val="single" w:sz="4" w:space="0" w:color="auto"/>
            </w:tcBorders>
            <w:vAlign w:val="center"/>
          </w:tcPr>
          <w:p w:rsidR="008330B7" w:rsidRPr="002B38C0" w:rsidRDefault="008330B7" w:rsidP="00F93AE3">
            <w:pPr>
              <w:numPr>
                <w:ilvl w:val="0"/>
                <w:numId w:val="9"/>
              </w:numPr>
              <w:tabs>
                <w:tab w:val="clear" w:pos="360"/>
                <w:tab w:val="num" w:pos="175"/>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lastRenderedPageBreak/>
              <w:t>Использование потешет, считалок, закличет в играх</w:t>
            </w:r>
          </w:p>
          <w:p w:rsidR="008330B7" w:rsidRPr="002B38C0" w:rsidRDefault="008330B7" w:rsidP="00F93AE3">
            <w:pPr>
              <w:numPr>
                <w:ilvl w:val="0"/>
                <w:numId w:val="9"/>
              </w:numPr>
              <w:tabs>
                <w:tab w:val="clear" w:pos="360"/>
                <w:tab w:val="num" w:pos="175"/>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Использование всех видов театров</w:t>
            </w:r>
          </w:p>
          <w:p w:rsidR="008330B7" w:rsidRPr="002B38C0" w:rsidRDefault="008330B7" w:rsidP="00F93AE3">
            <w:pPr>
              <w:numPr>
                <w:ilvl w:val="0"/>
                <w:numId w:val="9"/>
              </w:numPr>
              <w:tabs>
                <w:tab w:val="clear" w:pos="360"/>
                <w:tab w:val="num" w:pos="175"/>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Продуктивная деятельность</w:t>
            </w:r>
          </w:p>
          <w:p w:rsidR="008330B7" w:rsidRPr="002B38C0" w:rsidRDefault="008330B7" w:rsidP="00F93AE3">
            <w:pPr>
              <w:numPr>
                <w:ilvl w:val="0"/>
                <w:numId w:val="9"/>
              </w:numPr>
              <w:tabs>
                <w:tab w:val="clear" w:pos="360"/>
                <w:tab w:val="num" w:pos="175"/>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Рассматривание различных альбомов</w:t>
            </w:r>
          </w:p>
          <w:p w:rsidR="008330B7" w:rsidRPr="002B38C0" w:rsidRDefault="008330B7" w:rsidP="00F93AE3">
            <w:pPr>
              <w:numPr>
                <w:ilvl w:val="0"/>
                <w:numId w:val="9"/>
              </w:numPr>
              <w:tabs>
                <w:tab w:val="clear" w:pos="360"/>
                <w:tab w:val="num" w:pos="175"/>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Сюжетно-ролевые </w:t>
            </w:r>
            <w:r w:rsidRPr="002B38C0">
              <w:rPr>
                <w:rFonts w:ascii="Times New Roman" w:hAnsi="Times New Roman" w:cs="Times New Roman"/>
                <w:color w:val="000000" w:themeColor="text1"/>
                <w:sz w:val="24"/>
                <w:szCs w:val="24"/>
              </w:rPr>
              <w:lastRenderedPageBreak/>
              <w:t>игры</w:t>
            </w:r>
          </w:p>
          <w:p w:rsidR="008330B7" w:rsidRPr="002B38C0" w:rsidRDefault="008330B7" w:rsidP="00F93AE3">
            <w:pPr>
              <w:numPr>
                <w:ilvl w:val="0"/>
                <w:numId w:val="9"/>
              </w:numPr>
              <w:tabs>
                <w:tab w:val="clear" w:pos="360"/>
                <w:tab w:val="num" w:pos="175"/>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атрибутов к играм</w:t>
            </w:r>
          </w:p>
          <w:p w:rsidR="008330B7" w:rsidRPr="002B38C0" w:rsidRDefault="008330B7" w:rsidP="00F93AE3">
            <w:pPr>
              <w:numPr>
                <w:ilvl w:val="0"/>
                <w:numId w:val="9"/>
              </w:numPr>
              <w:tabs>
                <w:tab w:val="clear" w:pos="360"/>
                <w:tab w:val="num" w:pos="175"/>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Игры- драматизации</w:t>
            </w:r>
          </w:p>
          <w:p w:rsidR="008330B7" w:rsidRPr="002B38C0" w:rsidRDefault="008330B7" w:rsidP="00F93AE3">
            <w:pPr>
              <w:numPr>
                <w:ilvl w:val="0"/>
                <w:numId w:val="9"/>
              </w:numPr>
              <w:tabs>
                <w:tab w:val="clear" w:pos="360"/>
                <w:tab w:val="num" w:pos="175"/>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Игры с макетами</w:t>
            </w:r>
          </w:p>
          <w:p w:rsidR="008330B7" w:rsidRPr="002B38C0" w:rsidRDefault="008330B7" w:rsidP="00F93AE3">
            <w:pPr>
              <w:numPr>
                <w:ilvl w:val="0"/>
                <w:numId w:val="9"/>
              </w:numPr>
              <w:tabs>
                <w:tab w:val="clear" w:pos="360"/>
                <w:tab w:val="num" w:pos="175"/>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Дидактические упражнения</w:t>
            </w:r>
          </w:p>
          <w:p w:rsidR="008330B7" w:rsidRPr="002B38C0" w:rsidRDefault="008330B7" w:rsidP="00F93AE3">
            <w:pPr>
              <w:numPr>
                <w:ilvl w:val="0"/>
                <w:numId w:val="9"/>
              </w:numPr>
              <w:tabs>
                <w:tab w:val="clear" w:pos="360"/>
                <w:tab w:val="num" w:pos="175"/>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Наблюдения</w:t>
            </w:r>
          </w:p>
          <w:p w:rsidR="008330B7" w:rsidRPr="002B38C0" w:rsidRDefault="008330B7" w:rsidP="00F93AE3">
            <w:pPr>
              <w:numPr>
                <w:ilvl w:val="0"/>
                <w:numId w:val="9"/>
              </w:numPr>
              <w:tabs>
                <w:tab w:val="clear" w:pos="360"/>
                <w:tab w:val="num" w:pos="175"/>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Обсуждение проблемных ситуаций</w:t>
            </w:r>
          </w:p>
          <w:p w:rsidR="008330B7" w:rsidRPr="002B38C0" w:rsidRDefault="008330B7" w:rsidP="00F93AE3">
            <w:pPr>
              <w:numPr>
                <w:ilvl w:val="0"/>
                <w:numId w:val="3"/>
              </w:numPr>
              <w:tabs>
                <w:tab w:val="clear" w:pos="360"/>
                <w:tab w:val="num" w:pos="175"/>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Рассматривание плакатов</w:t>
            </w:r>
          </w:p>
          <w:p w:rsidR="008330B7" w:rsidRPr="002B38C0" w:rsidRDefault="008330B7" w:rsidP="00F93AE3">
            <w:pPr>
              <w:numPr>
                <w:ilvl w:val="0"/>
                <w:numId w:val="3"/>
              </w:numPr>
              <w:tabs>
                <w:tab w:val="clear" w:pos="360"/>
                <w:tab w:val="num" w:pos="175"/>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Игры в уголке безопасного движения</w:t>
            </w:r>
          </w:p>
          <w:p w:rsidR="008330B7" w:rsidRPr="002B38C0" w:rsidRDefault="008330B7" w:rsidP="00F93AE3">
            <w:pPr>
              <w:numPr>
                <w:ilvl w:val="0"/>
                <w:numId w:val="3"/>
              </w:numPr>
              <w:tabs>
                <w:tab w:val="clear" w:pos="360"/>
                <w:tab w:val="num" w:pos="175"/>
              </w:tabs>
              <w:spacing w:after="0" w:line="240" w:lineRule="auto"/>
              <w:ind w:left="0"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значков и эмблем по безопасности</w:t>
            </w:r>
          </w:p>
          <w:p w:rsidR="008330B7" w:rsidRPr="002B38C0" w:rsidRDefault="008330B7" w:rsidP="00F93AE3">
            <w:pPr>
              <w:tabs>
                <w:tab w:val="num" w:pos="175"/>
              </w:tabs>
              <w:spacing w:after="0" w:line="240" w:lineRule="auto"/>
              <w:jc w:val="both"/>
              <w:rPr>
                <w:rFonts w:ascii="Times New Roman" w:hAnsi="Times New Roman" w:cs="Times New Roman"/>
                <w:color w:val="000000" w:themeColor="text1"/>
                <w:sz w:val="24"/>
                <w:szCs w:val="24"/>
              </w:rPr>
            </w:pPr>
          </w:p>
          <w:p w:rsidR="008330B7" w:rsidRPr="002B38C0" w:rsidRDefault="008330B7" w:rsidP="00F93AE3">
            <w:pPr>
              <w:tabs>
                <w:tab w:val="num" w:pos="175"/>
              </w:tabs>
              <w:spacing w:after="0" w:line="240" w:lineRule="auto"/>
              <w:jc w:val="both"/>
              <w:rPr>
                <w:rFonts w:ascii="Times New Roman" w:hAnsi="Times New Roman" w:cs="Times New Roman"/>
                <w:color w:val="000000" w:themeColor="text1"/>
                <w:sz w:val="24"/>
                <w:szCs w:val="24"/>
              </w:rPr>
            </w:pPr>
          </w:p>
          <w:p w:rsidR="008330B7" w:rsidRPr="002B38C0" w:rsidRDefault="008330B7" w:rsidP="005B33D1">
            <w:pPr>
              <w:spacing w:after="0" w:line="240" w:lineRule="auto"/>
              <w:jc w:val="both"/>
              <w:rPr>
                <w:rFonts w:ascii="Times New Roman" w:hAnsi="Times New Roman" w:cs="Times New Roman"/>
                <w:color w:val="000000" w:themeColor="text1"/>
                <w:sz w:val="24"/>
                <w:szCs w:val="24"/>
              </w:rPr>
            </w:pPr>
          </w:p>
          <w:p w:rsidR="008330B7" w:rsidRPr="002B38C0" w:rsidRDefault="008330B7" w:rsidP="005B33D1">
            <w:pPr>
              <w:spacing w:after="0" w:line="240" w:lineRule="auto"/>
              <w:jc w:val="both"/>
              <w:rPr>
                <w:rFonts w:ascii="Times New Roman" w:hAnsi="Times New Roman" w:cs="Times New Roman"/>
                <w:color w:val="000000" w:themeColor="text1"/>
                <w:sz w:val="24"/>
                <w:szCs w:val="24"/>
              </w:rPr>
            </w:pPr>
          </w:p>
          <w:p w:rsidR="008330B7" w:rsidRPr="002B38C0" w:rsidRDefault="008330B7" w:rsidP="005B33D1">
            <w:pPr>
              <w:spacing w:after="0" w:line="240" w:lineRule="auto"/>
              <w:jc w:val="both"/>
              <w:rPr>
                <w:rFonts w:ascii="Times New Roman" w:hAnsi="Times New Roman" w:cs="Times New Roman"/>
                <w:color w:val="000000" w:themeColor="text1"/>
                <w:sz w:val="24"/>
                <w:szCs w:val="24"/>
              </w:rPr>
            </w:pPr>
          </w:p>
          <w:p w:rsidR="008330B7" w:rsidRPr="002B38C0" w:rsidRDefault="008330B7" w:rsidP="005B33D1">
            <w:pPr>
              <w:spacing w:after="0" w:line="240" w:lineRule="auto"/>
              <w:jc w:val="both"/>
              <w:rPr>
                <w:rFonts w:ascii="Times New Roman" w:hAnsi="Times New Roman" w:cs="Times New Roman"/>
                <w:color w:val="000000" w:themeColor="text1"/>
                <w:sz w:val="24"/>
                <w:szCs w:val="24"/>
              </w:rPr>
            </w:pPr>
          </w:p>
          <w:p w:rsidR="008330B7" w:rsidRPr="002B38C0" w:rsidRDefault="008330B7" w:rsidP="005B33D1">
            <w:pPr>
              <w:spacing w:after="0" w:line="240" w:lineRule="auto"/>
              <w:jc w:val="both"/>
              <w:rPr>
                <w:rFonts w:ascii="Times New Roman" w:hAnsi="Times New Roman" w:cs="Times New Roman"/>
                <w:color w:val="000000" w:themeColor="text1"/>
                <w:sz w:val="24"/>
                <w:szCs w:val="24"/>
              </w:rPr>
            </w:pPr>
          </w:p>
          <w:p w:rsidR="008330B7" w:rsidRPr="002B38C0" w:rsidRDefault="008330B7" w:rsidP="005B33D1">
            <w:pPr>
              <w:spacing w:after="0" w:line="240" w:lineRule="auto"/>
              <w:jc w:val="both"/>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330B7" w:rsidRPr="002B38C0" w:rsidRDefault="008330B7" w:rsidP="00F93AE3">
            <w:pPr>
              <w:numPr>
                <w:ilvl w:val="0"/>
                <w:numId w:val="9"/>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lastRenderedPageBreak/>
              <w:t>Проектная деятельность</w:t>
            </w:r>
          </w:p>
          <w:p w:rsidR="008330B7" w:rsidRPr="002B38C0" w:rsidRDefault="008330B7" w:rsidP="00F93AE3">
            <w:pPr>
              <w:numPr>
                <w:ilvl w:val="0"/>
                <w:numId w:val="9"/>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Праздники</w:t>
            </w:r>
          </w:p>
          <w:p w:rsidR="008330B7" w:rsidRPr="002B38C0" w:rsidRDefault="008330B7" w:rsidP="00F93AE3">
            <w:pPr>
              <w:numPr>
                <w:ilvl w:val="0"/>
                <w:numId w:val="9"/>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КВН</w:t>
            </w:r>
          </w:p>
          <w:p w:rsidR="008330B7" w:rsidRPr="002B38C0" w:rsidRDefault="008330B7" w:rsidP="00F93AE3">
            <w:pPr>
              <w:numPr>
                <w:ilvl w:val="0"/>
                <w:numId w:val="9"/>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Конкурсы</w:t>
            </w:r>
          </w:p>
          <w:p w:rsidR="008330B7" w:rsidRPr="002B38C0" w:rsidRDefault="008330B7" w:rsidP="00F93AE3">
            <w:pPr>
              <w:numPr>
                <w:ilvl w:val="0"/>
                <w:numId w:val="9"/>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Диспуты</w:t>
            </w:r>
          </w:p>
          <w:p w:rsidR="008330B7" w:rsidRPr="002B38C0" w:rsidRDefault="008330B7" w:rsidP="00F93AE3">
            <w:pPr>
              <w:numPr>
                <w:ilvl w:val="0"/>
                <w:numId w:val="9"/>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Персональные выставки</w:t>
            </w:r>
          </w:p>
          <w:p w:rsidR="008330B7" w:rsidRPr="002B38C0" w:rsidRDefault="008330B7" w:rsidP="00F93AE3">
            <w:pPr>
              <w:numPr>
                <w:ilvl w:val="0"/>
                <w:numId w:val="9"/>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Обмен опытом семейного </w:t>
            </w:r>
            <w:r w:rsidRPr="002B38C0">
              <w:rPr>
                <w:rFonts w:ascii="Times New Roman" w:hAnsi="Times New Roman" w:cs="Times New Roman"/>
                <w:color w:val="000000" w:themeColor="text1"/>
                <w:sz w:val="24"/>
                <w:szCs w:val="24"/>
              </w:rPr>
              <w:lastRenderedPageBreak/>
              <w:t>воспитания в аспекте темы</w:t>
            </w:r>
          </w:p>
          <w:p w:rsidR="008330B7" w:rsidRPr="002B38C0" w:rsidRDefault="008330B7" w:rsidP="00F93AE3">
            <w:pPr>
              <w:numPr>
                <w:ilvl w:val="0"/>
                <w:numId w:val="9"/>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Фотовыставки</w:t>
            </w:r>
          </w:p>
          <w:p w:rsidR="008330B7" w:rsidRPr="002B38C0" w:rsidRDefault="008330B7" w:rsidP="00F93AE3">
            <w:pPr>
              <w:numPr>
                <w:ilvl w:val="0"/>
                <w:numId w:val="9"/>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Составление родословной</w:t>
            </w:r>
          </w:p>
          <w:p w:rsidR="008330B7" w:rsidRPr="002B38C0" w:rsidRDefault="008330B7" w:rsidP="00F93AE3">
            <w:pPr>
              <w:numPr>
                <w:ilvl w:val="0"/>
                <w:numId w:val="9"/>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Библиотека для родителей в аспекте темы</w:t>
            </w:r>
          </w:p>
          <w:p w:rsidR="008330B7" w:rsidRPr="00131F6A" w:rsidRDefault="008330B7" w:rsidP="00131F6A">
            <w:pPr>
              <w:numPr>
                <w:ilvl w:val="0"/>
                <w:numId w:val="9"/>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Создание коллекций</w:t>
            </w:r>
          </w:p>
          <w:p w:rsidR="008330B7" w:rsidRPr="002B38C0" w:rsidRDefault="008330B7" w:rsidP="00F93AE3">
            <w:pPr>
              <w:numPr>
                <w:ilvl w:val="0"/>
                <w:numId w:val="8"/>
              </w:numPr>
              <w:tabs>
                <w:tab w:val="clear" w:pos="57"/>
                <w:tab w:val="num" w:pos="176"/>
              </w:tabs>
              <w:spacing w:after="0" w:line="240" w:lineRule="auto"/>
              <w:ind w:left="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Памятки </w:t>
            </w:r>
          </w:p>
          <w:p w:rsidR="008330B7" w:rsidRPr="002B38C0" w:rsidRDefault="008330B7" w:rsidP="00F93AE3">
            <w:pPr>
              <w:numPr>
                <w:ilvl w:val="0"/>
                <w:numId w:val="8"/>
              </w:numPr>
              <w:tabs>
                <w:tab w:val="clear" w:pos="57"/>
                <w:tab w:val="num" w:pos="176"/>
              </w:tabs>
              <w:spacing w:after="0" w:line="240" w:lineRule="auto"/>
              <w:ind w:left="34"/>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буклетов</w:t>
            </w:r>
          </w:p>
          <w:p w:rsidR="008330B7" w:rsidRPr="002B38C0" w:rsidRDefault="008330B7" w:rsidP="00F93AE3">
            <w:pPr>
              <w:numPr>
                <w:ilvl w:val="0"/>
                <w:numId w:val="9"/>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Проектная деятельность</w:t>
            </w:r>
          </w:p>
          <w:p w:rsidR="008330B7" w:rsidRPr="002B38C0" w:rsidRDefault="008330B7" w:rsidP="00F93AE3">
            <w:pPr>
              <w:numPr>
                <w:ilvl w:val="0"/>
                <w:numId w:val="3"/>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схемы индивидуального маршрута  безопасности от дома до детского сада</w:t>
            </w:r>
          </w:p>
          <w:p w:rsidR="008330B7" w:rsidRPr="002B38C0" w:rsidRDefault="008330B7" w:rsidP="00F93AE3">
            <w:pPr>
              <w:numPr>
                <w:ilvl w:val="0"/>
                <w:numId w:val="9"/>
              </w:numPr>
              <w:tabs>
                <w:tab w:val="clear" w:pos="360"/>
                <w:tab w:val="num" w:pos="176"/>
              </w:tabs>
              <w:spacing w:after="0" w:line="240" w:lineRule="auto"/>
              <w:ind w:left="34" w:firstLine="0"/>
              <w:jc w:val="both"/>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Участие родителей в конкурсах рисунков </w:t>
            </w:r>
          </w:p>
        </w:tc>
      </w:tr>
    </w:tbl>
    <w:p w:rsidR="008330B7" w:rsidRPr="002B38C0" w:rsidRDefault="008330B7" w:rsidP="00373819">
      <w:pPr>
        <w:spacing w:after="0" w:line="240" w:lineRule="auto"/>
        <w:rPr>
          <w:rFonts w:ascii="Times New Roman" w:hAnsi="Times New Roman" w:cs="Times New Roman"/>
          <w:b/>
          <w:color w:val="000000" w:themeColor="text1"/>
          <w:sz w:val="10"/>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977"/>
        <w:gridCol w:w="2409"/>
        <w:gridCol w:w="2268"/>
      </w:tblGrid>
      <w:tr w:rsidR="00373819" w:rsidRPr="002B38C0" w:rsidTr="00373819">
        <w:trPr>
          <w:trHeight w:val="262"/>
        </w:trPr>
        <w:tc>
          <w:tcPr>
            <w:tcW w:w="10348" w:type="dxa"/>
            <w:gridSpan w:val="4"/>
            <w:tcBorders>
              <w:top w:val="single" w:sz="4" w:space="0" w:color="auto"/>
              <w:left w:val="single" w:sz="4" w:space="0" w:color="auto"/>
              <w:right w:val="single" w:sz="4" w:space="0" w:color="auto"/>
            </w:tcBorders>
          </w:tcPr>
          <w:p w:rsidR="00373819" w:rsidRPr="002B38C0" w:rsidRDefault="00373819" w:rsidP="00373819">
            <w:pPr>
              <w:spacing w:after="0"/>
              <w:ind w:left="360"/>
              <w:jc w:val="center"/>
              <w:rPr>
                <w:rFonts w:ascii="Times New Roman" w:hAnsi="Times New Roman" w:cs="Times New Roman"/>
                <w:b/>
                <w:color w:val="000000" w:themeColor="text1"/>
                <w:sz w:val="24"/>
                <w:szCs w:val="24"/>
              </w:rPr>
            </w:pPr>
            <w:r w:rsidRPr="002B38C0">
              <w:rPr>
                <w:rFonts w:ascii="Times New Roman" w:hAnsi="Times New Roman" w:cs="Times New Roman"/>
                <w:b/>
                <w:color w:val="000000" w:themeColor="text1"/>
                <w:sz w:val="24"/>
                <w:szCs w:val="24"/>
              </w:rPr>
              <w:t>Образовательная область «Художественно – эстетическое развитие»</w:t>
            </w:r>
          </w:p>
        </w:tc>
      </w:tr>
      <w:tr w:rsidR="008330B7" w:rsidRPr="002B38C0" w:rsidTr="005B16C6">
        <w:tc>
          <w:tcPr>
            <w:tcW w:w="5671" w:type="dxa"/>
            <w:gridSpan w:val="2"/>
            <w:tcBorders>
              <w:top w:val="single" w:sz="4" w:space="0" w:color="auto"/>
              <w:left w:val="single" w:sz="4" w:space="0" w:color="auto"/>
              <w:bottom w:val="single" w:sz="4" w:space="0" w:color="auto"/>
              <w:right w:val="single" w:sz="4" w:space="0" w:color="auto"/>
            </w:tcBorders>
          </w:tcPr>
          <w:p w:rsidR="008330B7" w:rsidRPr="002B38C0" w:rsidRDefault="008330B7" w:rsidP="00F76C59">
            <w:pPr>
              <w:spacing w:after="0" w:line="240" w:lineRule="auto"/>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Совместная деятельность взрослого и детей</w:t>
            </w:r>
          </w:p>
        </w:tc>
        <w:tc>
          <w:tcPr>
            <w:tcW w:w="2409" w:type="dxa"/>
            <w:vMerge w:val="restart"/>
            <w:tcBorders>
              <w:top w:val="single" w:sz="4" w:space="0" w:color="auto"/>
              <w:left w:val="single" w:sz="4" w:space="0" w:color="auto"/>
              <w:bottom w:val="single" w:sz="4" w:space="0" w:color="auto"/>
              <w:right w:val="single" w:sz="4" w:space="0" w:color="auto"/>
            </w:tcBorders>
          </w:tcPr>
          <w:p w:rsidR="008330B7" w:rsidRPr="002B38C0" w:rsidRDefault="008330B7" w:rsidP="00F76C59">
            <w:pPr>
              <w:spacing w:after="0" w:line="240" w:lineRule="auto"/>
              <w:jc w:val="center"/>
              <w:rPr>
                <w:rFonts w:ascii="Times New Roman" w:hAnsi="Times New Roman" w:cs="Times New Roman"/>
                <w:b/>
                <w:color w:val="000000" w:themeColor="text1"/>
                <w:szCs w:val="24"/>
              </w:rPr>
            </w:pPr>
          </w:p>
          <w:p w:rsidR="008330B7" w:rsidRPr="002B38C0" w:rsidRDefault="008330B7" w:rsidP="00F76C59">
            <w:pPr>
              <w:spacing w:after="0" w:line="240" w:lineRule="auto"/>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Самостоятельная деятельность детей</w:t>
            </w:r>
          </w:p>
        </w:tc>
        <w:tc>
          <w:tcPr>
            <w:tcW w:w="2268" w:type="dxa"/>
            <w:vMerge w:val="restart"/>
            <w:tcBorders>
              <w:top w:val="single" w:sz="4" w:space="0" w:color="auto"/>
              <w:left w:val="single" w:sz="4" w:space="0" w:color="auto"/>
              <w:bottom w:val="single" w:sz="4" w:space="0" w:color="auto"/>
              <w:right w:val="single" w:sz="4" w:space="0" w:color="auto"/>
            </w:tcBorders>
          </w:tcPr>
          <w:p w:rsidR="008330B7" w:rsidRPr="002B38C0" w:rsidRDefault="008330B7" w:rsidP="00F76C59">
            <w:pPr>
              <w:spacing w:after="0" w:line="240" w:lineRule="auto"/>
              <w:jc w:val="center"/>
              <w:rPr>
                <w:rFonts w:ascii="Times New Roman" w:hAnsi="Times New Roman" w:cs="Times New Roman"/>
                <w:b/>
                <w:color w:val="000000" w:themeColor="text1"/>
                <w:szCs w:val="24"/>
              </w:rPr>
            </w:pPr>
          </w:p>
          <w:p w:rsidR="008330B7" w:rsidRPr="002B38C0" w:rsidRDefault="008330B7" w:rsidP="00F76C59">
            <w:pPr>
              <w:spacing w:after="0" w:line="240" w:lineRule="auto"/>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Взаимодействие с родителями воспитанников</w:t>
            </w:r>
          </w:p>
          <w:p w:rsidR="008330B7" w:rsidRPr="002B38C0" w:rsidRDefault="008330B7" w:rsidP="00F76C59">
            <w:pPr>
              <w:spacing w:after="0" w:line="240" w:lineRule="auto"/>
              <w:jc w:val="center"/>
              <w:rPr>
                <w:rFonts w:ascii="Times New Roman" w:hAnsi="Times New Roman" w:cs="Times New Roman"/>
                <w:b/>
                <w:color w:val="000000" w:themeColor="text1"/>
                <w:szCs w:val="24"/>
              </w:rPr>
            </w:pPr>
          </w:p>
        </w:tc>
      </w:tr>
      <w:tr w:rsidR="008330B7" w:rsidRPr="002B38C0" w:rsidTr="005B16C6">
        <w:trPr>
          <w:trHeight w:val="1237"/>
        </w:trPr>
        <w:tc>
          <w:tcPr>
            <w:tcW w:w="2694" w:type="dxa"/>
            <w:tcBorders>
              <w:top w:val="single" w:sz="4" w:space="0" w:color="auto"/>
              <w:left w:val="single" w:sz="4" w:space="0" w:color="auto"/>
              <w:bottom w:val="single" w:sz="4" w:space="0" w:color="auto"/>
              <w:right w:val="single" w:sz="4" w:space="0" w:color="auto"/>
            </w:tcBorders>
          </w:tcPr>
          <w:p w:rsidR="008330B7" w:rsidRPr="002B38C0" w:rsidRDefault="00F76C59" w:rsidP="00F76C59">
            <w:pPr>
              <w:spacing w:after="0" w:line="24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Непрерывно о</w:t>
            </w:r>
            <w:r w:rsidR="008330B7" w:rsidRPr="002B38C0">
              <w:rPr>
                <w:rFonts w:ascii="Times New Roman" w:hAnsi="Times New Roman" w:cs="Times New Roman"/>
                <w:b/>
                <w:color w:val="000000" w:themeColor="text1"/>
                <w:szCs w:val="24"/>
              </w:rPr>
              <w:t>бразовательная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rsidR="008330B7" w:rsidRPr="002B38C0" w:rsidRDefault="008330B7" w:rsidP="00F76C59">
            <w:pPr>
              <w:spacing w:line="240" w:lineRule="auto"/>
              <w:ind w:hanging="792"/>
              <w:jc w:val="center"/>
              <w:rPr>
                <w:rFonts w:ascii="Times New Roman" w:hAnsi="Times New Roman" w:cs="Times New Roman"/>
                <w:b/>
                <w:color w:val="000000" w:themeColor="text1"/>
                <w:szCs w:val="24"/>
              </w:rPr>
            </w:pPr>
            <w:r w:rsidRPr="002B38C0">
              <w:rPr>
                <w:rFonts w:ascii="Times New Roman" w:hAnsi="Times New Roman" w:cs="Times New Roman"/>
                <w:b/>
                <w:color w:val="000000" w:themeColor="text1"/>
                <w:szCs w:val="24"/>
              </w:rPr>
              <w:t xml:space="preserve">Образовательная </w:t>
            </w:r>
            <w:r w:rsidRPr="002B38C0">
              <w:rPr>
                <w:rFonts w:ascii="Times New Roman" w:hAnsi="Times New Roman" w:cs="Times New Roman"/>
                <w:b/>
                <w:color w:val="000000" w:themeColor="text1"/>
                <w:szCs w:val="24"/>
              </w:rPr>
              <w:br/>
              <w:t>деятельность, осуществляемая в ходе режимных моментов</w:t>
            </w:r>
          </w:p>
        </w:tc>
        <w:tc>
          <w:tcPr>
            <w:tcW w:w="2409" w:type="dxa"/>
            <w:vMerge/>
            <w:tcBorders>
              <w:top w:val="single" w:sz="4" w:space="0" w:color="auto"/>
              <w:left w:val="single" w:sz="4" w:space="0" w:color="auto"/>
              <w:bottom w:val="single" w:sz="4" w:space="0" w:color="auto"/>
              <w:right w:val="single" w:sz="4" w:space="0" w:color="auto"/>
            </w:tcBorders>
            <w:vAlign w:val="center"/>
          </w:tcPr>
          <w:p w:rsidR="008330B7" w:rsidRPr="002B38C0" w:rsidRDefault="008330B7" w:rsidP="005B33D1">
            <w:pPr>
              <w:jc w:val="both"/>
              <w:rPr>
                <w:rFonts w:ascii="Times New Roman" w:hAnsi="Times New Roman" w:cs="Times New Roman"/>
                <w:b/>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330B7" w:rsidRPr="002B38C0" w:rsidRDefault="008330B7" w:rsidP="005B33D1">
            <w:pPr>
              <w:jc w:val="both"/>
              <w:rPr>
                <w:rFonts w:ascii="Times New Roman" w:hAnsi="Times New Roman" w:cs="Times New Roman"/>
                <w:b/>
                <w:color w:val="000000" w:themeColor="text1"/>
                <w:sz w:val="24"/>
                <w:szCs w:val="24"/>
              </w:rPr>
            </w:pPr>
          </w:p>
        </w:tc>
      </w:tr>
      <w:tr w:rsidR="008330B7" w:rsidRPr="002B38C0" w:rsidTr="005B16C6">
        <w:trPr>
          <w:trHeight w:val="125"/>
        </w:trPr>
        <w:tc>
          <w:tcPr>
            <w:tcW w:w="2694" w:type="dxa"/>
            <w:tcBorders>
              <w:top w:val="single" w:sz="4" w:space="0" w:color="auto"/>
              <w:left w:val="single" w:sz="4" w:space="0" w:color="auto"/>
              <w:bottom w:val="single" w:sz="4" w:space="0" w:color="auto"/>
              <w:right w:val="single" w:sz="4" w:space="0" w:color="auto"/>
            </w:tcBorders>
          </w:tcPr>
          <w:p w:rsidR="008330B7" w:rsidRPr="002B38C0" w:rsidRDefault="008330B7" w:rsidP="005B16C6">
            <w:pPr>
              <w:pStyle w:val="a4"/>
              <w:numPr>
                <w:ilvl w:val="0"/>
                <w:numId w:val="14"/>
              </w:numPr>
              <w:tabs>
                <w:tab w:val="clear" w:pos="57"/>
                <w:tab w:val="num" w:pos="176"/>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Интеграция с другими образовательными областями</w:t>
            </w:r>
          </w:p>
          <w:p w:rsidR="008330B7" w:rsidRPr="002B38C0" w:rsidRDefault="008330B7" w:rsidP="005B16C6">
            <w:pPr>
              <w:numPr>
                <w:ilvl w:val="0"/>
                <w:numId w:val="14"/>
              </w:numPr>
              <w:tabs>
                <w:tab w:val="clear" w:pos="57"/>
                <w:tab w:val="num" w:pos="176"/>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Дидактические игры (узнавание и выделение форм, </w:t>
            </w:r>
            <w:r w:rsidRPr="002B38C0">
              <w:rPr>
                <w:rFonts w:ascii="Times New Roman" w:hAnsi="Times New Roman" w:cs="Times New Roman"/>
                <w:color w:val="000000" w:themeColor="text1"/>
                <w:sz w:val="24"/>
                <w:szCs w:val="24"/>
              </w:rPr>
              <w:lastRenderedPageBreak/>
              <w:t>сочетания цветов, жанры живописи)</w:t>
            </w:r>
          </w:p>
          <w:p w:rsidR="008330B7" w:rsidRPr="002B38C0" w:rsidRDefault="008330B7" w:rsidP="005B16C6">
            <w:pPr>
              <w:numPr>
                <w:ilvl w:val="0"/>
                <w:numId w:val="14"/>
              </w:numPr>
              <w:tabs>
                <w:tab w:val="clear" w:pos="57"/>
                <w:tab w:val="num" w:pos="176"/>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Рассматривание и обсуждение произведений искусства: репродукций картин, игрушек, изделий народно-прикладного искусства, иллюстраций</w:t>
            </w:r>
          </w:p>
          <w:p w:rsidR="008330B7" w:rsidRPr="002B38C0" w:rsidRDefault="008330B7" w:rsidP="005B16C6">
            <w:pPr>
              <w:numPr>
                <w:ilvl w:val="0"/>
                <w:numId w:val="14"/>
              </w:numPr>
              <w:tabs>
                <w:tab w:val="clear" w:pos="57"/>
                <w:tab w:val="num" w:pos="176"/>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Беседы о знаменитых художниках, скульпторах</w:t>
            </w:r>
          </w:p>
          <w:p w:rsidR="008330B7" w:rsidRPr="002B38C0" w:rsidRDefault="008330B7" w:rsidP="005B16C6">
            <w:pPr>
              <w:numPr>
                <w:ilvl w:val="0"/>
                <w:numId w:val="14"/>
              </w:numPr>
              <w:tabs>
                <w:tab w:val="clear" w:pos="57"/>
                <w:tab w:val="num" w:pos="176"/>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Рассматривание экспозиций в уголке любования</w:t>
            </w:r>
          </w:p>
          <w:p w:rsidR="008330B7" w:rsidRPr="002B38C0" w:rsidRDefault="008330B7" w:rsidP="005B16C6">
            <w:pPr>
              <w:numPr>
                <w:ilvl w:val="0"/>
                <w:numId w:val="14"/>
              </w:numPr>
              <w:tabs>
                <w:tab w:val="clear" w:pos="57"/>
                <w:tab w:val="num" w:pos="176"/>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Чтение и обсуждение художественной литературы</w:t>
            </w:r>
          </w:p>
          <w:p w:rsidR="008330B7" w:rsidRPr="002B38C0" w:rsidRDefault="008330B7" w:rsidP="005B16C6">
            <w:pPr>
              <w:numPr>
                <w:ilvl w:val="0"/>
                <w:numId w:val="14"/>
              </w:numPr>
              <w:tabs>
                <w:tab w:val="clear" w:pos="57"/>
                <w:tab w:val="num" w:pos="176"/>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Просмотр и обсуждение учебных фильмов</w:t>
            </w:r>
          </w:p>
          <w:p w:rsidR="008330B7" w:rsidRPr="002B38C0" w:rsidRDefault="008330B7" w:rsidP="005B16C6">
            <w:pPr>
              <w:numPr>
                <w:ilvl w:val="0"/>
                <w:numId w:val="15"/>
              </w:numPr>
              <w:tabs>
                <w:tab w:val="clear" w:pos="57"/>
                <w:tab w:val="num" w:pos="176"/>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НОД(интегрированные, учебные)</w:t>
            </w:r>
          </w:p>
          <w:p w:rsidR="008330B7" w:rsidRPr="002B38C0" w:rsidRDefault="008330B7" w:rsidP="005B16C6">
            <w:pPr>
              <w:numPr>
                <w:ilvl w:val="0"/>
                <w:numId w:val="15"/>
              </w:numPr>
              <w:tabs>
                <w:tab w:val="clear" w:pos="57"/>
                <w:tab w:val="num" w:pos="176"/>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Музыкально-творческие этюды</w:t>
            </w:r>
          </w:p>
          <w:p w:rsidR="008330B7" w:rsidRPr="002B38C0" w:rsidRDefault="008330B7" w:rsidP="005B16C6">
            <w:pPr>
              <w:numPr>
                <w:ilvl w:val="0"/>
                <w:numId w:val="15"/>
              </w:numPr>
              <w:tabs>
                <w:tab w:val="clear" w:pos="57"/>
                <w:tab w:val="num" w:pos="176"/>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Пение </w:t>
            </w:r>
          </w:p>
          <w:p w:rsidR="008330B7" w:rsidRPr="002B38C0" w:rsidRDefault="008330B7" w:rsidP="005B16C6">
            <w:pPr>
              <w:numPr>
                <w:ilvl w:val="0"/>
                <w:numId w:val="15"/>
              </w:numPr>
              <w:tabs>
                <w:tab w:val="clear" w:pos="57"/>
                <w:tab w:val="num" w:pos="176"/>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Танцы</w:t>
            </w:r>
          </w:p>
          <w:p w:rsidR="008330B7" w:rsidRPr="002B38C0" w:rsidRDefault="008330B7" w:rsidP="005B16C6">
            <w:pPr>
              <w:numPr>
                <w:ilvl w:val="0"/>
                <w:numId w:val="15"/>
              </w:numPr>
              <w:tabs>
                <w:tab w:val="clear" w:pos="57"/>
                <w:tab w:val="num" w:pos="176"/>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Беседы о творчестве знаменитых композиторов</w:t>
            </w:r>
          </w:p>
          <w:p w:rsidR="008330B7" w:rsidRPr="002B38C0" w:rsidRDefault="008330B7" w:rsidP="005B16C6">
            <w:pPr>
              <w:numPr>
                <w:ilvl w:val="0"/>
                <w:numId w:val="15"/>
              </w:numPr>
              <w:tabs>
                <w:tab w:val="clear" w:pos="57"/>
                <w:tab w:val="num" w:pos="176"/>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Концертная детская деятельность</w:t>
            </w:r>
          </w:p>
          <w:p w:rsidR="008330B7" w:rsidRPr="002B38C0" w:rsidRDefault="008330B7" w:rsidP="00373819">
            <w:pPr>
              <w:spacing w:after="0" w:line="240" w:lineRule="auto"/>
              <w:ind w:left="57"/>
              <w:jc w:val="both"/>
              <w:rPr>
                <w:rFonts w:ascii="Times New Roman" w:hAnsi="Times New Roman" w:cs="Times New Roman"/>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tcPr>
          <w:p w:rsidR="008330B7" w:rsidRPr="002B38C0" w:rsidRDefault="008330B7" w:rsidP="005B16C6">
            <w:pPr>
              <w:numPr>
                <w:ilvl w:val="0"/>
                <w:numId w:val="14"/>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lastRenderedPageBreak/>
              <w:t xml:space="preserve">Привлечение детей к оформлению помещений </w:t>
            </w:r>
          </w:p>
          <w:p w:rsidR="008330B7" w:rsidRPr="002B38C0" w:rsidRDefault="008330B7" w:rsidP="005B16C6">
            <w:pPr>
              <w:numPr>
                <w:ilvl w:val="0"/>
                <w:numId w:val="14"/>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Выставки детских работ</w:t>
            </w:r>
          </w:p>
          <w:p w:rsidR="008330B7" w:rsidRPr="002B38C0" w:rsidRDefault="008330B7" w:rsidP="005B16C6">
            <w:pPr>
              <w:numPr>
                <w:ilvl w:val="0"/>
                <w:numId w:val="14"/>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Сюжетно-ролевые игры «Мы художники», «Скульпторы», </w:t>
            </w:r>
            <w:r w:rsidRPr="002B38C0">
              <w:rPr>
                <w:rFonts w:ascii="Times New Roman" w:hAnsi="Times New Roman" w:cs="Times New Roman"/>
                <w:color w:val="000000" w:themeColor="text1"/>
                <w:sz w:val="24"/>
                <w:szCs w:val="24"/>
              </w:rPr>
              <w:lastRenderedPageBreak/>
              <w:t>«Народные мастера» и др.</w:t>
            </w:r>
          </w:p>
          <w:p w:rsidR="008330B7" w:rsidRPr="002B38C0" w:rsidRDefault="008330B7" w:rsidP="005B16C6">
            <w:pPr>
              <w:numPr>
                <w:ilvl w:val="0"/>
                <w:numId w:val="14"/>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Презентация достижений ребёнка (оформление персональных выставок)</w:t>
            </w:r>
          </w:p>
          <w:p w:rsidR="008330B7" w:rsidRPr="002B38C0" w:rsidRDefault="008330B7" w:rsidP="005B16C6">
            <w:pPr>
              <w:numPr>
                <w:ilvl w:val="0"/>
                <w:numId w:val="14"/>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Творческая мастерская (изготовление подарков своими руками)</w:t>
            </w:r>
          </w:p>
          <w:p w:rsidR="008330B7" w:rsidRPr="002B38C0" w:rsidRDefault="008330B7" w:rsidP="005B16C6">
            <w:pPr>
              <w:numPr>
                <w:ilvl w:val="0"/>
                <w:numId w:val="14"/>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Развлечения</w:t>
            </w:r>
          </w:p>
          <w:p w:rsidR="008330B7" w:rsidRPr="002B38C0" w:rsidRDefault="008330B7" w:rsidP="005B16C6">
            <w:pPr>
              <w:numPr>
                <w:ilvl w:val="0"/>
                <w:numId w:val="14"/>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Экспериментирование</w:t>
            </w:r>
          </w:p>
          <w:p w:rsidR="008330B7" w:rsidRPr="002B38C0" w:rsidRDefault="008330B7" w:rsidP="005B16C6">
            <w:pPr>
              <w:numPr>
                <w:ilvl w:val="0"/>
                <w:numId w:val="14"/>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Создание «миров»</w:t>
            </w:r>
          </w:p>
          <w:p w:rsidR="008330B7" w:rsidRPr="002B38C0" w:rsidRDefault="008330B7" w:rsidP="005B16C6">
            <w:pPr>
              <w:numPr>
                <w:ilvl w:val="0"/>
                <w:numId w:val="15"/>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Сюжетно-ролевые игры: «Мы артисты»</w:t>
            </w:r>
          </w:p>
          <w:p w:rsidR="008330B7" w:rsidRPr="002B38C0" w:rsidRDefault="008330B7" w:rsidP="005B16C6">
            <w:pPr>
              <w:numPr>
                <w:ilvl w:val="0"/>
                <w:numId w:val="15"/>
              </w:numPr>
              <w:tabs>
                <w:tab w:val="clear" w:pos="57"/>
                <w:tab w:val="num" w:pos="175"/>
              </w:tabs>
              <w:spacing w:after="0" w:line="240" w:lineRule="auto"/>
              <w:rPr>
                <w:rFonts w:ascii="Times New Roman" w:hAnsi="Times New Roman" w:cs="Times New Roman"/>
                <w:color w:val="000000" w:themeColor="text1"/>
                <w:sz w:val="24"/>
                <w:szCs w:val="24"/>
              </w:rPr>
            </w:pPr>
            <w:proofErr w:type="spellStart"/>
            <w:r w:rsidRPr="002B38C0">
              <w:rPr>
                <w:rFonts w:ascii="Times New Roman" w:hAnsi="Times New Roman" w:cs="Times New Roman"/>
                <w:color w:val="000000" w:themeColor="text1"/>
                <w:sz w:val="24"/>
                <w:szCs w:val="24"/>
              </w:rPr>
              <w:t>Релаксационно-музыкальные</w:t>
            </w:r>
            <w:proofErr w:type="spellEnd"/>
            <w:r w:rsidRPr="002B38C0">
              <w:rPr>
                <w:rFonts w:ascii="Times New Roman" w:hAnsi="Times New Roman" w:cs="Times New Roman"/>
                <w:color w:val="000000" w:themeColor="text1"/>
                <w:sz w:val="24"/>
                <w:szCs w:val="24"/>
              </w:rPr>
              <w:t xml:space="preserve"> этюды</w:t>
            </w:r>
          </w:p>
          <w:p w:rsidR="008330B7" w:rsidRPr="002B38C0" w:rsidRDefault="008330B7" w:rsidP="005B16C6">
            <w:pPr>
              <w:numPr>
                <w:ilvl w:val="0"/>
                <w:numId w:val="15"/>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Создание и презентации музыкальных коллекций</w:t>
            </w:r>
          </w:p>
          <w:p w:rsidR="008330B7" w:rsidRPr="002B38C0" w:rsidRDefault="008330B7" w:rsidP="005B16C6">
            <w:pPr>
              <w:numPr>
                <w:ilvl w:val="0"/>
                <w:numId w:val="15"/>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Творческие проекты</w:t>
            </w:r>
          </w:p>
          <w:p w:rsidR="008330B7" w:rsidRPr="002B38C0" w:rsidRDefault="008330B7" w:rsidP="005B16C6">
            <w:pPr>
              <w:numPr>
                <w:ilvl w:val="0"/>
                <w:numId w:val="15"/>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Музыкальные викторины</w:t>
            </w:r>
          </w:p>
          <w:p w:rsidR="008330B7" w:rsidRPr="002B38C0" w:rsidRDefault="008330B7" w:rsidP="005B16C6">
            <w:pPr>
              <w:numPr>
                <w:ilvl w:val="0"/>
                <w:numId w:val="15"/>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Совместное оформление тематических выставок </w:t>
            </w:r>
          </w:p>
          <w:p w:rsidR="008330B7" w:rsidRPr="002B38C0" w:rsidRDefault="008330B7" w:rsidP="005B16C6">
            <w:pPr>
              <w:numPr>
                <w:ilvl w:val="0"/>
                <w:numId w:val="15"/>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Персональные концерты</w:t>
            </w:r>
          </w:p>
          <w:p w:rsidR="008330B7" w:rsidRPr="002B38C0" w:rsidRDefault="008330B7" w:rsidP="005B16C6">
            <w:pPr>
              <w:numPr>
                <w:ilvl w:val="0"/>
                <w:numId w:val="14"/>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Кружковая деятельность</w:t>
            </w:r>
          </w:p>
        </w:tc>
        <w:tc>
          <w:tcPr>
            <w:tcW w:w="2409" w:type="dxa"/>
            <w:tcBorders>
              <w:top w:val="single" w:sz="4" w:space="0" w:color="auto"/>
              <w:left w:val="single" w:sz="4" w:space="0" w:color="auto"/>
              <w:bottom w:val="single" w:sz="4" w:space="0" w:color="auto"/>
              <w:right w:val="single" w:sz="4" w:space="0" w:color="auto"/>
            </w:tcBorders>
          </w:tcPr>
          <w:p w:rsidR="008330B7" w:rsidRPr="002B38C0" w:rsidRDefault="008330B7" w:rsidP="005B16C6">
            <w:pPr>
              <w:numPr>
                <w:ilvl w:val="0"/>
                <w:numId w:val="14"/>
              </w:numPr>
              <w:tabs>
                <w:tab w:val="clear" w:pos="57"/>
                <w:tab w:val="num" w:pos="176"/>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lastRenderedPageBreak/>
              <w:t>Сюжетно-ролевые игры «Мы художники»,  «Скульпторы» и  др.</w:t>
            </w:r>
          </w:p>
          <w:p w:rsidR="008330B7" w:rsidRPr="002B38C0" w:rsidRDefault="008330B7" w:rsidP="005B16C6">
            <w:pPr>
              <w:numPr>
                <w:ilvl w:val="0"/>
                <w:numId w:val="14"/>
              </w:numPr>
              <w:tabs>
                <w:tab w:val="clear" w:pos="57"/>
                <w:tab w:val="num" w:pos="176"/>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Дополнение и презентация  </w:t>
            </w:r>
            <w:r w:rsidRPr="002B38C0">
              <w:rPr>
                <w:rFonts w:ascii="Times New Roman" w:hAnsi="Times New Roman" w:cs="Times New Roman"/>
                <w:color w:val="000000" w:themeColor="text1"/>
                <w:sz w:val="24"/>
                <w:szCs w:val="24"/>
              </w:rPr>
              <w:lastRenderedPageBreak/>
              <w:t>портфолио</w:t>
            </w:r>
          </w:p>
          <w:p w:rsidR="008330B7" w:rsidRPr="002B38C0" w:rsidRDefault="008330B7" w:rsidP="005B16C6">
            <w:pPr>
              <w:numPr>
                <w:ilvl w:val="0"/>
                <w:numId w:val="14"/>
              </w:numPr>
              <w:tabs>
                <w:tab w:val="clear" w:pos="57"/>
                <w:tab w:val="num" w:pos="176"/>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Продуктивная деятельность </w:t>
            </w:r>
          </w:p>
          <w:p w:rsidR="008330B7" w:rsidRPr="002B38C0" w:rsidRDefault="008330B7" w:rsidP="005B16C6">
            <w:pPr>
              <w:numPr>
                <w:ilvl w:val="0"/>
                <w:numId w:val="14"/>
              </w:numPr>
              <w:tabs>
                <w:tab w:val="clear" w:pos="57"/>
                <w:tab w:val="num" w:pos="176"/>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Рассматривание экспозиций в уголке любования</w:t>
            </w:r>
          </w:p>
          <w:p w:rsidR="008330B7" w:rsidRPr="002B38C0" w:rsidRDefault="008330B7" w:rsidP="005B16C6">
            <w:pPr>
              <w:numPr>
                <w:ilvl w:val="0"/>
                <w:numId w:val="15"/>
              </w:numPr>
              <w:tabs>
                <w:tab w:val="clear" w:pos="57"/>
                <w:tab w:val="num" w:pos="176"/>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Самостоятельное </w:t>
            </w:r>
            <w:proofErr w:type="spellStart"/>
            <w:r w:rsidRPr="002B38C0">
              <w:rPr>
                <w:rFonts w:ascii="Times New Roman" w:hAnsi="Times New Roman" w:cs="Times New Roman"/>
                <w:color w:val="000000" w:themeColor="text1"/>
                <w:sz w:val="24"/>
                <w:szCs w:val="24"/>
              </w:rPr>
              <w:t>музицирование</w:t>
            </w:r>
            <w:proofErr w:type="spellEnd"/>
          </w:p>
          <w:p w:rsidR="008330B7" w:rsidRPr="002B38C0" w:rsidRDefault="008330B7" w:rsidP="005B16C6">
            <w:pPr>
              <w:numPr>
                <w:ilvl w:val="0"/>
                <w:numId w:val="14"/>
              </w:numPr>
              <w:tabs>
                <w:tab w:val="clear" w:pos="57"/>
                <w:tab w:val="num" w:pos="176"/>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Изготовление элементарных (нетрадиционных) музыкальных инструментов</w:t>
            </w:r>
          </w:p>
        </w:tc>
        <w:tc>
          <w:tcPr>
            <w:tcW w:w="2268" w:type="dxa"/>
            <w:tcBorders>
              <w:top w:val="single" w:sz="4" w:space="0" w:color="auto"/>
              <w:left w:val="single" w:sz="4" w:space="0" w:color="auto"/>
              <w:bottom w:val="single" w:sz="4" w:space="0" w:color="auto"/>
              <w:right w:val="single" w:sz="4" w:space="0" w:color="auto"/>
            </w:tcBorders>
          </w:tcPr>
          <w:p w:rsidR="008330B7" w:rsidRPr="002B38C0" w:rsidRDefault="008330B7" w:rsidP="005B16C6">
            <w:pPr>
              <w:spacing w:after="0" w:line="240" w:lineRule="auto"/>
              <w:ind w:left="57"/>
              <w:rPr>
                <w:rFonts w:ascii="Times New Roman" w:hAnsi="Times New Roman" w:cs="Times New Roman"/>
                <w:color w:val="000000" w:themeColor="text1"/>
                <w:sz w:val="24"/>
                <w:szCs w:val="24"/>
              </w:rPr>
            </w:pPr>
          </w:p>
          <w:p w:rsidR="008330B7" w:rsidRPr="002B38C0" w:rsidRDefault="008330B7" w:rsidP="005B16C6">
            <w:pPr>
              <w:numPr>
                <w:ilvl w:val="0"/>
                <w:numId w:val="14"/>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Семейные коллекции</w:t>
            </w:r>
          </w:p>
          <w:p w:rsidR="008330B7" w:rsidRPr="002B38C0" w:rsidRDefault="008330B7" w:rsidP="005B16C6">
            <w:pPr>
              <w:numPr>
                <w:ilvl w:val="0"/>
                <w:numId w:val="14"/>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Творческие проекты</w:t>
            </w:r>
          </w:p>
          <w:p w:rsidR="008330B7" w:rsidRPr="00131F6A" w:rsidRDefault="008330B7" w:rsidP="00131F6A">
            <w:pPr>
              <w:numPr>
                <w:ilvl w:val="0"/>
                <w:numId w:val="14"/>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 xml:space="preserve">Ярмарки </w:t>
            </w:r>
            <w:r w:rsidRPr="002B38C0">
              <w:rPr>
                <w:rFonts w:ascii="Times New Roman" w:hAnsi="Times New Roman" w:cs="Times New Roman"/>
                <w:color w:val="000000" w:themeColor="text1"/>
                <w:sz w:val="24"/>
                <w:szCs w:val="24"/>
              </w:rPr>
              <w:lastRenderedPageBreak/>
              <w:t>семейного творчества</w:t>
            </w:r>
          </w:p>
          <w:p w:rsidR="008330B7" w:rsidRPr="002B38C0" w:rsidRDefault="008330B7" w:rsidP="005B16C6">
            <w:pPr>
              <w:numPr>
                <w:ilvl w:val="0"/>
                <w:numId w:val="14"/>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Памятки</w:t>
            </w:r>
          </w:p>
          <w:p w:rsidR="008330B7" w:rsidRPr="002B38C0" w:rsidRDefault="008330B7" w:rsidP="005B16C6">
            <w:pPr>
              <w:numPr>
                <w:ilvl w:val="0"/>
                <w:numId w:val="14"/>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Брошюры</w:t>
            </w:r>
          </w:p>
          <w:p w:rsidR="008330B7" w:rsidRPr="002B38C0" w:rsidRDefault="008330B7" w:rsidP="005B16C6">
            <w:pPr>
              <w:numPr>
                <w:ilvl w:val="0"/>
                <w:numId w:val="15"/>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Совместные проекты</w:t>
            </w:r>
          </w:p>
          <w:p w:rsidR="008330B7" w:rsidRPr="002B38C0" w:rsidRDefault="008330B7" w:rsidP="005B16C6">
            <w:pPr>
              <w:numPr>
                <w:ilvl w:val="0"/>
                <w:numId w:val="15"/>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Обмен опытом семейного воспитания в аспекте темы</w:t>
            </w:r>
          </w:p>
          <w:p w:rsidR="008330B7" w:rsidRPr="002B38C0" w:rsidRDefault="008330B7" w:rsidP="005B16C6">
            <w:pPr>
              <w:numPr>
                <w:ilvl w:val="0"/>
                <w:numId w:val="15"/>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Праздники</w:t>
            </w:r>
          </w:p>
          <w:p w:rsidR="008330B7" w:rsidRPr="002B38C0" w:rsidRDefault="008330B7" w:rsidP="005B16C6">
            <w:pPr>
              <w:numPr>
                <w:ilvl w:val="0"/>
                <w:numId w:val="15"/>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КВН</w:t>
            </w:r>
          </w:p>
          <w:p w:rsidR="008330B7" w:rsidRPr="002B38C0" w:rsidRDefault="008330B7" w:rsidP="005B16C6">
            <w:pPr>
              <w:numPr>
                <w:ilvl w:val="0"/>
                <w:numId w:val="15"/>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Конкурсы</w:t>
            </w:r>
          </w:p>
          <w:p w:rsidR="008330B7" w:rsidRPr="00131F6A" w:rsidRDefault="008330B7" w:rsidP="00131F6A">
            <w:pPr>
              <w:numPr>
                <w:ilvl w:val="0"/>
                <w:numId w:val="15"/>
              </w:numPr>
              <w:tabs>
                <w:tab w:val="clear" w:pos="57"/>
                <w:tab w:val="num" w:pos="175"/>
              </w:tabs>
              <w:spacing w:after="0" w:line="240" w:lineRule="auto"/>
              <w:rPr>
                <w:rFonts w:ascii="Times New Roman" w:hAnsi="Times New Roman" w:cs="Times New Roman"/>
                <w:color w:val="000000" w:themeColor="text1"/>
                <w:sz w:val="24"/>
                <w:szCs w:val="24"/>
              </w:rPr>
            </w:pPr>
            <w:r w:rsidRPr="00131F6A">
              <w:rPr>
                <w:rFonts w:ascii="Times New Roman" w:hAnsi="Times New Roman" w:cs="Times New Roman"/>
                <w:color w:val="000000" w:themeColor="text1"/>
                <w:sz w:val="24"/>
                <w:szCs w:val="24"/>
              </w:rPr>
              <w:t>Бюллетени</w:t>
            </w:r>
          </w:p>
          <w:p w:rsidR="008330B7" w:rsidRPr="002B38C0" w:rsidRDefault="008330B7" w:rsidP="005B16C6">
            <w:pPr>
              <w:numPr>
                <w:ilvl w:val="0"/>
                <w:numId w:val="14"/>
              </w:numPr>
              <w:tabs>
                <w:tab w:val="clear" w:pos="57"/>
                <w:tab w:val="num" w:pos="175"/>
              </w:tabs>
              <w:spacing w:after="0" w:line="240" w:lineRule="auto"/>
              <w:rPr>
                <w:rFonts w:ascii="Times New Roman" w:hAnsi="Times New Roman" w:cs="Times New Roman"/>
                <w:color w:val="000000" w:themeColor="text1"/>
                <w:sz w:val="24"/>
                <w:szCs w:val="24"/>
              </w:rPr>
            </w:pPr>
            <w:r w:rsidRPr="002B38C0">
              <w:rPr>
                <w:rFonts w:ascii="Times New Roman" w:hAnsi="Times New Roman" w:cs="Times New Roman"/>
                <w:color w:val="000000" w:themeColor="text1"/>
                <w:sz w:val="24"/>
                <w:szCs w:val="24"/>
              </w:rPr>
              <w:t>Памятки</w:t>
            </w:r>
          </w:p>
        </w:tc>
      </w:tr>
    </w:tbl>
    <w:p w:rsidR="005B33D1" w:rsidRDefault="005B33D1" w:rsidP="00AF7FE9">
      <w:pPr>
        <w:spacing w:after="0" w:line="240" w:lineRule="auto"/>
        <w:jc w:val="both"/>
        <w:rPr>
          <w:rFonts w:ascii="Times New Roman" w:hAnsi="Times New Roman" w:cs="Times New Roman"/>
          <w:b/>
          <w:sz w:val="24"/>
          <w:szCs w:val="24"/>
        </w:rPr>
      </w:pPr>
    </w:p>
    <w:p w:rsidR="004C4E01" w:rsidRPr="00AF7FE9" w:rsidRDefault="007E3762" w:rsidP="00AF7FE9">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sidR="0034132F">
        <w:rPr>
          <w:rFonts w:ascii="Times New Roman" w:hAnsi="Times New Roman" w:cs="Times New Roman"/>
          <w:b/>
          <w:sz w:val="24"/>
          <w:szCs w:val="24"/>
        </w:rPr>
        <w:t xml:space="preserve">4. </w:t>
      </w:r>
      <w:r w:rsidR="004C4E01" w:rsidRPr="00AF7FE9">
        <w:rPr>
          <w:rFonts w:ascii="Times New Roman" w:hAnsi="Times New Roman" w:cs="Times New Roman"/>
          <w:b/>
          <w:sz w:val="24"/>
          <w:szCs w:val="24"/>
        </w:rPr>
        <w:t>Взаимодействие с семьей.</w:t>
      </w:r>
    </w:p>
    <w:p w:rsidR="008632CA" w:rsidRPr="003425C4" w:rsidRDefault="008632CA" w:rsidP="008A1A17">
      <w:pPr>
        <w:pStyle w:val="a4"/>
        <w:spacing w:after="0" w:line="240" w:lineRule="auto"/>
        <w:rPr>
          <w:rFonts w:ascii="Times New Roman" w:hAnsi="Times New Roman" w:cs="Times New Roman"/>
          <w:b/>
          <w:sz w:val="24"/>
          <w:szCs w:val="24"/>
        </w:rPr>
      </w:pPr>
    </w:p>
    <w:p w:rsidR="004C4E01" w:rsidRPr="003425C4" w:rsidRDefault="004C4E01" w:rsidP="002755BB">
      <w:pPr>
        <w:widowControl w:val="0"/>
        <w:shd w:val="clear" w:color="auto" w:fill="FFFFFF"/>
        <w:tabs>
          <w:tab w:val="left" w:pos="8739"/>
        </w:tabs>
        <w:suppressAutoHyphens/>
        <w:autoSpaceDE w:val="0"/>
        <w:snapToGrid w:val="0"/>
        <w:spacing w:after="0" w:line="240" w:lineRule="auto"/>
        <w:ind w:firstLine="567"/>
        <w:jc w:val="both"/>
        <w:rPr>
          <w:rFonts w:ascii="Times New Roman" w:eastAsia="Arial Unicode MS" w:hAnsi="Times New Roman" w:cs="Times New Roman"/>
          <w:spacing w:val="-6"/>
          <w:kern w:val="1"/>
          <w:sz w:val="24"/>
          <w:szCs w:val="24"/>
          <w:lang w:eastAsia="hi-IN" w:bidi="hi-IN"/>
        </w:rPr>
      </w:pPr>
      <w:r w:rsidRPr="003425C4">
        <w:rPr>
          <w:rFonts w:ascii="Times New Roman" w:eastAsia="Arial Unicode MS" w:hAnsi="Times New Roman" w:cs="Times New Roman"/>
          <w:spacing w:val="-6"/>
          <w:kern w:val="1"/>
          <w:sz w:val="24"/>
          <w:szCs w:val="24"/>
          <w:lang w:eastAsia="hi-IN" w:bidi="hi-IN"/>
        </w:rPr>
        <w:t>Ведущие цели взаимодействия с семьёй – создание в группе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5B16C6" w:rsidRPr="002755BB" w:rsidRDefault="004C4E01" w:rsidP="002755BB">
      <w:pPr>
        <w:widowControl w:val="0"/>
        <w:shd w:val="clear" w:color="auto" w:fill="FFFFFF"/>
        <w:tabs>
          <w:tab w:val="left" w:pos="8739"/>
        </w:tabs>
        <w:suppressAutoHyphens/>
        <w:autoSpaceDE w:val="0"/>
        <w:snapToGrid w:val="0"/>
        <w:spacing w:after="0" w:line="240" w:lineRule="auto"/>
        <w:ind w:firstLine="567"/>
        <w:jc w:val="both"/>
        <w:rPr>
          <w:rFonts w:ascii="Times New Roman" w:eastAsia="Arial Unicode MS" w:hAnsi="Times New Roman" w:cs="Times New Roman"/>
          <w:spacing w:val="-6"/>
          <w:kern w:val="1"/>
          <w:sz w:val="24"/>
          <w:szCs w:val="24"/>
          <w:lang w:eastAsia="hi-IN" w:bidi="hi-IN"/>
        </w:rPr>
      </w:pPr>
      <w:r w:rsidRPr="003425C4">
        <w:rPr>
          <w:rFonts w:ascii="Times New Roman" w:eastAsia="Arial Unicode MS" w:hAnsi="Times New Roman" w:cs="Times New Roman"/>
          <w:spacing w:val="-6"/>
          <w:kern w:val="1"/>
          <w:sz w:val="24"/>
          <w:szCs w:val="24"/>
          <w:lang w:eastAsia="hi-IN" w:bidi="hi-IN"/>
        </w:rPr>
        <w:t>Взаимодействие с родителями осуществляется планово. Для выбора форм и подборки тематики педагогического просвещения изучаем осведомленность родителей по различным проблемам воспитания детей, их запросы, оценку деятельности детского сада через анкетирование.</w:t>
      </w:r>
    </w:p>
    <w:p w:rsidR="005B16C6" w:rsidRDefault="005B16C6" w:rsidP="005B16C6">
      <w:pPr>
        <w:pStyle w:val="a4"/>
        <w:widowControl w:val="0"/>
        <w:shd w:val="clear" w:color="auto" w:fill="FFFFFF"/>
        <w:tabs>
          <w:tab w:val="left" w:pos="8739"/>
        </w:tabs>
        <w:suppressAutoHyphens/>
        <w:autoSpaceDE w:val="0"/>
        <w:snapToGrid w:val="0"/>
        <w:spacing w:after="0" w:line="240" w:lineRule="auto"/>
        <w:ind w:left="360"/>
        <w:jc w:val="both"/>
        <w:rPr>
          <w:rFonts w:ascii="Times New Roman" w:eastAsia="Arial Unicode MS" w:hAnsi="Times New Roman" w:cs="Times New Roman"/>
          <w:spacing w:val="-6"/>
          <w:kern w:val="1"/>
          <w:sz w:val="24"/>
          <w:szCs w:val="24"/>
          <w:lang w:eastAsia="hi-IN" w:bidi="hi-IN"/>
        </w:rPr>
      </w:pPr>
    </w:p>
    <w:p w:rsidR="004C4E01" w:rsidRPr="00120EC9" w:rsidRDefault="004C4E01" w:rsidP="005B16C6">
      <w:pPr>
        <w:pStyle w:val="a4"/>
        <w:widowControl w:val="0"/>
        <w:shd w:val="clear" w:color="auto" w:fill="FFFFFF"/>
        <w:tabs>
          <w:tab w:val="left" w:pos="8739"/>
        </w:tabs>
        <w:suppressAutoHyphens/>
        <w:autoSpaceDE w:val="0"/>
        <w:snapToGrid w:val="0"/>
        <w:spacing w:after="0" w:line="240" w:lineRule="auto"/>
        <w:ind w:left="360"/>
        <w:jc w:val="both"/>
        <w:rPr>
          <w:rFonts w:ascii="Times New Roman" w:eastAsia="Arial Unicode MS" w:hAnsi="Times New Roman" w:cs="Times New Roman"/>
          <w:b/>
          <w:spacing w:val="-6"/>
          <w:kern w:val="1"/>
          <w:sz w:val="24"/>
          <w:szCs w:val="24"/>
          <w:lang w:eastAsia="hi-IN" w:bidi="hi-IN"/>
        </w:rPr>
      </w:pPr>
      <w:r w:rsidRPr="00A4156C">
        <w:rPr>
          <w:rFonts w:ascii="Times New Roman" w:eastAsia="Arial Unicode MS" w:hAnsi="Times New Roman" w:cs="Times New Roman"/>
          <w:b/>
          <w:spacing w:val="-6"/>
          <w:kern w:val="1"/>
          <w:sz w:val="24"/>
          <w:szCs w:val="24"/>
          <w:lang w:eastAsia="hi-IN" w:bidi="hi-IN"/>
        </w:rPr>
        <w:t>Содержание направлений работы с</w:t>
      </w:r>
      <w:r>
        <w:rPr>
          <w:rFonts w:ascii="Times New Roman" w:eastAsia="Arial Unicode MS" w:hAnsi="Times New Roman" w:cs="Times New Roman"/>
          <w:b/>
          <w:spacing w:val="-6"/>
          <w:kern w:val="1"/>
          <w:sz w:val="24"/>
          <w:szCs w:val="24"/>
          <w:lang w:eastAsia="hi-IN" w:bidi="hi-IN"/>
        </w:rPr>
        <w:t xml:space="preserve"> семье</w:t>
      </w:r>
      <w:r w:rsidRPr="00A4156C">
        <w:rPr>
          <w:rFonts w:ascii="Times New Roman" w:eastAsia="Arial Unicode MS" w:hAnsi="Times New Roman" w:cs="Times New Roman"/>
          <w:b/>
          <w:spacing w:val="-6"/>
          <w:kern w:val="1"/>
          <w:sz w:val="24"/>
          <w:szCs w:val="24"/>
          <w:lang w:eastAsia="hi-IN" w:bidi="hi-IN"/>
        </w:rPr>
        <w:t>й по образовательным о</w:t>
      </w:r>
      <w:r w:rsidR="00120EC9">
        <w:rPr>
          <w:rFonts w:ascii="Times New Roman" w:eastAsia="Arial Unicode MS" w:hAnsi="Times New Roman" w:cs="Times New Roman"/>
          <w:b/>
          <w:spacing w:val="-6"/>
          <w:kern w:val="1"/>
          <w:sz w:val="24"/>
          <w:szCs w:val="24"/>
          <w:lang w:eastAsia="hi-IN" w:bidi="hi-IN"/>
        </w:rPr>
        <w:t>бластям</w:t>
      </w:r>
      <w:r w:rsidR="00483608">
        <w:rPr>
          <w:rFonts w:ascii="Times New Roman" w:eastAsia="Arial Unicode MS" w:hAnsi="Times New Roman" w:cs="Times New Roman"/>
          <w:b/>
          <w:spacing w:val="-6"/>
          <w:kern w:val="1"/>
          <w:sz w:val="24"/>
          <w:szCs w:val="24"/>
          <w:lang w:eastAsia="hi-IN" w:bidi="hi-IN"/>
        </w:rPr>
        <w:t>.</w:t>
      </w:r>
    </w:p>
    <w:p w:rsidR="008C6008" w:rsidRPr="008C6008" w:rsidRDefault="008C6008" w:rsidP="004C4E01">
      <w:pPr>
        <w:widowControl w:val="0"/>
        <w:shd w:val="clear" w:color="auto" w:fill="FFFFFF"/>
        <w:tabs>
          <w:tab w:val="left" w:pos="8739"/>
        </w:tabs>
        <w:suppressAutoHyphens/>
        <w:autoSpaceDE w:val="0"/>
        <w:snapToGrid w:val="0"/>
        <w:spacing w:after="0" w:line="240" w:lineRule="auto"/>
        <w:jc w:val="center"/>
        <w:rPr>
          <w:rFonts w:ascii="Times New Roman" w:eastAsia="Arial Unicode MS" w:hAnsi="Times New Roman" w:cs="Times New Roman"/>
          <w:b/>
          <w:color w:val="C00000"/>
          <w:spacing w:val="-6"/>
          <w:kern w:val="1"/>
          <w:sz w:val="24"/>
          <w:szCs w:val="24"/>
          <w:lang w:eastAsia="hi-IN" w:bidi="hi-IN"/>
        </w:rPr>
      </w:pPr>
    </w:p>
    <w:tbl>
      <w:tblPr>
        <w:tblStyle w:val="a5"/>
        <w:tblW w:w="0" w:type="auto"/>
        <w:tblInd w:w="-34" w:type="dxa"/>
        <w:tblLayout w:type="fixed"/>
        <w:tblLook w:val="04A0"/>
      </w:tblPr>
      <w:tblGrid>
        <w:gridCol w:w="3686"/>
        <w:gridCol w:w="6662"/>
      </w:tblGrid>
      <w:tr w:rsidR="004C4E01" w:rsidRPr="00A4156C" w:rsidTr="002755BB">
        <w:tc>
          <w:tcPr>
            <w:tcW w:w="3686" w:type="dxa"/>
          </w:tcPr>
          <w:p w:rsidR="004C4E01" w:rsidRPr="00A4156C" w:rsidRDefault="004C4E01" w:rsidP="005B33D1">
            <w:pPr>
              <w:widowControl w:val="0"/>
              <w:tabs>
                <w:tab w:val="left" w:pos="8739"/>
              </w:tabs>
              <w:suppressAutoHyphens/>
              <w:autoSpaceDE w:val="0"/>
              <w:snapToGrid w:val="0"/>
              <w:jc w:val="center"/>
              <w:rPr>
                <w:rFonts w:ascii="Times New Roman" w:eastAsia="Arial Unicode MS" w:hAnsi="Times New Roman" w:cs="Times New Roman"/>
                <w:b/>
                <w:spacing w:val="-6"/>
                <w:kern w:val="1"/>
                <w:sz w:val="24"/>
                <w:szCs w:val="24"/>
                <w:lang w:eastAsia="hi-IN" w:bidi="hi-IN"/>
              </w:rPr>
            </w:pPr>
            <w:r w:rsidRPr="00A4156C">
              <w:rPr>
                <w:rFonts w:ascii="Times New Roman" w:eastAsia="Arial Unicode MS" w:hAnsi="Times New Roman" w:cs="Times New Roman"/>
                <w:b/>
                <w:spacing w:val="-6"/>
                <w:kern w:val="1"/>
                <w:sz w:val="24"/>
                <w:szCs w:val="24"/>
                <w:lang w:eastAsia="hi-IN" w:bidi="hi-IN"/>
              </w:rPr>
              <w:t>Образовательные области</w:t>
            </w:r>
          </w:p>
          <w:p w:rsidR="004C4E01" w:rsidRPr="00A4156C" w:rsidRDefault="004C4E01" w:rsidP="005B33D1">
            <w:pPr>
              <w:widowControl w:val="0"/>
              <w:tabs>
                <w:tab w:val="left" w:pos="8739"/>
              </w:tabs>
              <w:suppressAutoHyphens/>
              <w:autoSpaceDE w:val="0"/>
              <w:snapToGrid w:val="0"/>
              <w:rPr>
                <w:rFonts w:ascii="Times New Roman" w:eastAsia="Arial Unicode MS" w:hAnsi="Times New Roman" w:cs="Times New Roman"/>
                <w:b/>
                <w:spacing w:val="-6"/>
                <w:kern w:val="1"/>
                <w:sz w:val="24"/>
                <w:szCs w:val="24"/>
                <w:lang w:eastAsia="hi-IN" w:bidi="hi-IN"/>
              </w:rPr>
            </w:pPr>
          </w:p>
        </w:tc>
        <w:tc>
          <w:tcPr>
            <w:tcW w:w="6662" w:type="dxa"/>
          </w:tcPr>
          <w:p w:rsidR="004C4E01" w:rsidRPr="00A4156C" w:rsidRDefault="004C4E01" w:rsidP="005B33D1">
            <w:pPr>
              <w:widowControl w:val="0"/>
              <w:tabs>
                <w:tab w:val="left" w:pos="8739"/>
              </w:tabs>
              <w:suppressAutoHyphens/>
              <w:autoSpaceDE w:val="0"/>
              <w:snapToGrid w:val="0"/>
              <w:jc w:val="center"/>
              <w:rPr>
                <w:rFonts w:ascii="Times New Roman" w:eastAsia="Arial Unicode MS" w:hAnsi="Times New Roman" w:cs="Times New Roman"/>
                <w:b/>
                <w:spacing w:val="-6"/>
                <w:kern w:val="1"/>
                <w:sz w:val="24"/>
                <w:szCs w:val="24"/>
                <w:lang w:eastAsia="hi-IN" w:bidi="hi-IN"/>
              </w:rPr>
            </w:pPr>
            <w:r w:rsidRPr="00A4156C">
              <w:rPr>
                <w:rFonts w:ascii="Times New Roman" w:eastAsia="Arial Unicode MS" w:hAnsi="Times New Roman" w:cs="Times New Roman"/>
                <w:b/>
                <w:spacing w:val="-6"/>
                <w:kern w:val="1"/>
                <w:sz w:val="24"/>
                <w:szCs w:val="24"/>
                <w:lang w:eastAsia="hi-IN" w:bidi="hi-IN"/>
              </w:rPr>
              <w:t>Содержание деятельности</w:t>
            </w:r>
          </w:p>
        </w:tc>
      </w:tr>
      <w:tr w:rsidR="004C4E01" w:rsidRPr="00A4156C" w:rsidTr="002755BB">
        <w:tc>
          <w:tcPr>
            <w:tcW w:w="3686" w:type="dxa"/>
          </w:tcPr>
          <w:p w:rsidR="004C4E01" w:rsidRPr="00A4156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A4156C">
              <w:rPr>
                <w:rFonts w:ascii="Times New Roman" w:eastAsia="Arial Unicode MS" w:hAnsi="Times New Roman" w:cs="Times New Roman"/>
                <w:spacing w:val="-6"/>
                <w:kern w:val="1"/>
                <w:sz w:val="24"/>
                <w:szCs w:val="24"/>
                <w:lang w:eastAsia="hi-IN" w:bidi="hi-IN"/>
              </w:rPr>
              <w:t>Физическое развитие</w:t>
            </w:r>
          </w:p>
        </w:tc>
        <w:tc>
          <w:tcPr>
            <w:tcW w:w="6662" w:type="dxa"/>
          </w:tcPr>
          <w:p w:rsidR="004C4E01" w:rsidRPr="002B38C0" w:rsidRDefault="004C4E01" w:rsidP="005B33D1">
            <w:pPr>
              <w:widowControl w:val="0"/>
              <w:tabs>
                <w:tab w:val="left" w:pos="8739"/>
              </w:tabs>
              <w:suppressAutoHyphens/>
              <w:autoSpaceDE w:val="0"/>
              <w:snapToGrid w:val="0"/>
              <w:jc w:val="both"/>
              <w:rPr>
                <w:rFonts w:ascii="Times New Roman" w:eastAsia="Arial Unicode MS" w:hAnsi="Times New Roman" w:cs="Times New Roman"/>
                <w:color w:val="000000" w:themeColor="text1"/>
                <w:spacing w:val="-6"/>
                <w:kern w:val="1"/>
                <w:sz w:val="24"/>
                <w:szCs w:val="24"/>
                <w:lang w:eastAsia="hi-IN" w:bidi="hi-IN"/>
              </w:rPr>
            </w:pPr>
            <w:r w:rsidRPr="002B38C0">
              <w:rPr>
                <w:rFonts w:ascii="Times New Roman" w:eastAsia="Arial Unicode MS" w:hAnsi="Times New Roman" w:cs="Times New Roman"/>
                <w:color w:val="000000" w:themeColor="text1"/>
                <w:spacing w:val="-6"/>
                <w:kern w:val="1"/>
                <w:sz w:val="24"/>
                <w:szCs w:val="24"/>
                <w:lang w:eastAsia="hi-IN" w:bidi="hi-IN"/>
              </w:rPr>
              <w:t>Консультации, практикумы, буклеты, праздники и развлечения, обмен опытом семейного воспитания.</w:t>
            </w:r>
            <w:r w:rsidRPr="002B38C0">
              <w:rPr>
                <w:rFonts w:ascii="Times New Roman" w:eastAsia="Arial Unicode MS" w:hAnsi="Times New Roman" w:cs="Times New Roman"/>
                <w:color w:val="000000" w:themeColor="text1"/>
                <w:spacing w:val="-6"/>
                <w:kern w:val="1"/>
                <w:sz w:val="24"/>
                <w:szCs w:val="24"/>
                <w:lang w:eastAsia="hi-IN" w:bidi="hi-IN"/>
              </w:rPr>
              <w:tab/>
            </w:r>
          </w:p>
          <w:p w:rsidR="004C4E01" w:rsidRPr="002B38C0" w:rsidRDefault="004C4E01" w:rsidP="005B16C6">
            <w:pPr>
              <w:widowControl w:val="0"/>
              <w:tabs>
                <w:tab w:val="left" w:pos="8739"/>
              </w:tabs>
              <w:suppressAutoHyphens/>
              <w:autoSpaceDE w:val="0"/>
              <w:snapToGrid w:val="0"/>
              <w:jc w:val="both"/>
              <w:rPr>
                <w:rFonts w:ascii="Times New Roman" w:eastAsia="Arial Unicode MS" w:hAnsi="Times New Roman" w:cs="Times New Roman"/>
                <w:color w:val="000000" w:themeColor="text1"/>
                <w:spacing w:val="-6"/>
                <w:kern w:val="1"/>
                <w:sz w:val="24"/>
                <w:szCs w:val="24"/>
                <w:lang w:eastAsia="hi-IN" w:bidi="hi-IN"/>
              </w:rPr>
            </w:pPr>
            <w:r w:rsidRPr="002B38C0">
              <w:rPr>
                <w:rFonts w:ascii="Times New Roman" w:eastAsia="Arial Unicode MS" w:hAnsi="Times New Roman" w:cs="Times New Roman"/>
                <w:color w:val="000000" w:themeColor="text1"/>
                <w:spacing w:val="-6"/>
                <w:kern w:val="1"/>
                <w:sz w:val="24"/>
                <w:szCs w:val="24"/>
                <w:lang w:eastAsia="hi-IN" w:bidi="hi-IN"/>
              </w:rPr>
              <w:t>Спортивные досуги,  спортивные игры, соревнования, малые олимпиады.</w:t>
            </w:r>
          </w:p>
        </w:tc>
      </w:tr>
      <w:tr w:rsidR="004C4E01" w:rsidRPr="00A4156C" w:rsidTr="002755BB">
        <w:tc>
          <w:tcPr>
            <w:tcW w:w="3686" w:type="dxa"/>
          </w:tcPr>
          <w:p w:rsidR="004C4E01" w:rsidRPr="00A4156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A4156C">
              <w:rPr>
                <w:rFonts w:ascii="Times New Roman" w:eastAsia="Arial Unicode MS" w:hAnsi="Times New Roman" w:cs="Times New Roman"/>
                <w:spacing w:val="-6"/>
                <w:kern w:val="1"/>
                <w:sz w:val="24"/>
                <w:szCs w:val="24"/>
                <w:lang w:eastAsia="hi-IN" w:bidi="hi-IN"/>
              </w:rPr>
              <w:lastRenderedPageBreak/>
              <w:t>Социально-коммуникативное развитие</w:t>
            </w:r>
          </w:p>
        </w:tc>
        <w:tc>
          <w:tcPr>
            <w:tcW w:w="6662" w:type="dxa"/>
          </w:tcPr>
          <w:p w:rsidR="004C4E01" w:rsidRPr="002B38C0" w:rsidRDefault="004C4E01" w:rsidP="005B33D1">
            <w:pPr>
              <w:widowControl w:val="0"/>
              <w:tabs>
                <w:tab w:val="left" w:pos="8739"/>
              </w:tabs>
              <w:suppressAutoHyphens/>
              <w:autoSpaceDE w:val="0"/>
              <w:snapToGrid w:val="0"/>
              <w:jc w:val="both"/>
              <w:rPr>
                <w:rFonts w:ascii="Times New Roman" w:eastAsia="Arial Unicode MS" w:hAnsi="Times New Roman" w:cs="Times New Roman"/>
                <w:i/>
                <w:color w:val="000000" w:themeColor="text1"/>
                <w:spacing w:val="-6"/>
                <w:kern w:val="1"/>
                <w:sz w:val="24"/>
                <w:szCs w:val="24"/>
                <w:lang w:eastAsia="hi-IN" w:bidi="hi-IN"/>
              </w:rPr>
            </w:pPr>
            <w:r w:rsidRPr="002B38C0">
              <w:rPr>
                <w:rFonts w:ascii="Times New Roman" w:eastAsia="Arial Unicode MS" w:hAnsi="Times New Roman" w:cs="Times New Roman"/>
                <w:i/>
                <w:color w:val="000000" w:themeColor="text1"/>
                <w:spacing w:val="-6"/>
                <w:kern w:val="1"/>
                <w:sz w:val="24"/>
                <w:szCs w:val="24"/>
                <w:lang w:eastAsia="hi-IN" w:bidi="hi-IN"/>
              </w:rPr>
              <w:t>Безопасность</w:t>
            </w:r>
          </w:p>
          <w:p w:rsidR="004C4E01" w:rsidRPr="002B38C0" w:rsidRDefault="004C4E01" w:rsidP="005B33D1">
            <w:pPr>
              <w:widowControl w:val="0"/>
              <w:tabs>
                <w:tab w:val="left" w:pos="8739"/>
              </w:tabs>
              <w:suppressAutoHyphens/>
              <w:autoSpaceDE w:val="0"/>
              <w:snapToGrid w:val="0"/>
              <w:jc w:val="both"/>
              <w:rPr>
                <w:rFonts w:ascii="Times New Roman" w:eastAsia="Arial Unicode MS" w:hAnsi="Times New Roman" w:cs="Times New Roman"/>
                <w:color w:val="000000" w:themeColor="text1"/>
                <w:spacing w:val="-6"/>
                <w:kern w:val="1"/>
                <w:sz w:val="24"/>
                <w:szCs w:val="24"/>
                <w:lang w:eastAsia="hi-IN" w:bidi="hi-IN"/>
              </w:rPr>
            </w:pPr>
            <w:proofErr w:type="gramStart"/>
            <w:r w:rsidRPr="002B38C0">
              <w:rPr>
                <w:rFonts w:ascii="Times New Roman" w:eastAsia="Arial Unicode MS" w:hAnsi="Times New Roman" w:cs="Times New Roman"/>
                <w:color w:val="000000" w:themeColor="text1"/>
                <w:spacing w:val="-6"/>
                <w:kern w:val="1"/>
                <w:sz w:val="24"/>
                <w:szCs w:val="24"/>
                <w:lang w:eastAsia="hi-IN" w:bidi="hi-IN"/>
              </w:rPr>
              <w:t>Совместные акции  ГИБДД «Внимание, дети», «</w:t>
            </w:r>
            <w:r w:rsidR="00D756BF" w:rsidRPr="002B38C0">
              <w:rPr>
                <w:rFonts w:ascii="Times New Roman" w:eastAsia="Arial Unicode MS" w:hAnsi="Times New Roman" w:cs="Times New Roman"/>
                <w:color w:val="000000" w:themeColor="text1"/>
                <w:spacing w:val="-6"/>
                <w:kern w:val="1"/>
                <w:sz w:val="24"/>
                <w:szCs w:val="24"/>
                <w:lang w:eastAsia="hi-IN" w:bidi="hi-IN"/>
              </w:rPr>
              <w:t>Зебра пришла в детский сад</w:t>
            </w:r>
            <w:r w:rsidRPr="002B38C0">
              <w:rPr>
                <w:rFonts w:ascii="Times New Roman" w:eastAsia="Arial Unicode MS" w:hAnsi="Times New Roman" w:cs="Times New Roman"/>
                <w:color w:val="000000" w:themeColor="text1"/>
                <w:spacing w:val="-6"/>
                <w:kern w:val="1"/>
                <w:sz w:val="24"/>
                <w:szCs w:val="24"/>
                <w:lang w:eastAsia="hi-IN" w:bidi="hi-IN"/>
              </w:rPr>
              <w:t>», «</w:t>
            </w:r>
            <w:r w:rsidR="00D756BF" w:rsidRPr="002B38C0">
              <w:rPr>
                <w:rFonts w:ascii="Times New Roman" w:eastAsia="Arial Unicode MS" w:hAnsi="Times New Roman" w:cs="Times New Roman"/>
                <w:color w:val="000000" w:themeColor="text1"/>
                <w:spacing w:val="-6"/>
                <w:kern w:val="1"/>
                <w:sz w:val="24"/>
                <w:szCs w:val="24"/>
                <w:lang w:eastAsia="hi-IN" w:bidi="hi-IN"/>
              </w:rPr>
              <w:t>Засветись в темноте» и др., консультации.</w:t>
            </w:r>
            <w:r w:rsidRPr="002B38C0">
              <w:rPr>
                <w:rFonts w:ascii="Times New Roman" w:eastAsia="Arial Unicode MS" w:hAnsi="Times New Roman" w:cs="Times New Roman"/>
                <w:color w:val="000000" w:themeColor="text1"/>
                <w:spacing w:val="-6"/>
                <w:kern w:val="1"/>
                <w:sz w:val="24"/>
                <w:szCs w:val="24"/>
                <w:lang w:eastAsia="hi-IN" w:bidi="hi-IN"/>
              </w:rPr>
              <w:t>. Выставка литературы «Жизнь без опасностей», буклеты, консультации, памятки, беседы.</w:t>
            </w:r>
            <w:proofErr w:type="gramEnd"/>
          </w:p>
          <w:p w:rsidR="004C4E01" w:rsidRPr="002B38C0" w:rsidRDefault="004C4E01" w:rsidP="005B33D1">
            <w:pPr>
              <w:widowControl w:val="0"/>
              <w:tabs>
                <w:tab w:val="left" w:pos="8739"/>
              </w:tabs>
              <w:suppressAutoHyphens/>
              <w:autoSpaceDE w:val="0"/>
              <w:snapToGrid w:val="0"/>
              <w:jc w:val="both"/>
              <w:rPr>
                <w:rFonts w:ascii="Times New Roman" w:eastAsia="Arial Unicode MS" w:hAnsi="Times New Roman" w:cs="Times New Roman"/>
                <w:i/>
                <w:color w:val="000000" w:themeColor="text1"/>
                <w:spacing w:val="-6"/>
                <w:kern w:val="1"/>
                <w:sz w:val="24"/>
                <w:szCs w:val="24"/>
                <w:lang w:eastAsia="hi-IN" w:bidi="hi-IN"/>
              </w:rPr>
            </w:pPr>
            <w:r w:rsidRPr="002B38C0">
              <w:rPr>
                <w:rFonts w:ascii="Times New Roman" w:eastAsia="Arial Unicode MS" w:hAnsi="Times New Roman" w:cs="Times New Roman"/>
                <w:i/>
                <w:color w:val="000000" w:themeColor="text1"/>
                <w:spacing w:val="-6"/>
                <w:kern w:val="1"/>
                <w:sz w:val="24"/>
                <w:szCs w:val="24"/>
                <w:lang w:eastAsia="hi-IN" w:bidi="hi-IN"/>
              </w:rPr>
              <w:t>Социализация</w:t>
            </w:r>
            <w:r w:rsidRPr="002B38C0">
              <w:rPr>
                <w:rFonts w:ascii="Times New Roman" w:eastAsia="Arial Unicode MS" w:hAnsi="Times New Roman" w:cs="Times New Roman"/>
                <w:i/>
                <w:color w:val="000000" w:themeColor="text1"/>
                <w:spacing w:val="-6"/>
                <w:kern w:val="1"/>
                <w:sz w:val="24"/>
                <w:szCs w:val="24"/>
                <w:lang w:eastAsia="hi-IN" w:bidi="hi-IN"/>
              </w:rPr>
              <w:tab/>
            </w:r>
          </w:p>
          <w:p w:rsidR="00426B94" w:rsidRDefault="004C4E01" w:rsidP="005B33D1">
            <w:pPr>
              <w:widowControl w:val="0"/>
              <w:tabs>
                <w:tab w:val="left" w:pos="8739"/>
              </w:tabs>
              <w:suppressAutoHyphens/>
              <w:autoSpaceDE w:val="0"/>
              <w:snapToGrid w:val="0"/>
              <w:jc w:val="both"/>
              <w:rPr>
                <w:rFonts w:ascii="Times New Roman" w:eastAsia="Arial Unicode MS" w:hAnsi="Times New Roman" w:cs="Times New Roman"/>
                <w:color w:val="000000" w:themeColor="text1"/>
                <w:spacing w:val="-6"/>
                <w:kern w:val="1"/>
                <w:sz w:val="24"/>
                <w:szCs w:val="24"/>
                <w:lang w:eastAsia="hi-IN" w:bidi="hi-IN"/>
              </w:rPr>
            </w:pPr>
            <w:r w:rsidRPr="002B38C0">
              <w:rPr>
                <w:rFonts w:ascii="Times New Roman" w:eastAsia="Arial Unicode MS" w:hAnsi="Times New Roman" w:cs="Times New Roman"/>
                <w:color w:val="000000" w:themeColor="text1"/>
                <w:spacing w:val="-6"/>
                <w:kern w:val="1"/>
                <w:sz w:val="24"/>
                <w:szCs w:val="24"/>
                <w:lang w:eastAsia="hi-IN" w:bidi="hi-IN"/>
              </w:rPr>
              <w:t>Консультации, совместные праздники по народному календарю, развлечение, смотры- конкурсы семейного т</w:t>
            </w:r>
            <w:r w:rsidR="00483608" w:rsidRPr="002B38C0">
              <w:rPr>
                <w:rFonts w:ascii="Times New Roman" w:eastAsia="Arial Unicode MS" w:hAnsi="Times New Roman" w:cs="Times New Roman"/>
                <w:color w:val="000000" w:themeColor="text1"/>
                <w:spacing w:val="-6"/>
                <w:kern w:val="1"/>
                <w:sz w:val="24"/>
                <w:szCs w:val="24"/>
                <w:lang w:eastAsia="hi-IN" w:bidi="hi-IN"/>
              </w:rPr>
              <w:t xml:space="preserve">ворчества, </w:t>
            </w:r>
            <w:r w:rsidRPr="002B38C0">
              <w:rPr>
                <w:rFonts w:ascii="Times New Roman" w:eastAsia="Arial Unicode MS" w:hAnsi="Times New Roman" w:cs="Times New Roman"/>
                <w:color w:val="000000" w:themeColor="text1"/>
                <w:spacing w:val="-6"/>
                <w:kern w:val="1"/>
                <w:sz w:val="24"/>
                <w:szCs w:val="24"/>
                <w:lang w:eastAsia="hi-IN" w:bidi="hi-IN"/>
              </w:rPr>
              <w:t xml:space="preserve"> коллекций</w:t>
            </w:r>
            <w:r w:rsidR="00426B94">
              <w:rPr>
                <w:rFonts w:ascii="Times New Roman" w:eastAsia="Arial Unicode MS" w:hAnsi="Times New Roman" w:cs="Times New Roman"/>
                <w:color w:val="000000" w:themeColor="text1"/>
                <w:spacing w:val="-6"/>
                <w:kern w:val="1"/>
                <w:sz w:val="24"/>
                <w:szCs w:val="24"/>
                <w:lang w:eastAsia="hi-IN" w:bidi="hi-IN"/>
              </w:rPr>
              <w:t xml:space="preserve">, </w:t>
            </w:r>
            <w:r w:rsidRPr="002B38C0">
              <w:rPr>
                <w:rFonts w:ascii="Times New Roman" w:eastAsia="Arial Unicode MS" w:hAnsi="Times New Roman" w:cs="Times New Roman"/>
                <w:color w:val="000000" w:themeColor="text1"/>
                <w:spacing w:val="-6"/>
                <w:kern w:val="1"/>
                <w:sz w:val="24"/>
                <w:szCs w:val="24"/>
                <w:lang w:eastAsia="hi-IN" w:bidi="hi-IN"/>
              </w:rPr>
              <w:t xml:space="preserve">обмен опытом семейного воспитания, организация деятельности в соответствии с народным календарем, гость группы, театрализованные представления, создание </w:t>
            </w:r>
            <w:proofErr w:type="spellStart"/>
            <w:r w:rsidRPr="002B38C0">
              <w:rPr>
                <w:rFonts w:ascii="Times New Roman" w:eastAsia="Arial Unicode MS" w:hAnsi="Times New Roman" w:cs="Times New Roman"/>
                <w:color w:val="000000" w:themeColor="text1"/>
                <w:spacing w:val="-6"/>
                <w:kern w:val="1"/>
                <w:sz w:val="24"/>
                <w:szCs w:val="24"/>
                <w:lang w:eastAsia="hi-IN" w:bidi="hi-IN"/>
              </w:rPr>
              <w:t>генеологического</w:t>
            </w:r>
            <w:proofErr w:type="spellEnd"/>
            <w:r w:rsidRPr="002B38C0">
              <w:rPr>
                <w:rFonts w:ascii="Times New Roman" w:eastAsia="Arial Unicode MS" w:hAnsi="Times New Roman" w:cs="Times New Roman"/>
                <w:color w:val="000000" w:themeColor="text1"/>
                <w:spacing w:val="-6"/>
                <w:kern w:val="1"/>
                <w:sz w:val="24"/>
                <w:szCs w:val="24"/>
                <w:lang w:eastAsia="hi-IN" w:bidi="hi-IN"/>
              </w:rPr>
              <w:t xml:space="preserve"> древа</w:t>
            </w:r>
            <w:r w:rsidR="00426B94">
              <w:rPr>
                <w:rFonts w:ascii="Times New Roman" w:eastAsia="Arial Unicode MS" w:hAnsi="Times New Roman" w:cs="Times New Roman"/>
                <w:color w:val="000000" w:themeColor="text1"/>
                <w:spacing w:val="-6"/>
                <w:kern w:val="1"/>
                <w:sz w:val="24"/>
                <w:szCs w:val="24"/>
                <w:lang w:eastAsia="hi-IN" w:bidi="hi-IN"/>
              </w:rPr>
              <w:t>.</w:t>
            </w:r>
          </w:p>
          <w:p w:rsidR="004C4E01" w:rsidRPr="002B38C0" w:rsidRDefault="004C4E01" w:rsidP="005B33D1">
            <w:pPr>
              <w:widowControl w:val="0"/>
              <w:tabs>
                <w:tab w:val="left" w:pos="8739"/>
              </w:tabs>
              <w:suppressAutoHyphens/>
              <w:autoSpaceDE w:val="0"/>
              <w:snapToGrid w:val="0"/>
              <w:jc w:val="both"/>
              <w:rPr>
                <w:rFonts w:ascii="Times New Roman" w:eastAsia="Arial Unicode MS" w:hAnsi="Times New Roman" w:cs="Times New Roman"/>
                <w:i/>
                <w:color w:val="000000" w:themeColor="text1"/>
                <w:spacing w:val="-6"/>
                <w:kern w:val="1"/>
                <w:sz w:val="24"/>
                <w:szCs w:val="24"/>
                <w:lang w:eastAsia="hi-IN" w:bidi="hi-IN"/>
              </w:rPr>
            </w:pPr>
            <w:r w:rsidRPr="002B38C0">
              <w:rPr>
                <w:rFonts w:ascii="Times New Roman" w:eastAsia="Arial Unicode MS" w:hAnsi="Times New Roman" w:cs="Times New Roman"/>
                <w:i/>
                <w:color w:val="000000" w:themeColor="text1"/>
                <w:spacing w:val="-6"/>
                <w:kern w:val="1"/>
                <w:sz w:val="24"/>
                <w:szCs w:val="24"/>
                <w:lang w:eastAsia="hi-IN" w:bidi="hi-IN"/>
              </w:rPr>
              <w:t>Труд</w:t>
            </w:r>
            <w:r w:rsidRPr="002B38C0">
              <w:rPr>
                <w:rFonts w:ascii="Times New Roman" w:eastAsia="Arial Unicode MS" w:hAnsi="Times New Roman" w:cs="Times New Roman"/>
                <w:i/>
                <w:color w:val="000000" w:themeColor="text1"/>
                <w:spacing w:val="-6"/>
                <w:kern w:val="1"/>
                <w:sz w:val="24"/>
                <w:szCs w:val="24"/>
                <w:lang w:eastAsia="hi-IN" w:bidi="hi-IN"/>
              </w:rPr>
              <w:tab/>
            </w:r>
          </w:p>
          <w:p w:rsidR="004C4E01" w:rsidRPr="002B38C0" w:rsidRDefault="00483608" w:rsidP="005B33D1">
            <w:pPr>
              <w:widowControl w:val="0"/>
              <w:tabs>
                <w:tab w:val="left" w:pos="8739"/>
              </w:tabs>
              <w:suppressAutoHyphens/>
              <w:autoSpaceDE w:val="0"/>
              <w:snapToGrid w:val="0"/>
              <w:jc w:val="both"/>
              <w:rPr>
                <w:rFonts w:ascii="Times New Roman" w:eastAsia="Arial Unicode MS" w:hAnsi="Times New Roman" w:cs="Times New Roman"/>
                <w:color w:val="000000" w:themeColor="text1"/>
                <w:spacing w:val="-6"/>
                <w:kern w:val="1"/>
                <w:sz w:val="24"/>
                <w:szCs w:val="24"/>
                <w:lang w:eastAsia="hi-IN" w:bidi="hi-IN"/>
              </w:rPr>
            </w:pPr>
            <w:r w:rsidRPr="002B38C0">
              <w:rPr>
                <w:rFonts w:ascii="Times New Roman" w:eastAsia="Arial Unicode MS" w:hAnsi="Times New Roman" w:cs="Times New Roman"/>
                <w:color w:val="000000" w:themeColor="text1"/>
                <w:spacing w:val="-6"/>
                <w:kern w:val="1"/>
                <w:sz w:val="24"/>
                <w:szCs w:val="24"/>
                <w:lang w:eastAsia="hi-IN" w:bidi="hi-IN"/>
              </w:rPr>
              <w:t>Гость группы,</w:t>
            </w:r>
            <w:r w:rsidR="004C4E01" w:rsidRPr="002B38C0">
              <w:rPr>
                <w:rFonts w:ascii="Times New Roman" w:eastAsia="Arial Unicode MS" w:hAnsi="Times New Roman" w:cs="Times New Roman"/>
                <w:color w:val="000000" w:themeColor="text1"/>
                <w:spacing w:val="-6"/>
                <w:kern w:val="1"/>
                <w:sz w:val="24"/>
                <w:szCs w:val="24"/>
                <w:lang w:eastAsia="hi-IN" w:bidi="hi-IN"/>
              </w:rPr>
              <w:t xml:space="preserve"> проектная деятельность, практикумы, беседы, совместные трудовые акции, помощь в создании предметно-развивающей среды для трудовой деятельности, консультации, обмен опытом семейного воспитания.</w:t>
            </w:r>
          </w:p>
        </w:tc>
      </w:tr>
      <w:tr w:rsidR="004C4E01" w:rsidRPr="00A4156C" w:rsidTr="002755BB">
        <w:tc>
          <w:tcPr>
            <w:tcW w:w="3686" w:type="dxa"/>
          </w:tcPr>
          <w:p w:rsidR="004C4E01" w:rsidRPr="00A4156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A4156C">
              <w:rPr>
                <w:rFonts w:ascii="Times New Roman" w:eastAsia="Arial Unicode MS" w:hAnsi="Times New Roman" w:cs="Times New Roman"/>
                <w:spacing w:val="-6"/>
                <w:kern w:val="1"/>
                <w:sz w:val="24"/>
                <w:szCs w:val="24"/>
                <w:lang w:eastAsia="hi-IN" w:bidi="hi-IN"/>
              </w:rPr>
              <w:t>Познавательное развитие</w:t>
            </w:r>
          </w:p>
        </w:tc>
        <w:tc>
          <w:tcPr>
            <w:tcW w:w="6662" w:type="dxa"/>
          </w:tcPr>
          <w:p w:rsidR="004C4E01" w:rsidRPr="002B38C0" w:rsidRDefault="004C4E01" w:rsidP="005B33D1">
            <w:pPr>
              <w:widowControl w:val="0"/>
              <w:tabs>
                <w:tab w:val="left" w:pos="8739"/>
              </w:tabs>
              <w:suppressAutoHyphens/>
              <w:autoSpaceDE w:val="0"/>
              <w:snapToGrid w:val="0"/>
              <w:jc w:val="both"/>
              <w:rPr>
                <w:rFonts w:ascii="Times New Roman" w:eastAsia="Arial Unicode MS" w:hAnsi="Times New Roman" w:cs="Times New Roman"/>
                <w:color w:val="000000" w:themeColor="text1"/>
                <w:spacing w:val="-6"/>
                <w:kern w:val="1"/>
                <w:sz w:val="24"/>
                <w:szCs w:val="24"/>
                <w:lang w:eastAsia="hi-IN" w:bidi="hi-IN"/>
              </w:rPr>
            </w:pPr>
            <w:r w:rsidRPr="002B38C0">
              <w:rPr>
                <w:rFonts w:ascii="Times New Roman" w:eastAsia="Arial Unicode MS" w:hAnsi="Times New Roman" w:cs="Times New Roman"/>
                <w:color w:val="000000" w:themeColor="text1"/>
                <w:spacing w:val="-6"/>
                <w:kern w:val="1"/>
                <w:sz w:val="24"/>
                <w:szCs w:val="24"/>
                <w:lang w:eastAsia="hi-IN" w:bidi="hi-IN"/>
              </w:rPr>
              <w:t>Проектная деятельность, дни открытых дверей, консультации, праздники и развлечения, создание предметно-развивающей среды, совместные акции экологического содержания.</w:t>
            </w:r>
          </w:p>
        </w:tc>
      </w:tr>
      <w:tr w:rsidR="004C4E01" w:rsidRPr="00A4156C" w:rsidTr="002755BB">
        <w:tc>
          <w:tcPr>
            <w:tcW w:w="3686" w:type="dxa"/>
          </w:tcPr>
          <w:p w:rsidR="004C4E01" w:rsidRPr="00A4156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A4156C">
              <w:rPr>
                <w:rFonts w:ascii="Times New Roman" w:eastAsia="Arial Unicode MS" w:hAnsi="Times New Roman" w:cs="Times New Roman"/>
                <w:spacing w:val="-6"/>
                <w:kern w:val="1"/>
                <w:sz w:val="24"/>
                <w:szCs w:val="24"/>
                <w:lang w:eastAsia="hi-IN" w:bidi="hi-IN"/>
              </w:rPr>
              <w:t>Речевое развитие</w:t>
            </w:r>
          </w:p>
        </w:tc>
        <w:tc>
          <w:tcPr>
            <w:tcW w:w="6662" w:type="dxa"/>
          </w:tcPr>
          <w:p w:rsidR="004C4E01" w:rsidRPr="002B38C0" w:rsidRDefault="004C4E01" w:rsidP="005B33D1">
            <w:pPr>
              <w:widowControl w:val="0"/>
              <w:tabs>
                <w:tab w:val="left" w:pos="8739"/>
              </w:tabs>
              <w:suppressAutoHyphens/>
              <w:autoSpaceDE w:val="0"/>
              <w:snapToGrid w:val="0"/>
              <w:jc w:val="both"/>
              <w:rPr>
                <w:rFonts w:ascii="Times New Roman" w:eastAsia="Arial Unicode MS" w:hAnsi="Times New Roman" w:cs="Times New Roman"/>
                <w:color w:val="000000" w:themeColor="text1"/>
                <w:spacing w:val="-6"/>
                <w:kern w:val="1"/>
                <w:sz w:val="24"/>
                <w:szCs w:val="24"/>
                <w:lang w:eastAsia="hi-IN" w:bidi="hi-IN"/>
              </w:rPr>
            </w:pPr>
            <w:r w:rsidRPr="002B38C0">
              <w:rPr>
                <w:rFonts w:ascii="Times New Roman" w:eastAsia="Arial Unicode MS" w:hAnsi="Times New Roman" w:cs="Times New Roman"/>
                <w:color w:val="000000" w:themeColor="text1"/>
                <w:spacing w:val="-6"/>
                <w:kern w:val="1"/>
                <w:sz w:val="24"/>
                <w:szCs w:val="24"/>
                <w:lang w:eastAsia="hi-IN" w:bidi="hi-IN"/>
              </w:rPr>
              <w:t>Консультации логопеда, праздники и развлечения, конкурсы,  семинары - практикумы, домашние задания, информационные стенды, буклеты, памятки</w:t>
            </w:r>
            <w:proofErr w:type="gramStart"/>
            <w:r w:rsidRPr="002B38C0">
              <w:rPr>
                <w:rFonts w:ascii="Times New Roman" w:eastAsia="Arial Unicode MS" w:hAnsi="Times New Roman" w:cs="Times New Roman"/>
                <w:color w:val="000000" w:themeColor="text1"/>
                <w:spacing w:val="-6"/>
                <w:kern w:val="1"/>
                <w:sz w:val="24"/>
                <w:szCs w:val="24"/>
                <w:lang w:eastAsia="hi-IN" w:bidi="hi-IN"/>
              </w:rPr>
              <w:t>.</w:t>
            </w:r>
            <w:proofErr w:type="gramEnd"/>
            <w:r w:rsidRPr="002B38C0">
              <w:rPr>
                <w:rFonts w:ascii="Times New Roman" w:eastAsia="Arial Unicode MS" w:hAnsi="Times New Roman" w:cs="Times New Roman"/>
                <w:color w:val="000000" w:themeColor="text1"/>
                <w:spacing w:val="-6"/>
                <w:kern w:val="1"/>
                <w:sz w:val="24"/>
                <w:szCs w:val="24"/>
                <w:lang w:eastAsia="hi-IN" w:bidi="hi-IN"/>
              </w:rPr>
              <w:t xml:space="preserve"> </w:t>
            </w:r>
            <w:proofErr w:type="gramStart"/>
            <w:r w:rsidRPr="002B38C0">
              <w:rPr>
                <w:rFonts w:ascii="Times New Roman" w:eastAsia="Arial Unicode MS" w:hAnsi="Times New Roman" w:cs="Times New Roman"/>
                <w:color w:val="000000" w:themeColor="text1"/>
                <w:spacing w:val="-6"/>
                <w:kern w:val="1"/>
                <w:sz w:val="24"/>
                <w:szCs w:val="24"/>
                <w:lang w:eastAsia="hi-IN" w:bidi="hi-IN"/>
              </w:rPr>
              <w:t>к</w:t>
            </w:r>
            <w:proofErr w:type="gramEnd"/>
            <w:r w:rsidRPr="002B38C0">
              <w:rPr>
                <w:rFonts w:ascii="Times New Roman" w:eastAsia="Arial Unicode MS" w:hAnsi="Times New Roman" w:cs="Times New Roman"/>
                <w:color w:val="000000" w:themeColor="text1"/>
                <w:spacing w:val="-6"/>
                <w:kern w:val="1"/>
                <w:sz w:val="24"/>
                <w:szCs w:val="24"/>
                <w:lang w:eastAsia="hi-IN" w:bidi="hi-IN"/>
              </w:rPr>
              <w:t xml:space="preserve">онкурсы чтецов, создание библиотеки детской литературы, конкурсы рисунков и </w:t>
            </w:r>
            <w:r w:rsidR="00483608" w:rsidRPr="002B38C0">
              <w:rPr>
                <w:rFonts w:ascii="Times New Roman" w:eastAsia="Arial Unicode MS" w:hAnsi="Times New Roman" w:cs="Times New Roman"/>
                <w:color w:val="000000" w:themeColor="text1"/>
                <w:spacing w:val="-6"/>
                <w:kern w:val="1"/>
                <w:sz w:val="24"/>
                <w:szCs w:val="24"/>
                <w:lang w:eastAsia="hi-IN" w:bidi="hi-IN"/>
              </w:rPr>
              <w:t xml:space="preserve">плакатов, </w:t>
            </w:r>
            <w:r w:rsidRPr="002B38C0">
              <w:rPr>
                <w:rFonts w:ascii="Times New Roman" w:eastAsia="Arial Unicode MS" w:hAnsi="Times New Roman" w:cs="Times New Roman"/>
                <w:color w:val="000000" w:themeColor="text1"/>
                <w:spacing w:val="-6"/>
                <w:kern w:val="1"/>
                <w:sz w:val="24"/>
                <w:szCs w:val="24"/>
                <w:lang w:eastAsia="hi-IN" w:bidi="hi-IN"/>
              </w:rPr>
              <w:t xml:space="preserve"> театрализованные представления,</w:t>
            </w:r>
          </w:p>
        </w:tc>
      </w:tr>
      <w:tr w:rsidR="004C4E01" w:rsidRPr="00A4156C" w:rsidTr="002755BB">
        <w:tc>
          <w:tcPr>
            <w:tcW w:w="3686" w:type="dxa"/>
          </w:tcPr>
          <w:p w:rsidR="004C4E01" w:rsidRPr="00A4156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A4156C">
              <w:rPr>
                <w:rFonts w:ascii="Times New Roman" w:eastAsia="Arial Unicode MS" w:hAnsi="Times New Roman" w:cs="Times New Roman"/>
                <w:spacing w:val="-6"/>
                <w:kern w:val="1"/>
                <w:sz w:val="24"/>
                <w:szCs w:val="24"/>
                <w:lang w:eastAsia="hi-IN" w:bidi="hi-IN"/>
              </w:rPr>
              <w:t>Художественно-эстетическое развитие</w:t>
            </w:r>
          </w:p>
        </w:tc>
        <w:tc>
          <w:tcPr>
            <w:tcW w:w="6662" w:type="dxa"/>
          </w:tcPr>
          <w:p w:rsidR="004C4E01" w:rsidRPr="002B38C0" w:rsidRDefault="004C4E01" w:rsidP="005B33D1">
            <w:pPr>
              <w:widowControl w:val="0"/>
              <w:tabs>
                <w:tab w:val="left" w:pos="8739"/>
              </w:tabs>
              <w:suppressAutoHyphens/>
              <w:autoSpaceDE w:val="0"/>
              <w:snapToGrid w:val="0"/>
              <w:jc w:val="both"/>
              <w:rPr>
                <w:rFonts w:ascii="Times New Roman" w:eastAsia="Arial Unicode MS" w:hAnsi="Times New Roman" w:cs="Times New Roman"/>
                <w:i/>
                <w:color w:val="000000" w:themeColor="text1"/>
                <w:spacing w:val="-6"/>
                <w:kern w:val="1"/>
                <w:sz w:val="24"/>
                <w:szCs w:val="24"/>
                <w:lang w:eastAsia="hi-IN" w:bidi="hi-IN"/>
              </w:rPr>
            </w:pPr>
            <w:r w:rsidRPr="002B38C0">
              <w:rPr>
                <w:rFonts w:ascii="Times New Roman" w:eastAsia="Arial Unicode MS" w:hAnsi="Times New Roman" w:cs="Times New Roman"/>
                <w:i/>
                <w:color w:val="000000" w:themeColor="text1"/>
                <w:spacing w:val="-6"/>
                <w:kern w:val="1"/>
                <w:sz w:val="24"/>
                <w:szCs w:val="24"/>
                <w:lang w:eastAsia="hi-IN" w:bidi="hi-IN"/>
              </w:rPr>
              <w:t>Художественное творчество</w:t>
            </w:r>
            <w:r w:rsidRPr="002B38C0">
              <w:rPr>
                <w:rFonts w:ascii="Times New Roman" w:eastAsia="Arial Unicode MS" w:hAnsi="Times New Roman" w:cs="Times New Roman"/>
                <w:i/>
                <w:color w:val="000000" w:themeColor="text1"/>
                <w:spacing w:val="-6"/>
                <w:kern w:val="1"/>
                <w:sz w:val="24"/>
                <w:szCs w:val="24"/>
                <w:lang w:eastAsia="hi-IN" w:bidi="hi-IN"/>
              </w:rPr>
              <w:tab/>
            </w:r>
          </w:p>
          <w:p w:rsidR="004C4E01" w:rsidRPr="002B38C0" w:rsidRDefault="004C4E01" w:rsidP="005B33D1">
            <w:pPr>
              <w:widowControl w:val="0"/>
              <w:tabs>
                <w:tab w:val="left" w:pos="8739"/>
              </w:tabs>
              <w:suppressAutoHyphens/>
              <w:autoSpaceDE w:val="0"/>
              <w:snapToGrid w:val="0"/>
              <w:jc w:val="both"/>
              <w:rPr>
                <w:rFonts w:ascii="Times New Roman" w:eastAsia="Arial Unicode MS" w:hAnsi="Times New Roman" w:cs="Times New Roman"/>
                <w:color w:val="000000" w:themeColor="text1"/>
                <w:spacing w:val="-6"/>
                <w:kern w:val="1"/>
                <w:sz w:val="24"/>
                <w:szCs w:val="24"/>
                <w:lang w:eastAsia="hi-IN" w:bidi="hi-IN"/>
              </w:rPr>
            </w:pPr>
            <w:r w:rsidRPr="002B38C0">
              <w:rPr>
                <w:rFonts w:ascii="Times New Roman" w:eastAsia="Arial Unicode MS" w:hAnsi="Times New Roman" w:cs="Times New Roman"/>
                <w:color w:val="000000" w:themeColor="text1"/>
                <w:spacing w:val="-6"/>
                <w:kern w:val="1"/>
                <w:sz w:val="24"/>
                <w:szCs w:val="24"/>
                <w:lang w:eastAsia="hi-IN" w:bidi="hi-IN"/>
              </w:rPr>
              <w:t>Консультации-практикумы, праздники и развлечения, создание предметно-развивающей среды для продуктивной деятельности, смотры- конкурсы семейн</w:t>
            </w:r>
            <w:r w:rsidR="00483608" w:rsidRPr="002B38C0">
              <w:rPr>
                <w:rFonts w:ascii="Times New Roman" w:eastAsia="Arial Unicode MS" w:hAnsi="Times New Roman" w:cs="Times New Roman"/>
                <w:color w:val="000000" w:themeColor="text1"/>
                <w:spacing w:val="-6"/>
                <w:kern w:val="1"/>
                <w:sz w:val="24"/>
                <w:szCs w:val="24"/>
                <w:lang w:eastAsia="hi-IN" w:bidi="hi-IN"/>
              </w:rPr>
              <w:t xml:space="preserve">ого творчества, </w:t>
            </w:r>
            <w:r w:rsidRPr="002B38C0">
              <w:rPr>
                <w:rFonts w:ascii="Times New Roman" w:eastAsia="Arial Unicode MS" w:hAnsi="Times New Roman" w:cs="Times New Roman"/>
                <w:color w:val="000000" w:themeColor="text1"/>
                <w:spacing w:val="-6"/>
                <w:kern w:val="1"/>
                <w:sz w:val="24"/>
                <w:szCs w:val="24"/>
                <w:lang w:eastAsia="hi-IN" w:bidi="hi-IN"/>
              </w:rPr>
              <w:t xml:space="preserve"> конкурсы плакатов и рисунков, проектная деятельность.</w:t>
            </w:r>
          </w:p>
          <w:p w:rsidR="004C4E01" w:rsidRPr="002B38C0" w:rsidRDefault="004C4E01" w:rsidP="005B33D1">
            <w:pPr>
              <w:widowControl w:val="0"/>
              <w:tabs>
                <w:tab w:val="left" w:pos="8739"/>
              </w:tabs>
              <w:suppressAutoHyphens/>
              <w:autoSpaceDE w:val="0"/>
              <w:snapToGrid w:val="0"/>
              <w:jc w:val="both"/>
              <w:rPr>
                <w:rFonts w:ascii="Times New Roman" w:eastAsia="Arial Unicode MS" w:hAnsi="Times New Roman" w:cs="Times New Roman"/>
                <w:i/>
                <w:color w:val="000000" w:themeColor="text1"/>
                <w:spacing w:val="-6"/>
                <w:kern w:val="1"/>
                <w:sz w:val="24"/>
                <w:szCs w:val="24"/>
                <w:lang w:eastAsia="hi-IN" w:bidi="hi-IN"/>
              </w:rPr>
            </w:pPr>
            <w:r w:rsidRPr="002B38C0">
              <w:rPr>
                <w:rFonts w:ascii="Times New Roman" w:eastAsia="Arial Unicode MS" w:hAnsi="Times New Roman" w:cs="Times New Roman"/>
                <w:i/>
                <w:color w:val="000000" w:themeColor="text1"/>
                <w:spacing w:val="-6"/>
                <w:kern w:val="1"/>
                <w:sz w:val="24"/>
                <w:szCs w:val="24"/>
                <w:lang w:eastAsia="hi-IN" w:bidi="hi-IN"/>
              </w:rPr>
              <w:t>Музыка</w:t>
            </w:r>
            <w:r w:rsidRPr="002B38C0">
              <w:rPr>
                <w:rFonts w:ascii="Times New Roman" w:eastAsia="Arial Unicode MS" w:hAnsi="Times New Roman" w:cs="Times New Roman"/>
                <w:i/>
                <w:color w:val="000000" w:themeColor="text1"/>
                <w:spacing w:val="-6"/>
                <w:kern w:val="1"/>
                <w:sz w:val="24"/>
                <w:szCs w:val="24"/>
                <w:lang w:eastAsia="hi-IN" w:bidi="hi-IN"/>
              </w:rPr>
              <w:tab/>
            </w:r>
          </w:p>
          <w:p w:rsidR="004C4E01" w:rsidRPr="002B38C0" w:rsidRDefault="004C4E01" w:rsidP="005B33D1">
            <w:pPr>
              <w:widowControl w:val="0"/>
              <w:tabs>
                <w:tab w:val="left" w:pos="8739"/>
              </w:tabs>
              <w:suppressAutoHyphens/>
              <w:autoSpaceDE w:val="0"/>
              <w:snapToGrid w:val="0"/>
              <w:jc w:val="both"/>
              <w:rPr>
                <w:rFonts w:ascii="Times New Roman" w:eastAsia="Arial Unicode MS" w:hAnsi="Times New Roman" w:cs="Times New Roman"/>
                <w:color w:val="000000" w:themeColor="text1"/>
                <w:spacing w:val="-6"/>
                <w:kern w:val="1"/>
                <w:sz w:val="24"/>
                <w:szCs w:val="24"/>
                <w:lang w:eastAsia="hi-IN" w:bidi="hi-IN"/>
              </w:rPr>
            </w:pPr>
            <w:r w:rsidRPr="002B38C0">
              <w:rPr>
                <w:rFonts w:ascii="Times New Roman" w:eastAsia="Arial Unicode MS" w:hAnsi="Times New Roman" w:cs="Times New Roman"/>
                <w:color w:val="000000" w:themeColor="text1"/>
                <w:spacing w:val="-6"/>
                <w:kern w:val="1"/>
                <w:sz w:val="24"/>
                <w:szCs w:val="24"/>
                <w:lang w:eastAsia="hi-IN" w:bidi="hi-IN"/>
              </w:rPr>
              <w:t>Праздники и развлечения, театрализованные предста</w:t>
            </w:r>
            <w:r w:rsidR="00483608" w:rsidRPr="002B38C0">
              <w:rPr>
                <w:rFonts w:ascii="Times New Roman" w:eastAsia="Arial Unicode MS" w:hAnsi="Times New Roman" w:cs="Times New Roman"/>
                <w:color w:val="000000" w:themeColor="text1"/>
                <w:spacing w:val="-6"/>
                <w:kern w:val="1"/>
                <w:sz w:val="24"/>
                <w:szCs w:val="24"/>
                <w:lang w:eastAsia="hi-IN" w:bidi="hi-IN"/>
              </w:rPr>
              <w:t xml:space="preserve">вления, концерты, </w:t>
            </w:r>
            <w:r w:rsidRPr="002B38C0">
              <w:rPr>
                <w:rFonts w:ascii="Times New Roman" w:eastAsia="Arial Unicode MS" w:hAnsi="Times New Roman" w:cs="Times New Roman"/>
                <w:color w:val="000000" w:themeColor="text1"/>
                <w:spacing w:val="-6"/>
                <w:kern w:val="1"/>
                <w:sz w:val="24"/>
                <w:szCs w:val="24"/>
                <w:lang w:eastAsia="hi-IN" w:bidi="hi-IN"/>
              </w:rPr>
              <w:t xml:space="preserve"> консультации, семинары-практикумы.</w:t>
            </w:r>
          </w:p>
        </w:tc>
      </w:tr>
    </w:tbl>
    <w:p w:rsidR="004C4E01" w:rsidRDefault="004C4E01" w:rsidP="004C4E01">
      <w:pPr>
        <w:widowControl w:val="0"/>
        <w:shd w:val="clear" w:color="auto" w:fill="FFFFFF"/>
        <w:tabs>
          <w:tab w:val="left" w:pos="8739"/>
        </w:tabs>
        <w:suppressAutoHyphens/>
        <w:autoSpaceDE w:val="0"/>
        <w:snapToGrid w:val="0"/>
        <w:spacing w:after="0" w:line="240" w:lineRule="auto"/>
        <w:jc w:val="both"/>
        <w:rPr>
          <w:rFonts w:ascii="Times New Roman" w:eastAsia="Arial Unicode MS" w:hAnsi="Times New Roman" w:cs="Times New Roman"/>
          <w:spacing w:val="-6"/>
          <w:kern w:val="1"/>
          <w:sz w:val="24"/>
          <w:szCs w:val="24"/>
          <w:lang w:eastAsia="hi-IN" w:bidi="hi-IN"/>
        </w:rPr>
      </w:pPr>
    </w:p>
    <w:p w:rsidR="00BD5532" w:rsidRPr="004F2DE4" w:rsidRDefault="00BD5532" w:rsidP="004F2DE4">
      <w:pPr>
        <w:spacing w:after="0" w:line="240" w:lineRule="auto"/>
        <w:rPr>
          <w:rFonts w:ascii="Times New Roman" w:hAnsi="Times New Roman" w:cs="Times New Roman"/>
          <w:sz w:val="24"/>
          <w:szCs w:val="24"/>
        </w:rPr>
      </w:pPr>
    </w:p>
    <w:p w:rsidR="009E1D54" w:rsidRPr="004F2DE4" w:rsidRDefault="004F2DE4" w:rsidP="004F2DE4">
      <w:pPr>
        <w:spacing w:after="0" w:line="240" w:lineRule="auto"/>
        <w:rPr>
          <w:rFonts w:ascii="Times New Roman" w:hAnsi="Times New Roman" w:cs="Times New Roman"/>
          <w:b/>
          <w:sz w:val="28"/>
          <w:szCs w:val="24"/>
        </w:rPr>
      </w:pPr>
      <w:r>
        <w:rPr>
          <w:rFonts w:ascii="Times New Roman" w:hAnsi="Times New Roman" w:cs="Times New Roman"/>
          <w:b/>
          <w:sz w:val="28"/>
          <w:szCs w:val="24"/>
          <w:lang w:val="en-US"/>
        </w:rPr>
        <w:t>III</w:t>
      </w:r>
      <w:r>
        <w:rPr>
          <w:rFonts w:ascii="Times New Roman" w:hAnsi="Times New Roman" w:cs="Times New Roman"/>
          <w:b/>
          <w:sz w:val="28"/>
          <w:szCs w:val="24"/>
        </w:rPr>
        <w:t>.      Организационный раздел</w:t>
      </w:r>
    </w:p>
    <w:p w:rsidR="00FF71C6" w:rsidRDefault="00FF71C6" w:rsidP="004F2DE4">
      <w:pPr>
        <w:spacing w:after="0" w:line="240" w:lineRule="auto"/>
        <w:rPr>
          <w:rFonts w:ascii="Times New Roman" w:hAnsi="Times New Roman" w:cs="Times New Roman"/>
          <w:b/>
          <w:sz w:val="24"/>
          <w:szCs w:val="24"/>
        </w:rPr>
      </w:pPr>
    </w:p>
    <w:p w:rsidR="00FF71C6" w:rsidRPr="002755BB" w:rsidRDefault="00FF71C6" w:rsidP="002755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sidRPr="00A4156C">
        <w:rPr>
          <w:rFonts w:ascii="Times New Roman" w:hAnsi="Times New Roman" w:cs="Times New Roman"/>
          <w:b/>
          <w:sz w:val="24"/>
          <w:szCs w:val="24"/>
        </w:rPr>
        <w:t xml:space="preserve">Материально-технические  условия реализации </w:t>
      </w:r>
      <w:r w:rsidR="00F37884">
        <w:rPr>
          <w:rFonts w:ascii="Times New Roman" w:hAnsi="Times New Roman" w:cs="Times New Roman"/>
          <w:b/>
          <w:sz w:val="24"/>
          <w:szCs w:val="24"/>
        </w:rPr>
        <w:t>Программы</w:t>
      </w:r>
    </w:p>
    <w:p w:rsidR="008C6008" w:rsidRPr="008C6008" w:rsidRDefault="008C6008" w:rsidP="004F2DE4">
      <w:pPr>
        <w:spacing w:after="0" w:line="240" w:lineRule="auto"/>
        <w:rPr>
          <w:rFonts w:ascii="Times New Roman" w:hAnsi="Times New Roman" w:cs="Times New Roman"/>
          <w:b/>
          <w:color w:val="C00000"/>
          <w:sz w:val="24"/>
          <w:szCs w:val="24"/>
        </w:rPr>
      </w:pPr>
    </w:p>
    <w:tbl>
      <w:tblPr>
        <w:tblW w:w="48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8"/>
      </w:tblGrid>
      <w:tr w:rsidR="00F37884" w:rsidRPr="00A4156C" w:rsidTr="002755BB">
        <w:trPr>
          <w:trHeight w:val="295"/>
        </w:trPr>
        <w:tc>
          <w:tcPr>
            <w:tcW w:w="5000" w:type="pct"/>
          </w:tcPr>
          <w:p w:rsidR="00F37884" w:rsidRPr="00A4156C" w:rsidRDefault="00F37884" w:rsidP="0017734F">
            <w:pPr>
              <w:pStyle w:val="a6"/>
              <w:jc w:val="center"/>
              <w:rPr>
                <w:rFonts w:ascii="Times New Roman" w:hAnsi="Times New Roman"/>
                <w:b/>
                <w:sz w:val="24"/>
                <w:szCs w:val="24"/>
              </w:rPr>
            </w:pPr>
            <w:r w:rsidRPr="00A4156C">
              <w:rPr>
                <w:rFonts w:ascii="Times New Roman" w:hAnsi="Times New Roman"/>
                <w:b/>
                <w:sz w:val="24"/>
                <w:szCs w:val="24"/>
              </w:rPr>
              <w:t>Физическое развитие</w:t>
            </w:r>
          </w:p>
        </w:tc>
      </w:tr>
      <w:tr w:rsidR="00F37884" w:rsidRPr="00A4156C" w:rsidTr="002755BB">
        <w:trPr>
          <w:trHeight w:val="569"/>
        </w:trPr>
        <w:tc>
          <w:tcPr>
            <w:tcW w:w="5000" w:type="pct"/>
          </w:tcPr>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color w:val="000000" w:themeColor="text1"/>
                <w:sz w:val="24"/>
                <w:szCs w:val="24"/>
              </w:rPr>
              <w:t xml:space="preserve">Физкультурный уголок, инвентарь, оборудование для физической активности детей, оборудование и материал для организации оздоровительных мероприятий. </w:t>
            </w:r>
          </w:p>
        </w:tc>
      </w:tr>
      <w:tr w:rsidR="00F37884" w:rsidRPr="00A4156C" w:rsidTr="002755BB">
        <w:trPr>
          <w:trHeight w:val="301"/>
        </w:trPr>
        <w:tc>
          <w:tcPr>
            <w:tcW w:w="5000" w:type="pct"/>
          </w:tcPr>
          <w:p w:rsidR="00F37884" w:rsidRPr="002B38C0" w:rsidRDefault="00F37884" w:rsidP="0017734F">
            <w:pPr>
              <w:pStyle w:val="a6"/>
              <w:jc w:val="center"/>
              <w:rPr>
                <w:rFonts w:ascii="Times New Roman" w:hAnsi="Times New Roman"/>
                <w:b/>
                <w:color w:val="000000" w:themeColor="text1"/>
                <w:sz w:val="24"/>
                <w:szCs w:val="24"/>
              </w:rPr>
            </w:pPr>
            <w:r w:rsidRPr="002B38C0">
              <w:rPr>
                <w:rFonts w:ascii="Times New Roman" w:hAnsi="Times New Roman"/>
                <w:b/>
                <w:color w:val="000000" w:themeColor="text1"/>
                <w:sz w:val="24"/>
                <w:szCs w:val="24"/>
              </w:rPr>
              <w:t>Познавательное развитие</w:t>
            </w:r>
          </w:p>
        </w:tc>
      </w:tr>
      <w:tr w:rsidR="00F37884" w:rsidRPr="00A4156C" w:rsidTr="002755BB">
        <w:tc>
          <w:tcPr>
            <w:tcW w:w="5000" w:type="pct"/>
          </w:tcPr>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color w:val="000000" w:themeColor="text1"/>
                <w:sz w:val="24"/>
                <w:szCs w:val="24"/>
              </w:rPr>
              <w:t xml:space="preserve">Аудио средства: </w:t>
            </w:r>
            <w:r w:rsidR="008D7915">
              <w:rPr>
                <w:rFonts w:ascii="Times New Roman" w:hAnsi="Times New Roman"/>
                <w:color w:val="000000" w:themeColor="text1"/>
                <w:sz w:val="24"/>
                <w:szCs w:val="24"/>
              </w:rPr>
              <w:t>магнитофон</w:t>
            </w:r>
          </w:p>
          <w:p w:rsidR="00F37884" w:rsidRPr="002B38C0" w:rsidRDefault="00F37884" w:rsidP="0017734F">
            <w:pPr>
              <w:pStyle w:val="a6"/>
              <w:jc w:val="both"/>
              <w:rPr>
                <w:rFonts w:ascii="Times New Roman" w:hAnsi="Times New Roman"/>
                <w:color w:val="000000" w:themeColor="text1"/>
                <w:sz w:val="24"/>
                <w:szCs w:val="24"/>
                <w:u w:val="single"/>
              </w:rPr>
            </w:pPr>
            <w:r w:rsidRPr="002B38C0">
              <w:rPr>
                <w:rFonts w:ascii="Times New Roman" w:hAnsi="Times New Roman"/>
                <w:color w:val="000000" w:themeColor="text1"/>
                <w:sz w:val="24"/>
                <w:szCs w:val="24"/>
                <w:u w:val="single"/>
              </w:rPr>
              <w:t>Познавательное развитие</w:t>
            </w:r>
          </w:p>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color w:val="000000" w:themeColor="text1"/>
                <w:sz w:val="24"/>
                <w:szCs w:val="24"/>
              </w:rPr>
              <w:t>Альбомы, художественная литература, наглядный и иллюстративный материал</w:t>
            </w:r>
          </w:p>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color w:val="000000" w:themeColor="text1"/>
                <w:sz w:val="24"/>
                <w:szCs w:val="24"/>
              </w:rPr>
              <w:t>Дидактические игры, сюжетные игровые наборы и игрушки для развития детей в разных видах деятельности.</w:t>
            </w:r>
          </w:p>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color w:val="000000" w:themeColor="text1"/>
                <w:sz w:val="24"/>
                <w:szCs w:val="24"/>
              </w:rPr>
              <w:t>Игры для интеллектуального развития</w:t>
            </w:r>
          </w:p>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color w:val="000000" w:themeColor="text1"/>
                <w:sz w:val="24"/>
                <w:szCs w:val="24"/>
              </w:rPr>
              <w:t>Материал и приборы для демонстрации и детского экспериментирования (глобусы, карты, макеты, наборы открыток и т.д.)</w:t>
            </w:r>
          </w:p>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color w:val="000000" w:themeColor="text1"/>
                <w:sz w:val="24"/>
                <w:szCs w:val="24"/>
              </w:rPr>
              <w:t>Уголки для детского экспериментирования (в том числе для игр с водой и песком).</w:t>
            </w:r>
          </w:p>
          <w:p w:rsidR="00F37884" w:rsidRPr="002B38C0" w:rsidRDefault="00F37884" w:rsidP="0017734F">
            <w:pPr>
              <w:pStyle w:val="a6"/>
              <w:jc w:val="both"/>
              <w:rPr>
                <w:rFonts w:ascii="Times New Roman" w:hAnsi="Times New Roman"/>
                <w:color w:val="000000" w:themeColor="text1"/>
                <w:sz w:val="24"/>
                <w:szCs w:val="24"/>
              </w:rPr>
            </w:pPr>
            <w:r w:rsidRPr="002B38C0">
              <w:rPr>
                <w:rFonts w:ascii="Times New Roman" w:hAnsi="Times New Roman"/>
                <w:color w:val="000000" w:themeColor="text1"/>
                <w:sz w:val="24"/>
                <w:szCs w:val="24"/>
              </w:rPr>
              <w:t xml:space="preserve">игры и игрушки для различных видов игр: сюжетно-ролевых, дидактических, подвижных, </w:t>
            </w:r>
            <w:r w:rsidRPr="002B38C0">
              <w:rPr>
                <w:rFonts w:ascii="Times New Roman" w:hAnsi="Times New Roman"/>
                <w:color w:val="000000" w:themeColor="text1"/>
                <w:sz w:val="24"/>
                <w:szCs w:val="24"/>
              </w:rPr>
              <w:lastRenderedPageBreak/>
              <w:t>спортивных</w:t>
            </w:r>
          </w:p>
          <w:p w:rsidR="00F37884" w:rsidRPr="002B38C0" w:rsidRDefault="00131F6A" w:rsidP="0017734F">
            <w:pPr>
              <w:pStyle w:val="a6"/>
              <w:jc w:val="both"/>
              <w:rPr>
                <w:rFonts w:ascii="Times New Roman" w:hAnsi="Times New Roman"/>
                <w:bCs/>
                <w:iCs/>
                <w:color w:val="000000" w:themeColor="text1"/>
                <w:sz w:val="24"/>
                <w:szCs w:val="24"/>
                <w:u w:val="single"/>
              </w:rPr>
            </w:pPr>
            <w:r>
              <w:rPr>
                <w:rFonts w:ascii="Times New Roman" w:hAnsi="Times New Roman"/>
                <w:color w:val="000000" w:themeColor="text1"/>
                <w:sz w:val="24"/>
                <w:szCs w:val="24"/>
                <w:u w:val="single"/>
              </w:rPr>
              <w:t>Р</w:t>
            </w:r>
            <w:r w:rsidR="00F37884" w:rsidRPr="002B38C0">
              <w:rPr>
                <w:rFonts w:ascii="Times New Roman" w:hAnsi="Times New Roman"/>
                <w:color w:val="000000" w:themeColor="text1"/>
                <w:sz w:val="24"/>
                <w:szCs w:val="24"/>
                <w:u w:val="single"/>
              </w:rPr>
              <w:t>ЭМП:</w:t>
            </w:r>
          </w:p>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color w:val="000000" w:themeColor="text1"/>
                <w:sz w:val="24"/>
                <w:szCs w:val="24"/>
              </w:rPr>
              <w:t>демонстрационный и раздаточный материал для обучения детей счету, развития представлений о величине, форме;</w:t>
            </w:r>
          </w:p>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color w:val="000000" w:themeColor="text1"/>
                <w:sz w:val="24"/>
                <w:szCs w:val="24"/>
              </w:rPr>
              <w:t>материал  и оборудования для формирования у детей представлений о числе и количестве;</w:t>
            </w:r>
          </w:p>
          <w:p w:rsidR="00F37884" w:rsidRPr="002B38C0" w:rsidRDefault="00F37884" w:rsidP="0017734F">
            <w:pPr>
              <w:pStyle w:val="a6"/>
              <w:jc w:val="both"/>
              <w:rPr>
                <w:rFonts w:ascii="Times New Roman" w:hAnsi="Times New Roman"/>
                <w:color w:val="000000" w:themeColor="text1"/>
                <w:sz w:val="24"/>
                <w:szCs w:val="24"/>
              </w:rPr>
            </w:pPr>
            <w:r w:rsidRPr="002B38C0">
              <w:rPr>
                <w:rFonts w:ascii="Times New Roman" w:hAnsi="Times New Roman"/>
                <w:color w:val="000000" w:themeColor="text1"/>
                <w:sz w:val="24"/>
                <w:szCs w:val="24"/>
              </w:rPr>
              <w:t xml:space="preserve">материал для развития пространственных и временных представлениях. </w:t>
            </w:r>
          </w:p>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color w:val="000000" w:themeColor="text1"/>
                <w:sz w:val="24"/>
                <w:szCs w:val="24"/>
              </w:rPr>
              <w:t>Игрушки и оборудование для сенсорного развития</w:t>
            </w:r>
          </w:p>
          <w:p w:rsidR="00F37884" w:rsidRPr="002B38C0" w:rsidRDefault="00F37884" w:rsidP="0017734F">
            <w:pPr>
              <w:pStyle w:val="a6"/>
              <w:jc w:val="both"/>
              <w:rPr>
                <w:rFonts w:ascii="Times New Roman" w:hAnsi="Times New Roman"/>
                <w:color w:val="000000" w:themeColor="text1"/>
                <w:sz w:val="24"/>
                <w:szCs w:val="24"/>
                <w:u w:val="single"/>
              </w:rPr>
            </w:pPr>
            <w:r w:rsidRPr="002B38C0">
              <w:rPr>
                <w:rFonts w:ascii="Times New Roman" w:hAnsi="Times New Roman"/>
                <w:color w:val="000000" w:themeColor="text1"/>
                <w:sz w:val="24"/>
                <w:szCs w:val="24"/>
                <w:u w:val="single"/>
              </w:rPr>
              <w:t>Конструктивная деятельность</w:t>
            </w:r>
          </w:p>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color w:val="000000" w:themeColor="text1"/>
                <w:sz w:val="24"/>
                <w:szCs w:val="24"/>
              </w:rPr>
              <w:t>Наборы строительного материал;</w:t>
            </w:r>
          </w:p>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color w:val="000000" w:themeColor="text1"/>
                <w:sz w:val="24"/>
                <w:szCs w:val="24"/>
              </w:rPr>
              <w:t>Разнообразные виды конструктора;</w:t>
            </w:r>
          </w:p>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color w:val="000000" w:themeColor="text1"/>
                <w:sz w:val="24"/>
                <w:szCs w:val="24"/>
              </w:rPr>
              <w:t>Мозаики,  разрезные картинки;</w:t>
            </w:r>
          </w:p>
        </w:tc>
      </w:tr>
      <w:tr w:rsidR="00F37884" w:rsidRPr="00A4156C" w:rsidTr="002755BB">
        <w:tc>
          <w:tcPr>
            <w:tcW w:w="5000" w:type="pct"/>
          </w:tcPr>
          <w:p w:rsidR="00F37884" w:rsidRPr="002B38C0" w:rsidRDefault="00F37884" w:rsidP="0017734F">
            <w:pPr>
              <w:pStyle w:val="a6"/>
              <w:jc w:val="center"/>
              <w:rPr>
                <w:rFonts w:ascii="Times New Roman" w:hAnsi="Times New Roman"/>
                <w:b/>
                <w:color w:val="000000" w:themeColor="text1"/>
                <w:sz w:val="24"/>
                <w:szCs w:val="24"/>
              </w:rPr>
            </w:pPr>
            <w:r w:rsidRPr="002B38C0">
              <w:rPr>
                <w:rFonts w:ascii="Times New Roman" w:hAnsi="Times New Roman"/>
                <w:b/>
                <w:color w:val="000000" w:themeColor="text1"/>
                <w:sz w:val="24"/>
                <w:szCs w:val="24"/>
              </w:rPr>
              <w:lastRenderedPageBreak/>
              <w:t>Речевое развитие</w:t>
            </w:r>
          </w:p>
        </w:tc>
      </w:tr>
      <w:tr w:rsidR="00F37884" w:rsidRPr="00A4156C" w:rsidTr="002755BB">
        <w:trPr>
          <w:trHeight w:val="838"/>
        </w:trPr>
        <w:tc>
          <w:tcPr>
            <w:tcW w:w="5000" w:type="pct"/>
          </w:tcPr>
          <w:p w:rsidR="00F37884" w:rsidRPr="002B38C0" w:rsidRDefault="00F37884" w:rsidP="00F37884">
            <w:pPr>
              <w:pStyle w:val="a6"/>
              <w:rPr>
                <w:rFonts w:ascii="Times New Roman" w:hAnsi="Times New Roman"/>
                <w:color w:val="000000" w:themeColor="text1"/>
                <w:sz w:val="24"/>
                <w:szCs w:val="24"/>
              </w:rPr>
            </w:pPr>
            <w:r w:rsidRPr="002B38C0">
              <w:rPr>
                <w:rFonts w:ascii="Times New Roman" w:hAnsi="Times New Roman"/>
                <w:color w:val="000000" w:themeColor="text1"/>
                <w:sz w:val="24"/>
                <w:szCs w:val="24"/>
              </w:rPr>
              <w:t>Книжный уголок</w:t>
            </w:r>
          </w:p>
          <w:p w:rsidR="00F37884" w:rsidRPr="002B38C0" w:rsidRDefault="00F37884" w:rsidP="00F37884">
            <w:pPr>
              <w:pStyle w:val="a6"/>
              <w:rPr>
                <w:rFonts w:ascii="Times New Roman" w:hAnsi="Times New Roman"/>
                <w:b/>
                <w:color w:val="000000" w:themeColor="text1"/>
                <w:sz w:val="24"/>
                <w:szCs w:val="24"/>
              </w:rPr>
            </w:pPr>
            <w:r w:rsidRPr="002B38C0">
              <w:rPr>
                <w:rFonts w:ascii="Times New Roman" w:hAnsi="Times New Roman"/>
                <w:color w:val="000000" w:themeColor="text1"/>
                <w:sz w:val="24"/>
                <w:szCs w:val="24"/>
              </w:rPr>
              <w:t>Речевой уголок</w:t>
            </w:r>
          </w:p>
          <w:p w:rsidR="00F37884" w:rsidRPr="002B38C0" w:rsidRDefault="00F37884" w:rsidP="0017734F">
            <w:pPr>
              <w:pStyle w:val="a6"/>
              <w:jc w:val="both"/>
              <w:rPr>
                <w:rFonts w:ascii="Times New Roman" w:hAnsi="Times New Roman"/>
                <w:b/>
                <w:color w:val="000000" w:themeColor="text1"/>
                <w:sz w:val="24"/>
                <w:szCs w:val="24"/>
              </w:rPr>
            </w:pPr>
            <w:r w:rsidRPr="002B38C0">
              <w:rPr>
                <w:rFonts w:ascii="Times New Roman" w:hAnsi="Times New Roman"/>
                <w:color w:val="000000" w:themeColor="text1"/>
                <w:sz w:val="24"/>
                <w:szCs w:val="24"/>
              </w:rPr>
              <w:t>Наборы картин и настольно – печатных игр по развитию речи.</w:t>
            </w:r>
          </w:p>
        </w:tc>
      </w:tr>
      <w:tr w:rsidR="00F37884" w:rsidRPr="00A4156C" w:rsidTr="002755BB">
        <w:trPr>
          <w:trHeight w:val="280"/>
        </w:trPr>
        <w:tc>
          <w:tcPr>
            <w:tcW w:w="5000" w:type="pct"/>
          </w:tcPr>
          <w:p w:rsidR="00F37884" w:rsidRPr="002B38C0" w:rsidRDefault="00F37884" w:rsidP="0017734F">
            <w:pPr>
              <w:pStyle w:val="a6"/>
              <w:jc w:val="center"/>
              <w:rPr>
                <w:rFonts w:ascii="Times New Roman" w:hAnsi="Times New Roman"/>
                <w:color w:val="000000" w:themeColor="text1"/>
                <w:sz w:val="24"/>
                <w:szCs w:val="24"/>
              </w:rPr>
            </w:pPr>
            <w:r w:rsidRPr="002B38C0">
              <w:rPr>
                <w:rFonts w:ascii="Times New Roman" w:hAnsi="Times New Roman"/>
                <w:b/>
                <w:color w:val="000000" w:themeColor="text1"/>
                <w:sz w:val="24"/>
                <w:szCs w:val="24"/>
              </w:rPr>
              <w:t>Художественно-эстетическое развитие</w:t>
            </w:r>
          </w:p>
        </w:tc>
      </w:tr>
      <w:tr w:rsidR="00F37884" w:rsidRPr="00A4156C" w:rsidTr="002755BB">
        <w:tc>
          <w:tcPr>
            <w:tcW w:w="5000" w:type="pct"/>
          </w:tcPr>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color w:val="000000" w:themeColor="text1"/>
                <w:sz w:val="24"/>
                <w:szCs w:val="24"/>
              </w:rPr>
              <w:t>В свободном доступе для детей необходимые материалы для изо деятельности, художественного труда</w:t>
            </w:r>
          </w:p>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color w:val="000000" w:themeColor="text1"/>
                <w:sz w:val="24"/>
                <w:szCs w:val="24"/>
              </w:rPr>
              <w:t>Условия для развития театрализованной деятельности детей: разнообразные виды театров</w:t>
            </w:r>
          </w:p>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bCs/>
                <w:iCs/>
                <w:color w:val="000000" w:themeColor="text1"/>
                <w:sz w:val="24"/>
                <w:szCs w:val="24"/>
              </w:rPr>
              <w:t>А</w:t>
            </w:r>
            <w:r w:rsidRPr="002B38C0">
              <w:rPr>
                <w:rFonts w:ascii="Times New Roman" w:hAnsi="Times New Roman"/>
                <w:color w:val="000000" w:themeColor="text1"/>
                <w:sz w:val="24"/>
                <w:szCs w:val="24"/>
              </w:rPr>
              <w:t>трибуты, элементы костюмов для сюжетно-ролевых, режиссерских игр, игр - драматизации, а также материал для их изготовления.</w:t>
            </w:r>
          </w:p>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color w:val="000000" w:themeColor="text1"/>
                <w:sz w:val="24"/>
                <w:szCs w:val="24"/>
              </w:rPr>
              <w:t>Музыкальные инструменты;</w:t>
            </w:r>
          </w:p>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bCs/>
                <w:iCs/>
                <w:color w:val="000000" w:themeColor="text1"/>
                <w:sz w:val="24"/>
                <w:szCs w:val="24"/>
              </w:rPr>
              <w:t>М</w:t>
            </w:r>
            <w:r w:rsidRPr="002B38C0">
              <w:rPr>
                <w:rFonts w:ascii="Times New Roman" w:hAnsi="Times New Roman"/>
                <w:color w:val="000000" w:themeColor="text1"/>
                <w:sz w:val="24"/>
                <w:szCs w:val="24"/>
              </w:rPr>
              <w:t>узыкально - дидактические игры и пособия;</w:t>
            </w:r>
          </w:p>
          <w:p w:rsidR="00F37884" w:rsidRPr="002B38C0" w:rsidRDefault="00F37884" w:rsidP="0017734F">
            <w:pPr>
              <w:pStyle w:val="a6"/>
              <w:jc w:val="both"/>
              <w:rPr>
                <w:rFonts w:ascii="Times New Roman" w:hAnsi="Times New Roman"/>
                <w:color w:val="000000" w:themeColor="text1"/>
                <w:sz w:val="24"/>
                <w:szCs w:val="24"/>
              </w:rPr>
            </w:pPr>
            <w:r w:rsidRPr="002B38C0">
              <w:rPr>
                <w:rFonts w:ascii="Times New Roman" w:hAnsi="Times New Roman"/>
                <w:bCs/>
                <w:iCs/>
                <w:color w:val="000000" w:themeColor="text1"/>
                <w:sz w:val="24"/>
                <w:szCs w:val="24"/>
              </w:rPr>
              <w:t>М</w:t>
            </w:r>
            <w:r w:rsidRPr="002B38C0">
              <w:rPr>
                <w:rFonts w:ascii="Times New Roman" w:hAnsi="Times New Roman"/>
                <w:color w:val="000000" w:themeColor="text1"/>
                <w:sz w:val="24"/>
                <w:szCs w:val="24"/>
              </w:rPr>
              <w:t>узыкальный уголок</w:t>
            </w:r>
          </w:p>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color w:val="000000" w:themeColor="text1"/>
                <w:sz w:val="24"/>
                <w:szCs w:val="24"/>
              </w:rPr>
              <w:t xml:space="preserve"> Бросовый и природный материал для художественного конструирования.</w:t>
            </w:r>
          </w:p>
        </w:tc>
      </w:tr>
      <w:tr w:rsidR="00F37884" w:rsidRPr="00A4156C" w:rsidTr="002755BB">
        <w:trPr>
          <w:trHeight w:val="184"/>
        </w:trPr>
        <w:tc>
          <w:tcPr>
            <w:tcW w:w="5000" w:type="pct"/>
          </w:tcPr>
          <w:p w:rsidR="00F37884" w:rsidRPr="002B38C0" w:rsidRDefault="005B16C6" w:rsidP="00F37884">
            <w:pPr>
              <w:pStyle w:val="a6"/>
              <w:jc w:val="center"/>
              <w:rPr>
                <w:rFonts w:ascii="Times New Roman" w:hAnsi="Times New Roman"/>
                <w:b/>
                <w:color w:val="000000" w:themeColor="text1"/>
                <w:sz w:val="24"/>
                <w:szCs w:val="24"/>
              </w:rPr>
            </w:pPr>
            <w:r>
              <w:rPr>
                <w:rFonts w:ascii="Times New Roman" w:hAnsi="Times New Roman"/>
                <w:b/>
                <w:color w:val="000000" w:themeColor="text1"/>
                <w:sz w:val="24"/>
                <w:szCs w:val="24"/>
              </w:rPr>
              <w:t>Социально-коммуникативное</w:t>
            </w:r>
            <w:r w:rsidR="00F37884" w:rsidRPr="002B38C0">
              <w:rPr>
                <w:rFonts w:ascii="Times New Roman" w:hAnsi="Times New Roman"/>
                <w:b/>
                <w:color w:val="000000" w:themeColor="text1"/>
                <w:sz w:val="24"/>
                <w:szCs w:val="24"/>
              </w:rPr>
              <w:t xml:space="preserve"> развитие</w:t>
            </w:r>
          </w:p>
        </w:tc>
      </w:tr>
      <w:tr w:rsidR="00F37884" w:rsidRPr="00A4156C" w:rsidTr="002755BB">
        <w:tc>
          <w:tcPr>
            <w:tcW w:w="5000" w:type="pct"/>
          </w:tcPr>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color w:val="000000" w:themeColor="text1"/>
                <w:sz w:val="24"/>
                <w:szCs w:val="24"/>
              </w:rPr>
              <w:t>Наглядный, иллюстрированный материал;для обучения детей правилам дорожного движения,  основам безопасности жизни; по социальному, эмоциональному развитию детей</w:t>
            </w:r>
          </w:p>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color w:val="000000" w:themeColor="text1"/>
                <w:sz w:val="24"/>
                <w:szCs w:val="24"/>
              </w:rPr>
              <w:t>Настольно-печатные игры, знаки;</w:t>
            </w:r>
          </w:p>
          <w:p w:rsidR="00F37884" w:rsidRPr="002B38C0" w:rsidRDefault="00F37884" w:rsidP="0017734F">
            <w:pPr>
              <w:pStyle w:val="a6"/>
              <w:jc w:val="both"/>
              <w:rPr>
                <w:rFonts w:ascii="Times New Roman" w:hAnsi="Times New Roman"/>
                <w:color w:val="000000" w:themeColor="text1"/>
                <w:sz w:val="24"/>
                <w:szCs w:val="24"/>
              </w:rPr>
            </w:pPr>
            <w:r w:rsidRPr="002B38C0">
              <w:rPr>
                <w:rFonts w:ascii="Times New Roman" w:hAnsi="Times New Roman"/>
                <w:color w:val="000000" w:themeColor="text1"/>
                <w:sz w:val="24"/>
                <w:szCs w:val="24"/>
              </w:rPr>
              <w:t xml:space="preserve">Плакаты. </w:t>
            </w:r>
          </w:p>
          <w:p w:rsidR="00F37884" w:rsidRPr="002B38C0" w:rsidRDefault="00F37884" w:rsidP="0017734F">
            <w:pPr>
              <w:pStyle w:val="a6"/>
              <w:jc w:val="both"/>
              <w:rPr>
                <w:rFonts w:ascii="Times New Roman" w:hAnsi="Times New Roman"/>
                <w:bCs/>
                <w:iCs/>
                <w:color w:val="000000" w:themeColor="text1"/>
                <w:sz w:val="24"/>
                <w:szCs w:val="24"/>
              </w:rPr>
            </w:pPr>
            <w:r w:rsidRPr="002B38C0">
              <w:rPr>
                <w:rFonts w:ascii="Times New Roman" w:hAnsi="Times New Roman"/>
                <w:color w:val="000000" w:themeColor="text1"/>
                <w:sz w:val="24"/>
                <w:szCs w:val="24"/>
              </w:rPr>
              <w:t>Уголки озеленения</w:t>
            </w:r>
          </w:p>
        </w:tc>
      </w:tr>
    </w:tbl>
    <w:p w:rsidR="00FF71C6" w:rsidRDefault="00FF71C6" w:rsidP="004F2DE4">
      <w:pPr>
        <w:spacing w:after="0" w:line="240" w:lineRule="auto"/>
        <w:rPr>
          <w:rFonts w:ascii="Times New Roman" w:hAnsi="Times New Roman" w:cs="Times New Roman"/>
          <w:b/>
          <w:sz w:val="24"/>
          <w:szCs w:val="24"/>
        </w:rPr>
      </w:pPr>
    </w:p>
    <w:p w:rsidR="00941848" w:rsidRPr="003425C4" w:rsidRDefault="00F37884" w:rsidP="004F2DE4">
      <w:pPr>
        <w:spacing w:after="0" w:line="240" w:lineRule="auto"/>
        <w:rPr>
          <w:rFonts w:ascii="Times New Roman" w:hAnsi="Times New Roman" w:cs="Times New Roman"/>
          <w:b/>
          <w:sz w:val="24"/>
          <w:szCs w:val="24"/>
        </w:rPr>
      </w:pPr>
      <w:r>
        <w:rPr>
          <w:rFonts w:ascii="Times New Roman" w:hAnsi="Times New Roman" w:cs="Times New Roman"/>
          <w:b/>
          <w:sz w:val="24"/>
          <w:szCs w:val="24"/>
        </w:rPr>
        <w:t>3.2.</w:t>
      </w:r>
      <w:r w:rsidR="004F2DE4">
        <w:rPr>
          <w:rFonts w:ascii="Times New Roman" w:hAnsi="Times New Roman" w:cs="Times New Roman"/>
          <w:b/>
          <w:sz w:val="24"/>
          <w:szCs w:val="24"/>
        </w:rPr>
        <w:t>Развивающая предметно-пространственная среда в группе</w:t>
      </w:r>
      <w:r w:rsidR="0012647E" w:rsidRPr="003425C4">
        <w:rPr>
          <w:rFonts w:ascii="Times New Roman" w:hAnsi="Times New Roman" w:cs="Times New Roman"/>
          <w:b/>
          <w:sz w:val="24"/>
          <w:szCs w:val="24"/>
        </w:rPr>
        <w:t xml:space="preserve">.  </w:t>
      </w:r>
    </w:p>
    <w:p w:rsidR="00941848" w:rsidRPr="003425C4" w:rsidRDefault="00941848" w:rsidP="00941848">
      <w:pPr>
        <w:spacing w:after="0" w:line="240" w:lineRule="auto"/>
        <w:ind w:left="360"/>
        <w:jc w:val="both"/>
        <w:rPr>
          <w:rFonts w:ascii="Times New Roman" w:hAnsi="Times New Roman" w:cs="Times New Roman"/>
          <w:b/>
          <w:sz w:val="24"/>
          <w:szCs w:val="24"/>
        </w:rPr>
      </w:pPr>
    </w:p>
    <w:p w:rsidR="00941848" w:rsidRPr="003425C4" w:rsidRDefault="00941848" w:rsidP="00F76C59">
      <w:pPr>
        <w:spacing w:after="0" w:line="240" w:lineRule="auto"/>
        <w:jc w:val="both"/>
        <w:rPr>
          <w:rFonts w:ascii="Times New Roman" w:hAnsi="Times New Roman" w:cs="Times New Roman"/>
          <w:sz w:val="24"/>
          <w:szCs w:val="24"/>
        </w:rPr>
      </w:pPr>
      <w:r w:rsidRPr="003425C4">
        <w:rPr>
          <w:rFonts w:ascii="Times New Roman" w:hAnsi="Times New Roman" w:cs="Times New Roman"/>
          <w:sz w:val="24"/>
          <w:szCs w:val="24"/>
        </w:rPr>
        <w:t xml:space="preserve">        Орган</w:t>
      </w:r>
      <w:r w:rsidR="004F2DE4">
        <w:rPr>
          <w:rFonts w:ascii="Times New Roman" w:hAnsi="Times New Roman" w:cs="Times New Roman"/>
          <w:sz w:val="24"/>
          <w:szCs w:val="24"/>
        </w:rPr>
        <w:t xml:space="preserve">изация пространства </w:t>
      </w:r>
      <w:r w:rsidRPr="003425C4">
        <w:rPr>
          <w:rFonts w:ascii="Times New Roman" w:hAnsi="Times New Roman" w:cs="Times New Roman"/>
          <w:sz w:val="24"/>
          <w:szCs w:val="24"/>
        </w:rPr>
        <w:t>о</w:t>
      </w:r>
      <w:r w:rsidR="004F2DE4">
        <w:rPr>
          <w:rFonts w:ascii="Times New Roman" w:hAnsi="Times New Roman" w:cs="Times New Roman"/>
          <w:sz w:val="24"/>
          <w:szCs w:val="24"/>
        </w:rPr>
        <w:t>беспечивает</w:t>
      </w:r>
      <w:r w:rsidRPr="003425C4">
        <w:rPr>
          <w:rFonts w:ascii="Times New Roman" w:hAnsi="Times New Roman" w:cs="Times New Roman"/>
          <w:sz w:val="24"/>
          <w:szCs w:val="24"/>
        </w:rPr>
        <w:t xml:space="preserve"> возможность для самодеятельности ребенка. Он иметь возможность самостоятельно, по собственной инициативе задумывать вид деятельности и без помощи взрослого ее выполнять, сам из места хранения выбирает нужные для себя инструменты</w:t>
      </w:r>
      <w:r w:rsidR="007D4517" w:rsidRPr="003425C4">
        <w:rPr>
          <w:rFonts w:ascii="Times New Roman" w:hAnsi="Times New Roman" w:cs="Times New Roman"/>
          <w:sz w:val="24"/>
          <w:szCs w:val="24"/>
        </w:rPr>
        <w:t xml:space="preserve">, </w:t>
      </w:r>
      <w:r w:rsidRPr="003425C4">
        <w:rPr>
          <w:rFonts w:ascii="Times New Roman" w:hAnsi="Times New Roman" w:cs="Times New Roman"/>
          <w:sz w:val="24"/>
          <w:szCs w:val="24"/>
        </w:rPr>
        <w:t xml:space="preserve"> и находи</w:t>
      </w:r>
      <w:r w:rsidR="004F2DE4">
        <w:rPr>
          <w:rFonts w:ascii="Times New Roman" w:hAnsi="Times New Roman" w:cs="Times New Roman"/>
          <w:sz w:val="24"/>
          <w:szCs w:val="24"/>
        </w:rPr>
        <w:t>т</w:t>
      </w:r>
      <w:r w:rsidRPr="003425C4">
        <w:rPr>
          <w:rFonts w:ascii="Times New Roman" w:hAnsi="Times New Roman" w:cs="Times New Roman"/>
          <w:sz w:val="24"/>
          <w:szCs w:val="24"/>
        </w:rPr>
        <w:t xml:space="preserve"> место в группе для </w:t>
      </w:r>
      <w:r w:rsidR="004F2DE4" w:rsidRPr="003425C4">
        <w:rPr>
          <w:rFonts w:ascii="Times New Roman" w:hAnsi="Times New Roman" w:cs="Times New Roman"/>
          <w:sz w:val="24"/>
          <w:szCs w:val="24"/>
        </w:rPr>
        <w:t xml:space="preserve">её </w:t>
      </w:r>
      <w:r w:rsidRPr="003425C4">
        <w:rPr>
          <w:rFonts w:ascii="Times New Roman" w:hAnsi="Times New Roman" w:cs="Times New Roman"/>
          <w:sz w:val="24"/>
          <w:szCs w:val="24"/>
        </w:rPr>
        <w:t xml:space="preserve">осуществления, организует рабочее место; сам выполняет, все за собой убирает </w:t>
      </w:r>
      <w:proofErr w:type="gramStart"/>
      <w:r w:rsidRPr="003425C4">
        <w:rPr>
          <w:rFonts w:ascii="Times New Roman" w:hAnsi="Times New Roman" w:cs="Times New Roman"/>
          <w:sz w:val="24"/>
          <w:szCs w:val="24"/>
        </w:rPr>
        <w:t>на те</w:t>
      </w:r>
      <w:proofErr w:type="gramEnd"/>
      <w:r w:rsidRPr="003425C4">
        <w:rPr>
          <w:rFonts w:ascii="Times New Roman" w:hAnsi="Times New Roman" w:cs="Times New Roman"/>
          <w:sz w:val="24"/>
          <w:szCs w:val="24"/>
        </w:rPr>
        <w:t xml:space="preserve"> же места, достигая результата. Поэтому </w:t>
      </w:r>
      <w:r w:rsidR="004F2DE4">
        <w:rPr>
          <w:rFonts w:ascii="Times New Roman" w:hAnsi="Times New Roman" w:cs="Times New Roman"/>
          <w:sz w:val="24"/>
          <w:szCs w:val="24"/>
        </w:rPr>
        <w:t>в группе предусмотрено гибкое  «зонировании». Все размещенные</w:t>
      </w:r>
      <w:r w:rsidR="004C5294">
        <w:rPr>
          <w:rFonts w:ascii="Times New Roman" w:hAnsi="Times New Roman" w:cs="Times New Roman"/>
          <w:sz w:val="24"/>
          <w:szCs w:val="24"/>
        </w:rPr>
        <w:t xml:space="preserve"> пособия  и</w:t>
      </w:r>
      <w:r w:rsidRPr="003425C4">
        <w:rPr>
          <w:rFonts w:ascii="Times New Roman" w:hAnsi="Times New Roman" w:cs="Times New Roman"/>
          <w:sz w:val="24"/>
          <w:szCs w:val="24"/>
        </w:rPr>
        <w:t xml:space="preserve"> оборудования в группе подчи</w:t>
      </w:r>
      <w:r w:rsidR="004F2DE4">
        <w:rPr>
          <w:rFonts w:ascii="Times New Roman" w:hAnsi="Times New Roman" w:cs="Times New Roman"/>
          <w:sz w:val="24"/>
          <w:szCs w:val="24"/>
        </w:rPr>
        <w:t>нены</w:t>
      </w:r>
      <w:r w:rsidRPr="003425C4">
        <w:rPr>
          <w:rFonts w:ascii="Times New Roman" w:hAnsi="Times New Roman" w:cs="Times New Roman"/>
          <w:sz w:val="24"/>
          <w:szCs w:val="24"/>
        </w:rPr>
        <w:t xml:space="preserve"> закону красоты, удобства, сохранению и развитию здоровья ребёнка. Простор в группе, как во дворце. </w:t>
      </w:r>
      <w:r w:rsidR="007D4517" w:rsidRPr="003425C4">
        <w:rPr>
          <w:rFonts w:ascii="Times New Roman" w:hAnsi="Times New Roman" w:cs="Times New Roman"/>
          <w:sz w:val="24"/>
          <w:szCs w:val="24"/>
        </w:rPr>
        <w:t>Х</w:t>
      </w:r>
      <w:r w:rsidRPr="003425C4">
        <w:rPr>
          <w:rFonts w:ascii="Times New Roman" w:hAnsi="Times New Roman" w:cs="Times New Roman"/>
          <w:sz w:val="24"/>
          <w:szCs w:val="24"/>
        </w:rPr>
        <w:t xml:space="preserve">ранение стульев – в спальне: </w:t>
      </w:r>
    </w:p>
    <w:p w:rsidR="00941848" w:rsidRPr="003425C4" w:rsidRDefault="004F2DE4" w:rsidP="005B16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w:t>
      </w:r>
      <w:r w:rsidR="00941848" w:rsidRPr="003425C4">
        <w:rPr>
          <w:rFonts w:ascii="Times New Roman" w:hAnsi="Times New Roman" w:cs="Times New Roman"/>
          <w:sz w:val="24"/>
          <w:szCs w:val="24"/>
        </w:rPr>
        <w:t>рганизация пространства сориентирована на то, чтобы обеспечить каждому воспитаннику свободный двигательный режим. Стулья редко используются детьми, поэтому они, как правило, располагаются в спальной комнате. Столы легко соединяются, образуя то квадрат (во время питания), то прямоугольник (для строительной игры), то каре (для занятий продуктивными видами деятельности), то вообще убираются в спальню или размещаются вдоль стен, освобождая пространство для ролевых игр. Ковер, на котором дети часто танцуют или лежат, сидят, отдыхая, занимает центральное место, одновременно украшая помещение. Он  легко перемеща</w:t>
      </w:r>
      <w:r>
        <w:rPr>
          <w:rFonts w:ascii="Times New Roman" w:hAnsi="Times New Roman" w:cs="Times New Roman"/>
          <w:sz w:val="24"/>
          <w:szCs w:val="24"/>
        </w:rPr>
        <w:t>ет</w:t>
      </w:r>
      <w:r w:rsidR="00941848" w:rsidRPr="003425C4">
        <w:rPr>
          <w:rFonts w:ascii="Times New Roman" w:hAnsi="Times New Roman" w:cs="Times New Roman"/>
          <w:sz w:val="24"/>
          <w:szCs w:val="24"/>
        </w:rPr>
        <w:t>ся в разные места группы для разных видов деятельности.</w:t>
      </w:r>
    </w:p>
    <w:p w:rsidR="00941848" w:rsidRPr="003425C4" w:rsidRDefault="00941848" w:rsidP="005B16C6">
      <w:pPr>
        <w:spacing w:after="0" w:line="240" w:lineRule="auto"/>
        <w:jc w:val="both"/>
        <w:rPr>
          <w:rFonts w:ascii="Times New Roman" w:hAnsi="Times New Roman" w:cs="Times New Roman"/>
          <w:sz w:val="24"/>
          <w:szCs w:val="24"/>
        </w:rPr>
      </w:pPr>
      <w:r w:rsidRPr="003425C4">
        <w:rPr>
          <w:rFonts w:ascii="Times New Roman" w:hAnsi="Times New Roman" w:cs="Times New Roman"/>
          <w:sz w:val="24"/>
          <w:szCs w:val="24"/>
        </w:rPr>
        <w:t xml:space="preserve">      Подбор предметов в группе – третье требование к организации предметно-развивающей среды. Для сохранения культуры интерьера, предметов</w:t>
      </w:r>
      <w:r w:rsidR="004F2DE4">
        <w:rPr>
          <w:rFonts w:ascii="Times New Roman" w:hAnsi="Times New Roman" w:cs="Times New Roman"/>
          <w:sz w:val="24"/>
          <w:szCs w:val="24"/>
        </w:rPr>
        <w:t xml:space="preserve"> в группенемного, расположены</w:t>
      </w:r>
      <w:r w:rsidRPr="003425C4">
        <w:rPr>
          <w:rFonts w:ascii="Times New Roman" w:hAnsi="Times New Roman" w:cs="Times New Roman"/>
          <w:sz w:val="24"/>
          <w:szCs w:val="24"/>
        </w:rPr>
        <w:t xml:space="preserve"> на виду, но каждый из них дает возможность ставит</w:t>
      </w:r>
      <w:r w:rsidR="004F2DE4">
        <w:rPr>
          <w:rFonts w:ascii="Times New Roman" w:hAnsi="Times New Roman" w:cs="Times New Roman"/>
          <w:sz w:val="24"/>
          <w:szCs w:val="24"/>
        </w:rPr>
        <w:t>ь перед ребёнком развивающие е</w:t>
      </w:r>
      <w:r w:rsidRPr="003425C4">
        <w:rPr>
          <w:rFonts w:ascii="Times New Roman" w:hAnsi="Times New Roman" w:cs="Times New Roman"/>
          <w:sz w:val="24"/>
          <w:szCs w:val="24"/>
        </w:rPr>
        <w:t xml:space="preserve"> задачи. Количество их на полках </w:t>
      </w:r>
      <w:r w:rsidRPr="003425C4">
        <w:rPr>
          <w:rFonts w:ascii="Times New Roman" w:hAnsi="Times New Roman" w:cs="Times New Roman"/>
          <w:sz w:val="24"/>
          <w:szCs w:val="24"/>
        </w:rPr>
        <w:lastRenderedPageBreak/>
        <w:t>минимальное, они, как правило, лишь как образец запасов, которые хранятся воспитателем в особых местах, известных детям.</w:t>
      </w:r>
    </w:p>
    <w:p w:rsidR="00941848" w:rsidRPr="003425C4" w:rsidRDefault="00941848" w:rsidP="005B16C6">
      <w:pPr>
        <w:spacing w:after="0" w:line="240" w:lineRule="auto"/>
        <w:jc w:val="both"/>
        <w:rPr>
          <w:rFonts w:ascii="Times New Roman" w:hAnsi="Times New Roman" w:cs="Times New Roman"/>
          <w:sz w:val="24"/>
          <w:szCs w:val="24"/>
        </w:rPr>
      </w:pPr>
      <w:r w:rsidRPr="003425C4">
        <w:rPr>
          <w:rFonts w:ascii="Times New Roman" w:hAnsi="Times New Roman" w:cs="Times New Roman"/>
          <w:sz w:val="24"/>
          <w:szCs w:val="24"/>
        </w:rPr>
        <w:t xml:space="preserve">      Особая развивающая задача выполняется подбором материалов на полках, так называемых полках «полках избыточно</w:t>
      </w:r>
      <w:r w:rsidR="004F2DE4">
        <w:rPr>
          <w:rFonts w:ascii="Times New Roman" w:hAnsi="Times New Roman" w:cs="Times New Roman"/>
          <w:sz w:val="24"/>
          <w:szCs w:val="24"/>
        </w:rPr>
        <w:t xml:space="preserve">й информации», </w:t>
      </w:r>
      <w:r w:rsidR="00DF2EF8" w:rsidRPr="003425C4">
        <w:rPr>
          <w:rFonts w:ascii="Times New Roman" w:hAnsi="Times New Roman" w:cs="Times New Roman"/>
          <w:sz w:val="24"/>
          <w:szCs w:val="24"/>
        </w:rPr>
        <w:t>на которую выставляется самая лучшая его работа</w:t>
      </w:r>
      <w:r w:rsidRPr="003425C4">
        <w:rPr>
          <w:rFonts w:ascii="Times New Roman" w:hAnsi="Times New Roman" w:cs="Times New Roman"/>
          <w:sz w:val="24"/>
          <w:szCs w:val="24"/>
        </w:rPr>
        <w:t>. Кроме того, должны быть полки, отданные тому познавательному материалу, который в это время изучается с детьми.</w:t>
      </w:r>
    </w:p>
    <w:p w:rsidR="00941848" w:rsidRPr="003425C4" w:rsidRDefault="004F2DE4" w:rsidP="005B16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00941848" w:rsidRPr="003425C4">
        <w:rPr>
          <w:rFonts w:ascii="Times New Roman" w:hAnsi="Times New Roman" w:cs="Times New Roman"/>
          <w:sz w:val="24"/>
          <w:szCs w:val="24"/>
        </w:rPr>
        <w:t>се предметы, от з</w:t>
      </w:r>
      <w:r>
        <w:rPr>
          <w:rFonts w:ascii="Times New Roman" w:hAnsi="Times New Roman" w:cs="Times New Roman"/>
          <w:sz w:val="24"/>
          <w:szCs w:val="24"/>
        </w:rPr>
        <w:t>анавесок до игрушек, подобраны</w:t>
      </w:r>
      <w:r w:rsidR="00941848" w:rsidRPr="003425C4">
        <w:rPr>
          <w:rFonts w:ascii="Times New Roman" w:hAnsi="Times New Roman" w:cs="Times New Roman"/>
          <w:sz w:val="24"/>
          <w:szCs w:val="24"/>
        </w:rPr>
        <w:t xml:space="preserve"> таким образом, чтобы они создавали красоту и обеспечивали комфортное состояние не только у ребёнка, но и у взрослого. Эстетика оформления учитывает взор не только ребёнка, но и взрослого, который здесь работает. Поэтому произведения искусства </w:t>
      </w:r>
      <w:r>
        <w:rPr>
          <w:rFonts w:ascii="Times New Roman" w:hAnsi="Times New Roman" w:cs="Times New Roman"/>
          <w:sz w:val="24"/>
          <w:szCs w:val="24"/>
        </w:rPr>
        <w:t>или их репродукции развешаны</w:t>
      </w:r>
      <w:r w:rsidR="00941848" w:rsidRPr="003425C4">
        <w:rPr>
          <w:rFonts w:ascii="Times New Roman" w:hAnsi="Times New Roman" w:cs="Times New Roman"/>
          <w:sz w:val="24"/>
          <w:szCs w:val="24"/>
        </w:rPr>
        <w:t xml:space="preserve"> на разной высоте. </w:t>
      </w:r>
      <w:r>
        <w:rPr>
          <w:rFonts w:ascii="Times New Roman" w:hAnsi="Times New Roman" w:cs="Times New Roman"/>
          <w:sz w:val="24"/>
          <w:szCs w:val="24"/>
        </w:rPr>
        <w:t>Группа не оформлена</w:t>
      </w:r>
      <w:r w:rsidR="00941848" w:rsidRPr="003425C4">
        <w:rPr>
          <w:rFonts w:ascii="Times New Roman" w:hAnsi="Times New Roman" w:cs="Times New Roman"/>
          <w:sz w:val="24"/>
          <w:szCs w:val="24"/>
        </w:rPr>
        <w:t xml:space="preserve"> самоделками и детскими рисунками. Собственные работы дети не воспринимают как украшение. То, что нравится взрослым в рисунке ребёнка, детьми воспринимается иначе. Поэтому выставки детских работ </w:t>
      </w:r>
      <w:r>
        <w:rPr>
          <w:rFonts w:ascii="Times New Roman" w:hAnsi="Times New Roman" w:cs="Times New Roman"/>
          <w:sz w:val="24"/>
          <w:szCs w:val="24"/>
        </w:rPr>
        <w:t xml:space="preserve">расположены </w:t>
      </w:r>
      <w:r w:rsidR="00941848" w:rsidRPr="003425C4">
        <w:rPr>
          <w:rFonts w:ascii="Times New Roman" w:hAnsi="Times New Roman" w:cs="Times New Roman"/>
          <w:sz w:val="24"/>
          <w:szCs w:val="24"/>
        </w:rPr>
        <w:t>в раздевалке.</w:t>
      </w:r>
    </w:p>
    <w:p w:rsidR="00941848" w:rsidRPr="003425C4" w:rsidRDefault="00941848" w:rsidP="005B16C6">
      <w:pPr>
        <w:spacing w:after="0" w:line="240" w:lineRule="auto"/>
        <w:jc w:val="both"/>
        <w:rPr>
          <w:rFonts w:ascii="Times New Roman" w:hAnsi="Times New Roman" w:cs="Times New Roman"/>
          <w:sz w:val="24"/>
          <w:szCs w:val="24"/>
        </w:rPr>
      </w:pPr>
      <w:r w:rsidRPr="003425C4">
        <w:rPr>
          <w:rFonts w:ascii="Times New Roman" w:hAnsi="Times New Roman" w:cs="Times New Roman"/>
          <w:sz w:val="24"/>
          <w:szCs w:val="24"/>
        </w:rPr>
        <w:t xml:space="preserve">      Особое место в группе занимает «Экологическое окно», оно и украшает, и место отдыха (под ним расположен ковёр), и место решения познавательных задач (липучками прикрепляются силуэты животных). </w:t>
      </w:r>
    </w:p>
    <w:p w:rsidR="00941848" w:rsidRPr="003425C4" w:rsidRDefault="004C5294" w:rsidP="005B16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941848" w:rsidRPr="003425C4">
        <w:rPr>
          <w:rFonts w:ascii="Times New Roman" w:hAnsi="Times New Roman" w:cs="Times New Roman"/>
          <w:sz w:val="24"/>
          <w:szCs w:val="24"/>
        </w:rPr>
        <w:t>рганизация среды систематически изменя</w:t>
      </w:r>
      <w:r>
        <w:rPr>
          <w:rFonts w:ascii="Times New Roman" w:hAnsi="Times New Roman" w:cs="Times New Roman"/>
          <w:sz w:val="24"/>
          <w:szCs w:val="24"/>
        </w:rPr>
        <w:t>ет</w:t>
      </w:r>
      <w:r w:rsidR="00941848" w:rsidRPr="003425C4">
        <w:rPr>
          <w:rFonts w:ascii="Times New Roman" w:hAnsi="Times New Roman" w:cs="Times New Roman"/>
          <w:sz w:val="24"/>
          <w:szCs w:val="24"/>
        </w:rPr>
        <w:t xml:space="preserve">ся в соответствии: </w:t>
      </w:r>
    </w:p>
    <w:p w:rsidR="00941848" w:rsidRPr="003425C4" w:rsidRDefault="00941848" w:rsidP="005B16C6">
      <w:pPr>
        <w:spacing w:after="0" w:line="240" w:lineRule="auto"/>
        <w:jc w:val="both"/>
        <w:rPr>
          <w:rFonts w:ascii="Times New Roman" w:hAnsi="Times New Roman" w:cs="Times New Roman"/>
          <w:sz w:val="24"/>
          <w:szCs w:val="24"/>
        </w:rPr>
      </w:pPr>
      <w:r w:rsidRPr="003425C4">
        <w:rPr>
          <w:rFonts w:ascii="Times New Roman" w:hAnsi="Times New Roman" w:cs="Times New Roman"/>
          <w:sz w:val="24"/>
          <w:szCs w:val="24"/>
        </w:rPr>
        <w:t xml:space="preserve">а) с сезоном; </w:t>
      </w:r>
    </w:p>
    <w:p w:rsidR="00941848" w:rsidRPr="003425C4" w:rsidRDefault="00941848" w:rsidP="005B16C6">
      <w:pPr>
        <w:spacing w:after="0" w:line="240" w:lineRule="auto"/>
        <w:jc w:val="both"/>
        <w:rPr>
          <w:rFonts w:ascii="Times New Roman" w:hAnsi="Times New Roman" w:cs="Times New Roman"/>
          <w:sz w:val="24"/>
          <w:szCs w:val="24"/>
        </w:rPr>
      </w:pPr>
      <w:r w:rsidRPr="003425C4">
        <w:rPr>
          <w:rFonts w:ascii="Times New Roman" w:hAnsi="Times New Roman" w:cs="Times New Roman"/>
          <w:sz w:val="24"/>
          <w:szCs w:val="24"/>
        </w:rPr>
        <w:t xml:space="preserve">б) с расширением и углублением представлений детей об окружающих нас мирах; </w:t>
      </w:r>
    </w:p>
    <w:p w:rsidR="00941848" w:rsidRPr="003425C4" w:rsidRDefault="00941848" w:rsidP="005B16C6">
      <w:pPr>
        <w:spacing w:after="0" w:line="240" w:lineRule="auto"/>
        <w:jc w:val="both"/>
        <w:rPr>
          <w:rFonts w:ascii="Times New Roman" w:hAnsi="Times New Roman" w:cs="Times New Roman"/>
          <w:sz w:val="24"/>
          <w:szCs w:val="24"/>
        </w:rPr>
      </w:pPr>
      <w:r w:rsidRPr="003425C4">
        <w:rPr>
          <w:rFonts w:ascii="Times New Roman" w:hAnsi="Times New Roman" w:cs="Times New Roman"/>
          <w:sz w:val="24"/>
          <w:szCs w:val="24"/>
        </w:rPr>
        <w:t xml:space="preserve">в) с видом деятельности, которой в данный момент заняты дети; </w:t>
      </w:r>
    </w:p>
    <w:p w:rsidR="004C5294" w:rsidRDefault="00941848" w:rsidP="005B16C6">
      <w:pPr>
        <w:spacing w:after="0" w:line="240" w:lineRule="auto"/>
        <w:jc w:val="both"/>
        <w:rPr>
          <w:rFonts w:ascii="Times New Roman" w:hAnsi="Times New Roman" w:cs="Times New Roman"/>
          <w:sz w:val="24"/>
          <w:szCs w:val="24"/>
        </w:rPr>
      </w:pPr>
      <w:r w:rsidRPr="003425C4">
        <w:rPr>
          <w:rFonts w:ascii="Times New Roman" w:hAnsi="Times New Roman" w:cs="Times New Roman"/>
          <w:sz w:val="24"/>
          <w:szCs w:val="24"/>
        </w:rPr>
        <w:t xml:space="preserve">г) с количеством участников. </w:t>
      </w:r>
    </w:p>
    <w:p w:rsidR="004C5294" w:rsidRDefault="004C5294" w:rsidP="00054E2A">
      <w:pPr>
        <w:widowControl w:val="0"/>
        <w:autoSpaceDE w:val="0"/>
        <w:autoSpaceDN w:val="0"/>
        <w:adjustRightInd w:val="0"/>
        <w:spacing w:after="0" w:line="240" w:lineRule="auto"/>
        <w:jc w:val="center"/>
        <w:rPr>
          <w:rFonts w:ascii="Times New Roman" w:hAnsi="Times New Roman" w:cs="Times New Roman"/>
          <w:sz w:val="24"/>
          <w:szCs w:val="24"/>
        </w:rPr>
      </w:pPr>
    </w:p>
    <w:p w:rsidR="008C6008" w:rsidRDefault="004C5294" w:rsidP="004C5294">
      <w:pPr>
        <w:pStyle w:val="14"/>
        <w:keepNext/>
        <w:keepLines/>
        <w:shd w:val="clear" w:color="auto" w:fill="auto"/>
        <w:spacing w:after="0" w:line="276" w:lineRule="auto"/>
        <w:jc w:val="center"/>
        <w:rPr>
          <w:b/>
          <w:sz w:val="24"/>
          <w:szCs w:val="24"/>
        </w:rPr>
      </w:pPr>
      <w:r w:rsidRPr="004C5294">
        <w:rPr>
          <w:b/>
          <w:sz w:val="24"/>
          <w:szCs w:val="24"/>
        </w:rPr>
        <w:t>Перечень игрового и развивающего материала и оборудования</w:t>
      </w:r>
      <w:r w:rsidR="008C6008">
        <w:rPr>
          <w:b/>
          <w:sz w:val="24"/>
          <w:szCs w:val="24"/>
        </w:rPr>
        <w:t>.</w:t>
      </w:r>
    </w:p>
    <w:p w:rsidR="00BD5532" w:rsidRPr="008C6008" w:rsidRDefault="00BD5532" w:rsidP="008C6008">
      <w:pPr>
        <w:spacing w:after="0" w:line="240" w:lineRule="auto"/>
        <w:rPr>
          <w:rFonts w:ascii="Times New Roman" w:hAnsi="Times New Roman" w:cs="Times New Roman"/>
          <w:sz w:val="24"/>
          <w:szCs w:val="24"/>
        </w:rPr>
      </w:pPr>
    </w:p>
    <w:p w:rsidR="008711B1" w:rsidRDefault="008711B1" w:rsidP="005B16C6">
      <w:pPr>
        <w:pStyle w:val="15"/>
        <w:numPr>
          <w:ilvl w:val="0"/>
          <w:numId w:val="44"/>
        </w:numPr>
        <w:shd w:val="clear" w:color="auto" w:fill="auto"/>
        <w:tabs>
          <w:tab w:val="left" w:pos="142"/>
        </w:tabs>
        <w:spacing w:before="0" w:line="276" w:lineRule="auto"/>
        <w:ind w:firstLine="0"/>
      </w:pPr>
      <w:r>
        <w:t>Глобус</w:t>
      </w:r>
    </w:p>
    <w:p w:rsidR="008711B1" w:rsidRDefault="008711B1" w:rsidP="005B16C6">
      <w:pPr>
        <w:pStyle w:val="15"/>
        <w:numPr>
          <w:ilvl w:val="0"/>
          <w:numId w:val="44"/>
        </w:numPr>
        <w:shd w:val="clear" w:color="auto" w:fill="auto"/>
        <w:tabs>
          <w:tab w:val="left" w:pos="142"/>
        </w:tabs>
        <w:spacing w:before="0" w:line="276" w:lineRule="auto"/>
        <w:ind w:firstLine="0"/>
      </w:pPr>
      <w:r w:rsidRPr="00B64BA9">
        <w:rPr>
          <w:sz w:val="24"/>
        </w:rPr>
        <w:t>Географическая карта</w:t>
      </w:r>
    </w:p>
    <w:p w:rsidR="008711B1" w:rsidRDefault="008711B1" w:rsidP="005B16C6">
      <w:pPr>
        <w:pStyle w:val="15"/>
        <w:numPr>
          <w:ilvl w:val="0"/>
          <w:numId w:val="44"/>
        </w:numPr>
        <w:shd w:val="clear" w:color="auto" w:fill="auto"/>
        <w:tabs>
          <w:tab w:val="left" w:pos="142"/>
        </w:tabs>
        <w:spacing w:before="0" w:line="276" w:lineRule="auto"/>
        <w:ind w:firstLine="0"/>
      </w:pPr>
      <w:r>
        <w:t>«Экологическое окно»</w:t>
      </w:r>
    </w:p>
    <w:p w:rsidR="008711B1" w:rsidRDefault="008711B1" w:rsidP="005B16C6">
      <w:pPr>
        <w:pStyle w:val="15"/>
        <w:numPr>
          <w:ilvl w:val="0"/>
          <w:numId w:val="44"/>
        </w:numPr>
        <w:shd w:val="clear" w:color="auto" w:fill="auto"/>
        <w:tabs>
          <w:tab w:val="left" w:pos="142"/>
        </w:tabs>
        <w:spacing w:before="0" w:line="276" w:lineRule="auto"/>
        <w:ind w:firstLine="0"/>
      </w:pPr>
      <w:r>
        <w:t>Полка красоты (меняется один раз в месяц)</w:t>
      </w:r>
    </w:p>
    <w:p w:rsidR="008711B1" w:rsidRDefault="008711B1" w:rsidP="005B16C6">
      <w:pPr>
        <w:pStyle w:val="15"/>
        <w:numPr>
          <w:ilvl w:val="0"/>
          <w:numId w:val="44"/>
        </w:numPr>
        <w:shd w:val="clear" w:color="auto" w:fill="auto"/>
        <w:tabs>
          <w:tab w:val="left" w:pos="142"/>
        </w:tabs>
        <w:spacing w:before="0" w:line="276" w:lineRule="auto"/>
        <w:ind w:firstLine="0"/>
      </w:pPr>
      <w:r>
        <w:t xml:space="preserve">Образцы народного искусства (гжель, хохлома, </w:t>
      </w:r>
      <w:proofErr w:type="spellStart"/>
      <w:r>
        <w:t>городец</w:t>
      </w:r>
      <w:proofErr w:type="spellEnd"/>
      <w:r>
        <w:t xml:space="preserve">, дымковская игрушка, </w:t>
      </w:r>
      <w:proofErr w:type="spellStart"/>
      <w:r>
        <w:t>филимоновская</w:t>
      </w:r>
      <w:proofErr w:type="spellEnd"/>
      <w:r>
        <w:t xml:space="preserve">, </w:t>
      </w:r>
      <w:proofErr w:type="spellStart"/>
      <w:r>
        <w:t>каргопольская</w:t>
      </w:r>
      <w:proofErr w:type="spellEnd"/>
      <w:r>
        <w:t xml:space="preserve"> и. д.)</w:t>
      </w:r>
    </w:p>
    <w:p w:rsidR="008711B1" w:rsidRDefault="008711B1" w:rsidP="005B16C6">
      <w:pPr>
        <w:pStyle w:val="15"/>
        <w:numPr>
          <w:ilvl w:val="0"/>
          <w:numId w:val="44"/>
        </w:numPr>
        <w:shd w:val="clear" w:color="auto" w:fill="auto"/>
        <w:tabs>
          <w:tab w:val="left" w:pos="142"/>
        </w:tabs>
        <w:spacing w:before="0" w:line="276" w:lineRule="auto"/>
        <w:ind w:firstLine="0"/>
      </w:pPr>
      <w:r>
        <w:t>Полка избыточной информации:</w:t>
      </w:r>
    </w:p>
    <w:p w:rsidR="008711B1" w:rsidRDefault="008711B1" w:rsidP="005B16C6">
      <w:pPr>
        <w:pStyle w:val="15"/>
        <w:numPr>
          <w:ilvl w:val="0"/>
          <w:numId w:val="44"/>
        </w:numPr>
        <w:shd w:val="clear" w:color="auto" w:fill="auto"/>
        <w:tabs>
          <w:tab w:val="left" w:pos="142"/>
        </w:tabs>
        <w:spacing w:before="0" w:line="276" w:lineRule="auto"/>
        <w:ind w:firstLine="0"/>
      </w:pPr>
      <w:r>
        <w:t>Представители фауны (всех частей света)</w:t>
      </w:r>
    </w:p>
    <w:p w:rsidR="008711B1" w:rsidRDefault="008711B1" w:rsidP="005B16C6">
      <w:pPr>
        <w:pStyle w:val="15"/>
        <w:numPr>
          <w:ilvl w:val="0"/>
          <w:numId w:val="44"/>
        </w:numPr>
        <w:shd w:val="clear" w:color="auto" w:fill="auto"/>
        <w:tabs>
          <w:tab w:val="left" w:pos="142"/>
        </w:tabs>
        <w:spacing w:before="0" w:line="276" w:lineRule="auto"/>
        <w:ind w:firstLine="0"/>
      </w:pPr>
      <w:r>
        <w:t>Представители флоры (всех частей света)</w:t>
      </w:r>
    </w:p>
    <w:p w:rsidR="008711B1" w:rsidRDefault="008711B1" w:rsidP="005B16C6">
      <w:pPr>
        <w:pStyle w:val="15"/>
        <w:numPr>
          <w:ilvl w:val="0"/>
          <w:numId w:val="44"/>
        </w:numPr>
        <w:shd w:val="clear" w:color="auto" w:fill="auto"/>
        <w:tabs>
          <w:tab w:val="left" w:pos="142"/>
        </w:tabs>
        <w:spacing w:before="0" w:line="276" w:lineRule="auto"/>
        <w:ind w:firstLine="0"/>
      </w:pPr>
      <w:proofErr w:type="gramStart"/>
      <w:r>
        <w:t>Продукция</w:t>
      </w:r>
      <w:proofErr w:type="gramEnd"/>
      <w:r>
        <w:t xml:space="preserve"> производимая в России</w:t>
      </w:r>
    </w:p>
    <w:p w:rsidR="008711B1" w:rsidRDefault="008711B1" w:rsidP="005B16C6">
      <w:pPr>
        <w:pStyle w:val="15"/>
        <w:numPr>
          <w:ilvl w:val="0"/>
          <w:numId w:val="44"/>
        </w:numPr>
        <w:shd w:val="clear" w:color="auto" w:fill="auto"/>
        <w:tabs>
          <w:tab w:val="left" w:pos="142"/>
        </w:tabs>
        <w:spacing w:before="0" w:line="276" w:lineRule="auto"/>
        <w:ind w:firstLine="0"/>
      </w:pPr>
      <w:r>
        <w:t>Полка «Мир профессий»</w:t>
      </w:r>
    </w:p>
    <w:p w:rsidR="008711B1" w:rsidRDefault="008711B1" w:rsidP="005B16C6">
      <w:pPr>
        <w:pStyle w:val="15"/>
        <w:numPr>
          <w:ilvl w:val="0"/>
          <w:numId w:val="44"/>
        </w:numPr>
        <w:shd w:val="clear" w:color="auto" w:fill="auto"/>
        <w:tabs>
          <w:tab w:val="left" w:pos="142"/>
        </w:tabs>
        <w:spacing w:before="0" w:line="276" w:lineRule="auto"/>
        <w:ind w:firstLine="0"/>
      </w:pPr>
      <w:r>
        <w:t>Альбомы с семейными фотографиями</w:t>
      </w:r>
    </w:p>
    <w:p w:rsidR="008711B1" w:rsidRDefault="008711B1" w:rsidP="005B16C6">
      <w:pPr>
        <w:pStyle w:val="15"/>
        <w:numPr>
          <w:ilvl w:val="0"/>
          <w:numId w:val="44"/>
        </w:numPr>
        <w:shd w:val="clear" w:color="auto" w:fill="auto"/>
        <w:tabs>
          <w:tab w:val="left" w:pos="142"/>
        </w:tabs>
        <w:spacing w:before="0" w:line="276" w:lineRule="auto"/>
        <w:ind w:firstLine="0"/>
      </w:pPr>
      <w:r>
        <w:t>Постоянно действующая экспозиция:</w:t>
      </w:r>
    </w:p>
    <w:p w:rsidR="008711B1" w:rsidRDefault="008711B1" w:rsidP="005B16C6">
      <w:pPr>
        <w:pStyle w:val="15"/>
        <w:numPr>
          <w:ilvl w:val="0"/>
          <w:numId w:val="44"/>
        </w:numPr>
        <w:shd w:val="clear" w:color="auto" w:fill="auto"/>
        <w:tabs>
          <w:tab w:val="left" w:pos="142"/>
        </w:tabs>
        <w:spacing w:before="0" w:line="276" w:lineRule="auto"/>
        <w:ind w:firstLine="0"/>
      </w:pPr>
      <w:r>
        <w:t>Выставка тканей, дерева</w:t>
      </w:r>
    </w:p>
    <w:p w:rsidR="008711B1" w:rsidRDefault="008711B1" w:rsidP="005B16C6">
      <w:pPr>
        <w:pStyle w:val="15"/>
        <w:numPr>
          <w:ilvl w:val="0"/>
          <w:numId w:val="44"/>
        </w:numPr>
        <w:shd w:val="clear" w:color="auto" w:fill="auto"/>
        <w:tabs>
          <w:tab w:val="left" w:pos="142"/>
        </w:tabs>
        <w:spacing w:before="0" w:line="276" w:lineRule="auto"/>
        <w:ind w:firstLine="0"/>
      </w:pPr>
      <w:r>
        <w:t>Инструменты необходимые в работе (повара, маляра, врача, швеи и т.д.)</w:t>
      </w:r>
    </w:p>
    <w:p w:rsidR="008711B1" w:rsidRDefault="008711B1" w:rsidP="005B16C6">
      <w:pPr>
        <w:pStyle w:val="15"/>
        <w:numPr>
          <w:ilvl w:val="0"/>
          <w:numId w:val="44"/>
        </w:numPr>
        <w:shd w:val="clear" w:color="auto" w:fill="auto"/>
        <w:tabs>
          <w:tab w:val="left" w:pos="142"/>
        </w:tabs>
        <w:spacing w:before="0" w:line="276" w:lineRule="auto"/>
        <w:ind w:firstLine="0"/>
      </w:pPr>
      <w:r>
        <w:t>Одежда (сезонная, профессиональная, спортивная)</w:t>
      </w:r>
    </w:p>
    <w:p w:rsidR="008711B1" w:rsidRDefault="008711B1" w:rsidP="005B16C6">
      <w:pPr>
        <w:pStyle w:val="15"/>
        <w:numPr>
          <w:ilvl w:val="0"/>
          <w:numId w:val="44"/>
        </w:numPr>
        <w:shd w:val="clear" w:color="auto" w:fill="auto"/>
        <w:tabs>
          <w:tab w:val="left" w:pos="142"/>
        </w:tabs>
        <w:spacing w:before="0" w:line="276" w:lineRule="auto"/>
        <w:ind w:firstLine="0"/>
      </w:pPr>
      <w:r>
        <w:t>Мебель</w:t>
      </w:r>
    </w:p>
    <w:p w:rsidR="008711B1" w:rsidRDefault="008711B1" w:rsidP="005B16C6">
      <w:pPr>
        <w:pStyle w:val="15"/>
        <w:numPr>
          <w:ilvl w:val="0"/>
          <w:numId w:val="44"/>
        </w:numPr>
        <w:shd w:val="clear" w:color="auto" w:fill="auto"/>
        <w:tabs>
          <w:tab w:val="left" w:pos="142"/>
        </w:tabs>
        <w:spacing w:before="0" w:line="276" w:lineRule="auto"/>
        <w:ind w:firstLine="0"/>
      </w:pPr>
      <w:r>
        <w:t>Библиотека, книги расставлены по тематике</w:t>
      </w:r>
    </w:p>
    <w:p w:rsidR="008711B1" w:rsidRDefault="00895CB4" w:rsidP="005B16C6">
      <w:pPr>
        <w:pStyle w:val="15"/>
        <w:numPr>
          <w:ilvl w:val="0"/>
          <w:numId w:val="44"/>
        </w:numPr>
        <w:shd w:val="clear" w:color="auto" w:fill="auto"/>
        <w:tabs>
          <w:tab w:val="left" w:pos="142"/>
        </w:tabs>
        <w:spacing w:before="0" w:line="276" w:lineRule="auto"/>
        <w:ind w:firstLine="0"/>
      </w:pPr>
      <w:r>
        <w:t xml:space="preserve">Игрушки </w:t>
      </w:r>
      <w:r w:rsidR="008711B1">
        <w:t xml:space="preserve">- </w:t>
      </w:r>
      <w:r>
        <w:t>са</w:t>
      </w:r>
      <w:r w:rsidR="008711B1">
        <w:t>моделки</w:t>
      </w:r>
    </w:p>
    <w:p w:rsidR="008711B1" w:rsidRDefault="008711B1" w:rsidP="005B16C6">
      <w:pPr>
        <w:pStyle w:val="15"/>
        <w:numPr>
          <w:ilvl w:val="0"/>
          <w:numId w:val="44"/>
        </w:numPr>
        <w:shd w:val="clear" w:color="auto" w:fill="auto"/>
        <w:tabs>
          <w:tab w:val="left" w:pos="142"/>
        </w:tabs>
        <w:spacing w:before="0" w:line="276" w:lineRule="auto"/>
        <w:ind w:firstLine="0"/>
      </w:pPr>
      <w:r>
        <w:t>Полка с дидактическими играми</w:t>
      </w:r>
    </w:p>
    <w:p w:rsidR="008711B1" w:rsidRDefault="008711B1" w:rsidP="005B16C6">
      <w:pPr>
        <w:pStyle w:val="15"/>
        <w:numPr>
          <w:ilvl w:val="0"/>
          <w:numId w:val="44"/>
        </w:numPr>
        <w:shd w:val="clear" w:color="auto" w:fill="auto"/>
        <w:tabs>
          <w:tab w:val="left" w:pos="142"/>
        </w:tabs>
        <w:spacing w:before="0" w:line="276" w:lineRule="auto"/>
        <w:ind w:firstLine="0"/>
      </w:pPr>
      <w:r>
        <w:t>Полка</w:t>
      </w:r>
      <w:r>
        <w:tab/>
        <w:t>няни</w:t>
      </w:r>
    </w:p>
    <w:p w:rsidR="008711B1" w:rsidRPr="00144E5A" w:rsidRDefault="008711B1" w:rsidP="005B16C6">
      <w:pPr>
        <w:pStyle w:val="15"/>
        <w:numPr>
          <w:ilvl w:val="0"/>
          <w:numId w:val="44"/>
        </w:numPr>
        <w:shd w:val="clear" w:color="auto" w:fill="auto"/>
        <w:tabs>
          <w:tab w:val="left" w:pos="142"/>
        </w:tabs>
        <w:spacing w:before="0" w:line="276" w:lineRule="auto"/>
        <w:ind w:right="40" w:firstLine="0"/>
        <w:rPr>
          <w:sz w:val="24"/>
          <w:szCs w:val="24"/>
        </w:rPr>
      </w:pPr>
      <w:proofErr w:type="gramStart"/>
      <w:r w:rsidRPr="00144E5A">
        <w:rPr>
          <w:sz w:val="24"/>
          <w:szCs w:val="24"/>
        </w:rPr>
        <w:t>Материалы</w:t>
      </w:r>
      <w:proofErr w:type="gramEnd"/>
      <w:r w:rsidRPr="00144E5A">
        <w:rPr>
          <w:sz w:val="24"/>
          <w:szCs w:val="24"/>
        </w:rPr>
        <w:tab/>
        <w:t>отражающие интересы семей группы (результаты путешествий увлечений семей и т. д.)</w:t>
      </w:r>
    </w:p>
    <w:p w:rsidR="008711B1" w:rsidRPr="00144E5A" w:rsidRDefault="008711B1" w:rsidP="005B16C6">
      <w:pPr>
        <w:pStyle w:val="15"/>
        <w:numPr>
          <w:ilvl w:val="0"/>
          <w:numId w:val="44"/>
        </w:numPr>
        <w:shd w:val="clear" w:color="auto" w:fill="auto"/>
        <w:tabs>
          <w:tab w:val="left" w:pos="142"/>
        </w:tabs>
        <w:spacing w:before="0" w:line="276" w:lineRule="auto"/>
        <w:ind w:firstLine="0"/>
        <w:rPr>
          <w:sz w:val="24"/>
          <w:szCs w:val="24"/>
        </w:rPr>
      </w:pPr>
      <w:r w:rsidRPr="00144E5A">
        <w:rPr>
          <w:sz w:val="24"/>
          <w:szCs w:val="24"/>
        </w:rPr>
        <w:t>Календарь природы</w:t>
      </w:r>
    </w:p>
    <w:p w:rsidR="008711B1" w:rsidRDefault="008711B1" w:rsidP="005B16C6">
      <w:pPr>
        <w:pStyle w:val="15"/>
        <w:numPr>
          <w:ilvl w:val="0"/>
          <w:numId w:val="44"/>
        </w:numPr>
        <w:shd w:val="clear" w:color="auto" w:fill="auto"/>
        <w:tabs>
          <w:tab w:val="left" w:pos="142"/>
        </w:tabs>
        <w:spacing w:before="0" w:line="276" w:lineRule="auto"/>
        <w:ind w:firstLine="0"/>
        <w:rPr>
          <w:sz w:val="24"/>
          <w:szCs w:val="24"/>
        </w:rPr>
      </w:pPr>
      <w:r w:rsidRPr="00144E5A">
        <w:rPr>
          <w:sz w:val="24"/>
          <w:szCs w:val="24"/>
        </w:rPr>
        <w:lastRenderedPageBreak/>
        <w:t>Персонаж Незнайка</w:t>
      </w:r>
    </w:p>
    <w:p w:rsidR="008711B1" w:rsidRDefault="008711B1" w:rsidP="005B16C6">
      <w:pPr>
        <w:pStyle w:val="15"/>
        <w:numPr>
          <w:ilvl w:val="0"/>
          <w:numId w:val="44"/>
        </w:numPr>
        <w:shd w:val="clear" w:color="auto" w:fill="auto"/>
        <w:tabs>
          <w:tab w:val="left" w:pos="142"/>
        </w:tabs>
        <w:spacing w:before="0" w:line="276" w:lineRule="auto"/>
        <w:ind w:firstLine="0"/>
        <w:rPr>
          <w:sz w:val="24"/>
          <w:szCs w:val="24"/>
        </w:rPr>
      </w:pPr>
      <w:r w:rsidRPr="00144E5A">
        <w:rPr>
          <w:sz w:val="24"/>
          <w:szCs w:val="24"/>
        </w:rPr>
        <w:t>Уголок</w:t>
      </w:r>
      <w:r w:rsidRPr="00144E5A">
        <w:rPr>
          <w:sz w:val="24"/>
          <w:szCs w:val="24"/>
        </w:rPr>
        <w:tab/>
        <w:t>природы</w:t>
      </w:r>
    </w:p>
    <w:p w:rsidR="008711B1" w:rsidRPr="00144E5A" w:rsidRDefault="008711B1" w:rsidP="005B16C6">
      <w:pPr>
        <w:pStyle w:val="15"/>
        <w:numPr>
          <w:ilvl w:val="0"/>
          <w:numId w:val="44"/>
        </w:numPr>
        <w:shd w:val="clear" w:color="auto" w:fill="auto"/>
        <w:tabs>
          <w:tab w:val="left" w:pos="142"/>
        </w:tabs>
        <w:spacing w:before="0" w:line="276" w:lineRule="auto"/>
        <w:ind w:firstLine="0"/>
        <w:rPr>
          <w:sz w:val="24"/>
          <w:szCs w:val="24"/>
        </w:rPr>
      </w:pPr>
      <w:r w:rsidRPr="00144E5A">
        <w:rPr>
          <w:sz w:val="24"/>
          <w:szCs w:val="24"/>
        </w:rPr>
        <w:t>Магнитофон</w:t>
      </w:r>
    </w:p>
    <w:p w:rsidR="008711B1" w:rsidRDefault="008711B1" w:rsidP="005B16C6">
      <w:pPr>
        <w:pStyle w:val="15"/>
        <w:numPr>
          <w:ilvl w:val="0"/>
          <w:numId w:val="44"/>
        </w:numPr>
        <w:shd w:val="clear" w:color="auto" w:fill="auto"/>
        <w:tabs>
          <w:tab w:val="left" w:pos="142"/>
        </w:tabs>
        <w:spacing w:before="0" w:line="276" w:lineRule="auto"/>
        <w:ind w:firstLine="0"/>
        <w:rPr>
          <w:sz w:val="24"/>
          <w:szCs w:val="24"/>
        </w:rPr>
      </w:pPr>
      <w:r w:rsidRPr="00144E5A">
        <w:rPr>
          <w:sz w:val="24"/>
          <w:szCs w:val="24"/>
        </w:rPr>
        <w:t>Мольберт</w:t>
      </w:r>
    </w:p>
    <w:p w:rsidR="008711B1" w:rsidRDefault="008711B1" w:rsidP="005B16C6">
      <w:pPr>
        <w:pStyle w:val="15"/>
        <w:numPr>
          <w:ilvl w:val="0"/>
          <w:numId w:val="44"/>
        </w:numPr>
        <w:shd w:val="clear" w:color="auto" w:fill="auto"/>
        <w:tabs>
          <w:tab w:val="left" w:pos="142"/>
        </w:tabs>
        <w:spacing w:before="0" w:line="276" w:lineRule="auto"/>
        <w:ind w:firstLine="0"/>
        <w:rPr>
          <w:sz w:val="24"/>
          <w:szCs w:val="24"/>
        </w:rPr>
      </w:pPr>
      <w:proofErr w:type="spellStart"/>
      <w:r w:rsidRPr="00144E5A">
        <w:rPr>
          <w:sz w:val="24"/>
          <w:szCs w:val="24"/>
        </w:rPr>
        <w:t>Фланелеграф</w:t>
      </w:r>
      <w:proofErr w:type="spellEnd"/>
    </w:p>
    <w:p w:rsidR="008711B1" w:rsidRDefault="008711B1" w:rsidP="005B16C6">
      <w:pPr>
        <w:pStyle w:val="15"/>
        <w:numPr>
          <w:ilvl w:val="0"/>
          <w:numId w:val="44"/>
        </w:numPr>
        <w:shd w:val="clear" w:color="auto" w:fill="auto"/>
        <w:tabs>
          <w:tab w:val="left" w:pos="142"/>
        </w:tabs>
        <w:spacing w:before="0" w:line="276" w:lineRule="auto"/>
        <w:ind w:firstLine="0"/>
        <w:rPr>
          <w:sz w:val="24"/>
          <w:szCs w:val="24"/>
        </w:rPr>
      </w:pPr>
      <w:r w:rsidRPr="00144E5A">
        <w:rPr>
          <w:sz w:val="24"/>
          <w:szCs w:val="24"/>
        </w:rPr>
        <w:t>Репродукции</w:t>
      </w:r>
      <w:r w:rsidRPr="00144E5A">
        <w:rPr>
          <w:sz w:val="24"/>
          <w:szCs w:val="24"/>
        </w:rPr>
        <w:tab/>
        <w:t>картин художников</w:t>
      </w:r>
    </w:p>
    <w:p w:rsidR="008711B1" w:rsidRDefault="008711B1" w:rsidP="005B16C6">
      <w:pPr>
        <w:pStyle w:val="15"/>
        <w:numPr>
          <w:ilvl w:val="0"/>
          <w:numId w:val="44"/>
        </w:numPr>
        <w:shd w:val="clear" w:color="auto" w:fill="auto"/>
        <w:tabs>
          <w:tab w:val="left" w:pos="142"/>
        </w:tabs>
        <w:spacing w:before="0" w:line="276" w:lineRule="auto"/>
        <w:ind w:firstLine="0"/>
        <w:rPr>
          <w:sz w:val="24"/>
          <w:szCs w:val="24"/>
        </w:rPr>
      </w:pPr>
      <w:r w:rsidRPr="00144E5A">
        <w:rPr>
          <w:sz w:val="24"/>
          <w:szCs w:val="24"/>
        </w:rPr>
        <w:t xml:space="preserve">Стенд с рисунками детей (в раздевальной комнате) </w:t>
      </w:r>
    </w:p>
    <w:p w:rsidR="008711B1" w:rsidRPr="00144E5A" w:rsidRDefault="008711B1" w:rsidP="005B16C6">
      <w:pPr>
        <w:pStyle w:val="15"/>
        <w:numPr>
          <w:ilvl w:val="0"/>
          <w:numId w:val="44"/>
        </w:numPr>
        <w:shd w:val="clear" w:color="auto" w:fill="auto"/>
        <w:tabs>
          <w:tab w:val="left" w:pos="142"/>
        </w:tabs>
        <w:spacing w:before="0" w:line="276" w:lineRule="auto"/>
        <w:ind w:firstLine="0"/>
        <w:rPr>
          <w:sz w:val="24"/>
          <w:szCs w:val="24"/>
        </w:rPr>
      </w:pPr>
      <w:r w:rsidRPr="00144E5A">
        <w:rPr>
          <w:sz w:val="24"/>
          <w:szCs w:val="24"/>
        </w:rPr>
        <w:t>Оборудование для экспериментирования</w:t>
      </w:r>
    </w:p>
    <w:p w:rsidR="008C6008" w:rsidRPr="008711B1" w:rsidRDefault="008C6008" w:rsidP="008711B1">
      <w:pPr>
        <w:spacing w:after="0" w:line="240" w:lineRule="auto"/>
        <w:rPr>
          <w:rFonts w:ascii="Times New Roman" w:hAnsi="Times New Roman" w:cs="Times New Roman"/>
          <w:sz w:val="24"/>
          <w:szCs w:val="24"/>
        </w:rPr>
      </w:pPr>
    </w:p>
    <w:p w:rsidR="007E3762" w:rsidRDefault="004C5294" w:rsidP="007E3762">
      <w:pPr>
        <w:spacing w:after="0" w:line="240" w:lineRule="auto"/>
        <w:jc w:val="both"/>
        <w:rPr>
          <w:rFonts w:ascii="Times New Roman" w:hAnsi="Times New Roman" w:cs="Times New Roman"/>
          <w:b/>
          <w:bCs/>
          <w:kern w:val="1"/>
          <w:sz w:val="24"/>
          <w:szCs w:val="24"/>
          <w:lang w:eastAsia="hi-IN" w:bidi="hi-IN"/>
        </w:rPr>
      </w:pPr>
      <w:r>
        <w:rPr>
          <w:rFonts w:ascii="Times New Roman" w:hAnsi="Times New Roman" w:cs="Times New Roman"/>
          <w:b/>
          <w:sz w:val="24"/>
          <w:szCs w:val="24"/>
        </w:rPr>
        <w:t>3.</w:t>
      </w:r>
      <w:r w:rsidR="00F37884">
        <w:rPr>
          <w:rFonts w:ascii="Times New Roman" w:hAnsi="Times New Roman" w:cs="Times New Roman"/>
          <w:b/>
          <w:sz w:val="24"/>
          <w:szCs w:val="24"/>
        </w:rPr>
        <w:t>3</w:t>
      </w:r>
      <w:r>
        <w:rPr>
          <w:rFonts w:ascii="Times New Roman" w:hAnsi="Times New Roman" w:cs="Times New Roman"/>
          <w:b/>
          <w:sz w:val="24"/>
          <w:szCs w:val="24"/>
        </w:rPr>
        <w:t>. Особенности организации режим дня</w:t>
      </w:r>
      <w:r w:rsidRPr="003425C4">
        <w:rPr>
          <w:rFonts w:ascii="Times New Roman" w:hAnsi="Times New Roman" w:cs="Times New Roman"/>
          <w:b/>
          <w:bCs/>
          <w:kern w:val="1"/>
          <w:sz w:val="24"/>
          <w:szCs w:val="24"/>
          <w:lang w:eastAsia="hi-IN" w:bidi="hi-IN"/>
        </w:rPr>
        <w:t xml:space="preserve">в </w:t>
      </w:r>
      <w:r w:rsidR="007E3762">
        <w:rPr>
          <w:rFonts w:ascii="Times New Roman" w:hAnsi="Times New Roman" w:cs="Times New Roman"/>
          <w:b/>
          <w:bCs/>
          <w:kern w:val="1"/>
          <w:sz w:val="24"/>
          <w:szCs w:val="24"/>
          <w:lang w:eastAsia="hi-IN" w:bidi="hi-IN"/>
        </w:rPr>
        <w:t>г</w:t>
      </w:r>
      <w:r w:rsidRPr="003425C4">
        <w:rPr>
          <w:rFonts w:ascii="Times New Roman" w:hAnsi="Times New Roman" w:cs="Times New Roman"/>
          <w:b/>
          <w:bCs/>
          <w:kern w:val="1"/>
          <w:sz w:val="24"/>
          <w:szCs w:val="24"/>
          <w:lang w:eastAsia="hi-IN" w:bidi="hi-IN"/>
        </w:rPr>
        <w:t>руппе</w:t>
      </w:r>
      <w:r w:rsidR="007E3762">
        <w:rPr>
          <w:rFonts w:ascii="Times New Roman" w:hAnsi="Times New Roman" w:cs="Times New Roman"/>
          <w:b/>
          <w:bCs/>
          <w:kern w:val="1"/>
          <w:sz w:val="24"/>
          <w:szCs w:val="24"/>
          <w:lang w:eastAsia="hi-IN" w:bidi="hi-IN"/>
        </w:rPr>
        <w:t>.</w:t>
      </w:r>
    </w:p>
    <w:p w:rsidR="007E3762" w:rsidRDefault="007E3762" w:rsidP="007E3762">
      <w:pPr>
        <w:spacing w:after="0" w:line="240" w:lineRule="auto"/>
        <w:jc w:val="both"/>
        <w:rPr>
          <w:rFonts w:ascii="Times New Roman" w:hAnsi="Times New Roman" w:cs="Times New Roman"/>
          <w:b/>
          <w:bCs/>
          <w:kern w:val="1"/>
          <w:sz w:val="24"/>
          <w:szCs w:val="24"/>
          <w:lang w:eastAsia="hi-IN" w:bidi="hi-IN"/>
        </w:rPr>
      </w:pPr>
    </w:p>
    <w:p w:rsidR="004E63EA" w:rsidRPr="003425C4" w:rsidRDefault="004E63EA" w:rsidP="007E3762">
      <w:pPr>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spacing w:val="-6"/>
          <w:kern w:val="1"/>
          <w:sz w:val="24"/>
          <w:szCs w:val="24"/>
          <w:lang w:eastAsia="hi-IN" w:bidi="hi-IN"/>
        </w:rPr>
        <w:t>Соотношение времени в неп</w:t>
      </w:r>
      <w:r w:rsidR="005B16C6">
        <w:rPr>
          <w:rFonts w:ascii="Times New Roman" w:eastAsia="Arial Unicode MS" w:hAnsi="Times New Roman" w:cs="Times New Roman"/>
          <w:spacing w:val="-6"/>
          <w:kern w:val="1"/>
          <w:sz w:val="24"/>
          <w:szCs w:val="24"/>
          <w:lang w:eastAsia="hi-IN" w:bidi="hi-IN"/>
        </w:rPr>
        <w:t>рерывной</w:t>
      </w:r>
      <w:r w:rsidRPr="003425C4">
        <w:rPr>
          <w:rFonts w:ascii="Times New Roman" w:eastAsia="Arial Unicode MS" w:hAnsi="Times New Roman" w:cs="Times New Roman"/>
          <w:spacing w:val="-6"/>
          <w:kern w:val="1"/>
          <w:sz w:val="24"/>
          <w:szCs w:val="24"/>
          <w:lang w:eastAsia="hi-IN" w:bidi="hi-IN"/>
        </w:rPr>
        <w:t xml:space="preserve"> образовательной дея</w:t>
      </w:r>
      <w:r w:rsidRPr="003425C4">
        <w:rPr>
          <w:rFonts w:ascii="Times New Roman" w:eastAsia="Arial Unicode MS" w:hAnsi="Times New Roman" w:cs="Times New Roman"/>
          <w:kern w:val="1"/>
          <w:sz w:val="24"/>
          <w:szCs w:val="24"/>
          <w:lang w:eastAsia="hi-IN" w:bidi="hi-IN"/>
        </w:rPr>
        <w:t>тельности.</w:t>
      </w:r>
    </w:p>
    <w:p w:rsidR="004E63EA" w:rsidRPr="003425C4" w:rsidRDefault="004E63EA" w:rsidP="004E63EA">
      <w:pPr>
        <w:widowControl w:val="0"/>
        <w:shd w:val="clear" w:color="auto" w:fill="FFFFFF"/>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kern w:val="1"/>
          <w:sz w:val="24"/>
          <w:szCs w:val="24"/>
          <w:lang w:eastAsia="hi-IN" w:bidi="hi-IN"/>
        </w:rPr>
        <w:t>- неп</w:t>
      </w:r>
      <w:r w:rsidR="005B16C6">
        <w:rPr>
          <w:rFonts w:ascii="Times New Roman" w:eastAsia="Arial Unicode MS" w:hAnsi="Times New Roman" w:cs="Times New Roman"/>
          <w:kern w:val="1"/>
          <w:sz w:val="24"/>
          <w:szCs w:val="24"/>
          <w:lang w:eastAsia="hi-IN" w:bidi="hi-IN"/>
        </w:rPr>
        <w:t>рерывная</w:t>
      </w:r>
      <w:r w:rsidRPr="003425C4">
        <w:rPr>
          <w:rFonts w:ascii="Times New Roman" w:eastAsia="Arial Unicode MS" w:hAnsi="Times New Roman" w:cs="Times New Roman"/>
          <w:kern w:val="1"/>
          <w:sz w:val="24"/>
          <w:szCs w:val="24"/>
          <w:lang w:eastAsia="hi-IN" w:bidi="hi-IN"/>
        </w:rPr>
        <w:t xml:space="preserve"> образовательная деятельность физкультурно-оздоровительного  и эстетического  цикла занимает не менее 50% общего времени, отведенного на </w:t>
      </w:r>
      <w:r w:rsidR="005B16C6">
        <w:rPr>
          <w:rFonts w:ascii="Times New Roman" w:eastAsia="Arial Unicode MS" w:hAnsi="Times New Roman" w:cs="Times New Roman"/>
          <w:kern w:val="1"/>
          <w:sz w:val="24"/>
          <w:szCs w:val="24"/>
          <w:lang w:eastAsia="hi-IN" w:bidi="hi-IN"/>
        </w:rPr>
        <w:t xml:space="preserve">непрерывную </w:t>
      </w:r>
      <w:r w:rsidRPr="003425C4">
        <w:rPr>
          <w:rFonts w:ascii="Times New Roman" w:eastAsia="Arial Unicode MS" w:hAnsi="Times New Roman" w:cs="Times New Roman"/>
          <w:kern w:val="1"/>
          <w:sz w:val="24"/>
          <w:szCs w:val="24"/>
          <w:lang w:eastAsia="hi-IN" w:bidi="hi-IN"/>
        </w:rPr>
        <w:t>образовательную деятельность</w:t>
      </w:r>
      <w:proofErr w:type="gramStart"/>
      <w:r w:rsidRPr="003425C4">
        <w:rPr>
          <w:rFonts w:ascii="Times New Roman" w:eastAsia="Arial Unicode MS" w:hAnsi="Times New Roman" w:cs="Times New Roman"/>
          <w:kern w:val="1"/>
          <w:sz w:val="24"/>
          <w:szCs w:val="24"/>
          <w:lang w:eastAsia="hi-IN" w:bidi="hi-IN"/>
        </w:rPr>
        <w:t>..</w:t>
      </w:r>
      <w:proofErr w:type="gramEnd"/>
    </w:p>
    <w:p w:rsidR="004E63EA" w:rsidRPr="003425C4" w:rsidRDefault="004E63EA" w:rsidP="00E868F3">
      <w:pPr>
        <w:widowControl w:val="0"/>
        <w:numPr>
          <w:ilvl w:val="0"/>
          <w:numId w:val="21"/>
        </w:numPr>
        <w:shd w:val="clear" w:color="auto" w:fill="FFFFFF"/>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spacing w:val="-6"/>
          <w:kern w:val="1"/>
          <w:sz w:val="24"/>
          <w:szCs w:val="24"/>
          <w:lang w:eastAsia="hi-IN" w:bidi="hi-IN"/>
        </w:rPr>
        <w:t xml:space="preserve">Особенности составления модели организации  </w:t>
      </w:r>
      <w:r w:rsidRPr="003425C4">
        <w:rPr>
          <w:rFonts w:ascii="Times New Roman" w:eastAsia="Arial Unicode MS" w:hAnsi="Times New Roman" w:cs="Times New Roman"/>
          <w:kern w:val="1"/>
          <w:sz w:val="24"/>
          <w:szCs w:val="24"/>
          <w:lang w:eastAsia="hi-IN" w:bidi="hi-IN"/>
        </w:rPr>
        <w:t>образовательной деятельности:</w:t>
      </w:r>
    </w:p>
    <w:p w:rsidR="004E63EA" w:rsidRPr="003425C4" w:rsidRDefault="005B16C6" w:rsidP="00E868F3">
      <w:pPr>
        <w:widowControl w:val="0"/>
        <w:numPr>
          <w:ilvl w:val="0"/>
          <w:numId w:val="19"/>
        </w:numPr>
        <w:shd w:val="clear" w:color="auto" w:fill="FFFFFF"/>
        <w:tabs>
          <w:tab w:val="left" w:pos="547"/>
        </w:tabs>
        <w:suppressAutoHyphens/>
        <w:spacing w:after="0" w:line="240" w:lineRule="auto"/>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непрерывную</w:t>
      </w:r>
      <w:r w:rsidR="004E63EA" w:rsidRPr="003425C4">
        <w:rPr>
          <w:rFonts w:ascii="Times New Roman" w:eastAsia="Arial Unicode MS" w:hAnsi="Times New Roman" w:cs="Times New Roman"/>
          <w:kern w:val="1"/>
          <w:sz w:val="24"/>
          <w:szCs w:val="24"/>
          <w:lang w:eastAsia="hi-IN" w:bidi="hi-IN"/>
        </w:rPr>
        <w:t xml:space="preserve"> образовательную деятельность, требующую повышенной познавательной активности и умственного на</w:t>
      </w:r>
      <w:r w:rsidR="004E63EA" w:rsidRPr="003425C4">
        <w:rPr>
          <w:rFonts w:ascii="Times New Roman" w:eastAsia="Arial Unicode MS" w:hAnsi="Times New Roman" w:cs="Times New Roman"/>
          <w:spacing w:val="-2"/>
          <w:kern w:val="1"/>
          <w:sz w:val="24"/>
          <w:szCs w:val="24"/>
          <w:lang w:eastAsia="hi-IN" w:bidi="hi-IN"/>
        </w:rPr>
        <w:t xml:space="preserve">пряжения детей, организуется в первой половине дня и в дни </w:t>
      </w:r>
      <w:r w:rsidR="004E63EA" w:rsidRPr="003425C4">
        <w:rPr>
          <w:rFonts w:ascii="Times New Roman" w:eastAsia="Arial Unicode MS" w:hAnsi="Times New Roman" w:cs="Times New Roman"/>
          <w:kern w:val="1"/>
          <w:sz w:val="24"/>
          <w:szCs w:val="24"/>
          <w:lang w:eastAsia="hi-IN" w:bidi="hi-IN"/>
        </w:rPr>
        <w:t>наиболее высокой работоспособности детей (вторник, среда)</w:t>
      </w:r>
    </w:p>
    <w:p w:rsidR="004E63EA" w:rsidRPr="008C6008" w:rsidRDefault="004E63EA" w:rsidP="008C6008">
      <w:pPr>
        <w:widowControl w:val="0"/>
        <w:numPr>
          <w:ilvl w:val="0"/>
          <w:numId w:val="19"/>
        </w:numPr>
        <w:shd w:val="clear" w:color="auto" w:fill="FFFFFF"/>
        <w:tabs>
          <w:tab w:val="left" w:pos="547"/>
        </w:tabs>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kern w:val="1"/>
          <w:sz w:val="24"/>
          <w:szCs w:val="24"/>
          <w:lang w:eastAsia="hi-IN" w:bidi="hi-IN"/>
        </w:rPr>
        <w:t>- для профилактики утомления детей образовательная деятельность, требующая</w:t>
      </w:r>
      <w:r w:rsidRPr="008C6008">
        <w:rPr>
          <w:rFonts w:ascii="Times New Roman" w:eastAsia="Arial Unicode MS" w:hAnsi="Times New Roman" w:cs="Times New Roman"/>
          <w:kern w:val="1"/>
          <w:sz w:val="24"/>
          <w:szCs w:val="24"/>
          <w:lang w:eastAsia="hi-IN" w:bidi="hi-IN"/>
        </w:rPr>
        <w:t>повышенной познавательной активности и умственного на</w:t>
      </w:r>
      <w:r w:rsidR="008C6008" w:rsidRPr="008C6008">
        <w:rPr>
          <w:rFonts w:ascii="Times New Roman" w:eastAsia="Arial Unicode MS" w:hAnsi="Times New Roman" w:cs="Times New Roman"/>
          <w:spacing w:val="-2"/>
          <w:kern w:val="1"/>
          <w:sz w:val="24"/>
          <w:szCs w:val="24"/>
          <w:lang w:eastAsia="hi-IN" w:bidi="hi-IN"/>
        </w:rPr>
        <w:t xml:space="preserve">пряжения детей, сочетается с </w:t>
      </w:r>
      <w:r w:rsidRPr="008C6008">
        <w:rPr>
          <w:rFonts w:ascii="Times New Roman" w:eastAsia="Arial Unicode MS" w:hAnsi="Times New Roman" w:cs="Times New Roman"/>
          <w:spacing w:val="-2"/>
          <w:kern w:val="1"/>
          <w:sz w:val="24"/>
          <w:szCs w:val="24"/>
          <w:lang w:eastAsia="hi-IN" w:bidi="hi-IN"/>
        </w:rPr>
        <w:t xml:space="preserve">образовательной деятельностью </w:t>
      </w:r>
      <w:r w:rsidRPr="008C6008">
        <w:rPr>
          <w:rFonts w:ascii="Times New Roman" w:eastAsia="Arial Unicode MS" w:hAnsi="Times New Roman" w:cs="Times New Roman"/>
          <w:kern w:val="1"/>
          <w:sz w:val="24"/>
          <w:szCs w:val="24"/>
          <w:lang w:eastAsia="hi-IN" w:bidi="hi-IN"/>
        </w:rPr>
        <w:t>направленной на физическое и художественно</w:t>
      </w:r>
      <w:r w:rsidRPr="008C6008">
        <w:rPr>
          <w:rFonts w:ascii="Times New Roman" w:eastAsia="Arial Unicode MS" w:hAnsi="Times New Roman" w:cs="Times New Roman"/>
          <w:spacing w:val="-2"/>
          <w:kern w:val="1"/>
          <w:sz w:val="24"/>
          <w:szCs w:val="24"/>
          <w:lang w:eastAsia="hi-IN" w:bidi="hi-IN"/>
        </w:rPr>
        <w:t>-</w:t>
      </w:r>
      <w:r w:rsidRPr="008C6008">
        <w:rPr>
          <w:rFonts w:ascii="Times New Roman" w:eastAsia="Arial Unicode MS" w:hAnsi="Times New Roman" w:cs="Times New Roman"/>
          <w:kern w:val="1"/>
          <w:sz w:val="24"/>
          <w:szCs w:val="24"/>
          <w:lang w:eastAsia="hi-IN" w:bidi="hi-IN"/>
        </w:rPr>
        <w:t>эстетическое развитие.</w:t>
      </w:r>
    </w:p>
    <w:p w:rsidR="004E63EA" w:rsidRPr="003425C4" w:rsidRDefault="004E63EA" w:rsidP="004E63EA">
      <w:pPr>
        <w:widowControl w:val="0"/>
        <w:shd w:val="clear" w:color="auto" w:fill="FFFFFF"/>
        <w:tabs>
          <w:tab w:val="left" w:pos="547"/>
        </w:tabs>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kern w:val="1"/>
          <w:sz w:val="24"/>
          <w:szCs w:val="24"/>
          <w:lang w:eastAsia="hi-IN" w:bidi="hi-IN"/>
        </w:rPr>
        <w:t>-  в летний период  н образовательная деятельность не проводится;</w:t>
      </w:r>
    </w:p>
    <w:p w:rsidR="004E63EA" w:rsidRPr="003425C4" w:rsidRDefault="004E63EA" w:rsidP="00E868F3">
      <w:pPr>
        <w:widowControl w:val="0"/>
        <w:numPr>
          <w:ilvl w:val="0"/>
          <w:numId w:val="19"/>
        </w:numPr>
        <w:shd w:val="clear" w:color="auto" w:fill="FFFFFF"/>
        <w:tabs>
          <w:tab w:val="left" w:pos="547"/>
        </w:tabs>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kern w:val="1"/>
          <w:sz w:val="24"/>
          <w:szCs w:val="24"/>
          <w:lang w:eastAsia="hi-IN" w:bidi="hi-IN"/>
        </w:rPr>
        <w:t>- организуются спортивные и подвижные игры, спортивные праздники, экскурсии и другие мероприятия, а также увеличивается продолжительность прогулок.</w:t>
      </w:r>
    </w:p>
    <w:p w:rsidR="004E63EA" w:rsidRPr="003425C4" w:rsidRDefault="004E63EA" w:rsidP="00E868F3">
      <w:pPr>
        <w:widowControl w:val="0"/>
        <w:numPr>
          <w:ilvl w:val="0"/>
          <w:numId w:val="23"/>
        </w:numPr>
        <w:shd w:val="clear" w:color="auto" w:fill="FFFFFF"/>
        <w:suppressAutoHyphens/>
        <w:spacing w:after="0" w:line="240" w:lineRule="auto"/>
        <w:jc w:val="both"/>
        <w:rPr>
          <w:rFonts w:ascii="Times New Roman" w:eastAsia="Arial Unicode MS" w:hAnsi="Times New Roman" w:cs="Times New Roman"/>
          <w:spacing w:val="-4"/>
          <w:kern w:val="1"/>
          <w:sz w:val="24"/>
          <w:szCs w:val="24"/>
          <w:lang w:eastAsia="hi-IN" w:bidi="hi-IN"/>
        </w:rPr>
      </w:pPr>
      <w:r w:rsidRPr="003425C4">
        <w:rPr>
          <w:rFonts w:ascii="Times New Roman" w:eastAsia="Arial Unicode MS" w:hAnsi="Times New Roman" w:cs="Times New Roman"/>
          <w:spacing w:val="-4"/>
          <w:kern w:val="1"/>
          <w:sz w:val="24"/>
          <w:szCs w:val="24"/>
          <w:lang w:eastAsia="hi-IN" w:bidi="hi-IN"/>
        </w:rPr>
        <w:t xml:space="preserve">Объем двигательной активности. </w:t>
      </w:r>
    </w:p>
    <w:p w:rsidR="004E63EA" w:rsidRDefault="004E63EA" w:rsidP="004E63EA">
      <w:pPr>
        <w:widowControl w:val="0"/>
        <w:shd w:val="clear" w:color="auto" w:fill="FFFFFF"/>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spacing w:val="-4"/>
          <w:kern w:val="1"/>
          <w:sz w:val="24"/>
          <w:szCs w:val="24"/>
          <w:lang w:eastAsia="hi-IN" w:bidi="hi-IN"/>
        </w:rPr>
        <w:t>- объ</w:t>
      </w:r>
      <w:r w:rsidRPr="003425C4">
        <w:rPr>
          <w:rFonts w:ascii="Times New Roman" w:eastAsia="Arial Unicode MS" w:hAnsi="Times New Roman" w:cs="Times New Roman"/>
          <w:kern w:val="1"/>
          <w:sz w:val="24"/>
          <w:szCs w:val="24"/>
          <w:lang w:eastAsia="hi-IN" w:bidi="hi-IN"/>
        </w:rPr>
        <w:t>ем двигательной акти</w:t>
      </w:r>
      <w:r w:rsidR="008711B1">
        <w:rPr>
          <w:rFonts w:ascii="Times New Roman" w:eastAsia="Arial Unicode MS" w:hAnsi="Times New Roman" w:cs="Times New Roman"/>
          <w:kern w:val="1"/>
          <w:sz w:val="24"/>
          <w:szCs w:val="24"/>
          <w:lang w:eastAsia="hi-IN" w:bidi="hi-IN"/>
        </w:rPr>
        <w:t>вности воспитанников 5-6</w:t>
      </w:r>
      <w:r w:rsidRPr="003425C4">
        <w:rPr>
          <w:rFonts w:ascii="Times New Roman" w:eastAsia="Arial Unicode MS" w:hAnsi="Times New Roman" w:cs="Times New Roman"/>
          <w:kern w:val="1"/>
          <w:sz w:val="24"/>
          <w:szCs w:val="24"/>
          <w:lang w:eastAsia="hi-IN" w:bidi="hi-IN"/>
        </w:rPr>
        <w:t xml:space="preserve">лет в организованных формах оздоровительно-воспитательной деятельности </w:t>
      </w:r>
      <w:r w:rsidR="005B16C6">
        <w:rPr>
          <w:rFonts w:ascii="Times New Roman" w:eastAsia="Arial Unicode MS" w:hAnsi="Times New Roman" w:cs="Times New Roman"/>
          <w:color w:val="000000" w:themeColor="text1"/>
          <w:spacing w:val="-3"/>
          <w:kern w:val="1"/>
          <w:sz w:val="24"/>
          <w:szCs w:val="24"/>
          <w:lang w:eastAsia="hi-IN" w:bidi="hi-IN"/>
        </w:rPr>
        <w:t>до 10</w:t>
      </w:r>
      <w:r w:rsidRPr="000B423A">
        <w:rPr>
          <w:rFonts w:ascii="Times New Roman" w:eastAsia="Arial Unicode MS" w:hAnsi="Times New Roman" w:cs="Times New Roman"/>
          <w:color w:val="000000" w:themeColor="text1"/>
          <w:spacing w:val="-3"/>
          <w:kern w:val="1"/>
          <w:sz w:val="24"/>
          <w:szCs w:val="24"/>
          <w:lang w:eastAsia="hi-IN" w:bidi="hi-IN"/>
        </w:rPr>
        <w:t xml:space="preserve"> ч</w:t>
      </w:r>
      <w:r w:rsidR="005B16C6">
        <w:rPr>
          <w:rFonts w:ascii="Times New Roman" w:eastAsia="Arial Unicode MS" w:hAnsi="Times New Roman" w:cs="Times New Roman"/>
          <w:color w:val="000000" w:themeColor="text1"/>
          <w:spacing w:val="-3"/>
          <w:kern w:val="1"/>
          <w:sz w:val="24"/>
          <w:szCs w:val="24"/>
          <w:lang w:eastAsia="hi-IN" w:bidi="hi-IN"/>
        </w:rPr>
        <w:t>.</w:t>
      </w:r>
      <w:r w:rsidRPr="003425C4">
        <w:rPr>
          <w:rFonts w:ascii="Times New Roman" w:eastAsia="Arial Unicode MS" w:hAnsi="Times New Roman" w:cs="Times New Roman"/>
          <w:spacing w:val="-3"/>
          <w:kern w:val="1"/>
          <w:sz w:val="24"/>
          <w:szCs w:val="24"/>
          <w:lang w:eastAsia="hi-IN" w:bidi="hi-IN"/>
        </w:rPr>
        <w:t xml:space="preserve"> в неделю с учетом психофизиологических особенностей </w:t>
      </w:r>
      <w:r w:rsidRPr="003425C4">
        <w:rPr>
          <w:rFonts w:ascii="Times New Roman" w:eastAsia="Arial Unicode MS" w:hAnsi="Times New Roman" w:cs="Times New Roman"/>
          <w:kern w:val="1"/>
          <w:sz w:val="24"/>
          <w:szCs w:val="24"/>
          <w:lang w:eastAsia="hi-IN" w:bidi="hi-IN"/>
        </w:rPr>
        <w:t>детей, времени года.</w:t>
      </w:r>
    </w:p>
    <w:p w:rsidR="00FF71C6" w:rsidRPr="003425C4" w:rsidRDefault="00FF71C6" w:rsidP="00FF71C6">
      <w:pPr>
        <w:widowControl w:val="0"/>
        <w:suppressAutoHyphens/>
        <w:spacing w:after="0" w:line="240" w:lineRule="auto"/>
        <w:jc w:val="center"/>
        <w:rPr>
          <w:rFonts w:ascii="Times New Roman" w:eastAsia="Arial" w:hAnsi="Times New Roman" w:cs="Times New Roman"/>
          <w:b/>
          <w:kern w:val="1"/>
          <w:sz w:val="24"/>
          <w:szCs w:val="24"/>
          <w:lang w:eastAsia="hi-IN" w:bidi="hi-IN"/>
        </w:rPr>
      </w:pPr>
      <w:r>
        <w:rPr>
          <w:rFonts w:ascii="Times New Roman" w:eastAsia="Arial" w:hAnsi="Times New Roman" w:cs="Times New Roman"/>
          <w:b/>
          <w:kern w:val="1"/>
          <w:sz w:val="24"/>
          <w:szCs w:val="24"/>
          <w:lang w:eastAsia="hi-IN" w:bidi="hi-IN"/>
        </w:rPr>
        <w:t xml:space="preserve">Двигательный режим детей </w:t>
      </w:r>
    </w:p>
    <w:p w:rsidR="005D5BD7" w:rsidRPr="008711B1" w:rsidRDefault="005D5BD7" w:rsidP="008711B1">
      <w:pPr>
        <w:widowControl w:val="0"/>
        <w:shd w:val="clear" w:color="auto" w:fill="FFFFFF"/>
        <w:suppressAutoHyphens/>
        <w:autoSpaceDE w:val="0"/>
        <w:spacing w:after="0" w:line="240" w:lineRule="auto"/>
        <w:rPr>
          <w:rFonts w:ascii="Times New Roman" w:eastAsia="Arial" w:hAnsi="Times New Roman" w:cs="Times New Roman"/>
          <w:color w:val="FF0000"/>
          <w:kern w:val="1"/>
          <w:sz w:val="24"/>
          <w:szCs w:val="24"/>
          <w:lang w:eastAsia="hi-IN" w:bidi="hi-IN"/>
        </w:rPr>
      </w:pP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2410"/>
        <w:gridCol w:w="1559"/>
        <w:gridCol w:w="1276"/>
        <w:gridCol w:w="1134"/>
        <w:gridCol w:w="1134"/>
        <w:gridCol w:w="1134"/>
        <w:gridCol w:w="992"/>
      </w:tblGrid>
      <w:tr w:rsidR="008711B1" w:rsidRPr="00A4156C" w:rsidTr="002755BB">
        <w:trPr>
          <w:trHeight w:val="384"/>
        </w:trPr>
        <w:tc>
          <w:tcPr>
            <w:tcW w:w="567" w:type="dxa"/>
            <w:vMerge w:val="restart"/>
            <w:shd w:val="clear" w:color="auto" w:fill="auto"/>
          </w:tcPr>
          <w:p w:rsidR="008711B1" w:rsidRPr="00A4156C"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color w:val="000000"/>
                <w:kern w:val="1"/>
                <w:sz w:val="24"/>
                <w:szCs w:val="24"/>
                <w:lang w:eastAsia="hi-IN" w:bidi="hi-IN"/>
              </w:rPr>
            </w:pPr>
            <w:r w:rsidRPr="00A4156C">
              <w:rPr>
                <w:rFonts w:ascii="Times New Roman" w:eastAsia="Arial" w:hAnsi="Times New Roman" w:cs="Times New Roman"/>
                <w:color w:val="000000"/>
                <w:kern w:val="1"/>
                <w:sz w:val="24"/>
                <w:szCs w:val="24"/>
                <w:lang w:eastAsia="hi-IN" w:bidi="hi-IN"/>
              </w:rPr>
              <w:t>№</w:t>
            </w:r>
          </w:p>
          <w:p w:rsidR="008711B1" w:rsidRPr="00A4156C" w:rsidRDefault="008711B1" w:rsidP="008D5E53">
            <w:pPr>
              <w:widowControl w:val="0"/>
              <w:shd w:val="clear" w:color="auto" w:fill="FFFFFF"/>
              <w:suppressAutoHyphens/>
              <w:autoSpaceDE w:val="0"/>
              <w:spacing w:after="0" w:line="240" w:lineRule="auto"/>
              <w:jc w:val="center"/>
              <w:rPr>
                <w:rFonts w:ascii="Times New Roman" w:eastAsia="Arial" w:hAnsi="Times New Roman" w:cs="Times New Roman"/>
                <w:color w:val="000000"/>
                <w:kern w:val="1"/>
                <w:sz w:val="24"/>
                <w:szCs w:val="24"/>
                <w:lang w:eastAsia="hi-IN" w:bidi="hi-IN"/>
              </w:rPr>
            </w:pPr>
            <w:r w:rsidRPr="00A4156C">
              <w:rPr>
                <w:rFonts w:ascii="Times New Roman" w:eastAsia="Arial" w:hAnsi="Times New Roman" w:cs="Times New Roman"/>
                <w:color w:val="000000"/>
                <w:kern w:val="1"/>
                <w:sz w:val="24"/>
                <w:szCs w:val="24"/>
                <w:lang w:eastAsia="hi-IN" w:bidi="hi-IN"/>
              </w:rPr>
              <w:t>п/п</w:t>
            </w:r>
          </w:p>
        </w:tc>
        <w:tc>
          <w:tcPr>
            <w:tcW w:w="2410" w:type="dxa"/>
            <w:vMerge w:val="restart"/>
            <w:shd w:val="clear" w:color="auto" w:fill="auto"/>
          </w:tcPr>
          <w:p w:rsidR="008711B1" w:rsidRPr="00A4156C"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color w:val="000000"/>
                <w:kern w:val="1"/>
                <w:sz w:val="24"/>
                <w:szCs w:val="24"/>
                <w:lang w:eastAsia="hi-IN" w:bidi="hi-IN"/>
              </w:rPr>
            </w:pPr>
            <w:r w:rsidRPr="00A4156C">
              <w:rPr>
                <w:rFonts w:ascii="Times New Roman" w:eastAsia="Arial" w:hAnsi="Times New Roman" w:cs="Times New Roman"/>
                <w:color w:val="000000"/>
                <w:kern w:val="1"/>
                <w:sz w:val="24"/>
                <w:szCs w:val="24"/>
                <w:lang w:eastAsia="hi-IN" w:bidi="hi-IN"/>
              </w:rPr>
              <w:t>Виды двигательной активности</w:t>
            </w:r>
          </w:p>
        </w:tc>
        <w:tc>
          <w:tcPr>
            <w:tcW w:w="1559" w:type="dxa"/>
            <w:shd w:val="clear" w:color="auto" w:fill="auto"/>
          </w:tcPr>
          <w:p w:rsidR="008711B1" w:rsidRPr="00A4156C"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bCs/>
                <w:color w:val="000000"/>
                <w:kern w:val="1"/>
                <w:sz w:val="24"/>
                <w:szCs w:val="24"/>
                <w:lang w:eastAsia="hi-IN" w:bidi="hi-IN"/>
              </w:rPr>
            </w:pPr>
            <w:r w:rsidRPr="00A4156C">
              <w:rPr>
                <w:rFonts w:ascii="Times New Roman" w:eastAsia="Arial" w:hAnsi="Times New Roman" w:cs="Times New Roman"/>
                <w:bCs/>
                <w:color w:val="000000"/>
                <w:kern w:val="1"/>
                <w:sz w:val="24"/>
                <w:szCs w:val="24"/>
                <w:lang w:eastAsia="hi-IN" w:bidi="hi-IN"/>
              </w:rPr>
              <w:t>Понедельник</w:t>
            </w:r>
          </w:p>
        </w:tc>
        <w:tc>
          <w:tcPr>
            <w:tcW w:w="1276" w:type="dxa"/>
            <w:shd w:val="clear" w:color="auto" w:fill="auto"/>
          </w:tcPr>
          <w:p w:rsidR="008711B1" w:rsidRPr="00A4156C"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bCs/>
                <w:color w:val="000000"/>
                <w:kern w:val="1"/>
                <w:sz w:val="24"/>
                <w:szCs w:val="24"/>
                <w:lang w:eastAsia="hi-IN" w:bidi="hi-IN"/>
              </w:rPr>
            </w:pPr>
            <w:r w:rsidRPr="00A4156C">
              <w:rPr>
                <w:rFonts w:ascii="Times New Roman" w:eastAsia="Arial" w:hAnsi="Times New Roman" w:cs="Times New Roman"/>
                <w:bCs/>
                <w:color w:val="000000"/>
                <w:kern w:val="1"/>
                <w:sz w:val="24"/>
                <w:szCs w:val="24"/>
                <w:lang w:eastAsia="hi-IN" w:bidi="hi-IN"/>
              </w:rPr>
              <w:t>Вторник</w:t>
            </w:r>
          </w:p>
        </w:tc>
        <w:tc>
          <w:tcPr>
            <w:tcW w:w="1134" w:type="dxa"/>
            <w:shd w:val="clear" w:color="auto" w:fill="auto"/>
          </w:tcPr>
          <w:p w:rsidR="008711B1" w:rsidRPr="00A4156C"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bCs/>
                <w:color w:val="000000"/>
                <w:kern w:val="1"/>
                <w:sz w:val="24"/>
                <w:szCs w:val="24"/>
                <w:lang w:eastAsia="hi-IN" w:bidi="hi-IN"/>
              </w:rPr>
            </w:pPr>
            <w:r w:rsidRPr="00A4156C">
              <w:rPr>
                <w:rFonts w:ascii="Times New Roman" w:eastAsia="Arial" w:hAnsi="Times New Roman" w:cs="Times New Roman"/>
                <w:bCs/>
                <w:color w:val="000000"/>
                <w:kern w:val="1"/>
                <w:sz w:val="24"/>
                <w:szCs w:val="24"/>
                <w:lang w:eastAsia="hi-IN" w:bidi="hi-IN"/>
              </w:rPr>
              <w:t>Среда</w:t>
            </w:r>
          </w:p>
        </w:tc>
        <w:tc>
          <w:tcPr>
            <w:tcW w:w="1134" w:type="dxa"/>
            <w:shd w:val="clear" w:color="auto" w:fill="auto"/>
          </w:tcPr>
          <w:p w:rsidR="008711B1" w:rsidRPr="00A4156C"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bCs/>
                <w:color w:val="000000"/>
                <w:kern w:val="1"/>
                <w:sz w:val="24"/>
                <w:szCs w:val="24"/>
                <w:lang w:eastAsia="hi-IN" w:bidi="hi-IN"/>
              </w:rPr>
            </w:pPr>
            <w:r w:rsidRPr="00A4156C">
              <w:rPr>
                <w:rFonts w:ascii="Times New Roman" w:eastAsia="Arial" w:hAnsi="Times New Roman" w:cs="Times New Roman"/>
                <w:bCs/>
                <w:color w:val="000000"/>
                <w:kern w:val="1"/>
                <w:sz w:val="24"/>
                <w:szCs w:val="24"/>
                <w:lang w:eastAsia="hi-IN" w:bidi="hi-IN"/>
              </w:rPr>
              <w:t>Четверг</w:t>
            </w:r>
          </w:p>
        </w:tc>
        <w:tc>
          <w:tcPr>
            <w:tcW w:w="1134" w:type="dxa"/>
            <w:shd w:val="clear" w:color="auto" w:fill="auto"/>
          </w:tcPr>
          <w:p w:rsidR="008711B1" w:rsidRPr="00A4156C"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bCs/>
                <w:color w:val="000000"/>
                <w:kern w:val="1"/>
                <w:sz w:val="24"/>
                <w:szCs w:val="24"/>
                <w:lang w:eastAsia="hi-IN" w:bidi="hi-IN"/>
              </w:rPr>
            </w:pPr>
            <w:r w:rsidRPr="00A4156C">
              <w:rPr>
                <w:rFonts w:ascii="Times New Roman" w:eastAsia="Arial" w:hAnsi="Times New Roman" w:cs="Times New Roman"/>
                <w:bCs/>
                <w:color w:val="000000"/>
                <w:kern w:val="1"/>
                <w:sz w:val="24"/>
                <w:szCs w:val="24"/>
                <w:lang w:eastAsia="hi-IN" w:bidi="hi-IN"/>
              </w:rPr>
              <w:t>Пятница</w:t>
            </w:r>
          </w:p>
        </w:tc>
        <w:tc>
          <w:tcPr>
            <w:tcW w:w="992" w:type="dxa"/>
            <w:shd w:val="clear" w:color="auto" w:fill="auto"/>
          </w:tcPr>
          <w:p w:rsidR="008711B1" w:rsidRPr="00A4156C"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bCs/>
                <w:color w:val="000000"/>
                <w:kern w:val="1"/>
                <w:sz w:val="24"/>
                <w:szCs w:val="24"/>
                <w:lang w:eastAsia="hi-IN" w:bidi="hi-IN"/>
              </w:rPr>
            </w:pPr>
            <w:r w:rsidRPr="00A4156C">
              <w:rPr>
                <w:rFonts w:ascii="Times New Roman" w:eastAsia="Arial" w:hAnsi="Times New Roman" w:cs="Times New Roman"/>
                <w:bCs/>
                <w:color w:val="000000"/>
                <w:kern w:val="1"/>
                <w:sz w:val="24"/>
                <w:szCs w:val="24"/>
                <w:lang w:eastAsia="hi-IN" w:bidi="hi-IN"/>
              </w:rPr>
              <w:t>Всего</w:t>
            </w:r>
          </w:p>
        </w:tc>
      </w:tr>
      <w:tr w:rsidR="008711B1" w:rsidRPr="00A4156C" w:rsidTr="002755BB">
        <w:trPr>
          <w:trHeight w:val="355"/>
        </w:trPr>
        <w:tc>
          <w:tcPr>
            <w:tcW w:w="567" w:type="dxa"/>
            <w:vMerge/>
            <w:shd w:val="clear" w:color="auto" w:fill="auto"/>
          </w:tcPr>
          <w:p w:rsidR="008711B1" w:rsidRPr="00A4156C" w:rsidRDefault="008711B1" w:rsidP="008D5E53">
            <w:pPr>
              <w:widowControl w:val="0"/>
              <w:suppressAutoHyphens/>
              <w:autoSpaceDE w:val="0"/>
              <w:snapToGrid w:val="0"/>
              <w:spacing w:after="0" w:line="240" w:lineRule="auto"/>
              <w:rPr>
                <w:rFonts w:ascii="Times New Roman" w:eastAsia="Arial Unicode MS" w:hAnsi="Times New Roman" w:cs="Times New Roman"/>
                <w:kern w:val="1"/>
                <w:sz w:val="24"/>
                <w:szCs w:val="24"/>
                <w:lang w:eastAsia="hi-IN" w:bidi="hi-IN"/>
              </w:rPr>
            </w:pPr>
          </w:p>
        </w:tc>
        <w:tc>
          <w:tcPr>
            <w:tcW w:w="2410" w:type="dxa"/>
            <w:vMerge/>
            <w:shd w:val="clear" w:color="auto" w:fill="auto"/>
          </w:tcPr>
          <w:p w:rsidR="008711B1" w:rsidRPr="00A4156C" w:rsidRDefault="008711B1" w:rsidP="008D5E53">
            <w:pPr>
              <w:widowControl w:val="0"/>
              <w:suppressAutoHyphens/>
              <w:autoSpaceDE w:val="0"/>
              <w:snapToGrid w:val="0"/>
              <w:spacing w:after="0" w:line="240" w:lineRule="auto"/>
              <w:rPr>
                <w:rFonts w:ascii="Times New Roman" w:eastAsia="Arial Unicode MS" w:hAnsi="Times New Roman" w:cs="Times New Roman"/>
                <w:kern w:val="1"/>
                <w:sz w:val="24"/>
                <w:szCs w:val="24"/>
                <w:lang w:eastAsia="hi-IN" w:bidi="hi-IN"/>
              </w:rPr>
            </w:pPr>
          </w:p>
        </w:tc>
        <w:tc>
          <w:tcPr>
            <w:tcW w:w="7229" w:type="dxa"/>
            <w:gridSpan w:val="6"/>
            <w:shd w:val="clear" w:color="auto" w:fill="auto"/>
          </w:tcPr>
          <w:p w:rsidR="008711B1" w:rsidRPr="00A4156C"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bCs/>
                <w:color w:val="000000"/>
                <w:kern w:val="1"/>
                <w:sz w:val="24"/>
                <w:szCs w:val="24"/>
                <w:lang w:eastAsia="hi-IN" w:bidi="hi-IN"/>
              </w:rPr>
            </w:pPr>
            <w:r w:rsidRPr="00A4156C">
              <w:rPr>
                <w:rFonts w:ascii="Times New Roman" w:eastAsia="Arial" w:hAnsi="Times New Roman" w:cs="Times New Roman"/>
                <w:bCs/>
                <w:color w:val="000000"/>
                <w:kern w:val="1"/>
                <w:sz w:val="24"/>
                <w:szCs w:val="24"/>
                <w:lang w:eastAsia="hi-IN" w:bidi="hi-IN"/>
              </w:rPr>
              <w:t>Время в минутах</w:t>
            </w:r>
          </w:p>
        </w:tc>
      </w:tr>
      <w:tr w:rsidR="008711B1" w:rsidRPr="004465AE" w:rsidTr="002755BB">
        <w:trPr>
          <w:trHeight w:val="355"/>
        </w:trPr>
        <w:tc>
          <w:tcPr>
            <w:tcW w:w="567"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w:t>
            </w:r>
          </w:p>
        </w:tc>
        <w:tc>
          <w:tcPr>
            <w:tcW w:w="2410"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Утренняя гимнастика</w:t>
            </w:r>
          </w:p>
        </w:tc>
        <w:tc>
          <w:tcPr>
            <w:tcW w:w="1559"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w:t>
            </w:r>
            <w:r w:rsidR="00DC6279" w:rsidRPr="004465AE">
              <w:rPr>
                <w:rFonts w:ascii="Times New Roman" w:eastAsia="Arial" w:hAnsi="Times New Roman" w:cs="Times New Roman"/>
                <w:kern w:val="1"/>
                <w:sz w:val="24"/>
                <w:szCs w:val="24"/>
                <w:lang w:eastAsia="hi-IN" w:bidi="hi-IN"/>
              </w:rPr>
              <w:t>0</w:t>
            </w:r>
          </w:p>
        </w:tc>
        <w:tc>
          <w:tcPr>
            <w:tcW w:w="1276"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w:t>
            </w:r>
            <w:r w:rsidR="00DC6279" w:rsidRPr="004465AE">
              <w:rPr>
                <w:rFonts w:ascii="Times New Roman" w:eastAsia="Arial" w:hAnsi="Times New Roman" w:cs="Times New Roman"/>
                <w:kern w:val="1"/>
                <w:sz w:val="24"/>
                <w:szCs w:val="24"/>
                <w:lang w:eastAsia="hi-IN" w:bidi="hi-IN"/>
              </w:rPr>
              <w:t>0</w:t>
            </w: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w:t>
            </w:r>
            <w:r w:rsidR="00DC6279" w:rsidRPr="004465AE">
              <w:rPr>
                <w:rFonts w:ascii="Times New Roman" w:eastAsia="Arial" w:hAnsi="Times New Roman" w:cs="Times New Roman"/>
                <w:kern w:val="1"/>
                <w:sz w:val="24"/>
                <w:szCs w:val="24"/>
                <w:lang w:eastAsia="hi-IN" w:bidi="hi-IN"/>
              </w:rPr>
              <w:t>0</w:t>
            </w: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w:t>
            </w:r>
            <w:r w:rsidR="00DC6279" w:rsidRPr="004465AE">
              <w:rPr>
                <w:rFonts w:ascii="Times New Roman" w:eastAsia="Arial" w:hAnsi="Times New Roman" w:cs="Times New Roman"/>
                <w:kern w:val="1"/>
                <w:sz w:val="24"/>
                <w:szCs w:val="24"/>
                <w:lang w:eastAsia="hi-IN" w:bidi="hi-IN"/>
              </w:rPr>
              <w:t>0</w:t>
            </w: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w:t>
            </w:r>
            <w:r w:rsidR="00DC6279" w:rsidRPr="004465AE">
              <w:rPr>
                <w:rFonts w:ascii="Times New Roman" w:eastAsia="Arial" w:hAnsi="Times New Roman" w:cs="Times New Roman"/>
                <w:kern w:val="1"/>
                <w:sz w:val="24"/>
                <w:szCs w:val="24"/>
                <w:lang w:eastAsia="hi-IN" w:bidi="hi-IN"/>
              </w:rPr>
              <w:t>0</w:t>
            </w:r>
          </w:p>
        </w:tc>
        <w:tc>
          <w:tcPr>
            <w:tcW w:w="992" w:type="dxa"/>
            <w:shd w:val="clear" w:color="auto" w:fill="auto"/>
          </w:tcPr>
          <w:p w:rsidR="008711B1" w:rsidRPr="004465AE" w:rsidRDefault="00384D29"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 xml:space="preserve"> 50</w:t>
            </w:r>
          </w:p>
        </w:tc>
      </w:tr>
      <w:tr w:rsidR="008711B1" w:rsidRPr="004465AE" w:rsidTr="002755BB">
        <w:trPr>
          <w:trHeight w:val="538"/>
        </w:trPr>
        <w:tc>
          <w:tcPr>
            <w:tcW w:w="567"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2.</w:t>
            </w:r>
          </w:p>
        </w:tc>
        <w:tc>
          <w:tcPr>
            <w:tcW w:w="2410" w:type="dxa"/>
            <w:shd w:val="clear" w:color="auto" w:fill="auto"/>
          </w:tcPr>
          <w:p w:rsidR="008711B1" w:rsidRPr="004465AE" w:rsidRDefault="008711B1" w:rsidP="008711B1">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Физкультурные занятия (занятие плаванием)</w:t>
            </w:r>
          </w:p>
        </w:tc>
        <w:tc>
          <w:tcPr>
            <w:tcW w:w="1559" w:type="dxa"/>
            <w:shd w:val="clear" w:color="auto" w:fill="auto"/>
          </w:tcPr>
          <w:p w:rsidR="002755BB" w:rsidRPr="004465AE" w:rsidRDefault="002755BB"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p>
        </w:tc>
        <w:tc>
          <w:tcPr>
            <w:tcW w:w="1276"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25</w:t>
            </w:r>
          </w:p>
        </w:tc>
        <w:tc>
          <w:tcPr>
            <w:tcW w:w="1134" w:type="dxa"/>
            <w:shd w:val="clear" w:color="auto" w:fill="auto"/>
          </w:tcPr>
          <w:p w:rsidR="008711B1" w:rsidRPr="004465AE" w:rsidRDefault="002755BB" w:rsidP="008D5E53">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r w:rsidRPr="004465AE">
              <w:rPr>
                <w:rFonts w:ascii="Times New Roman" w:eastAsia="Arial Unicode MS" w:hAnsi="Times New Roman" w:cs="Times New Roman"/>
                <w:kern w:val="1"/>
                <w:sz w:val="24"/>
                <w:szCs w:val="24"/>
                <w:lang w:eastAsia="hi-IN" w:bidi="hi-IN"/>
              </w:rPr>
              <w:t>25</w:t>
            </w:r>
          </w:p>
        </w:tc>
        <w:tc>
          <w:tcPr>
            <w:tcW w:w="992"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50</w:t>
            </w:r>
          </w:p>
        </w:tc>
      </w:tr>
      <w:tr w:rsidR="008711B1" w:rsidRPr="004465AE" w:rsidTr="002755BB">
        <w:trPr>
          <w:trHeight w:val="538"/>
        </w:trPr>
        <w:tc>
          <w:tcPr>
            <w:tcW w:w="567"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3.</w:t>
            </w:r>
          </w:p>
        </w:tc>
        <w:tc>
          <w:tcPr>
            <w:tcW w:w="2410"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Динамические паузы, физкультминутки</w:t>
            </w:r>
          </w:p>
        </w:tc>
        <w:tc>
          <w:tcPr>
            <w:tcW w:w="1559" w:type="dxa"/>
            <w:shd w:val="clear" w:color="auto" w:fill="auto"/>
          </w:tcPr>
          <w:p w:rsidR="008711B1" w:rsidRPr="004465AE" w:rsidRDefault="005B16C6"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4465AE">
              <w:rPr>
                <w:rFonts w:ascii="Times New Roman" w:eastAsia="Arial" w:hAnsi="Times New Roman" w:cs="Times New Roman"/>
                <w:bCs/>
                <w:kern w:val="1"/>
                <w:sz w:val="24"/>
                <w:szCs w:val="24"/>
                <w:lang w:eastAsia="hi-IN" w:bidi="hi-IN"/>
              </w:rPr>
              <w:t>10</w:t>
            </w:r>
          </w:p>
        </w:tc>
        <w:tc>
          <w:tcPr>
            <w:tcW w:w="1276" w:type="dxa"/>
            <w:shd w:val="clear" w:color="auto" w:fill="auto"/>
          </w:tcPr>
          <w:p w:rsidR="008711B1" w:rsidRPr="004465AE" w:rsidRDefault="005B16C6"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4465AE">
              <w:rPr>
                <w:rFonts w:ascii="Times New Roman" w:eastAsia="Arial" w:hAnsi="Times New Roman" w:cs="Times New Roman"/>
                <w:bCs/>
                <w:kern w:val="1"/>
                <w:sz w:val="24"/>
                <w:szCs w:val="24"/>
                <w:lang w:eastAsia="hi-IN" w:bidi="hi-IN"/>
              </w:rPr>
              <w:t>10</w:t>
            </w:r>
          </w:p>
        </w:tc>
        <w:tc>
          <w:tcPr>
            <w:tcW w:w="1134" w:type="dxa"/>
            <w:shd w:val="clear" w:color="auto" w:fill="auto"/>
          </w:tcPr>
          <w:p w:rsidR="008711B1" w:rsidRPr="004465AE" w:rsidRDefault="005B16C6"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10</w:t>
            </w:r>
          </w:p>
        </w:tc>
        <w:tc>
          <w:tcPr>
            <w:tcW w:w="1134" w:type="dxa"/>
            <w:shd w:val="clear" w:color="auto" w:fill="auto"/>
          </w:tcPr>
          <w:p w:rsidR="008711B1" w:rsidRPr="004465AE" w:rsidRDefault="005B16C6"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10</w:t>
            </w:r>
          </w:p>
        </w:tc>
        <w:tc>
          <w:tcPr>
            <w:tcW w:w="1134" w:type="dxa"/>
            <w:shd w:val="clear" w:color="auto" w:fill="auto"/>
          </w:tcPr>
          <w:p w:rsidR="008711B1" w:rsidRPr="004465AE" w:rsidRDefault="005B16C6"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10</w:t>
            </w:r>
          </w:p>
        </w:tc>
        <w:tc>
          <w:tcPr>
            <w:tcW w:w="992" w:type="dxa"/>
            <w:shd w:val="clear" w:color="auto" w:fill="auto"/>
          </w:tcPr>
          <w:p w:rsidR="008711B1" w:rsidRPr="004465AE" w:rsidRDefault="005B16C6"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50</w:t>
            </w:r>
          </w:p>
        </w:tc>
      </w:tr>
      <w:tr w:rsidR="008711B1" w:rsidRPr="004465AE" w:rsidTr="002755BB">
        <w:trPr>
          <w:trHeight w:val="355"/>
        </w:trPr>
        <w:tc>
          <w:tcPr>
            <w:tcW w:w="567"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4.</w:t>
            </w:r>
          </w:p>
        </w:tc>
        <w:tc>
          <w:tcPr>
            <w:tcW w:w="2410"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Музыкальные занятия</w:t>
            </w:r>
          </w:p>
        </w:tc>
        <w:tc>
          <w:tcPr>
            <w:tcW w:w="1559"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p>
        </w:tc>
        <w:tc>
          <w:tcPr>
            <w:tcW w:w="1276"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4465AE">
              <w:rPr>
                <w:rFonts w:ascii="Times New Roman" w:eastAsia="Arial" w:hAnsi="Times New Roman" w:cs="Times New Roman"/>
                <w:bCs/>
                <w:kern w:val="1"/>
                <w:sz w:val="24"/>
                <w:szCs w:val="24"/>
                <w:lang w:eastAsia="hi-IN" w:bidi="hi-IN"/>
              </w:rPr>
              <w:t>25</w:t>
            </w:r>
          </w:p>
        </w:tc>
        <w:tc>
          <w:tcPr>
            <w:tcW w:w="1134" w:type="dxa"/>
            <w:shd w:val="clear" w:color="auto" w:fill="auto"/>
          </w:tcPr>
          <w:p w:rsidR="008711B1" w:rsidRPr="004465AE" w:rsidRDefault="00FC1D3C" w:rsidP="008D5E53">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r w:rsidRPr="004465AE">
              <w:rPr>
                <w:rFonts w:ascii="Times New Roman" w:eastAsia="Arial Unicode MS" w:hAnsi="Times New Roman" w:cs="Times New Roman"/>
                <w:kern w:val="1"/>
                <w:sz w:val="24"/>
                <w:szCs w:val="24"/>
                <w:lang w:eastAsia="hi-IN" w:bidi="hi-IN"/>
              </w:rPr>
              <w:t>25</w:t>
            </w: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p>
        </w:tc>
        <w:tc>
          <w:tcPr>
            <w:tcW w:w="992"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50</w:t>
            </w:r>
          </w:p>
        </w:tc>
      </w:tr>
      <w:tr w:rsidR="008711B1" w:rsidRPr="004465AE" w:rsidTr="002755BB">
        <w:trPr>
          <w:trHeight w:val="365"/>
        </w:trPr>
        <w:tc>
          <w:tcPr>
            <w:tcW w:w="567"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5.</w:t>
            </w:r>
          </w:p>
        </w:tc>
        <w:tc>
          <w:tcPr>
            <w:tcW w:w="2410" w:type="dxa"/>
            <w:shd w:val="clear" w:color="auto" w:fill="auto"/>
          </w:tcPr>
          <w:p w:rsidR="008711B1" w:rsidRPr="004465AE" w:rsidRDefault="008711B1" w:rsidP="002755BB">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 xml:space="preserve">Физкультурные занятия на </w:t>
            </w:r>
            <w:r w:rsidR="002755BB" w:rsidRPr="004465AE">
              <w:rPr>
                <w:rFonts w:ascii="Times New Roman" w:eastAsia="Arial" w:hAnsi="Times New Roman" w:cs="Times New Roman"/>
                <w:kern w:val="1"/>
                <w:sz w:val="24"/>
                <w:szCs w:val="24"/>
                <w:lang w:eastAsia="hi-IN" w:bidi="hi-IN"/>
              </w:rPr>
              <w:t>свежем воздухе</w:t>
            </w:r>
          </w:p>
        </w:tc>
        <w:tc>
          <w:tcPr>
            <w:tcW w:w="1559" w:type="dxa"/>
            <w:shd w:val="clear" w:color="auto" w:fill="auto"/>
          </w:tcPr>
          <w:p w:rsidR="002755BB" w:rsidRPr="004465AE" w:rsidRDefault="002755BB" w:rsidP="002755BB">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 xml:space="preserve">25 </w:t>
            </w:r>
          </w:p>
          <w:p w:rsidR="008711B1" w:rsidRPr="004465AE" w:rsidRDefault="008711B1" w:rsidP="002755BB">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p>
        </w:tc>
        <w:tc>
          <w:tcPr>
            <w:tcW w:w="1276"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p>
        </w:tc>
        <w:tc>
          <w:tcPr>
            <w:tcW w:w="992"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25</w:t>
            </w:r>
          </w:p>
        </w:tc>
      </w:tr>
      <w:tr w:rsidR="008711B1" w:rsidRPr="004465AE" w:rsidTr="002755BB">
        <w:trPr>
          <w:trHeight w:val="528"/>
        </w:trPr>
        <w:tc>
          <w:tcPr>
            <w:tcW w:w="567"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6.</w:t>
            </w:r>
          </w:p>
        </w:tc>
        <w:tc>
          <w:tcPr>
            <w:tcW w:w="2410"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Физкультурные упражнения на прогулке</w:t>
            </w:r>
          </w:p>
        </w:tc>
        <w:tc>
          <w:tcPr>
            <w:tcW w:w="1559"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15</w:t>
            </w:r>
          </w:p>
        </w:tc>
        <w:tc>
          <w:tcPr>
            <w:tcW w:w="1276"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4465AE">
              <w:rPr>
                <w:rFonts w:ascii="Times New Roman" w:eastAsia="Arial" w:hAnsi="Times New Roman" w:cs="Times New Roman"/>
                <w:bCs/>
                <w:kern w:val="1"/>
                <w:sz w:val="24"/>
                <w:szCs w:val="24"/>
                <w:lang w:eastAsia="hi-IN" w:bidi="hi-IN"/>
              </w:rPr>
              <w:t>15</w:t>
            </w: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15</w:t>
            </w: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4465AE">
              <w:rPr>
                <w:rFonts w:ascii="Times New Roman" w:eastAsia="Arial" w:hAnsi="Times New Roman" w:cs="Times New Roman"/>
                <w:bCs/>
                <w:kern w:val="1"/>
                <w:sz w:val="24"/>
                <w:szCs w:val="24"/>
                <w:lang w:eastAsia="hi-IN" w:bidi="hi-IN"/>
              </w:rPr>
              <w:t>15</w:t>
            </w: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15</w:t>
            </w:r>
          </w:p>
        </w:tc>
        <w:tc>
          <w:tcPr>
            <w:tcW w:w="992"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 ч 15 мин</w:t>
            </w:r>
          </w:p>
        </w:tc>
      </w:tr>
      <w:tr w:rsidR="008711B1" w:rsidRPr="004465AE" w:rsidTr="002755BB">
        <w:trPr>
          <w:trHeight w:val="720"/>
        </w:trPr>
        <w:tc>
          <w:tcPr>
            <w:tcW w:w="567"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lastRenderedPageBreak/>
              <w:t>7.</w:t>
            </w:r>
          </w:p>
        </w:tc>
        <w:tc>
          <w:tcPr>
            <w:tcW w:w="2410"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Подвижные игры на прогулке (ежедневно 2 подвижные игры -на утренней и вечерней прогулке)</w:t>
            </w:r>
          </w:p>
        </w:tc>
        <w:tc>
          <w:tcPr>
            <w:tcW w:w="1559"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15+ 15</w:t>
            </w:r>
          </w:p>
        </w:tc>
        <w:tc>
          <w:tcPr>
            <w:tcW w:w="1276"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4465AE">
              <w:rPr>
                <w:rFonts w:ascii="Times New Roman" w:eastAsia="Arial" w:hAnsi="Times New Roman" w:cs="Times New Roman"/>
                <w:kern w:val="1"/>
                <w:sz w:val="24"/>
                <w:szCs w:val="24"/>
                <w:lang w:eastAsia="hi-IN" w:bidi="hi-IN"/>
              </w:rPr>
              <w:t xml:space="preserve">15+ </w:t>
            </w:r>
            <w:r w:rsidRPr="004465AE">
              <w:rPr>
                <w:rFonts w:ascii="Times New Roman" w:eastAsia="Arial" w:hAnsi="Times New Roman" w:cs="Times New Roman"/>
                <w:bCs/>
                <w:kern w:val="1"/>
                <w:sz w:val="24"/>
                <w:szCs w:val="24"/>
                <w:lang w:eastAsia="hi-IN" w:bidi="hi-IN"/>
              </w:rPr>
              <w:t>15</w:t>
            </w: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15+15</w:t>
            </w: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15+15</w:t>
            </w: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15+15</w:t>
            </w:r>
          </w:p>
        </w:tc>
        <w:tc>
          <w:tcPr>
            <w:tcW w:w="992"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2 ч 30 мин</w:t>
            </w:r>
          </w:p>
        </w:tc>
      </w:tr>
      <w:tr w:rsidR="008711B1" w:rsidRPr="004465AE" w:rsidTr="002755BB">
        <w:trPr>
          <w:trHeight w:val="355"/>
        </w:trPr>
        <w:tc>
          <w:tcPr>
            <w:tcW w:w="567"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8.</w:t>
            </w:r>
          </w:p>
        </w:tc>
        <w:tc>
          <w:tcPr>
            <w:tcW w:w="2410"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Гимнастика после сна</w:t>
            </w:r>
          </w:p>
        </w:tc>
        <w:tc>
          <w:tcPr>
            <w:tcW w:w="1559"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10</w:t>
            </w:r>
          </w:p>
        </w:tc>
        <w:tc>
          <w:tcPr>
            <w:tcW w:w="1276"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4465AE">
              <w:rPr>
                <w:rFonts w:ascii="Times New Roman" w:eastAsia="Arial" w:hAnsi="Times New Roman" w:cs="Times New Roman"/>
                <w:bCs/>
                <w:kern w:val="1"/>
                <w:sz w:val="24"/>
                <w:szCs w:val="24"/>
                <w:lang w:eastAsia="hi-IN" w:bidi="hi-IN"/>
              </w:rPr>
              <w:t>10</w:t>
            </w: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10</w:t>
            </w: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10</w:t>
            </w: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10</w:t>
            </w:r>
          </w:p>
        </w:tc>
        <w:tc>
          <w:tcPr>
            <w:tcW w:w="992"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50</w:t>
            </w:r>
          </w:p>
        </w:tc>
      </w:tr>
      <w:tr w:rsidR="008711B1" w:rsidRPr="004465AE" w:rsidTr="002755BB">
        <w:trPr>
          <w:trHeight w:val="538"/>
        </w:trPr>
        <w:tc>
          <w:tcPr>
            <w:tcW w:w="567"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9.</w:t>
            </w:r>
          </w:p>
        </w:tc>
        <w:tc>
          <w:tcPr>
            <w:tcW w:w="2410" w:type="dxa"/>
            <w:shd w:val="clear" w:color="auto" w:fill="auto"/>
          </w:tcPr>
          <w:p w:rsidR="008711B1" w:rsidRPr="004465AE" w:rsidRDefault="005B16C6" w:rsidP="008D5E53">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 xml:space="preserve">Спортивные игры, элементы спортивных игр </w:t>
            </w:r>
            <w:r w:rsidR="008711B1" w:rsidRPr="004465AE">
              <w:rPr>
                <w:rFonts w:ascii="Times New Roman" w:eastAsia="Arial" w:hAnsi="Times New Roman" w:cs="Times New Roman"/>
                <w:kern w:val="1"/>
                <w:sz w:val="24"/>
                <w:szCs w:val="24"/>
                <w:lang w:eastAsia="hi-IN" w:bidi="hi-IN"/>
              </w:rPr>
              <w:t>(бадминтон, баскетбол, теннис)</w:t>
            </w:r>
          </w:p>
        </w:tc>
        <w:tc>
          <w:tcPr>
            <w:tcW w:w="1559"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p>
        </w:tc>
        <w:tc>
          <w:tcPr>
            <w:tcW w:w="1276"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4465AE">
              <w:rPr>
                <w:rFonts w:ascii="Times New Roman" w:eastAsia="Arial" w:hAnsi="Times New Roman" w:cs="Times New Roman"/>
                <w:bCs/>
                <w:kern w:val="1"/>
                <w:sz w:val="24"/>
                <w:szCs w:val="24"/>
                <w:lang w:eastAsia="hi-IN" w:bidi="hi-IN"/>
              </w:rPr>
              <w:t>15</w:t>
            </w: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15</w:t>
            </w:r>
          </w:p>
        </w:tc>
        <w:tc>
          <w:tcPr>
            <w:tcW w:w="992"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30</w:t>
            </w:r>
          </w:p>
        </w:tc>
      </w:tr>
      <w:tr w:rsidR="008711B1" w:rsidRPr="004465AE" w:rsidTr="002755BB">
        <w:trPr>
          <w:trHeight w:val="720"/>
        </w:trPr>
        <w:tc>
          <w:tcPr>
            <w:tcW w:w="567" w:type="dxa"/>
            <w:shd w:val="clear" w:color="auto" w:fill="auto"/>
          </w:tcPr>
          <w:p w:rsidR="008711B1" w:rsidRPr="004465AE" w:rsidRDefault="006A51B9"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10</w:t>
            </w:r>
            <w:r w:rsidR="008711B1" w:rsidRPr="004465AE">
              <w:rPr>
                <w:rFonts w:ascii="Times New Roman" w:eastAsia="Arial" w:hAnsi="Times New Roman" w:cs="Times New Roman"/>
                <w:kern w:val="1"/>
                <w:sz w:val="24"/>
                <w:szCs w:val="24"/>
                <w:lang w:eastAsia="hi-IN" w:bidi="hi-IN"/>
              </w:rPr>
              <w:t>.</w:t>
            </w:r>
          </w:p>
        </w:tc>
        <w:tc>
          <w:tcPr>
            <w:tcW w:w="2410"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Спортивные упражнения (самокат, велосипед, скольжение по ледяным дорожкам)</w:t>
            </w:r>
          </w:p>
        </w:tc>
        <w:tc>
          <w:tcPr>
            <w:tcW w:w="1559"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25</w:t>
            </w:r>
          </w:p>
        </w:tc>
        <w:tc>
          <w:tcPr>
            <w:tcW w:w="1276"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25</w:t>
            </w:r>
          </w:p>
        </w:tc>
        <w:tc>
          <w:tcPr>
            <w:tcW w:w="1134" w:type="dxa"/>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25</w:t>
            </w:r>
          </w:p>
        </w:tc>
        <w:tc>
          <w:tcPr>
            <w:tcW w:w="992" w:type="dxa"/>
            <w:shd w:val="clear" w:color="auto" w:fill="auto"/>
          </w:tcPr>
          <w:p w:rsidR="008711B1" w:rsidRPr="004465AE" w:rsidRDefault="00384D29"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4465AE">
              <w:rPr>
                <w:rFonts w:ascii="Times New Roman" w:eastAsia="Arial" w:hAnsi="Times New Roman" w:cs="Times New Roman"/>
                <w:kern w:val="1"/>
                <w:sz w:val="24"/>
                <w:szCs w:val="24"/>
                <w:lang w:eastAsia="hi-IN" w:bidi="hi-IN"/>
              </w:rPr>
              <w:t xml:space="preserve">1 ч </w:t>
            </w:r>
            <w:r w:rsidR="00FC1D3C" w:rsidRPr="004465AE">
              <w:rPr>
                <w:rFonts w:ascii="Times New Roman" w:eastAsia="Arial" w:hAnsi="Times New Roman" w:cs="Times New Roman"/>
                <w:kern w:val="1"/>
                <w:sz w:val="24"/>
                <w:szCs w:val="24"/>
                <w:lang w:eastAsia="hi-IN" w:bidi="hi-IN"/>
              </w:rPr>
              <w:t>15</w:t>
            </w:r>
            <w:r w:rsidR="008711B1" w:rsidRPr="004465AE">
              <w:rPr>
                <w:rFonts w:ascii="Times New Roman" w:eastAsia="Arial" w:hAnsi="Times New Roman" w:cs="Times New Roman"/>
                <w:bCs/>
                <w:kern w:val="1"/>
                <w:sz w:val="24"/>
                <w:szCs w:val="24"/>
                <w:lang w:eastAsia="hi-IN" w:bidi="hi-IN"/>
              </w:rPr>
              <w:t>мин</w:t>
            </w:r>
          </w:p>
        </w:tc>
      </w:tr>
      <w:tr w:rsidR="005B16C6" w:rsidRPr="004465AE" w:rsidTr="002755BB">
        <w:trPr>
          <w:trHeight w:val="365"/>
        </w:trPr>
        <w:tc>
          <w:tcPr>
            <w:tcW w:w="567" w:type="dxa"/>
            <w:shd w:val="clear" w:color="auto" w:fill="auto"/>
          </w:tcPr>
          <w:p w:rsidR="005B16C6" w:rsidRPr="004465AE" w:rsidRDefault="005B16C6"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11.</w:t>
            </w:r>
          </w:p>
        </w:tc>
        <w:tc>
          <w:tcPr>
            <w:tcW w:w="2410" w:type="dxa"/>
            <w:shd w:val="clear" w:color="auto" w:fill="auto"/>
          </w:tcPr>
          <w:p w:rsidR="005B16C6" w:rsidRPr="004465AE" w:rsidRDefault="005B16C6" w:rsidP="008D5E53">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Физкультурные досуги, праздники</w:t>
            </w:r>
          </w:p>
        </w:tc>
        <w:tc>
          <w:tcPr>
            <w:tcW w:w="7229" w:type="dxa"/>
            <w:gridSpan w:val="6"/>
            <w:shd w:val="clear" w:color="auto" w:fill="auto"/>
          </w:tcPr>
          <w:p w:rsidR="005B16C6" w:rsidRPr="004465AE" w:rsidRDefault="005B16C6" w:rsidP="008D5E53">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30 минут один раз в месяц</w:t>
            </w:r>
          </w:p>
        </w:tc>
      </w:tr>
      <w:tr w:rsidR="008711B1" w:rsidRPr="004465AE" w:rsidTr="002755BB">
        <w:trPr>
          <w:trHeight w:val="374"/>
        </w:trPr>
        <w:tc>
          <w:tcPr>
            <w:tcW w:w="2977" w:type="dxa"/>
            <w:gridSpan w:val="2"/>
            <w:shd w:val="clear" w:color="auto" w:fill="auto"/>
          </w:tcPr>
          <w:p w:rsidR="008711B1" w:rsidRPr="004465AE" w:rsidRDefault="008711B1" w:rsidP="008D5E53">
            <w:pPr>
              <w:widowControl w:val="0"/>
              <w:shd w:val="clear" w:color="auto" w:fill="FFFFFF"/>
              <w:suppressAutoHyphens/>
              <w:autoSpaceDE w:val="0"/>
              <w:snapToGrid w:val="0"/>
              <w:spacing w:after="0" w:line="240" w:lineRule="auto"/>
              <w:jc w:val="right"/>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Итого в неделю</w:t>
            </w:r>
          </w:p>
        </w:tc>
        <w:tc>
          <w:tcPr>
            <w:tcW w:w="1559" w:type="dxa"/>
            <w:shd w:val="clear" w:color="auto" w:fill="auto"/>
          </w:tcPr>
          <w:p w:rsidR="002755BB" w:rsidRPr="004465AE" w:rsidRDefault="005B16C6"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 xml:space="preserve">2 ч </w:t>
            </w:r>
          </w:p>
          <w:p w:rsidR="008711B1" w:rsidRPr="004465AE" w:rsidRDefault="005B16C6"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4465AE">
              <w:rPr>
                <w:rFonts w:ascii="Times New Roman" w:eastAsia="Arial" w:hAnsi="Times New Roman" w:cs="Times New Roman"/>
                <w:kern w:val="1"/>
                <w:sz w:val="24"/>
                <w:szCs w:val="24"/>
                <w:lang w:eastAsia="hi-IN" w:bidi="hi-IN"/>
              </w:rPr>
              <w:t>05</w:t>
            </w:r>
            <w:r w:rsidR="008711B1" w:rsidRPr="004465AE">
              <w:rPr>
                <w:rFonts w:ascii="Times New Roman" w:eastAsia="Arial" w:hAnsi="Times New Roman" w:cs="Times New Roman"/>
                <w:bCs/>
                <w:kern w:val="1"/>
                <w:sz w:val="24"/>
                <w:szCs w:val="24"/>
                <w:lang w:eastAsia="hi-IN" w:bidi="hi-IN"/>
              </w:rPr>
              <w:t>мин</w:t>
            </w:r>
          </w:p>
        </w:tc>
        <w:tc>
          <w:tcPr>
            <w:tcW w:w="1276" w:type="dxa"/>
            <w:shd w:val="clear" w:color="auto" w:fill="auto"/>
          </w:tcPr>
          <w:p w:rsidR="002755BB" w:rsidRPr="004465AE" w:rsidRDefault="008711B1"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4465AE">
              <w:rPr>
                <w:rFonts w:ascii="Times New Roman" w:eastAsia="Arial" w:hAnsi="Times New Roman" w:cs="Times New Roman"/>
                <w:bCs/>
                <w:kern w:val="1"/>
                <w:sz w:val="24"/>
                <w:szCs w:val="24"/>
                <w:lang w:eastAsia="hi-IN" w:bidi="hi-IN"/>
              </w:rPr>
              <w:t xml:space="preserve">1 ч </w:t>
            </w:r>
          </w:p>
          <w:p w:rsidR="008711B1" w:rsidRPr="004465AE" w:rsidRDefault="005B16C6"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55</w:t>
            </w:r>
            <w:r w:rsidR="008711B1" w:rsidRPr="004465AE">
              <w:rPr>
                <w:rFonts w:ascii="Times New Roman" w:eastAsia="Arial" w:hAnsi="Times New Roman" w:cs="Times New Roman"/>
                <w:kern w:val="1"/>
                <w:sz w:val="24"/>
                <w:szCs w:val="24"/>
                <w:lang w:eastAsia="hi-IN" w:bidi="hi-IN"/>
              </w:rPr>
              <w:t xml:space="preserve"> мин</w:t>
            </w:r>
          </w:p>
        </w:tc>
        <w:tc>
          <w:tcPr>
            <w:tcW w:w="1134" w:type="dxa"/>
            <w:shd w:val="clear" w:color="auto" w:fill="auto"/>
          </w:tcPr>
          <w:p w:rsidR="002755BB" w:rsidRPr="004465AE" w:rsidRDefault="005B16C6"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 xml:space="preserve">1 ч </w:t>
            </w:r>
          </w:p>
          <w:p w:rsidR="008711B1" w:rsidRPr="004465AE" w:rsidRDefault="005B16C6"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40</w:t>
            </w:r>
            <w:r w:rsidR="008711B1" w:rsidRPr="004465AE">
              <w:rPr>
                <w:rFonts w:ascii="Times New Roman" w:eastAsia="Arial" w:hAnsi="Times New Roman" w:cs="Times New Roman"/>
                <w:kern w:val="1"/>
                <w:sz w:val="24"/>
                <w:szCs w:val="24"/>
                <w:lang w:eastAsia="hi-IN" w:bidi="hi-IN"/>
              </w:rPr>
              <w:t xml:space="preserve"> мин</w:t>
            </w:r>
          </w:p>
        </w:tc>
        <w:tc>
          <w:tcPr>
            <w:tcW w:w="1134" w:type="dxa"/>
            <w:shd w:val="clear" w:color="auto" w:fill="auto"/>
          </w:tcPr>
          <w:p w:rsidR="002755BB" w:rsidRPr="004465AE" w:rsidRDefault="00347E37" w:rsidP="005B16C6">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 xml:space="preserve">2 ч </w:t>
            </w:r>
          </w:p>
          <w:p w:rsidR="008711B1" w:rsidRPr="004465AE" w:rsidRDefault="005B16C6" w:rsidP="005B16C6">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05</w:t>
            </w:r>
            <w:r w:rsidR="008711B1" w:rsidRPr="004465AE">
              <w:rPr>
                <w:rFonts w:ascii="Times New Roman" w:eastAsia="Arial" w:hAnsi="Times New Roman" w:cs="Times New Roman"/>
                <w:kern w:val="1"/>
                <w:sz w:val="24"/>
                <w:szCs w:val="24"/>
                <w:lang w:eastAsia="hi-IN" w:bidi="hi-IN"/>
              </w:rPr>
              <w:t>мин</w:t>
            </w:r>
          </w:p>
        </w:tc>
        <w:tc>
          <w:tcPr>
            <w:tcW w:w="1134" w:type="dxa"/>
            <w:shd w:val="clear" w:color="auto" w:fill="auto"/>
          </w:tcPr>
          <w:p w:rsidR="002755BB" w:rsidRPr="004465AE" w:rsidRDefault="005B16C6"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 xml:space="preserve">2 ч </w:t>
            </w:r>
          </w:p>
          <w:p w:rsidR="008711B1" w:rsidRPr="004465AE" w:rsidRDefault="005B16C6"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20</w:t>
            </w:r>
            <w:r w:rsidR="008711B1" w:rsidRPr="004465AE">
              <w:rPr>
                <w:rFonts w:ascii="Times New Roman" w:eastAsia="Arial" w:hAnsi="Times New Roman" w:cs="Times New Roman"/>
                <w:kern w:val="1"/>
                <w:sz w:val="24"/>
                <w:szCs w:val="24"/>
                <w:lang w:eastAsia="hi-IN" w:bidi="hi-IN"/>
              </w:rPr>
              <w:t xml:space="preserve"> мин</w:t>
            </w:r>
          </w:p>
        </w:tc>
        <w:tc>
          <w:tcPr>
            <w:tcW w:w="992" w:type="dxa"/>
            <w:shd w:val="clear" w:color="auto" w:fill="auto"/>
          </w:tcPr>
          <w:p w:rsidR="002755BB" w:rsidRPr="004465AE" w:rsidRDefault="005B16C6"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 xml:space="preserve">10 ч. </w:t>
            </w:r>
          </w:p>
          <w:p w:rsidR="008711B1" w:rsidRPr="004465AE" w:rsidRDefault="002755BB" w:rsidP="008D5E53">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4465AE">
              <w:rPr>
                <w:rFonts w:ascii="Times New Roman" w:eastAsia="Arial" w:hAnsi="Times New Roman" w:cs="Times New Roman"/>
                <w:kern w:val="1"/>
                <w:sz w:val="24"/>
                <w:szCs w:val="24"/>
                <w:lang w:eastAsia="hi-IN" w:bidi="hi-IN"/>
              </w:rPr>
              <w:t>05 мин.</w:t>
            </w:r>
          </w:p>
        </w:tc>
      </w:tr>
    </w:tbl>
    <w:p w:rsidR="008C6008" w:rsidRPr="004465AE" w:rsidRDefault="008C6008" w:rsidP="008711B1">
      <w:pPr>
        <w:widowControl w:val="0"/>
        <w:shd w:val="clear" w:color="auto" w:fill="FFFFFF"/>
        <w:suppressAutoHyphens/>
        <w:spacing w:after="0" w:line="240" w:lineRule="auto"/>
        <w:jc w:val="both"/>
        <w:rPr>
          <w:rFonts w:ascii="Times New Roman" w:eastAsia="Arial Unicode MS" w:hAnsi="Times New Roman" w:cs="Times New Roman"/>
          <w:spacing w:val="-2"/>
          <w:kern w:val="1"/>
          <w:sz w:val="24"/>
          <w:szCs w:val="24"/>
          <w:lang w:eastAsia="hi-IN" w:bidi="hi-IN"/>
        </w:rPr>
      </w:pPr>
    </w:p>
    <w:p w:rsidR="004E63EA" w:rsidRPr="004465AE" w:rsidRDefault="005B16C6" w:rsidP="00E868F3">
      <w:pPr>
        <w:widowControl w:val="0"/>
        <w:numPr>
          <w:ilvl w:val="0"/>
          <w:numId w:val="25"/>
        </w:numPr>
        <w:shd w:val="clear" w:color="auto" w:fill="FFFFFF"/>
        <w:suppressAutoHyphens/>
        <w:spacing w:after="0" w:line="240" w:lineRule="auto"/>
        <w:jc w:val="both"/>
        <w:rPr>
          <w:rFonts w:ascii="Times New Roman" w:eastAsia="Arial Unicode MS" w:hAnsi="Times New Roman" w:cs="Times New Roman"/>
          <w:spacing w:val="-2"/>
          <w:kern w:val="1"/>
          <w:sz w:val="24"/>
          <w:szCs w:val="24"/>
          <w:lang w:eastAsia="hi-IN" w:bidi="hi-IN"/>
        </w:rPr>
      </w:pPr>
      <w:r w:rsidRPr="004465AE">
        <w:rPr>
          <w:rFonts w:ascii="Times New Roman" w:eastAsia="Arial Unicode MS" w:hAnsi="Times New Roman" w:cs="Times New Roman"/>
          <w:spacing w:val="-7"/>
          <w:kern w:val="1"/>
          <w:sz w:val="24"/>
          <w:szCs w:val="24"/>
          <w:lang w:eastAsia="hi-IN" w:bidi="hi-IN"/>
        </w:rPr>
        <w:t>О</w:t>
      </w:r>
      <w:r w:rsidR="004E63EA" w:rsidRPr="004465AE">
        <w:rPr>
          <w:rFonts w:ascii="Times New Roman" w:eastAsia="Arial Unicode MS" w:hAnsi="Times New Roman" w:cs="Times New Roman"/>
          <w:spacing w:val="-7"/>
          <w:kern w:val="1"/>
          <w:sz w:val="24"/>
          <w:szCs w:val="24"/>
          <w:lang w:eastAsia="hi-IN" w:bidi="hi-IN"/>
        </w:rPr>
        <w:t xml:space="preserve">бразовательная деятельность по физическому </w:t>
      </w:r>
      <w:r w:rsidR="004E63EA" w:rsidRPr="004465AE">
        <w:rPr>
          <w:rFonts w:ascii="Times New Roman" w:eastAsia="Arial Unicode MS" w:hAnsi="Times New Roman" w:cs="Times New Roman"/>
          <w:spacing w:val="-2"/>
          <w:kern w:val="1"/>
          <w:sz w:val="24"/>
          <w:szCs w:val="24"/>
          <w:lang w:eastAsia="hi-IN" w:bidi="hi-IN"/>
        </w:rPr>
        <w:t xml:space="preserve">развитию. </w:t>
      </w:r>
    </w:p>
    <w:p w:rsidR="004E63EA" w:rsidRPr="004465AE" w:rsidRDefault="004E63EA" w:rsidP="004E63EA">
      <w:pPr>
        <w:widowControl w:val="0"/>
        <w:shd w:val="clear" w:color="auto" w:fill="FFFFFF"/>
        <w:suppressAutoHyphens/>
        <w:spacing w:after="0" w:line="240" w:lineRule="auto"/>
        <w:jc w:val="both"/>
        <w:rPr>
          <w:rFonts w:ascii="Times New Roman" w:eastAsia="Arial Unicode MS" w:hAnsi="Times New Roman" w:cs="Times New Roman"/>
          <w:kern w:val="1"/>
          <w:sz w:val="24"/>
          <w:szCs w:val="24"/>
          <w:lang w:eastAsia="hi-IN" w:bidi="hi-IN"/>
        </w:rPr>
      </w:pPr>
      <w:r w:rsidRPr="004465AE">
        <w:rPr>
          <w:rFonts w:ascii="Times New Roman" w:eastAsia="Arial Unicode MS" w:hAnsi="Times New Roman" w:cs="Times New Roman"/>
          <w:spacing w:val="-2"/>
          <w:kern w:val="1"/>
          <w:sz w:val="24"/>
          <w:szCs w:val="24"/>
          <w:lang w:eastAsia="hi-IN" w:bidi="hi-IN"/>
        </w:rPr>
        <w:t xml:space="preserve">- </w:t>
      </w:r>
      <w:r w:rsidRPr="004465AE">
        <w:rPr>
          <w:rFonts w:ascii="Times New Roman" w:eastAsia="Arial Unicode MS" w:hAnsi="Times New Roman" w:cs="Times New Roman"/>
          <w:kern w:val="1"/>
          <w:sz w:val="24"/>
          <w:szCs w:val="24"/>
          <w:lang w:eastAsia="hi-IN" w:bidi="hi-IN"/>
        </w:rPr>
        <w:t xml:space="preserve"> образовательная деятельность по физическому развитию </w:t>
      </w:r>
      <w:r w:rsidRPr="004465AE">
        <w:rPr>
          <w:rFonts w:ascii="Times New Roman" w:eastAsia="Arial Unicode MS" w:hAnsi="Times New Roman" w:cs="Times New Roman"/>
          <w:spacing w:val="-1"/>
          <w:kern w:val="1"/>
          <w:sz w:val="24"/>
          <w:szCs w:val="24"/>
          <w:lang w:eastAsia="hi-IN" w:bidi="hi-IN"/>
        </w:rPr>
        <w:t xml:space="preserve">детей в возрасте </w:t>
      </w:r>
      <w:r w:rsidR="002A7A8A" w:rsidRPr="004465AE">
        <w:rPr>
          <w:rFonts w:ascii="Times New Roman" w:eastAsia="Arial Unicode MS" w:hAnsi="Times New Roman" w:cs="Times New Roman"/>
          <w:spacing w:val="-1"/>
          <w:kern w:val="1"/>
          <w:sz w:val="24"/>
          <w:szCs w:val="24"/>
          <w:lang w:eastAsia="hi-IN" w:bidi="hi-IN"/>
        </w:rPr>
        <w:t>5-6</w:t>
      </w:r>
      <w:r w:rsidRPr="004465AE">
        <w:rPr>
          <w:rFonts w:ascii="Times New Roman" w:eastAsia="Arial Unicode MS" w:hAnsi="Times New Roman" w:cs="Times New Roman"/>
          <w:spacing w:val="-1"/>
          <w:kern w:val="1"/>
          <w:sz w:val="24"/>
          <w:szCs w:val="24"/>
          <w:lang w:eastAsia="hi-IN" w:bidi="hi-IN"/>
        </w:rPr>
        <w:t xml:space="preserve">лет организуется не менее 3-х раз в </w:t>
      </w:r>
      <w:r w:rsidR="005D5BD7" w:rsidRPr="004465AE">
        <w:rPr>
          <w:rFonts w:ascii="Times New Roman" w:eastAsia="Arial Unicode MS" w:hAnsi="Times New Roman" w:cs="Times New Roman"/>
          <w:spacing w:val="-1"/>
          <w:kern w:val="1"/>
          <w:sz w:val="24"/>
          <w:szCs w:val="24"/>
          <w:lang w:eastAsia="hi-IN" w:bidi="hi-IN"/>
        </w:rPr>
        <w:t xml:space="preserve">неделю </w:t>
      </w:r>
      <w:r w:rsidR="005B16C6" w:rsidRPr="004465AE">
        <w:rPr>
          <w:rFonts w:ascii="Times New Roman" w:eastAsia="Arial Unicode MS" w:hAnsi="Times New Roman" w:cs="Times New Roman"/>
          <w:spacing w:val="-1"/>
          <w:kern w:val="1"/>
          <w:sz w:val="24"/>
          <w:szCs w:val="24"/>
          <w:lang w:eastAsia="hi-IN" w:bidi="hi-IN"/>
        </w:rPr>
        <w:t xml:space="preserve">(1 занятие </w:t>
      </w:r>
      <w:r w:rsidR="005D5BD7" w:rsidRPr="004465AE">
        <w:rPr>
          <w:rFonts w:ascii="Times New Roman" w:eastAsia="Arial Unicode MS" w:hAnsi="Times New Roman" w:cs="Times New Roman"/>
          <w:spacing w:val="-1"/>
          <w:kern w:val="1"/>
          <w:sz w:val="24"/>
          <w:szCs w:val="24"/>
          <w:lang w:eastAsia="hi-IN" w:bidi="hi-IN"/>
        </w:rPr>
        <w:t>в спортивном зале</w:t>
      </w:r>
      <w:r w:rsidR="005B16C6" w:rsidRPr="004465AE">
        <w:rPr>
          <w:rFonts w:ascii="Times New Roman" w:eastAsia="Arial Unicode MS" w:hAnsi="Times New Roman" w:cs="Times New Roman"/>
          <w:spacing w:val="-1"/>
          <w:kern w:val="1"/>
          <w:sz w:val="24"/>
          <w:szCs w:val="24"/>
          <w:lang w:eastAsia="hi-IN" w:bidi="hi-IN"/>
        </w:rPr>
        <w:t xml:space="preserve">, 1 на </w:t>
      </w:r>
      <w:r w:rsidR="00FB191E" w:rsidRPr="004465AE">
        <w:rPr>
          <w:rFonts w:ascii="Times New Roman" w:eastAsia="Arial Unicode MS" w:hAnsi="Times New Roman" w:cs="Times New Roman"/>
          <w:spacing w:val="-1"/>
          <w:kern w:val="1"/>
          <w:sz w:val="24"/>
          <w:szCs w:val="24"/>
          <w:lang w:eastAsia="hi-IN" w:bidi="hi-IN"/>
        </w:rPr>
        <w:t>улице; в период с 15 октября по 15 апреля 1 занятие в спортивном зале заменяется на занятие по обучению плаванию в бассейне)</w:t>
      </w:r>
      <w:r w:rsidR="005D5BD7" w:rsidRPr="004465AE">
        <w:rPr>
          <w:rFonts w:ascii="Times New Roman" w:eastAsia="Arial Unicode MS" w:hAnsi="Times New Roman" w:cs="Times New Roman"/>
          <w:spacing w:val="-1"/>
          <w:kern w:val="1"/>
          <w:sz w:val="24"/>
          <w:szCs w:val="24"/>
          <w:lang w:eastAsia="hi-IN" w:bidi="hi-IN"/>
        </w:rPr>
        <w:t xml:space="preserve">. </w:t>
      </w:r>
    </w:p>
    <w:p w:rsidR="004E63EA" w:rsidRPr="004465AE" w:rsidRDefault="004E63EA" w:rsidP="00E868F3">
      <w:pPr>
        <w:widowControl w:val="0"/>
        <w:numPr>
          <w:ilvl w:val="0"/>
          <w:numId w:val="24"/>
        </w:numPr>
        <w:shd w:val="clear" w:color="auto" w:fill="FFFFFF"/>
        <w:suppressAutoHyphens/>
        <w:spacing w:after="0" w:line="240" w:lineRule="auto"/>
        <w:jc w:val="both"/>
        <w:rPr>
          <w:rFonts w:ascii="Times New Roman" w:eastAsia="Arial Unicode MS" w:hAnsi="Times New Roman" w:cs="Times New Roman"/>
          <w:spacing w:val="-6"/>
          <w:kern w:val="1"/>
          <w:sz w:val="24"/>
          <w:szCs w:val="24"/>
          <w:lang w:eastAsia="hi-IN" w:bidi="hi-IN"/>
        </w:rPr>
      </w:pPr>
      <w:r w:rsidRPr="004465AE">
        <w:rPr>
          <w:rFonts w:ascii="Times New Roman" w:eastAsia="Arial Unicode MS" w:hAnsi="Times New Roman" w:cs="Times New Roman"/>
          <w:spacing w:val="-6"/>
          <w:kern w:val="1"/>
          <w:sz w:val="24"/>
          <w:szCs w:val="24"/>
          <w:lang w:eastAsia="hi-IN" w:bidi="hi-IN"/>
        </w:rPr>
        <w:t xml:space="preserve">Особенности разработки модели режима в летний период. </w:t>
      </w:r>
    </w:p>
    <w:p w:rsidR="004E63EA" w:rsidRPr="004465AE" w:rsidRDefault="004E63EA" w:rsidP="00AB0270">
      <w:pPr>
        <w:widowControl w:val="0"/>
        <w:shd w:val="clear" w:color="auto" w:fill="FFFFFF"/>
        <w:suppressAutoHyphens/>
        <w:spacing w:after="0" w:line="240" w:lineRule="auto"/>
        <w:jc w:val="both"/>
        <w:rPr>
          <w:rFonts w:ascii="Times New Roman" w:eastAsia="Arial Unicode MS" w:hAnsi="Times New Roman" w:cs="Times New Roman"/>
          <w:kern w:val="1"/>
          <w:sz w:val="24"/>
          <w:szCs w:val="24"/>
          <w:lang w:eastAsia="hi-IN" w:bidi="hi-IN"/>
        </w:rPr>
      </w:pPr>
      <w:r w:rsidRPr="004465AE">
        <w:rPr>
          <w:rFonts w:ascii="Times New Roman" w:eastAsia="Arial Unicode MS" w:hAnsi="Times New Roman" w:cs="Times New Roman"/>
          <w:spacing w:val="-6"/>
          <w:kern w:val="1"/>
          <w:sz w:val="24"/>
          <w:szCs w:val="24"/>
          <w:lang w:eastAsia="hi-IN" w:bidi="hi-IN"/>
        </w:rPr>
        <w:t xml:space="preserve">- для </w:t>
      </w:r>
      <w:r w:rsidRPr="004465AE">
        <w:rPr>
          <w:rFonts w:ascii="Times New Roman" w:eastAsia="Arial Unicode MS" w:hAnsi="Times New Roman" w:cs="Times New Roman"/>
          <w:kern w:val="1"/>
          <w:sz w:val="24"/>
          <w:szCs w:val="24"/>
          <w:lang w:eastAsia="hi-IN" w:bidi="hi-IN"/>
        </w:rPr>
        <w:t>достижения оздоровительного эффекта в летний период в режиме дня предусмотрено максимальное пребывание детей на открытом воздухе, соответствующая возрасту продолжительность сна и другие виды отдыха.</w:t>
      </w:r>
    </w:p>
    <w:p w:rsidR="004E63EA" w:rsidRPr="004465AE" w:rsidRDefault="004E63EA" w:rsidP="00AB0270">
      <w:pPr>
        <w:widowControl w:val="0"/>
        <w:shd w:val="clear" w:color="auto" w:fill="FFFFFF"/>
        <w:suppressAutoHyphens/>
        <w:autoSpaceDE w:val="0"/>
        <w:spacing w:after="0" w:line="240" w:lineRule="auto"/>
        <w:ind w:firstLine="708"/>
        <w:jc w:val="both"/>
        <w:rPr>
          <w:rFonts w:ascii="Times New Roman" w:hAnsi="Times New Roman" w:cs="Times New Roman"/>
          <w:kern w:val="1"/>
          <w:sz w:val="24"/>
          <w:szCs w:val="24"/>
          <w:lang w:eastAsia="hi-IN" w:bidi="hi-IN"/>
        </w:rPr>
      </w:pPr>
      <w:r w:rsidRPr="004465AE">
        <w:rPr>
          <w:rFonts w:ascii="Times New Roman" w:hAnsi="Times New Roman" w:cs="Times New Roman"/>
          <w:kern w:val="1"/>
          <w:sz w:val="24"/>
          <w:szCs w:val="24"/>
          <w:lang w:eastAsia="hi-IN" w:bidi="hi-IN"/>
        </w:rPr>
        <w:t>Время после сна и перед полдником используется для организации закаливающих процедур, гимнастики после сна и самостоятельной игровой деятельности детей.</w:t>
      </w:r>
    </w:p>
    <w:p w:rsidR="004E63EA" w:rsidRPr="004465AE" w:rsidRDefault="004E63EA" w:rsidP="00AB0270">
      <w:pPr>
        <w:widowControl w:val="0"/>
        <w:shd w:val="clear" w:color="auto" w:fill="FFFFFF"/>
        <w:tabs>
          <w:tab w:val="left" w:pos="2310"/>
        </w:tabs>
        <w:suppressAutoHyphens/>
        <w:autoSpaceDE w:val="0"/>
        <w:spacing w:after="0" w:line="240" w:lineRule="auto"/>
        <w:jc w:val="both"/>
        <w:rPr>
          <w:rFonts w:ascii="Times New Roman" w:hAnsi="Times New Roman" w:cs="Times New Roman"/>
          <w:kern w:val="1"/>
          <w:sz w:val="24"/>
          <w:szCs w:val="24"/>
          <w:lang w:eastAsia="hi-IN" w:bidi="hi-IN"/>
        </w:rPr>
      </w:pPr>
      <w:r w:rsidRPr="004465AE">
        <w:rPr>
          <w:rFonts w:ascii="Times New Roman" w:hAnsi="Times New Roman" w:cs="Times New Roman"/>
          <w:kern w:val="1"/>
          <w:sz w:val="24"/>
          <w:szCs w:val="24"/>
          <w:lang w:eastAsia="hi-IN" w:bidi="hi-IN"/>
        </w:rPr>
        <w:t>При подсчете общего времени учитываются:</w:t>
      </w:r>
    </w:p>
    <w:p w:rsidR="004E63EA" w:rsidRPr="004465AE" w:rsidRDefault="00FB191E" w:rsidP="00FB191E">
      <w:pPr>
        <w:widowControl w:val="0"/>
        <w:shd w:val="clear" w:color="auto" w:fill="FFFFFF"/>
        <w:tabs>
          <w:tab w:val="left" w:pos="2310"/>
        </w:tabs>
        <w:suppressAutoHyphens/>
        <w:autoSpaceDE w:val="0"/>
        <w:spacing w:after="0" w:line="240" w:lineRule="auto"/>
        <w:ind w:left="720"/>
        <w:jc w:val="both"/>
        <w:rPr>
          <w:rFonts w:ascii="Times New Roman" w:hAnsi="Times New Roman" w:cs="Times New Roman"/>
          <w:kern w:val="1"/>
          <w:sz w:val="24"/>
          <w:szCs w:val="24"/>
          <w:lang w:eastAsia="hi-IN" w:bidi="hi-IN"/>
        </w:rPr>
      </w:pPr>
      <w:r w:rsidRPr="004465AE">
        <w:rPr>
          <w:rFonts w:ascii="Times New Roman" w:hAnsi="Times New Roman" w:cs="Times New Roman"/>
          <w:kern w:val="1"/>
          <w:sz w:val="24"/>
          <w:szCs w:val="24"/>
          <w:lang w:eastAsia="hi-IN" w:bidi="hi-IN"/>
        </w:rPr>
        <w:t xml:space="preserve">Длительность </w:t>
      </w:r>
      <w:r w:rsidR="004E63EA" w:rsidRPr="004465AE">
        <w:rPr>
          <w:rFonts w:ascii="Times New Roman" w:hAnsi="Times New Roman" w:cs="Times New Roman"/>
          <w:kern w:val="1"/>
          <w:sz w:val="24"/>
          <w:szCs w:val="24"/>
          <w:lang w:eastAsia="hi-IN" w:bidi="hi-IN"/>
        </w:rPr>
        <w:t>ОД.</w:t>
      </w:r>
    </w:p>
    <w:p w:rsidR="004E63EA" w:rsidRPr="004465AE" w:rsidRDefault="004E63EA" w:rsidP="00E868F3">
      <w:pPr>
        <w:widowControl w:val="0"/>
        <w:numPr>
          <w:ilvl w:val="0"/>
          <w:numId w:val="26"/>
        </w:numPr>
        <w:shd w:val="clear" w:color="auto" w:fill="FFFFFF"/>
        <w:tabs>
          <w:tab w:val="left" w:pos="2310"/>
        </w:tabs>
        <w:suppressAutoHyphens/>
        <w:autoSpaceDE w:val="0"/>
        <w:spacing w:after="0" w:line="240" w:lineRule="auto"/>
        <w:jc w:val="both"/>
        <w:rPr>
          <w:rFonts w:ascii="Times New Roman" w:hAnsi="Times New Roman" w:cs="Times New Roman"/>
          <w:kern w:val="1"/>
          <w:sz w:val="24"/>
          <w:szCs w:val="24"/>
          <w:lang w:eastAsia="hi-IN" w:bidi="hi-IN"/>
        </w:rPr>
      </w:pPr>
      <w:r w:rsidRPr="004465AE">
        <w:rPr>
          <w:rFonts w:ascii="Times New Roman" w:hAnsi="Times New Roman" w:cs="Times New Roman"/>
          <w:kern w:val="1"/>
          <w:sz w:val="24"/>
          <w:szCs w:val="24"/>
          <w:lang w:eastAsia="hi-IN" w:bidi="hi-IN"/>
        </w:rPr>
        <w:t>Баланс: 50% занятий, требующих от детей умственного напряжения, 50% составляют занятия эстетического и физкультурно-оздоровительного цикла. Занятия с умственной нагрузкой в первый и последний день недели не планируются.</w:t>
      </w:r>
    </w:p>
    <w:p w:rsidR="00131F6A" w:rsidRPr="004465AE" w:rsidRDefault="004E63EA" w:rsidP="00131F6A">
      <w:pPr>
        <w:widowControl w:val="0"/>
        <w:numPr>
          <w:ilvl w:val="0"/>
          <w:numId w:val="26"/>
        </w:numPr>
        <w:shd w:val="clear" w:color="auto" w:fill="FFFFFF"/>
        <w:tabs>
          <w:tab w:val="left" w:pos="2310"/>
        </w:tabs>
        <w:suppressAutoHyphens/>
        <w:autoSpaceDE w:val="0"/>
        <w:spacing w:after="0" w:line="240" w:lineRule="auto"/>
        <w:jc w:val="both"/>
        <w:rPr>
          <w:rFonts w:ascii="Times New Roman" w:hAnsi="Times New Roman" w:cs="Times New Roman"/>
          <w:bCs/>
          <w:kern w:val="1"/>
          <w:sz w:val="24"/>
          <w:szCs w:val="24"/>
          <w:lang w:eastAsia="hi-IN" w:bidi="hi-IN"/>
        </w:rPr>
      </w:pPr>
      <w:r w:rsidRPr="004465AE">
        <w:rPr>
          <w:rFonts w:ascii="Times New Roman" w:hAnsi="Times New Roman" w:cs="Times New Roman"/>
          <w:bCs/>
          <w:kern w:val="1"/>
          <w:sz w:val="24"/>
          <w:szCs w:val="24"/>
          <w:lang w:eastAsia="hi-IN" w:bidi="hi-IN"/>
        </w:rPr>
        <w:t>Перерывы между занятиями не менее 10 минут</w:t>
      </w:r>
      <w:r w:rsidR="00AB0270" w:rsidRPr="004465AE">
        <w:rPr>
          <w:rFonts w:ascii="Times New Roman" w:hAnsi="Times New Roman" w:cs="Times New Roman"/>
          <w:bCs/>
          <w:kern w:val="1"/>
          <w:sz w:val="24"/>
          <w:szCs w:val="24"/>
          <w:lang w:eastAsia="hi-IN" w:bidi="hi-IN"/>
        </w:rPr>
        <w:t>.</w:t>
      </w:r>
    </w:p>
    <w:p w:rsidR="00A91B4D" w:rsidRPr="00131F6A" w:rsidRDefault="00A91B4D" w:rsidP="00131F6A">
      <w:pPr>
        <w:widowControl w:val="0"/>
        <w:numPr>
          <w:ilvl w:val="0"/>
          <w:numId w:val="26"/>
        </w:numPr>
        <w:shd w:val="clear" w:color="auto" w:fill="FFFFFF"/>
        <w:tabs>
          <w:tab w:val="left" w:pos="2310"/>
        </w:tabs>
        <w:suppressAutoHyphens/>
        <w:autoSpaceDE w:val="0"/>
        <w:spacing w:after="0" w:line="240" w:lineRule="auto"/>
        <w:jc w:val="both"/>
        <w:rPr>
          <w:rFonts w:ascii="Times New Roman" w:hAnsi="Times New Roman" w:cs="Times New Roman"/>
          <w:bCs/>
          <w:kern w:val="1"/>
          <w:sz w:val="24"/>
          <w:szCs w:val="24"/>
          <w:lang w:eastAsia="hi-IN" w:bidi="hi-IN"/>
        </w:rPr>
      </w:pPr>
      <w:r w:rsidRPr="004465AE">
        <w:rPr>
          <w:rFonts w:ascii="Times New Roman" w:hAnsi="Times New Roman"/>
          <w:sz w:val="24"/>
          <w:szCs w:val="24"/>
        </w:rPr>
        <w:t xml:space="preserve">Максимально допустимый объем непрерывной образовательной деятельности в </w:t>
      </w:r>
      <w:r w:rsidRPr="004465AE">
        <w:rPr>
          <w:rFonts w:ascii="Times New Roman" w:hAnsi="Times New Roman"/>
          <w:sz w:val="24"/>
          <w:szCs w:val="24"/>
          <w:lang w:val="en-US"/>
        </w:rPr>
        <w:t>I</w:t>
      </w:r>
      <w:r w:rsidRPr="004465AE">
        <w:rPr>
          <w:rFonts w:ascii="Times New Roman" w:hAnsi="Times New Roman"/>
          <w:sz w:val="24"/>
          <w:szCs w:val="24"/>
        </w:rPr>
        <w:t>-ой</w:t>
      </w:r>
      <w:r w:rsidRPr="00131F6A">
        <w:rPr>
          <w:rFonts w:ascii="Times New Roman" w:hAnsi="Times New Roman"/>
          <w:color w:val="000000"/>
          <w:sz w:val="24"/>
          <w:szCs w:val="24"/>
        </w:rPr>
        <w:t xml:space="preserve"> половине дня не превышает  45 мин.</w:t>
      </w:r>
    </w:p>
    <w:p w:rsidR="008711B1" w:rsidRPr="00FB191E" w:rsidRDefault="008711B1" w:rsidP="008711B1">
      <w:pPr>
        <w:pStyle w:val="a6"/>
        <w:rPr>
          <w:rFonts w:ascii="Times New Roman" w:hAnsi="Times New Roman"/>
          <w:b/>
          <w:color w:val="FF0000"/>
          <w:sz w:val="24"/>
          <w:szCs w:val="24"/>
        </w:rPr>
      </w:pPr>
    </w:p>
    <w:p w:rsidR="002755BB" w:rsidRDefault="002755BB" w:rsidP="002755BB">
      <w:pPr>
        <w:pStyle w:val="a6"/>
        <w:jc w:val="center"/>
        <w:rPr>
          <w:rFonts w:ascii="Times New Roman" w:hAnsi="Times New Roman"/>
          <w:b/>
          <w:sz w:val="24"/>
          <w:szCs w:val="24"/>
        </w:rPr>
      </w:pPr>
      <w:r w:rsidRPr="0075772D">
        <w:rPr>
          <w:rFonts w:ascii="Times New Roman" w:hAnsi="Times New Roman"/>
          <w:sz w:val="24"/>
          <w:szCs w:val="24"/>
        </w:rPr>
        <w:t xml:space="preserve">РЕЖИМ ДНЯ </w:t>
      </w:r>
      <w:r w:rsidRPr="0075772D">
        <w:rPr>
          <w:rFonts w:ascii="Times New Roman" w:hAnsi="Times New Roman"/>
          <w:sz w:val="24"/>
          <w:szCs w:val="24"/>
        </w:rPr>
        <w:br/>
      </w:r>
      <w:r w:rsidRPr="00F004C9">
        <w:rPr>
          <w:rFonts w:ascii="Times New Roman" w:hAnsi="Times New Roman"/>
          <w:b/>
          <w:sz w:val="24"/>
          <w:szCs w:val="24"/>
        </w:rPr>
        <w:t xml:space="preserve">в группе </w:t>
      </w:r>
      <w:r>
        <w:rPr>
          <w:rFonts w:ascii="Times New Roman" w:hAnsi="Times New Roman"/>
          <w:b/>
          <w:sz w:val="24"/>
          <w:szCs w:val="24"/>
        </w:rPr>
        <w:t>общеразвивающей направленности</w:t>
      </w:r>
    </w:p>
    <w:p w:rsidR="002755BB" w:rsidRPr="00F004C9" w:rsidRDefault="002755BB" w:rsidP="002755BB">
      <w:pPr>
        <w:pStyle w:val="a6"/>
        <w:jc w:val="center"/>
        <w:rPr>
          <w:rFonts w:ascii="Times New Roman" w:hAnsi="Times New Roman"/>
          <w:b/>
          <w:sz w:val="24"/>
          <w:szCs w:val="24"/>
        </w:rPr>
      </w:pPr>
      <w:r>
        <w:rPr>
          <w:rFonts w:ascii="Times New Roman" w:hAnsi="Times New Roman"/>
          <w:b/>
          <w:sz w:val="24"/>
          <w:szCs w:val="24"/>
        </w:rPr>
        <w:t>для детей о</w:t>
      </w:r>
      <w:r w:rsidR="00895CB4">
        <w:rPr>
          <w:rFonts w:ascii="Times New Roman" w:hAnsi="Times New Roman"/>
          <w:b/>
          <w:sz w:val="24"/>
          <w:szCs w:val="24"/>
        </w:rPr>
        <w:t>т  5-ти до 6-ти лет № 2</w:t>
      </w:r>
    </w:p>
    <w:p w:rsidR="002755BB" w:rsidRDefault="002755BB" w:rsidP="002755BB">
      <w:pPr>
        <w:spacing w:after="0" w:line="240" w:lineRule="auto"/>
        <w:jc w:val="center"/>
        <w:rPr>
          <w:rFonts w:ascii="Times New Roman" w:hAnsi="Times New Roman"/>
          <w:sz w:val="24"/>
          <w:szCs w:val="24"/>
        </w:rPr>
      </w:pPr>
      <w:r w:rsidRPr="00F004C9">
        <w:rPr>
          <w:rFonts w:ascii="Times New Roman" w:hAnsi="Times New Roman"/>
          <w:sz w:val="24"/>
          <w:szCs w:val="24"/>
        </w:rPr>
        <w:t>(холодный перио</w:t>
      </w:r>
      <w:r>
        <w:rPr>
          <w:rFonts w:ascii="Times New Roman" w:hAnsi="Times New Roman"/>
          <w:sz w:val="24"/>
          <w:szCs w:val="24"/>
        </w:rPr>
        <w:t>д года)</w:t>
      </w:r>
    </w:p>
    <w:p w:rsidR="00A91B4D" w:rsidRPr="00D644D8" w:rsidRDefault="00A91B4D" w:rsidP="002755BB">
      <w:pPr>
        <w:spacing w:after="0" w:line="240" w:lineRule="auto"/>
        <w:jc w:val="center"/>
        <w:rPr>
          <w:rFonts w:ascii="Times New Roman" w:hAnsi="Times New Roman" w:cs="Times New Roman"/>
          <w:sz w:val="24"/>
          <w:szCs w:val="24"/>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0"/>
        <w:gridCol w:w="1701"/>
        <w:gridCol w:w="1560"/>
        <w:gridCol w:w="1559"/>
        <w:gridCol w:w="1417"/>
        <w:gridCol w:w="1418"/>
      </w:tblGrid>
      <w:tr w:rsidR="002755BB" w:rsidRPr="00A4156C" w:rsidTr="00A91B4D">
        <w:tc>
          <w:tcPr>
            <w:tcW w:w="567" w:type="dxa"/>
            <w:vAlign w:val="center"/>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vAlign w:val="center"/>
          </w:tcPr>
          <w:p w:rsidR="002755BB" w:rsidRPr="00A4156C" w:rsidRDefault="002755BB" w:rsidP="002755BB">
            <w:pPr>
              <w:widowControl w:val="0"/>
              <w:spacing w:after="0" w:line="240" w:lineRule="auto"/>
              <w:jc w:val="center"/>
              <w:rPr>
                <w:rFonts w:ascii="Times New Roman" w:hAnsi="Times New Roman" w:cs="Times New Roman"/>
                <w:sz w:val="24"/>
                <w:szCs w:val="24"/>
              </w:rPr>
            </w:pPr>
            <w:r w:rsidRPr="00A4156C">
              <w:rPr>
                <w:rFonts w:ascii="Times New Roman" w:hAnsi="Times New Roman" w:cs="Times New Roman"/>
                <w:sz w:val="24"/>
                <w:szCs w:val="24"/>
              </w:rPr>
              <w:t>Содержание деятельности</w:t>
            </w:r>
          </w:p>
        </w:tc>
        <w:tc>
          <w:tcPr>
            <w:tcW w:w="1701" w:type="dxa"/>
            <w:vAlign w:val="center"/>
          </w:tcPr>
          <w:p w:rsidR="002755BB" w:rsidRPr="0075772D" w:rsidRDefault="002755BB" w:rsidP="002755BB">
            <w:pPr>
              <w:spacing w:after="0" w:line="240" w:lineRule="auto"/>
              <w:jc w:val="center"/>
              <w:rPr>
                <w:rFonts w:ascii="Times New Roman" w:hAnsi="Times New Roman" w:cs="Times New Roman"/>
                <w:sz w:val="24"/>
                <w:szCs w:val="24"/>
              </w:rPr>
            </w:pPr>
            <w:r w:rsidRPr="0075772D">
              <w:rPr>
                <w:rFonts w:ascii="Times New Roman" w:hAnsi="Times New Roman" w:cs="Times New Roman"/>
                <w:sz w:val="24"/>
                <w:szCs w:val="24"/>
              </w:rPr>
              <w:t>Понедельник</w:t>
            </w:r>
          </w:p>
        </w:tc>
        <w:tc>
          <w:tcPr>
            <w:tcW w:w="1560" w:type="dxa"/>
            <w:vAlign w:val="center"/>
          </w:tcPr>
          <w:p w:rsidR="002755BB" w:rsidRPr="0075772D" w:rsidRDefault="002755BB" w:rsidP="002755BB">
            <w:pPr>
              <w:spacing w:after="0" w:line="240" w:lineRule="auto"/>
              <w:jc w:val="center"/>
              <w:rPr>
                <w:rFonts w:ascii="Times New Roman" w:hAnsi="Times New Roman" w:cs="Times New Roman"/>
                <w:sz w:val="24"/>
                <w:szCs w:val="24"/>
              </w:rPr>
            </w:pPr>
            <w:r w:rsidRPr="0075772D">
              <w:rPr>
                <w:rFonts w:ascii="Times New Roman" w:hAnsi="Times New Roman" w:cs="Times New Roman"/>
                <w:sz w:val="24"/>
                <w:szCs w:val="24"/>
              </w:rPr>
              <w:t>Вторник</w:t>
            </w:r>
          </w:p>
        </w:tc>
        <w:tc>
          <w:tcPr>
            <w:tcW w:w="1559" w:type="dxa"/>
            <w:vAlign w:val="center"/>
          </w:tcPr>
          <w:p w:rsidR="002755BB" w:rsidRPr="0075772D" w:rsidRDefault="002755BB" w:rsidP="002755BB">
            <w:pPr>
              <w:spacing w:after="0" w:line="240" w:lineRule="auto"/>
              <w:jc w:val="center"/>
              <w:rPr>
                <w:rFonts w:ascii="Times New Roman" w:hAnsi="Times New Roman" w:cs="Times New Roman"/>
                <w:sz w:val="24"/>
                <w:szCs w:val="24"/>
              </w:rPr>
            </w:pPr>
            <w:r w:rsidRPr="0075772D">
              <w:rPr>
                <w:rFonts w:ascii="Times New Roman" w:hAnsi="Times New Roman" w:cs="Times New Roman"/>
                <w:sz w:val="24"/>
                <w:szCs w:val="24"/>
              </w:rPr>
              <w:t>Среда</w:t>
            </w:r>
          </w:p>
        </w:tc>
        <w:tc>
          <w:tcPr>
            <w:tcW w:w="1417" w:type="dxa"/>
            <w:vAlign w:val="center"/>
          </w:tcPr>
          <w:p w:rsidR="002755BB" w:rsidRPr="0075772D" w:rsidRDefault="002755BB" w:rsidP="002755BB">
            <w:pPr>
              <w:spacing w:after="0" w:line="240" w:lineRule="auto"/>
              <w:jc w:val="center"/>
              <w:rPr>
                <w:rFonts w:ascii="Times New Roman" w:hAnsi="Times New Roman" w:cs="Times New Roman"/>
                <w:sz w:val="24"/>
                <w:szCs w:val="24"/>
              </w:rPr>
            </w:pPr>
            <w:r w:rsidRPr="0075772D">
              <w:rPr>
                <w:rFonts w:ascii="Times New Roman" w:hAnsi="Times New Roman" w:cs="Times New Roman"/>
                <w:sz w:val="24"/>
                <w:szCs w:val="24"/>
              </w:rPr>
              <w:t>Четверг</w:t>
            </w:r>
          </w:p>
        </w:tc>
        <w:tc>
          <w:tcPr>
            <w:tcW w:w="1418" w:type="dxa"/>
            <w:vAlign w:val="center"/>
          </w:tcPr>
          <w:p w:rsidR="002755BB" w:rsidRPr="0075772D" w:rsidRDefault="002755BB" w:rsidP="002755BB">
            <w:pPr>
              <w:spacing w:after="0" w:line="240" w:lineRule="auto"/>
              <w:jc w:val="center"/>
              <w:rPr>
                <w:rFonts w:ascii="Times New Roman" w:hAnsi="Times New Roman" w:cs="Times New Roman"/>
                <w:sz w:val="24"/>
                <w:szCs w:val="24"/>
              </w:rPr>
            </w:pPr>
            <w:r w:rsidRPr="0075772D">
              <w:rPr>
                <w:rFonts w:ascii="Times New Roman" w:hAnsi="Times New Roman" w:cs="Times New Roman"/>
                <w:sz w:val="24"/>
                <w:szCs w:val="24"/>
              </w:rPr>
              <w:t>Пятница</w:t>
            </w:r>
          </w:p>
        </w:tc>
      </w:tr>
      <w:tr w:rsidR="002755BB" w:rsidRPr="00A4156C" w:rsidTr="00A91B4D">
        <w:tc>
          <w:tcPr>
            <w:tcW w:w="567" w:type="dxa"/>
          </w:tcPr>
          <w:p w:rsidR="002755BB" w:rsidRPr="00A4156C" w:rsidRDefault="002755BB" w:rsidP="002755B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2755BB" w:rsidRPr="007B582F" w:rsidRDefault="002755BB" w:rsidP="002755BB">
            <w:pPr>
              <w:widowControl w:val="0"/>
              <w:spacing w:after="0" w:line="240" w:lineRule="auto"/>
              <w:rPr>
                <w:rFonts w:ascii="Times New Roman" w:hAnsi="Times New Roman" w:cs="Times New Roman"/>
                <w:szCs w:val="24"/>
              </w:rPr>
            </w:pPr>
            <w:r w:rsidRPr="007B582F">
              <w:rPr>
                <w:rFonts w:ascii="Times New Roman" w:hAnsi="Times New Roman" w:cs="Times New Roman"/>
                <w:szCs w:val="24"/>
              </w:rPr>
              <w:t xml:space="preserve">Прием / индивидуальное и подгрупповое общение, обучение разным видам </w:t>
            </w:r>
            <w:r w:rsidRPr="007B582F">
              <w:rPr>
                <w:rFonts w:ascii="Times New Roman" w:hAnsi="Times New Roman" w:cs="Times New Roman"/>
                <w:szCs w:val="24"/>
              </w:rPr>
              <w:lastRenderedPageBreak/>
              <w:t>деятельности/ утренняя гимнастика</w:t>
            </w:r>
            <w:r>
              <w:rPr>
                <w:rFonts w:ascii="Times New Roman" w:hAnsi="Times New Roman" w:cs="Times New Roman"/>
                <w:szCs w:val="24"/>
              </w:rPr>
              <w:t>/м</w:t>
            </w:r>
            <w:r w:rsidRPr="007B582F">
              <w:rPr>
                <w:rFonts w:ascii="Times New Roman" w:hAnsi="Times New Roman" w:cs="Times New Roman"/>
                <w:szCs w:val="24"/>
              </w:rPr>
              <w:t>отивация деятельности</w:t>
            </w:r>
          </w:p>
        </w:tc>
        <w:tc>
          <w:tcPr>
            <w:tcW w:w="1701"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7.00-8.15</w:t>
            </w:r>
          </w:p>
        </w:tc>
        <w:tc>
          <w:tcPr>
            <w:tcW w:w="1560"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7.00-8.15</w:t>
            </w:r>
          </w:p>
        </w:tc>
        <w:tc>
          <w:tcPr>
            <w:tcW w:w="1559"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7.00-8.15</w:t>
            </w:r>
          </w:p>
        </w:tc>
        <w:tc>
          <w:tcPr>
            <w:tcW w:w="1417"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7.00-8.15</w:t>
            </w:r>
          </w:p>
        </w:tc>
        <w:tc>
          <w:tcPr>
            <w:tcW w:w="1418"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7.00-8.15</w:t>
            </w:r>
          </w:p>
        </w:tc>
      </w:tr>
      <w:tr w:rsidR="002755BB" w:rsidRPr="00A4156C" w:rsidTr="00A91B4D">
        <w:tc>
          <w:tcPr>
            <w:tcW w:w="567" w:type="dxa"/>
          </w:tcPr>
          <w:p w:rsidR="002755BB" w:rsidRPr="00A4156C" w:rsidRDefault="002755BB" w:rsidP="002755B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2410" w:type="dxa"/>
          </w:tcPr>
          <w:p w:rsidR="002755BB" w:rsidRPr="007B582F" w:rsidRDefault="002755BB" w:rsidP="002755BB">
            <w:pPr>
              <w:widowControl w:val="0"/>
              <w:spacing w:after="0" w:line="240" w:lineRule="auto"/>
              <w:rPr>
                <w:rFonts w:ascii="Times New Roman" w:hAnsi="Times New Roman" w:cs="Times New Roman"/>
                <w:szCs w:val="24"/>
              </w:rPr>
            </w:pPr>
            <w:r w:rsidRPr="007B582F">
              <w:rPr>
                <w:rFonts w:ascii="Times New Roman" w:hAnsi="Times New Roman" w:cs="Times New Roman"/>
                <w:szCs w:val="24"/>
              </w:rPr>
              <w:t>Подготовка к завтраку (умывание, опробование продуктов) / дежурство/завтрак</w:t>
            </w:r>
          </w:p>
        </w:tc>
        <w:tc>
          <w:tcPr>
            <w:tcW w:w="1701"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8.15-8.50</w:t>
            </w:r>
          </w:p>
        </w:tc>
        <w:tc>
          <w:tcPr>
            <w:tcW w:w="1560"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8.15-8.50</w:t>
            </w:r>
          </w:p>
        </w:tc>
        <w:tc>
          <w:tcPr>
            <w:tcW w:w="1559"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8.15-8.50</w:t>
            </w:r>
          </w:p>
        </w:tc>
        <w:tc>
          <w:tcPr>
            <w:tcW w:w="1417"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8.15-8.50</w:t>
            </w:r>
          </w:p>
        </w:tc>
        <w:tc>
          <w:tcPr>
            <w:tcW w:w="1418"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8.15-8.50</w:t>
            </w:r>
          </w:p>
        </w:tc>
      </w:tr>
      <w:tr w:rsidR="002755BB" w:rsidRPr="00A4156C" w:rsidTr="00A91B4D">
        <w:tc>
          <w:tcPr>
            <w:tcW w:w="567" w:type="dxa"/>
          </w:tcPr>
          <w:p w:rsidR="002755BB" w:rsidRPr="00A4156C" w:rsidRDefault="002755BB" w:rsidP="002755B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2755BB" w:rsidRPr="007B582F" w:rsidRDefault="002755BB" w:rsidP="002755BB">
            <w:pPr>
              <w:widowControl w:val="0"/>
              <w:spacing w:after="0" w:line="240" w:lineRule="auto"/>
              <w:rPr>
                <w:rFonts w:ascii="Times New Roman" w:hAnsi="Times New Roman" w:cs="Times New Roman"/>
                <w:szCs w:val="24"/>
              </w:rPr>
            </w:pPr>
            <w:r w:rsidRPr="00716163">
              <w:rPr>
                <w:rFonts w:ascii="Times New Roman" w:hAnsi="Times New Roman" w:cs="Times New Roman"/>
                <w:szCs w:val="24"/>
              </w:rPr>
              <w:t>Совместные и самостоятельные игры / подготовка к образовательной деятельности</w:t>
            </w:r>
          </w:p>
        </w:tc>
        <w:tc>
          <w:tcPr>
            <w:tcW w:w="1701"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8.50-9.00</w:t>
            </w:r>
          </w:p>
        </w:tc>
        <w:tc>
          <w:tcPr>
            <w:tcW w:w="1560"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8.50-9.00</w:t>
            </w:r>
          </w:p>
        </w:tc>
        <w:tc>
          <w:tcPr>
            <w:tcW w:w="1559"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8.50-9.00</w:t>
            </w:r>
          </w:p>
        </w:tc>
        <w:tc>
          <w:tcPr>
            <w:tcW w:w="1417"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8.50-9.00</w:t>
            </w:r>
          </w:p>
        </w:tc>
        <w:tc>
          <w:tcPr>
            <w:tcW w:w="1418"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8.50-9.00</w:t>
            </w:r>
          </w:p>
        </w:tc>
      </w:tr>
      <w:tr w:rsidR="002755BB" w:rsidRPr="00A4156C" w:rsidTr="00A91B4D">
        <w:tc>
          <w:tcPr>
            <w:tcW w:w="567" w:type="dxa"/>
          </w:tcPr>
          <w:p w:rsidR="002755BB" w:rsidRPr="00A4156C" w:rsidRDefault="002755BB" w:rsidP="002755B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2755BB" w:rsidRPr="007B582F" w:rsidRDefault="002755BB" w:rsidP="002755BB">
            <w:pPr>
              <w:widowControl w:val="0"/>
              <w:spacing w:after="0" w:line="240" w:lineRule="auto"/>
              <w:rPr>
                <w:rFonts w:ascii="Times New Roman" w:hAnsi="Times New Roman" w:cs="Times New Roman"/>
                <w:b/>
                <w:szCs w:val="24"/>
              </w:rPr>
            </w:pPr>
            <w:r w:rsidRPr="007B582F">
              <w:rPr>
                <w:rFonts w:ascii="Times New Roman" w:hAnsi="Times New Roman" w:cs="Times New Roman"/>
                <w:szCs w:val="24"/>
              </w:rPr>
              <w:t>Образовательная деятельность</w:t>
            </w:r>
          </w:p>
        </w:tc>
        <w:tc>
          <w:tcPr>
            <w:tcW w:w="1701" w:type="dxa"/>
          </w:tcPr>
          <w:p w:rsidR="002755BB" w:rsidRPr="0048647C" w:rsidRDefault="002755BB" w:rsidP="002755BB">
            <w:pPr>
              <w:widowControl w:val="0"/>
              <w:spacing w:after="0" w:line="240" w:lineRule="auto"/>
              <w:jc w:val="center"/>
              <w:rPr>
                <w:rFonts w:ascii="Times New Roman" w:hAnsi="Times New Roman" w:cs="Times New Roman"/>
                <w:sz w:val="24"/>
                <w:szCs w:val="24"/>
              </w:rPr>
            </w:pPr>
            <w:r w:rsidRPr="0048647C">
              <w:rPr>
                <w:rFonts w:ascii="Times New Roman" w:hAnsi="Times New Roman" w:cs="Times New Roman"/>
                <w:sz w:val="24"/>
                <w:szCs w:val="24"/>
              </w:rPr>
              <w:t>9.00-9.20</w:t>
            </w:r>
          </w:p>
          <w:p w:rsidR="002755BB" w:rsidRPr="0048647C" w:rsidRDefault="002755BB" w:rsidP="002755BB">
            <w:pPr>
              <w:widowControl w:val="0"/>
              <w:spacing w:after="0" w:line="240" w:lineRule="auto"/>
              <w:jc w:val="center"/>
              <w:rPr>
                <w:rFonts w:ascii="Times New Roman" w:hAnsi="Times New Roman" w:cs="Times New Roman"/>
                <w:sz w:val="24"/>
                <w:szCs w:val="24"/>
              </w:rPr>
            </w:pPr>
            <w:r w:rsidRPr="0048647C">
              <w:rPr>
                <w:rFonts w:ascii="Times New Roman" w:hAnsi="Times New Roman" w:cs="Times New Roman"/>
                <w:sz w:val="24"/>
                <w:szCs w:val="24"/>
              </w:rPr>
              <w:t>11.30-11.55</w:t>
            </w:r>
          </w:p>
          <w:p w:rsidR="002755BB" w:rsidRPr="0048647C" w:rsidRDefault="002755BB" w:rsidP="002755BB">
            <w:pPr>
              <w:widowControl w:val="0"/>
              <w:spacing w:after="0" w:line="240" w:lineRule="auto"/>
              <w:jc w:val="center"/>
              <w:rPr>
                <w:rFonts w:ascii="Times New Roman" w:hAnsi="Times New Roman" w:cs="Times New Roman"/>
                <w:sz w:val="24"/>
                <w:szCs w:val="24"/>
              </w:rPr>
            </w:pPr>
            <w:r w:rsidRPr="007B582F">
              <w:rPr>
                <w:rFonts w:ascii="Times New Roman" w:hAnsi="Times New Roman" w:cs="Times New Roman"/>
                <w:sz w:val="20"/>
                <w:szCs w:val="24"/>
              </w:rPr>
              <w:t>(улица)</w:t>
            </w:r>
          </w:p>
        </w:tc>
        <w:tc>
          <w:tcPr>
            <w:tcW w:w="1560" w:type="dxa"/>
          </w:tcPr>
          <w:p w:rsidR="002755BB" w:rsidRPr="0048647C" w:rsidRDefault="002755BB" w:rsidP="002755BB">
            <w:pPr>
              <w:widowControl w:val="0"/>
              <w:spacing w:after="0" w:line="240" w:lineRule="auto"/>
              <w:jc w:val="center"/>
              <w:rPr>
                <w:rFonts w:ascii="Times New Roman" w:hAnsi="Times New Roman" w:cs="Times New Roman"/>
                <w:sz w:val="24"/>
                <w:szCs w:val="24"/>
              </w:rPr>
            </w:pPr>
            <w:r w:rsidRPr="0048647C">
              <w:rPr>
                <w:rFonts w:ascii="Times New Roman" w:hAnsi="Times New Roman" w:cs="Times New Roman"/>
                <w:sz w:val="24"/>
                <w:szCs w:val="24"/>
              </w:rPr>
              <w:t>9.00-9.20</w:t>
            </w:r>
          </w:p>
          <w:p w:rsidR="002755BB" w:rsidRPr="0048647C" w:rsidRDefault="002755BB" w:rsidP="002755BB">
            <w:pPr>
              <w:widowControl w:val="0"/>
              <w:spacing w:after="0" w:line="240" w:lineRule="auto"/>
              <w:jc w:val="center"/>
              <w:rPr>
                <w:rFonts w:ascii="Times New Roman" w:hAnsi="Times New Roman" w:cs="Times New Roman"/>
                <w:sz w:val="24"/>
                <w:szCs w:val="24"/>
              </w:rPr>
            </w:pPr>
            <w:r w:rsidRPr="0048647C">
              <w:rPr>
                <w:rFonts w:ascii="Times New Roman" w:hAnsi="Times New Roman" w:cs="Times New Roman"/>
                <w:sz w:val="24"/>
                <w:szCs w:val="24"/>
              </w:rPr>
              <w:t>10.20-10.45</w:t>
            </w:r>
          </w:p>
        </w:tc>
        <w:tc>
          <w:tcPr>
            <w:tcW w:w="1559" w:type="dxa"/>
          </w:tcPr>
          <w:p w:rsidR="002755BB" w:rsidRPr="0048647C" w:rsidRDefault="002755BB" w:rsidP="002755BB">
            <w:pPr>
              <w:widowControl w:val="0"/>
              <w:spacing w:after="0" w:line="240" w:lineRule="auto"/>
              <w:jc w:val="center"/>
              <w:rPr>
                <w:rFonts w:ascii="Times New Roman" w:hAnsi="Times New Roman" w:cs="Times New Roman"/>
                <w:sz w:val="24"/>
                <w:szCs w:val="24"/>
              </w:rPr>
            </w:pPr>
            <w:r w:rsidRPr="0048647C">
              <w:rPr>
                <w:rFonts w:ascii="Times New Roman" w:hAnsi="Times New Roman" w:cs="Times New Roman"/>
                <w:sz w:val="24"/>
                <w:szCs w:val="24"/>
              </w:rPr>
              <w:t>9.00-9.20</w:t>
            </w:r>
          </w:p>
          <w:p w:rsidR="002755BB" w:rsidRPr="0048647C" w:rsidRDefault="002755BB" w:rsidP="002755BB">
            <w:pPr>
              <w:widowControl w:val="0"/>
              <w:spacing w:after="0" w:line="240" w:lineRule="auto"/>
              <w:jc w:val="center"/>
              <w:rPr>
                <w:rFonts w:ascii="Times New Roman" w:hAnsi="Times New Roman" w:cs="Times New Roman"/>
                <w:sz w:val="24"/>
                <w:szCs w:val="24"/>
              </w:rPr>
            </w:pPr>
            <w:r w:rsidRPr="0048647C">
              <w:rPr>
                <w:rFonts w:ascii="Times New Roman" w:hAnsi="Times New Roman" w:cs="Times New Roman"/>
                <w:sz w:val="24"/>
                <w:szCs w:val="24"/>
              </w:rPr>
              <w:t>10.00-10.25</w:t>
            </w:r>
          </w:p>
        </w:tc>
        <w:tc>
          <w:tcPr>
            <w:tcW w:w="1417" w:type="dxa"/>
          </w:tcPr>
          <w:p w:rsidR="002755BB" w:rsidRPr="0048647C" w:rsidRDefault="002755BB" w:rsidP="002755BB">
            <w:pPr>
              <w:widowControl w:val="0"/>
              <w:spacing w:after="0" w:line="240" w:lineRule="auto"/>
              <w:jc w:val="center"/>
              <w:rPr>
                <w:rFonts w:ascii="Times New Roman" w:hAnsi="Times New Roman" w:cs="Times New Roman"/>
                <w:sz w:val="24"/>
                <w:szCs w:val="24"/>
              </w:rPr>
            </w:pPr>
            <w:r w:rsidRPr="0048647C">
              <w:rPr>
                <w:rFonts w:ascii="Times New Roman" w:hAnsi="Times New Roman" w:cs="Times New Roman"/>
                <w:sz w:val="24"/>
                <w:szCs w:val="24"/>
              </w:rPr>
              <w:t>9.00-9.20</w:t>
            </w:r>
          </w:p>
          <w:p w:rsidR="002755BB" w:rsidRPr="0048647C" w:rsidRDefault="002755BB" w:rsidP="002755BB">
            <w:pPr>
              <w:widowControl w:val="0"/>
              <w:spacing w:after="0" w:line="240" w:lineRule="auto"/>
              <w:jc w:val="center"/>
              <w:rPr>
                <w:rFonts w:ascii="Times New Roman" w:hAnsi="Times New Roman" w:cs="Times New Roman"/>
                <w:sz w:val="24"/>
                <w:szCs w:val="24"/>
              </w:rPr>
            </w:pPr>
            <w:r w:rsidRPr="0048647C">
              <w:rPr>
                <w:rFonts w:ascii="Times New Roman" w:hAnsi="Times New Roman" w:cs="Times New Roman"/>
                <w:sz w:val="24"/>
                <w:szCs w:val="24"/>
              </w:rPr>
              <w:t>11.00-11.25</w:t>
            </w:r>
          </w:p>
          <w:p w:rsidR="002755BB" w:rsidRPr="0048647C" w:rsidRDefault="002755BB" w:rsidP="002755BB">
            <w:pPr>
              <w:widowControl w:val="0"/>
              <w:spacing w:after="0" w:line="240" w:lineRule="auto"/>
              <w:jc w:val="center"/>
              <w:rPr>
                <w:rFonts w:ascii="Times New Roman" w:hAnsi="Times New Roman" w:cs="Times New Roman"/>
                <w:sz w:val="24"/>
                <w:szCs w:val="24"/>
              </w:rPr>
            </w:pPr>
          </w:p>
        </w:tc>
        <w:tc>
          <w:tcPr>
            <w:tcW w:w="1418" w:type="dxa"/>
          </w:tcPr>
          <w:p w:rsidR="002755BB" w:rsidRPr="0048647C" w:rsidRDefault="002755BB" w:rsidP="002755BB">
            <w:pPr>
              <w:widowControl w:val="0"/>
              <w:spacing w:after="0" w:line="240" w:lineRule="auto"/>
              <w:jc w:val="center"/>
              <w:rPr>
                <w:rFonts w:ascii="Times New Roman" w:hAnsi="Times New Roman" w:cs="Times New Roman"/>
                <w:sz w:val="24"/>
                <w:szCs w:val="24"/>
              </w:rPr>
            </w:pPr>
            <w:r w:rsidRPr="0048647C">
              <w:rPr>
                <w:rFonts w:ascii="Times New Roman" w:hAnsi="Times New Roman" w:cs="Times New Roman"/>
                <w:sz w:val="24"/>
                <w:szCs w:val="24"/>
              </w:rPr>
              <w:t>9.00-9.20</w:t>
            </w:r>
          </w:p>
          <w:p w:rsidR="002755BB" w:rsidRPr="0048647C" w:rsidRDefault="002755BB" w:rsidP="002755BB">
            <w:pPr>
              <w:widowControl w:val="0"/>
              <w:spacing w:after="0" w:line="240" w:lineRule="auto"/>
              <w:jc w:val="center"/>
              <w:rPr>
                <w:rFonts w:ascii="Times New Roman" w:hAnsi="Times New Roman" w:cs="Times New Roman"/>
                <w:sz w:val="24"/>
                <w:szCs w:val="24"/>
              </w:rPr>
            </w:pPr>
            <w:r w:rsidRPr="0048647C">
              <w:rPr>
                <w:rFonts w:ascii="Times New Roman" w:hAnsi="Times New Roman" w:cs="Times New Roman"/>
                <w:sz w:val="24"/>
                <w:szCs w:val="24"/>
              </w:rPr>
              <w:t>9.30-9.55</w:t>
            </w:r>
          </w:p>
        </w:tc>
      </w:tr>
      <w:tr w:rsidR="002755BB" w:rsidRPr="00A4156C" w:rsidTr="00A91B4D">
        <w:tc>
          <w:tcPr>
            <w:tcW w:w="567" w:type="dxa"/>
          </w:tcPr>
          <w:p w:rsidR="002755BB" w:rsidRPr="00A4156C" w:rsidRDefault="002755BB" w:rsidP="002755BB">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2410" w:type="dxa"/>
          </w:tcPr>
          <w:p w:rsidR="002755BB" w:rsidRPr="007B582F" w:rsidRDefault="002755BB" w:rsidP="002755BB">
            <w:pPr>
              <w:widowControl w:val="0"/>
              <w:spacing w:after="0" w:line="240" w:lineRule="auto"/>
              <w:rPr>
                <w:rFonts w:ascii="Times New Roman" w:hAnsi="Times New Roman" w:cs="Times New Roman"/>
                <w:szCs w:val="24"/>
              </w:rPr>
            </w:pPr>
            <w:r w:rsidRPr="007B582F">
              <w:rPr>
                <w:rFonts w:ascii="Times New Roman" w:hAnsi="Times New Roman" w:cs="Times New Roman"/>
                <w:szCs w:val="24"/>
              </w:rPr>
              <w:t>«Минутка шалости» («Минутка тишины»)</w:t>
            </w:r>
          </w:p>
          <w:p w:rsidR="002755BB" w:rsidRPr="007B582F" w:rsidRDefault="002755BB" w:rsidP="002755BB">
            <w:pPr>
              <w:widowControl w:val="0"/>
              <w:spacing w:after="0" w:line="240" w:lineRule="auto"/>
              <w:rPr>
                <w:rFonts w:ascii="Times New Roman" w:hAnsi="Times New Roman" w:cs="Times New Roman"/>
                <w:szCs w:val="24"/>
              </w:rPr>
            </w:pPr>
            <w:r w:rsidRPr="007B582F">
              <w:rPr>
                <w:rFonts w:ascii="Times New Roman" w:hAnsi="Times New Roman" w:cs="Times New Roman"/>
                <w:szCs w:val="24"/>
              </w:rPr>
              <w:t>Самостоятельная  и совместная деятельность</w:t>
            </w:r>
          </w:p>
        </w:tc>
        <w:tc>
          <w:tcPr>
            <w:tcW w:w="1701"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9.20-9.30</w:t>
            </w:r>
          </w:p>
        </w:tc>
        <w:tc>
          <w:tcPr>
            <w:tcW w:w="1560" w:type="dxa"/>
          </w:tcPr>
          <w:p w:rsidR="002755BB" w:rsidRPr="007B582F" w:rsidRDefault="002755BB" w:rsidP="002755BB">
            <w:pPr>
              <w:widowControl w:val="0"/>
              <w:spacing w:after="0" w:line="240" w:lineRule="auto"/>
              <w:jc w:val="center"/>
              <w:rPr>
                <w:rFonts w:ascii="Times New Roman" w:hAnsi="Times New Roman" w:cs="Times New Roman"/>
                <w:sz w:val="24"/>
                <w:szCs w:val="24"/>
              </w:rPr>
            </w:pPr>
          </w:p>
          <w:p w:rsidR="002755BB" w:rsidRPr="007B582F" w:rsidRDefault="002755BB" w:rsidP="002755BB">
            <w:pPr>
              <w:widowControl w:val="0"/>
              <w:spacing w:after="0" w:line="240" w:lineRule="auto"/>
              <w:jc w:val="center"/>
              <w:rPr>
                <w:rFonts w:ascii="Times New Roman" w:hAnsi="Times New Roman" w:cs="Times New Roman"/>
                <w:sz w:val="24"/>
                <w:szCs w:val="24"/>
              </w:rPr>
            </w:pPr>
          </w:p>
          <w:p w:rsidR="002755BB" w:rsidRPr="007B582F" w:rsidRDefault="002755BB" w:rsidP="002755BB">
            <w:pPr>
              <w:widowControl w:val="0"/>
              <w:spacing w:after="0" w:line="240" w:lineRule="auto"/>
              <w:jc w:val="center"/>
              <w:rPr>
                <w:rFonts w:ascii="Times New Roman" w:hAnsi="Times New Roman" w:cs="Times New Roman"/>
                <w:sz w:val="24"/>
                <w:szCs w:val="24"/>
              </w:rPr>
            </w:pPr>
            <w:r w:rsidRPr="007B582F">
              <w:rPr>
                <w:rFonts w:ascii="Times New Roman" w:hAnsi="Times New Roman" w:cs="Times New Roman"/>
                <w:sz w:val="24"/>
                <w:szCs w:val="24"/>
              </w:rPr>
              <w:t>9.20-10.20</w:t>
            </w:r>
          </w:p>
        </w:tc>
        <w:tc>
          <w:tcPr>
            <w:tcW w:w="1559" w:type="dxa"/>
          </w:tcPr>
          <w:p w:rsidR="002755BB" w:rsidRPr="007B582F" w:rsidRDefault="002755BB" w:rsidP="002755BB">
            <w:pPr>
              <w:widowControl w:val="0"/>
              <w:spacing w:after="0" w:line="240" w:lineRule="auto"/>
              <w:jc w:val="center"/>
              <w:rPr>
                <w:rFonts w:ascii="Times New Roman" w:hAnsi="Times New Roman" w:cs="Times New Roman"/>
                <w:sz w:val="24"/>
                <w:szCs w:val="24"/>
              </w:rPr>
            </w:pPr>
          </w:p>
          <w:p w:rsidR="002755BB" w:rsidRPr="007B582F" w:rsidRDefault="002755BB" w:rsidP="002755BB">
            <w:pPr>
              <w:widowControl w:val="0"/>
              <w:spacing w:after="0" w:line="240" w:lineRule="auto"/>
              <w:jc w:val="center"/>
              <w:rPr>
                <w:rFonts w:ascii="Times New Roman" w:hAnsi="Times New Roman" w:cs="Times New Roman"/>
                <w:sz w:val="24"/>
                <w:szCs w:val="24"/>
              </w:rPr>
            </w:pPr>
          </w:p>
          <w:p w:rsidR="002755BB" w:rsidRPr="007B582F" w:rsidRDefault="002755BB" w:rsidP="002755BB">
            <w:pPr>
              <w:widowControl w:val="0"/>
              <w:spacing w:after="0" w:line="240" w:lineRule="auto"/>
              <w:jc w:val="center"/>
              <w:rPr>
                <w:rFonts w:ascii="Times New Roman" w:hAnsi="Times New Roman" w:cs="Times New Roman"/>
                <w:sz w:val="24"/>
                <w:szCs w:val="24"/>
              </w:rPr>
            </w:pPr>
            <w:r w:rsidRPr="007B582F">
              <w:rPr>
                <w:rFonts w:ascii="Times New Roman" w:hAnsi="Times New Roman" w:cs="Times New Roman"/>
                <w:sz w:val="24"/>
                <w:szCs w:val="24"/>
              </w:rPr>
              <w:t>9.20-10.00</w:t>
            </w:r>
          </w:p>
        </w:tc>
        <w:tc>
          <w:tcPr>
            <w:tcW w:w="1417" w:type="dxa"/>
          </w:tcPr>
          <w:p w:rsidR="002755BB" w:rsidRPr="007B582F" w:rsidRDefault="002755BB" w:rsidP="002755BB">
            <w:pPr>
              <w:widowControl w:val="0"/>
              <w:spacing w:after="0" w:line="240" w:lineRule="auto"/>
              <w:jc w:val="center"/>
              <w:rPr>
                <w:rFonts w:ascii="Times New Roman" w:hAnsi="Times New Roman" w:cs="Times New Roman"/>
                <w:sz w:val="24"/>
                <w:szCs w:val="24"/>
              </w:rPr>
            </w:pPr>
          </w:p>
          <w:p w:rsidR="002755BB" w:rsidRPr="007B582F" w:rsidRDefault="002755BB" w:rsidP="002755BB">
            <w:pPr>
              <w:widowControl w:val="0"/>
              <w:spacing w:after="0" w:line="240" w:lineRule="auto"/>
              <w:jc w:val="center"/>
              <w:rPr>
                <w:rFonts w:ascii="Times New Roman" w:hAnsi="Times New Roman" w:cs="Times New Roman"/>
                <w:sz w:val="24"/>
                <w:szCs w:val="24"/>
              </w:rPr>
            </w:pPr>
          </w:p>
          <w:p w:rsidR="002755BB" w:rsidRPr="007B582F" w:rsidRDefault="002755BB" w:rsidP="002755BB">
            <w:pPr>
              <w:widowControl w:val="0"/>
              <w:spacing w:after="0" w:line="240" w:lineRule="auto"/>
              <w:jc w:val="center"/>
              <w:rPr>
                <w:rFonts w:ascii="Times New Roman" w:hAnsi="Times New Roman" w:cs="Times New Roman"/>
                <w:sz w:val="24"/>
                <w:szCs w:val="24"/>
              </w:rPr>
            </w:pPr>
            <w:r w:rsidRPr="007B582F">
              <w:rPr>
                <w:rFonts w:ascii="Times New Roman" w:hAnsi="Times New Roman" w:cs="Times New Roman"/>
                <w:sz w:val="24"/>
                <w:szCs w:val="24"/>
              </w:rPr>
              <w:t>11.25-12.45</w:t>
            </w:r>
          </w:p>
        </w:tc>
        <w:tc>
          <w:tcPr>
            <w:tcW w:w="1418"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9.20-9.30</w:t>
            </w:r>
          </w:p>
        </w:tc>
      </w:tr>
      <w:tr w:rsidR="002755BB" w:rsidRPr="00A4156C" w:rsidTr="00A91B4D">
        <w:tc>
          <w:tcPr>
            <w:tcW w:w="567" w:type="dxa"/>
          </w:tcPr>
          <w:p w:rsidR="002755BB" w:rsidRPr="00A4156C" w:rsidRDefault="002755BB" w:rsidP="002755B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2755BB" w:rsidRPr="007B582F" w:rsidRDefault="002755BB" w:rsidP="002755BB">
            <w:pPr>
              <w:widowControl w:val="0"/>
              <w:spacing w:after="0" w:line="240" w:lineRule="auto"/>
              <w:rPr>
                <w:rFonts w:ascii="Times New Roman" w:hAnsi="Times New Roman" w:cs="Times New Roman"/>
                <w:szCs w:val="24"/>
              </w:rPr>
            </w:pPr>
            <w:r w:rsidRPr="007B582F">
              <w:rPr>
                <w:rFonts w:ascii="Times New Roman" w:hAnsi="Times New Roman" w:cs="Times New Roman"/>
                <w:szCs w:val="24"/>
              </w:rPr>
              <w:t>Подготовка  к прогулке/ прогулка/ игры/ наблюдения/ труд</w:t>
            </w:r>
          </w:p>
        </w:tc>
        <w:tc>
          <w:tcPr>
            <w:tcW w:w="1701"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9.30- 12.30</w:t>
            </w:r>
          </w:p>
        </w:tc>
        <w:tc>
          <w:tcPr>
            <w:tcW w:w="1560"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10.45- 12.30</w:t>
            </w:r>
          </w:p>
        </w:tc>
        <w:tc>
          <w:tcPr>
            <w:tcW w:w="1559"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10.25- 12.30</w:t>
            </w:r>
          </w:p>
        </w:tc>
        <w:tc>
          <w:tcPr>
            <w:tcW w:w="1417"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9.20- </w:t>
            </w:r>
            <w:r w:rsidRPr="00A4156C">
              <w:rPr>
                <w:rFonts w:ascii="Times New Roman" w:hAnsi="Times New Roman" w:cs="Times New Roman"/>
                <w:sz w:val="24"/>
                <w:szCs w:val="24"/>
              </w:rPr>
              <w:t>1</w:t>
            </w:r>
            <w:r>
              <w:rPr>
                <w:rFonts w:ascii="Times New Roman" w:hAnsi="Times New Roman" w:cs="Times New Roman"/>
                <w:sz w:val="24"/>
                <w:szCs w:val="24"/>
              </w:rPr>
              <w:t>0.40</w:t>
            </w:r>
          </w:p>
        </w:tc>
        <w:tc>
          <w:tcPr>
            <w:tcW w:w="1418"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9.55- 12.30</w:t>
            </w:r>
          </w:p>
        </w:tc>
      </w:tr>
      <w:tr w:rsidR="002755BB" w:rsidRPr="00A4156C" w:rsidTr="00A91B4D">
        <w:tc>
          <w:tcPr>
            <w:tcW w:w="567" w:type="dxa"/>
          </w:tcPr>
          <w:p w:rsidR="002755BB" w:rsidRPr="00A4156C" w:rsidRDefault="002755BB" w:rsidP="002755B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2755BB" w:rsidRPr="007B582F" w:rsidRDefault="002755BB" w:rsidP="002755BB">
            <w:pPr>
              <w:widowControl w:val="0"/>
              <w:spacing w:after="0" w:line="240" w:lineRule="auto"/>
              <w:rPr>
                <w:rFonts w:ascii="Times New Roman" w:hAnsi="Times New Roman" w:cs="Times New Roman"/>
                <w:szCs w:val="24"/>
              </w:rPr>
            </w:pPr>
            <w:r w:rsidRPr="007B582F">
              <w:rPr>
                <w:rFonts w:ascii="Times New Roman" w:hAnsi="Times New Roman" w:cs="Times New Roman"/>
                <w:szCs w:val="24"/>
              </w:rPr>
              <w:t xml:space="preserve">Возвращение с прогулки / игры/подготовка к образовательной деятельности </w:t>
            </w:r>
          </w:p>
        </w:tc>
        <w:tc>
          <w:tcPr>
            <w:tcW w:w="1701"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12.30-12.45</w:t>
            </w:r>
          </w:p>
        </w:tc>
        <w:tc>
          <w:tcPr>
            <w:tcW w:w="1560"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12.30-12.45</w:t>
            </w:r>
          </w:p>
        </w:tc>
        <w:tc>
          <w:tcPr>
            <w:tcW w:w="1559"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12.30-12.45</w:t>
            </w:r>
          </w:p>
        </w:tc>
        <w:tc>
          <w:tcPr>
            <w:tcW w:w="1417"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10.40-11.00</w:t>
            </w:r>
          </w:p>
        </w:tc>
        <w:tc>
          <w:tcPr>
            <w:tcW w:w="1418"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12.30-12.45</w:t>
            </w:r>
          </w:p>
        </w:tc>
      </w:tr>
      <w:tr w:rsidR="002755BB" w:rsidRPr="00A4156C" w:rsidTr="00A91B4D">
        <w:tc>
          <w:tcPr>
            <w:tcW w:w="567" w:type="dxa"/>
          </w:tcPr>
          <w:p w:rsidR="002755BB" w:rsidRPr="00A4156C" w:rsidRDefault="002755BB" w:rsidP="002755B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2755BB" w:rsidRPr="007B582F" w:rsidRDefault="002755BB" w:rsidP="002755BB">
            <w:pPr>
              <w:widowControl w:val="0"/>
              <w:spacing w:after="0" w:line="240" w:lineRule="auto"/>
              <w:rPr>
                <w:rFonts w:ascii="Times New Roman" w:hAnsi="Times New Roman" w:cs="Times New Roman"/>
                <w:szCs w:val="24"/>
              </w:rPr>
            </w:pPr>
            <w:r w:rsidRPr="007B582F">
              <w:rPr>
                <w:rFonts w:ascii="Times New Roman" w:hAnsi="Times New Roman" w:cs="Times New Roman"/>
                <w:szCs w:val="24"/>
              </w:rPr>
              <w:t>Подготовка к обеду (умывание, опыты, развивающие игры) /обед</w:t>
            </w:r>
          </w:p>
        </w:tc>
        <w:tc>
          <w:tcPr>
            <w:tcW w:w="1701"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12.45</w:t>
            </w:r>
            <w:r w:rsidRPr="00A4156C">
              <w:rPr>
                <w:rFonts w:ascii="Times New Roman" w:hAnsi="Times New Roman" w:cs="Times New Roman"/>
                <w:sz w:val="24"/>
                <w:szCs w:val="24"/>
              </w:rPr>
              <w:t>-13.00</w:t>
            </w:r>
          </w:p>
        </w:tc>
        <w:tc>
          <w:tcPr>
            <w:tcW w:w="1560"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12.45</w:t>
            </w:r>
            <w:r w:rsidRPr="00A4156C">
              <w:rPr>
                <w:rFonts w:ascii="Times New Roman" w:hAnsi="Times New Roman" w:cs="Times New Roman"/>
                <w:sz w:val="24"/>
                <w:szCs w:val="24"/>
              </w:rPr>
              <w:t>-13.00</w:t>
            </w:r>
          </w:p>
        </w:tc>
        <w:tc>
          <w:tcPr>
            <w:tcW w:w="1559"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12.45</w:t>
            </w:r>
            <w:r w:rsidRPr="00A4156C">
              <w:rPr>
                <w:rFonts w:ascii="Times New Roman" w:hAnsi="Times New Roman" w:cs="Times New Roman"/>
                <w:sz w:val="24"/>
                <w:szCs w:val="24"/>
              </w:rPr>
              <w:t>-13.00</w:t>
            </w:r>
          </w:p>
        </w:tc>
        <w:tc>
          <w:tcPr>
            <w:tcW w:w="1417"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12.45</w:t>
            </w:r>
            <w:r w:rsidRPr="00A4156C">
              <w:rPr>
                <w:rFonts w:ascii="Times New Roman" w:hAnsi="Times New Roman" w:cs="Times New Roman"/>
                <w:sz w:val="24"/>
                <w:szCs w:val="24"/>
              </w:rPr>
              <w:t>-13.00</w:t>
            </w:r>
          </w:p>
        </w:tc>
        <w:tc>
          <w:tcPr>
            <w:tcW w:w="1418"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12.45</w:t>
            </w:r>
            <w:r w:rsidRPr="00A4156C">
              <w:rPr>
                <w:rFonts w:ascii="Times New Roman" w:hAnsi="Times New Roman" w:cs="Times New Roman"/>
                <w:sz w:val="24"/>
                <w:szCs w:val="24"/>
              </w:rPr>
              <w:t>-13.00</w:t>
            </w:r>
          </w:p>
        </w:tc>
      </w:tr>
      <w:tr w:rsidR="002755BB" w:rsidRPr="00A4156C" w:rsidTr="00A91B4D">
        <w:tc>
          <w:tcPr>
            <w:tcW w:w="567" w:type="dxa"/>
          </w:tcPr>
          <w:p w:rsidR="002755BB" w:rsidRPr="00A4156C" w:rsidRDefault="002755BB" w:rsidP="002755B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2755BB" w:rsidRPr="007B582F" w:rsidRDefault="002755BB" w:rsidP="002755BB">
            <w:pPr>
              <w:widowControl w:val="0"/>
              <w:spacing w:after="0" w:line="240" w:lineRule="auto"/>
              <w:rPr>
                <w:rFonts w:ascii="Times New Roman" w:hAnsi="Times New Roman" w:cs="Times New Roman"/>
                <w:szCs w:val="24"/>
              </w:rPr>
            </w:pPr>
            <w:r w:rsidRPr="007B582F">
              <w:rPr>
                <w:rFonts w:ascii="Times New Roman" w:hAnsi="Times New Roman" w:cs="Times New Roman"/>
                <w:szCs w:val="24"/>
              </w:rPr>
              <w:t>Подготовка ко сну / дневной сон</w:t>
            </w:r>
          </w:p>
        </w:tc>
        <w:tc>
          <w:tcPr>
            <w:tcW w:w="1701"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sidRPr="00A4156C">
              <w:rPr>
                <w:rFonts w:ascii="Times New Roman" w:hAnsi="Times New Roman" w:cs="Times New Roman"/>
                <w:sz w:val="24"/>
                <w:szCs w:val="24"/>
              </w:rPr>
              <w:t>13.00-15.00</w:t>
            </w:r>
          </w:p>
        </w:tc>
        <w:tc>
          <w:tcPr>
            <w:tcW w:w="1560"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sidRPr="00A4156C">
              <w:rPr>
                <w:rFonts w:ascii="Times New Roman" w:hAnsi="Times New Roman" w:cs="Times New Roman"/>
                <w:sz w:val="24"/>
                <w:szCs w:val="24"/>
              </w:rPr>
              <w:t>13.00-15.00</w:t>
            </w:r>
          </w:p>
        </w:tc>
        <w:tc>
          <w:tcPr>
            <w:tcW w:w="1559"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sidRPr="00A4156C">
              <w:rPr>
                <w:rFonts w:ascii="Times New Roman" w:hAnsi="Times New Roman" w:cs="Times New Roman"/>
                <w:sz w:val="24"/>
                <w:szCs w:val="24"/>
              </w:rPr>
              <w:t>13.00-15.00</w:t>
            </w:r>
          </w:p>
        </w:tc>
        <w:tc>
          <w:tcPr>
            <w:tcW w:w="1417"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sidRPr="00A4156C">
              <w:rPr>
                <w:rFonts w:ascii="Times New Roman" w:hAnsi="Times New Roman" w:cs="Times New Roman"/>
                <w:sz w:val="24"/>
                <w:szCs w:val="24"/>
              </w:rPr>
              <w:t>13.00-15.00</w:t>
            </w:r>
          </w:p>
        </w:tc>
        <w:tc>
          <w:tcPr>
            <w:tcW w:w="1418"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sidRPr="00A4156C">
              <w:rPr>
                <w:rFonts w:ascii="Times New Roman" w:hAnsi="Times New Roman" w:cs="Times New Roman"/>
                <w:sz w:val="24"/>
                <w:szCs w:val="24"/>
              </w:rPr>
              <w:t>13.00-15.00</w:t>
            </w:r>
          </w:p>
        </w:tc>
      </w:tr>
      <w:tr w:rsidR="002755BB" w:rsidRPr="00A4156C" w:rsidTr="00A91B4D">
        <w:tc>
          <w:tcPr>
            <w:tcW w:w="567" w:type="dxa"/>
          </w:tcPr>
          <w:p w:rsidR="002755BB" w:rsidRPr="00A4156C" w:rsidRDefault="002755BB" w:rsidP="002755B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410" w:type="dxa"/>
          </w:tcPr>
          <w:p w:rsidR="002755BB" w:rsidRPr="007B582F" w:rsidRDefault="002755BB" w:rsidP="002755BB">
            <w:pPr>
              <w:widowControl w:val="0"/>
              <w:spacing w:after="0" w:line="240" w:lineRule="auto"/>
              <w:rPr>
                <w:rFonts w:ascii="Times New Roman" w:hAnsi="Times New Roman" w:cs="Times New Roman"/>
                <w:szCs w:val="24"/>
              </w:rPr>
            </w:pPr>
            <w:r w:rsidRPr="007B582F">
              <w:rPr>
                <w:rFonts w:ascii="Times New Roman" w:hAnsi="Times New Roman" w:cs="Times New Roman"/>
                <w:szCs w:val="24"/>
              </w:rPr>
              <w:t>Постепенный подъем / закаливающие процедуры / речевое общение/ игры</w:t>
            </w:r>
          </w:p>
        </w:tc>
        <w:tc>
          <w:tcPr>
            <w:tcW w:w="1701"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15.00-15.1</w:t>
            </w:r>
            <w:r w:rsidRPr="00A4156C">
              <w:rPr>
                <w:rFonts w:ascii="Times New Roman" w:hAnsi="Times New Roman" w:cs="Times New Roman"/>
                <w:sz w:val="24"/>
                <w:szCs w:val="24"/>
              </w:rPr>
              <w:t>0</w:t>
            </w:r>
          </w:p>
        </w:tc>
        <w:tc>
          <w:tcPr>
            <w:tcW w:w="1560"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15.00-15.1</w:t>
            </w:r>
            <w:r w:rsidRPr="00A4156C">
              <w:rPr>
                <w:rFonts w:ascii="Times New Roman" w:hAnsi="Times New Roman" w:cs="Times New Roman"/>
                <w:sz w:val="24"/>
                <w:szCs w:val="24"/>
              </w:rPr>
              <w:t>0</w:t>
            </w:r>
          </w:p>
        </w:tc>
        <w:tc>
          <w:tcPr>
            <w:tcW w:w="1559"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15.00-15.1</w:t>
            </w:r>
            <w:r w:rsidRPr="00A4156C">
              <w:rPr>
                <w:rFonts w:ascii="Times New Roman" w:hAnsi="Times New Roman" w:cs="Times New Roman"/>
                <w:sz w:val="24"/>
                <w:szCs w:val="24"/>
              </w:rPr>
              <w:t>0</w:t>
            </w:r>
          </w:p>
        </w:tc>
        <w:tc>
          <w:tcPr>
            <w:tcW w:w="1417"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15.00-15.1</w:t>
            </w:r>
            <w:r w:rsidRPr="00A4156C">
              <w:rPr>
                <w:rFonts w:ascii="Times New Roman" w:hAnsi="Times New Roman" w:cs="Times New Roman"/>
                <w:sz w:val="24"/>
                <w:szCs w:val="24"/>
              </w:rPr>
              <w:t>0</w:t>
            </w:r>
          </w:p>
        </w:tc>
        <w:tc>
          <w:tcPr>
            <w:tcW w:w="1418"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15.00-15.1</w:t>
            </w:r>
            <w:r w:rsidRPr="00A4156C">
              <w:rPr>
                <w:rFonts w:ascii="Times New Roman" w:hAnsi="Times New Roman" w:cs="Times New Roman"/>
                <w:sz w:val="24"/>
                <w:szCs w:val="24"/>
              </w:rPr>
              <w:t>0</w:t>
            </w:r>
          </w:p>
        </w:tc>
      </w:tr>
      <w:tr w:rsidR="002755BB" w:rsidRPr="00A4156C" w:rsidTr="00A91B4D">
        <w:tc>
          <w:tcPr>
            <w:tcW w:w="567" w:type="dxa"/>
          </w:tcPr>
          <w:p w:rsidR="002755BB" w:rsidRPr="00A4156C" w:rsidRDefault="002755BB" w:rsidP="002755B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410" w:type="dxa"/>
          </w:tcPr>
          <w:p w:rsidR="002755BB" w:rsidRPr="007B582F" w:rsidRDefault="002755BB" w:rsidP="002755BB">
            <w:pPr>
              <w:widowControl w:val="0"/>
              <w:spacing w:after="0" w:line="240" w:lineRule="auto"/>
              <w:rPr>
                <w:rFonts w:ascii="Times New Roman" w:hAnsi="Times New Roman" w:cs="Times New Roman"/>
                <w:szCs w:val="24"/>
              </w:rPr>
            </w:pPr>
            <w:r w:rsidRPr="007B582F">
              <w:rPr>
                <w:rFonts w:ascii="Times New Roman" w:hAnsi="Times New Roman" w:cs="Times New Roman"/>
                <w:szCs w:val="24"/>
              </w:rPr>
              <w:t>Музыкальная разминка /умывание/ питье жидкости</w:t>
            </w:r>
          </w:p>
        </w:tc>
        <w:tc>
          <w:tcPr>
            <w:tcW w:w="1701"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15.10-15.20</w:t>
            </w:r>
          </w:p>
        </w:tc>
        <w:tc>
          <w:tcPr>
            <w:tcW w:w="1560"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15.10-15.20</w:t>
            </w:r>
          </w:p>
        </w:tc>
        <w:tc>
          <w:tcPr>
            <w:tcW w:w="1559"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15.10-15.20</w:t>
            </w:r>
          </w:p>
        </w:tc>
        <w:tc>
          <w:tcPr>
            <w:tcW w:w="1417"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15.10-15.20</w:t>
            </w:r>
          </w:p>
        </w:tc>
        <w:tc>
          <w:tcPr>
            <w:tcW w:w="1418"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15.10-15.20</w:t>
            </w:r>
          </w:p>
        </w:tc>
      </w:tr>
      <w:tr w:rsidR="002755BB" w:rsidRPr="00A4156C" w:rsidTr="00A91B4D">
        <w:tc>
          <w:tcPr>
            <w:tcW w:w="567" w:type="dxa"/>
          </w:tcPr>
          <w:p w:rsidR="002755BB" w:rsidRPr="00A4156C" w:rsidRDefault="002755BB" w:rsidP="002755B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2755BB" w:rsidRPr="007B582F" w:rsidRDefault="002755BB" w:rsidP="002755BB">
            <w:pPr>
              <w:widowControl w:val="0"/>
              <w:spacing w:after="0" w:line="240" w:lineRule="auto"/>
              <w:rPr>
                <w:rFonts w:ascii="Times New Roman" w:hAnsi="Times New Roman" w:cs="Times New Roman"/>
                <w:szCs w:val="24"/>
              </w:rPr>
            </w:pPr>
            <w:r w:rsidRPr="007B582F">
              <w:rPr>
                <w:rFonts w:ascii="Times New Roman" w:hAnsi="Times New Roman" w:cs="Times New Roman"/>
                <w:szCs w:val="24"/>
              </w:rPr>
              <w:t>Подготовка к полднику / полдник</w:t>
            </w:r>
          </w:p>
        </w:tc>
        <w:tc>
          <w:tcPr>
            <w:tcW w:w="1701"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sidRPr="00A4156C">
              <w:rPr>
                <w:rFonts w:ascii="Times New Roman" w:hAnsi="Times New Roman" w:cs="Times New Roman"/>
                <w:sz w:val="24"/>
                <w:szCs w:val="24"/>
              </w:rPr>
              <w:t>15.20-15.40</w:t>
            </w:r>
          </w:p>
        </w:tc>
        <w:tc>
          <w:tcPr>
            <w:tcW w:w="1560"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sidRPr="00A4156C">
              <w:rPr>
                <w:rFonts w:ascii="Times New Roman" w:hAnsi="Times New Roman" w:cs="Times New Roman"/>
                <w:sz w:val="24"/>
                <w:szCs w:val="24"/>
              </w:rPr>
              <w:t>15.20-15.40</w:t>
            </w:r>
          </w:p>
        </w:tc>
        <w:tc>
          <w:tcPr>
            <w:tcW w:w="1559"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sidRPr="00A4156C">
              <w:rPr>
                <w:rFonts w:ascii="Times New Roman" w:hAnsi="Times New Roman" w:cs="Times New Roman"/>
                <w:sz w:val="24"/>
                <w:szCs w:val="24"/>
              </w:rPr>
              <w:t>15.20-15.40</w:t>
            </w:r>
          </w:p>
        </w:tc>
        <w:tc>
          <w:tcPr>
            <w:tcW w:w="1417"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sidRPr="00A4156C">
              <w:rPr>
                <w:rFonts w:ascii="Times New Roman" w:hAnsi="Times New Roman" w:cs="Times New Roman"/>
                <w:sz w:val="24"/>
                <w:szCs w:val="24"/>
              </w:rPr>
              <w:t>15.20-15.40</w:t>
            </w:r>
          </w:p>
        </w:tc>
        <w:tc>
          <w:tcPr>
            <w:tcW w:w="1418"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sidRPr="00A4156C">
              <w:rPr>
                <w:rFonts w:ascii="Times New Roman" w:hAnsi="Times New Roman" w:cs="Times New Roman"/>
                <w:sz w:val="24"/>
                <w:szCs w:val="24"/>
              </w:rPr>
              <w:t>15.20-15.40</w:t>
            </w:r>
          </w:p>
        </w:tc>
      </w:tr>
      <w:tr w:rsidR="002755BB" w:rsidRPr="00A4156C" w:rsidTr="00A91B4D">
        <w:trPr>
          <w:trHeight w:val="1819"/>
        </w:trPr>
        <w:tc>
          <w:tcPr>
            <w:tcW w:w="567" w:type="dxa"/>
          </w:tcPr>
          <w:p w:rsidR="002755BB" w:rsidRPr="00A4156C" w:rsidRDefault="002755BB" w:rsidP="002755B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410" w:type="dxa"/>
          </w:tcPr>
          <w:p w:rsidR="002755BB" w:rsidRPr="007B582F" w:rsidRDefault="002755BB" w:rsidP="002755BB">
            <w:pPr>
              <w:widowControl w:val="0"/>
              <w:spacing w:after="0" w:line="240" w:lineRule="auto"/>
              <w:rPr>
                <w:rFonts w:ascii="Times New Roman" w:hAnsi="Times New Roman" w:cs="Times New Roman"/>
                <w:szCs w:val="24"/>
              </w:rPr>
            </w:pPr>
            <w:r w:rsidRPr="007B582F">
              <w:rPr>
                <w:rFonts w:ascii="Times New Roman" w:hAnsi="Times New Roman" w:cs="Times New Roman"/>
                <w:szCs w:val="24"/>
              </w:rPr>
              <w:t>Образовательная деятельность</w:t>
            </w:r>
            <w:r w:rsidR="00A91B4D">
              <w:rPr>
                <w:rFonts w:ascii="Times New Roman" w:hAnsi="Times New Roman" w:cs="Times New Roman"/>
                <w:szCs w:val="24"/>
              </w:rPr>
              <w:t>/</w:t>
            </w:r>
          </w:p>
          <w:p w:rsidR="002755BB" w:rsidRPr="007B582F" w:rsidRDefault="00A91B4D" w:rsidP="002755BB">
            <w:pPr>
              <w:widowControl w:val="0"/>
              <w:spacing w:after="0" w:line="240" w:lineRule="auto"/>
              <w:rPr>
                <w:rFonts w:ascii="Times New Roman" w:hAnsi="Times New Roman" w:cs="Times New Roman"/>
                <w:szCs w:val="24"/>
              </w:rPr>
            </w:pPr>
            <w:r>
              <w:rPr>
                <w:rFonts w:ascii="Times New Roman" w:hAnsi="Times New Roman" w:cs="Times New Roman"/>
                <w:szCs w:val="24"/>
              </w:rPr>
              <w:t>в</w:t>
            </w:r>
            <w:r w:rsidR="002755BB" w:rsidRPr="007B582F">
              <w:rPr>
                <w:rFonts w:ascii="Times New Roman" w:hAnsi="Times New Roman" w:cs="Times New Roman"/>
                <w:szCs w:val="24"/>
              </w:rPr>
              <w:t>ечерняя целенаправлен</w:t>
            </w:r>
            <w:r w:rsidR="002755BB">
              <w:rPr>
                <w:rFonts w:ascii="Times New Roman" w:hAnsi="Times New Roman" w:cs="Times New Roman"/>
                <w:szCs w:val="24"/>
              </w:rPr>
              <w:t xml:space="preserve">но организованная деятельность </w:t>
            </w:r>
            <w:r w:rsidR="002755BB" w:rsidRPr="007B582F">
              <w:rPr>
                <w:rFonts w:ascii="Times New Roman" w:hAnsi="Times New Roman" w:cs="Times New Roman"/>
                <w:szCs w:val="24"/>
              </w:rPr>
              <w:t>/</w:t>
            </w:r>
            <w:r w:rsidR="002755BB" w:rsidRPr="007B582F">
              <w:rPr>
                <w:rFonts w:ascii="Times New Roman" w:hAnsi="Times New Roman" w:cs="Times New Roman"/>
                <w:i/>
                <w:szCs w:val="24"/>
              </w:rPr>
              <w:t>занятие кружка</w:t>
            </w:r>
          </w:p>
        </w:tc>
        <w:tc>
          <w:tcPr>
            <w:tcW w:w="1701" w:type="dxa"/>
          </w:tcPr>
          <w:p w:rsidR="002755BB" w:rsidRPr="001651B6" w:rsidRDefault="002755BB" w:rsidP="002755BB">
            <w:pPr>
              <w:widowControl w:val="0"/>
              <w:spacing w:after="0" w:line="240" w:lineRule="auto"/>
              <w:jc w:val="center"/>
              <w:rPr>
                <w:rFonts w:ascii="Times New Roman" w:hAnsi="Times New Roman" w:cs="Times New Roman"/>
                <w:sz w:val="24"/>
                <w:szCs w:val="24"/>
              </w:rPr>
            </w:pPr>
            <w:r w:rsidRPr="001651B6">
              <w:rPr>
                <w:rFonts w:ascii="Times New Roman" w:hAnsi="Times New Roman" w:cs="Times New Roman"/>
                <w:sz w:val="24"/>
                <w:szCs w:val="24"/>
              </w:rPr>
              <w:t>15.40-16.00</w:t>
            </w:r>
          </w:p>
          <w:p w:rsidR="002755BB" w:rsidRPr="001651B6" w:rsidRDefault="002755BB" w:rsidP="002755BB">
            <w:pPr>
              <w:widowControl w:val="0"/>
              <w:spacing w:after="0" w:line="240" w:lineRule="auto"/>
              <w:jc w:val="center"/>
              <w:rPr>
                <w:rFonts w:ascii="Times New Roman" w:hAnsi="Times New Roman" w:cs="Times New Roman"/>
                <w:i/>
                <w:sz w:val="24"/>
                <w:szCs w:val="24"/>
              </w:rPr>
            </w:pPr>
          </w:p>
        </w:tc>
        <w:tc>
          <w:tcPr>
            <w:tcW w:w="1560" w:type="dxa"/>
          </w:tcPr>
          <w:p w:rsidR="002755BB" w:rsidRDefault="002755BB" w:rsidP="002755BB">
            <w:pPr>
              <w:widowControl w:val="0"/>
              <w:spacing w:after="0" w:line="240" w:lineRule="auto"/>
              <w:jc w:val="center"/>
              <w:rPr>
                <w:rFonts w:ascii="Times New Roman" w:hAnsi="Times New Roman" w:cs="Times New Roman"/>
                <w:sz w:val="24"/>
                <w:szCs w:val="24"/>
              </w:rPr>
            </w:pPr>
          </w:p>
          <w:p w:rsidR="002755BB" w:rsidRDefault="002755BB" w:rsidP="002755BB">
            <w:pPr>
              <w:widowControl w:val="0"/>
              <w:spacing w:after="0" w:line="240" w:lineRule="auto"/>
              <w:jc w:val="center"/>
              <w:rPr>
                <w:rFonts w:ascii="Times New Roman" w:hAnsi="Times New Roman" w:cs="Times New Roman"/>
                <w:sz w:val="24"/>
                <w:szCs w:val="24"/>
              </w:rPr>
            </w:pPr>
          </w:p>
          <w:p w:rsidR="002755BB" w:rsidRDefault="002755BB" w:rsidP="002755BB">
            <w:pPr>
              <w:widowControl w:val="0"/>
              <w:spacing w:after="0" w:line="240" w:lineRule="auto"/>
              <w:jc w:val="center"/>
              <w:rPr>
                <w:rFonts w:ascii="Times New Roman" w:hAnsi="Times New Roman" w:cs="Times New Roman"/>
                <w:sz w:val="24"/>
                <w:szCs w:val="24"/>
              </w:rPr>
            </w:pPr>
          </w:p>
          <w:p w:rsidR="002755BB" w:rsidRDefault="002755BB" w:rsidP="002755BB">
            <w:pPr>
              <w:widowControl w:val="0"/>
              <w:spacing w:after="0" w:line="240" w:lineRule="auto"/>
              <w:rPr>
                <w:rFonts w:ascii="Times New Roman" w:hAnsi="Times New Roman" w:cs="Times New Roman"/>
                <w:sz w:val="24"/>
                <w:szCs w:val="24"/>
              </w:rPr>
            </w:pPr>
          </w:p>
          <w:p w:rsidR="002755BB" w:rsidRDefault="002755BB" w:rsidP="002755BB">
            <w:pPr>
              <w:widowControl w:val="0"/>
              <w:spacing w:after="0" w:line="240" w:lineRule="auto"/>
              <w:rPr>
                <w:rFonts w:ascii="Times New Roman" w:hAnsi="Times New Roman" w:cs="Times New Roman"/>
                <w:sz w:val="24"/>
                <w:szCs w:val="24"/>
              </w:rPr>
            </w:pPr>
          </w:p>
          <w:p w:rsidR="002755BB" w:rsidRPr="00716163" w:rsidRDefault="002755BB" w:rsidP="002755BB">
            <w:pPr>
              <w:widowControl w:val="0"/>
              <w:spacing w:after="0" w:line="240" w:lineRule="auto"/>
              <w:jc w:val="center"/>
              <w:rPr>
                <w:rFonts w:ascii="Times New Roman" w:hAnsi="Times New Roman" w:cs="Times New Roman"/>
                <w:i/>
                <w:sz w:val="24"/>
                <w:szCs w:val="24"/>
              </w:rPr>
            </w:pPr>
            <w:r w:rsidRPr="00716163">
              <w:rPr>
                <w:rFonts w:ascii="Times New Roman" w:hAnsi="Times New Roman" w:cs="Times New Roman"/>
                <w:i/>
                <w:sz w:val="24"/>
                <w:szCs w:val="24"/>
              </w:rPr>
              <w:t>15.40-16.00</w:t>
            </w:r>
          </w:p>
          <w:p w:rsidR="002755BB" w:rsidRPr="00306D4C" w:rsidRDefault="002755BB" w:rsidP="002755BB">
            <w:pPr>
              <w:widowControl w:val="0"/>
              <w:spacing w:after="0" w:line="240" w:lineRule="auto"/>
              <w:jc w:val="center"/>
              <w:rPr>
                <w:rFonts w:ascii="Times New Roman" w:hAnsi="Times New Roman" w:cs="Times New Roman"/>
                <w:sz w:val="24"/>
                <w:szCs w:val="24"/>
              </w:rPr>
            </w:pPr>
            <w:r w:rsidRPr="00716163">
              <w:rPr>
                <w:rFonts w:ascii="Times New Roman" w:hAnsi="Times New Roman" w:cs="Times New Roman"/>
                <w:i/>
                <w:sz w:val="24"/>
                <w:szCs w:val="24"/>
              </w:rPr>
              <w:t>(кружок)</w:t>
            </w:r>
          </w:p>
        </w:tc>
        <w:tc>
          <w:tcPr>
            <w:tcW w:w="1559" w:type="dxa"/>
          </w:tcPr>
          <w:p w:rsidR="002755BB" w:rsidRPr="001651B6" w:rsidRDefault="002755BB" w:rsidP="002755BB">
            <w:pPr>
              <w:widowControl w:val="0"/>
              <w:spacing w:after="0" w:line="240" w:lineRule="auto"/>
              <w:jc w:val="center"/>
              <w:rPr>
                <w:rFonts w:ascii="Times New Roman" w:hAnsi="Times New Roman" w:cs="Times New Roman"/>
                <w:sz w:val="24"/>
                <w:szCs w:val="24"/>
              </w:rPr>
            </w:pPr>
            <w:r w:rsidRPr="001651B6">
              <w:rPr>
                <w:rFonts w:ascii="Times New Roman" w:hAnsi="Times New Roman" w:cs="Times New Roman"/>
                <w:sz w:val="24"/>
                <w:szCs w:val="24"/>
              </w:rPr>
              <w:t>15.40-16.00</w:t>
            </w:r>
          </w:p>
          <w:p w:rsidR="002755BB" w:rsidRDefault="002755BB" w:rsidP="002755BB">
            <w:pPr>
              <w:widowControl w:val="0"/>
              <w:spacing w:after="0" w:line="240" w:lineRule="auto"/>
              <w:jc w:val="center"/>
              <w:rPr>
                <w:rFonts w:ascii="Times New Roman" w:hAnsi="Times New Roman" w:cs="Times New Roman"/>
                <w:i/>
                <w:sz w:val="24"/>
                <w:szCs w:val="24"/>
              </w:rPr>
            </w:pPr>
          </w:p>
          <w:p w:rsidR="002755BB" w:rsidRDefault="002755BB" w:rsidP="002755BB">
            <w:pPr>
              <w:widowControl w:val="0"/>
              <w:spacing w:after="0" w:line="240" w:lineRule="auto"/>
              <w:jc w:val="center"/>
              <w:rPr>
                <w:rFonts w:ascii="Times New Roman" w:hAnsi="Times New Roman" w:cs="Times New Roman"/>
                <w:i/>
                <w:sz w:val="24"/>
                <w:szCs w:val="24"/>
              </w:rPr>
            </w:pPr>
          </w:p>
          <w:p w:rsidR="002755BB" w:rsidRDefault="002755BB" w:rsidP="002755BB">
            <w:pPr>
              <w:widowControl w:val="0"/>
              <w:spacing w:after="0" w:line="240" w:lineRule="auto"/>
              <w:jc w:val="center"/>
              <w:rPr>
                <w:rFonts w:ascii="Times New Roman" w:hAnsi="Times New Roman" w:cs="Times New Roman"/>
                <w:i/>
                <w:sz w:val="24"/>
                <w:szCs w:val="24"/>
              </w:rPr>
            </w:pPr>
          </w:p>
          <w:p w:rsidR="002755BB" w:rsidRDefault="002755BB" w:rsidP="002755BB">
            <w:pPr>
              <w:widowControl w:val="0"/>
              <w:spacing w:after="0" w:line="240" w:lineRule="auto"/>
              <w:jc w:val="center"/>
              <w:rPr>
                <w:rFonts w:ascii="Times New Roman" w:hAnsi="Times New Roman" w:cs="Times New Roman"/>
                <w:i/>
                <w:sz w:val="24"/>
                <w:szCs w:val="24"/>
              </w:rPr>
            </w:pPr>
          </w:p>
          <w:p w:rsidR="002755BB" w:rsidRPr="001651B6" w:rsidRDefault="002755BB" w:rsidP="002755BB">
            <w:pPr>
              <w:widowControl w:val="0"/>
              <w:spacing w:after="0" w:line="240" w:lineRule="auto"/>
              <w:rPr>
                <w:rFonts w:ascii="Times New Roman" w:hAnsi="Times New Roman" w:cs="Times New Roman"/>
                <w:sz w:val="24"/>
                <w:szCs w:val="24"/>
              </w:rPr>
            </w:pPr>
          </w:p>
        </w:tc>
        <w:tc>
          <w:tcPr>
            <w:tcW w:w="1417" w:type="dxa"/>
          </w:tcPr>
          <w:p w:rsidR="002755BB" w:rsidRPr="001651B6" w:rsidRDefault="002755BB" w:rsidP="002755BB">
            <w:pPr>
              <w:widowControl w:val="0"/>
              <w:spacing w:after="0" w:line="240" w:lineRule="auto"/>
              <w:jc w:val="center"/>
              <w:rPr>
                <w:rFonts w:ascii="Times New Roman" w:hAnsi="Times New Roman" w:cs="Times New Roman"/>
                <w:sz w:val="24"/>
                <w:szCs w:val="24"/>
              </w:rPr>
            </w:pPr>
            <w:r w:rsidRPr="001651B6">
              <w:rPr>
                <w:rFonts w:ascii="Times New Roman" w:hAnsi="Times New Roman" w:cs="Times New Roman"/>
                <w:sz w:val="24"/>
                <w:szCs w:val="24"/>
              </w:rPr>
              <w:t>-</w:t>
            </w:r>
          </w:p>
        </w:tc>
        <w:tc>
          <w:tcPr>
            <w:tcW w:w="1418" w:type="dxa"/>
          </w:tcPr>
          <w:p w:rsidR="002755BB" w:rsidRPr="001651B6" w:rsidRDefault="002755BB" w:rsidP="002755BB">
            <w:pPr>
              <w:widowControl w:val="0"/>
              <w:spacing w:after="0" w:line="240" w:lineRule="auto"/>
              <w:jc w:val="center"/>
              <w:rPr>
                <w:rFonts w:ascii="Times New Roman" w:hAnsi="Times New Roman" w:cs="Times New Roman"/>
                <w:sz w:val="24"/>
                <w:szCs w:val="24"/>
              </w:rPr>
            </w:pPr>
            <w:r w:rsidRPr="001651B6">
              <w:rPr>
                <w:rFonts w:ascii="Times New Roman" w:hAnsi="Times New Roman" w:cs="Times New Roman"/>
                <w:sz w:val="24"/>
                <w:szCs w:val="24"/>
              </w:rPr>
              <w:t>15.40-16.00</w:t>
            </w:r>
          </w:p>
        </w:tc>
      </w:tr>
      <w:tr w:rsidR="002755BB" w:rsidRPr="00A4156C" w:rsidTr="00A91B4D">
        <w:tc>
          <w:tcPr>
            <w:tcW w:w="567" w:type="dxa"/>
          </w:tcPr>
          <w:p w:rsidR="002755BB" w:rsidRPr="00A4156C" w:rsidRDefault="002755BB" w:rsidP="002755B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410" w:type="dxa"/>
          </w:tcPr>
          <w:p w:rsidR="002755BB" w:rsidRPr="007B582F" w:rsidRDefault="002755BB" w:rsidP="002755BB">
            <w:pPr>
              <w:widowControl w:val="0"/>
              <w:spacing w:after="0" w:line="240" w:lineRule="auto"/>
              <w:rPr>
                <w:rFonts w:ascii="Times New Roman" w:hAnsi="Times New Roman" w:cs="Times New Roman"/>
                <w:szCs w:val="24"/>
              </w:rPr>
            </w:pPr>
            <w:r w:rsidRPr="007B582F">
              <w:rPr>
                <w:rFonts w:ascii="Times New Roman" w:hAnsi="Times New Roman" w:cs="Times New Roman"/>
                <w:szCs w:val="24"/>
              </w:rPr>
              <w:t>Подготовка к прогулке/ прогулка</w:t>
            </w:r>
          </w:p>
        </w:tc>
        <w:tc>
          <w:tcPr>
            <w:tcW w:w="1701"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w:t>
            </w:r>
            <w:r w:rsidRPr="00A4156C">
              <w:rPr>
                <w:rFonts w:ascii="Times New Roman" w:hAnsi="Times New Roman" w:cs="Times New Roman"/>
                <w:sz w:val="24"/>
                <w:szCs w:val="24"/>
              </w:rPr>
              <w:t>-17.30</w:t>
            </w:r>
          </w:p>
        </w:tc>
        <w:tc>
          <w:tcPr>
            <w:tcW w:w="1560"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w:t>
            </w:r>
            <w:r w:rsidRPr="00A4156C">
              <w:rPr>
                <w:rFonts w:ascii="Times New Roman" w:hAnsi="Times New Roman" w:cs="Times New Roman"/>
                <w:sz w:val="24"/>
                <w:szCs w:val="24"/>
              </w:rPr>
              <w:t>-17.30</w:t>
            </w:r>
          </w:p>
        </w:tc>
        <w:tc>
          <w:tcPr>
            <w:tcW w:w="1559"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w:t>
            </w:r>
            <w:r w:rsidRPr="00A4156C">
              <w:rPr>
                <w:rFonts w:ascii="Times New Roman" w:hAnsi="Times New Roman" w:cs="Times New Roman"/>
                <w:sz w:val="24"/>
                <w:szCs w:val="24"/>
              </w:rPr>
              <w:t>-17.30</w:t>
            </w:r>
          </w:p>
        </w:tc>
        <w:tc>
          <w:tcPr>
            <w:tcW w:w="1417"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15.40</w:t>
            </w:r>
            <w:r w:rsidRPr="00A4156C">
              <w:rPr>
                <w:rFonts w:ascii="Times New Roman" w:hAnsi="Times New Roman" w:cs="Times New Roman"/>
                <w:sz w:val="24"/>
                <w:szCs w:val="24"/>
              </w:rPr>
              <w:t>-17.30</w:t>
            </w:r>
          </w:p>
        </w:tc>
        <w:tc>
          <w:tcPr>
            <w:tcW w:w="1418"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w:t>
            </w:r>
            <w:r w:rsidRPr="00A4156C">
              <w:rPr>
                <w:rFonts w:ascii="Times New Roman" w:hAnsi="Times New Roman" w:cs="Times New Roman"/>
                <w:sz w:val="24"/>
                <w:szCs w:val="24"/>
              </w:rPr>
              <w:t>-17.30</w:t>
            </w:r>
          </w:p>
        </w:tc>
      </w:tr>
      <w:tr w:rsidR="002755BB" w:rsidRPr="00A4156C" w:rsidTr="00A91B4D">
        <w:tc>
          <w:tcPr>
            <w:tcW w:w="567" w:type="dxa"/>
          </w:tcPr>
          <w:p w:rsidR="002755BB" w:rsidRPr="00A4156C" w:rsidRDefault="002755BB" w:rsidP="002755B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410" w:type="dxa"/>
          </w:tcPr>
          <w:p w:rsidR="002755BB" w:rsidRPr="007B582F" w:rsidRDefault="002755BB" w:rsidP="002755BB">
            <w:pPr>
              <w:widowControl w:val="0"/>
              <w:spacing w:after="0" w:line="240" w:lineRule="auto"/>
              <w:rPr>
                <w:rFonts w:ascii="Times New Roman" w:hAnsi="Times New Roman" w:cs="Times New Roman"/>
                <w:szCs w:val="24"/>
              </w:rPr>
            </w:pPr>
            <w:r w:rsidRPr="007B582F">
              <w:rPr>
                <w:rFonts w:ascii="Times New Roman" w:hAnsi="Times New Roman" w:cs="Times New Roman"/>
                <w:szCs w:val="24"/>
              </w:rPr>
              <w:t>Уход домой</w:t>
            </w:r>
          </w:p>
        </w:tc>
        <w:tc>
          <w:tcPr>
            <w:tcW w:w="1701"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sidRPr="00A4156C">
              <w:rPr>
                <w:rFonts w:ascii="Times New Roman" w:hAnsi="Times New Roman" w:cs="Times New Roman"/>
                <w:sz w:val="24"/>
                <w:szCs w:val="24"/>
              </w:rPr>
              <w:t>17.30</w:t>
            </w:r>
          </w:p>
        </w:tc>
        <w:tc>
          <w:tcPr>
            <w:tcW w:w="1560"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sidRPr="00A4156C">
              <w:rPr>
                <w:rFonts w:ascii="Times New Roman" w:hAnsi="Times New Roman" w:cs="Times New Roman"/>
                <w:sz w:val="24"/>
                <w:szCs w:val="24"/>
              </w:rPr>
              <w:t>17.30</w:t>
            </w:r>
          </w:p>
        </w:tc>
        <w:tc>
          <w:tcPr>
            <w:tcW w:w="1559"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sidRPr="00A4156C">
              <w:rPr>
                <w:rFonts w:ascii="Times New Roman" w:hAnsi="Times New Roman" w:cs="Times New Roman"/>
                <w:sz w:val="24"/>
                <w:szCs w:val="24"/>
              </w:rPr>
              <w:t>17.30</w:t>
            </w:r>
          </w:p>
        </w:tc>
        <w:tc>
          <w:tcPr>
            <w:tcW w:w="1417"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sidRPr="00A4156C">
              <w:rPr>
                <w:rFonts w:ascii="Times New Roman" w:hAnsi="Times New Roman" w:cs="Times New Roman"/>
                <w:sz w:val="24"/>
                <w:szCs w:val="24"/>
              </w:rPr>
              <w:t>17.30</w:t>
            </w:r>
          </w:p>
        </w:tc>
        <w:tc>
          <w:tcPr>
            <w:tcW w:w="1418" w:type="dxa"/>
          </w:tcPr>
          <w:p w:rsidR="002755BB" w:rsidRPr="00A4156C" w:rsidRDefault="002755BB" w:rsidP="002755BB">
            <w:pPr>
              <w:widowControl w:val="0"/>
              <w:spacing w:after="0" w:line="240" w:lineRule="auto"/>
              <w:jc w:val="center"/>
              <w:rPr>
                <w:rFonts w:ascii="Times New Roman" w:hAnsi="Times New Roman" w:cs="Times New Roman"/>
                <w:sz w:val="24"/>
                <w:szCs w:val="24"/>
              </w:rPr>
            </w:pPr>
            <w:r w:rsidRPr="00A4156C">
              <w:rPr>
                <w:rFonts w:ascii="Times New Roman" w:hAnsi="Times New Roman" w:cs="Times New Roman"/>
                <w:sz w:val="24"/>
                <w:szCs w:val="24"/>
              </w:rPr>
              <w:t>17.30</w:t>
            </w:r>
          </w:p>
        </w:tc>
      </w:tr>
    </w:tbl>
    <w:p w:rsidR="00A91B4D" w:rsidRDefault="00A91B4D" w:rsidP="00A91B4D">
      <w:pPr>
        <w:pStyle w:val="a6"/>
        <w:jc w:val="center"/>
        <w:rPr>
          <w:rFonts w:ascii="Times New Roman" w:hAnsi="Times New Roman"/>
          <w:b/>
          <w:sz w:val="24"/>
          <w:szCs w:val="24"/>
        </w:rPr>
      </w:pPr>
      <w:r>
        <w:rPr>
          <w:rFonts w:ascii="Times New Roman" w:hAnsi="Times New Roman"/>
          <w:b/>
          <w:sz w:val="24"/>
          <w:szCs w:val="24"/>
        </w:rPr>
        <w:lastRenderedPageBreak/>
        <w:t xml:space="preserve">РЕЖИМ ДНЯ </w:t>
      </w:r>
      <w:r>
        <w:rPr>
          <w:rFonts w:ascii="Times New Roman" w:hAnsi="Times New Roman"/>
          <w:b/>
          <w:sz w:val="24"/>
          <w:szCs w:val="24"/>
        </w:rPr>
        <w:br/>
        <w:t>в группеобщеразвивающей направленности</w:t>
      </w:r>
    </w:p>
    <w:p w:rsidR="00A91B4D" w:rsidRDefault="00A91B4D" w:rsidP="00A91B4D">
      <w:pPr>
        <w:pStyle w:val="a6"/>
        <w:jc w:val="center"/>
        <w:rPr>
          <w:rFonts w:ascii="Times New Roman" w:hAnsi="Times New Roman"/>
          <w:b/>
          <w:sz w:val="24"/>
          <w:szCs w:val="24"/>
        </w:rPr>
      </w:pPr>
      <w:r>
        <w:rPr>
          <w:rFonts w:ascii="Times New Roman" w:hAnsi="Times New Roman"/>
          <w:b/>
          <w:sz w:val="24"/>
          <w:szCs w:val="24"/>
        </w:rPr>
        <w:t>для детей от 5-ти до 6-ти</w:t>
      </w:r>
      <w:r w:rsidRPr="00F004C9">
        <w:rPr>
          <w:rFonts w:ascii="Times New Roman" w:hAnsi="Times New Roman"/>
          <w:b/>
          <w:sz w:val="24"/>
          <w:szCs w:val="24"/>
        </w:rPr>
        <w:t xml:space="preserve"> лет </w:t>
      </w:r>
      <w:r w:rsidR="00895CB4">
        <w:rPr>
          <w:rFonts w:ascii="Times New Roman" w:hAnsi="Times New Roman"/>
          <w:b/>
          <w:sz w:val="24"/>
          <w:szCs w:val="24"/>
        </w:rPr>
        <w:t>№ 2</w:t>
      </w:r>
    </w:p>
    <w:p w:rsidR="00A91B4D" w:rsidRDefault="00A91B4D" w:rsidP="00A91B4D">
      <w:pPr>
        <w:pStyle w:val="a6"/>
        <w:jc w:val="center"/>
        <w:rPr>
          <w:rFonts w:ascii="Times New Roman" w:hAnsi="Times New Roman"/>
          <w:sz w:val="24"/>
          <w:szCs w:val="24"/>
        </w:rPr>
      </w:pPr>
      <w:r>
        <w:rPr>
          <w:rFonts w:ascii="Times New Roman" w:hAnsi="Times New Roman"/>
          <w:sz w:val="24"/>
          <w:szCs w:val="24"/>
        </w:rPr>
        <w:t>(теплый</w:t>
      </w:r>
      <w:r w:rsidRPr="00F004C9">
        <w:rPr>
          <w:rFonts w:ascii="Times New Roman" w:hAnsi="Times New Roman"/>
          <w:sz w:val="24"/>
          <w:szCs w:val="24"/>
        </w:rPr>
        <w:t xml:space="preserve"> период года</w:t>
      </w:r>
      <w:r>
        <w:rPr>
          <w:rFonts w:ascii="Times New Roman" w:hAnsi="Times New Roman"/>
          <w:sz w:val="24"/>
          <w:szCs w:val="24"/>
        </w:rPr>
        <w:t xml:space="preserve"> (с 1 июля по 31 августа)</w:t>
      </w:r>
      <w:r w:rsidRPr="00F004C9">
        <w:rPr>
          <w:rFonts w:ascii="Times New Roman" w:hAnsi="Times New Roman"/>
          <w:sz w:val="24"/>
          <w:szCs w:val="24"/>
        </w:rPr>
        <w:t>)</w:t>
      </w:r>
    </w:p>
    <w:p w:rsidR="00A91B4D" w:rsidRPr="0080701D" w:rsidRDefault="00A91B4D" w:rsidP="00A91B4D">
      <w:pPr>
        <w:pStyle w:val="a6"/>
        <w:jc w:val="center"/>
        <w:rPr>
          <w:rFonts w:ascii="Times New Roman" w:hAnsi="Times New Roman"/>
          <w:sz w:val="24"/>
          <w:szCs w:val="24"/>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8081"/>
        <w:gridCol w:w="2126"/>
      </w:tblGrid>
      <w:tr w:rsidR="00A91B4D" w:rsidRPr="0075772D" w:rsidTr="00CD1B00">
        <w:trPr>
          <w:trHeight w:val="838"/>
        </w:trPr>
        <w:tc>
          <w:tcPr>
            <w:tcW w:w="567" w:type="dxa"/>
            <w:vAlign w:val="center"/>
          </w:tcPr>
          <w:p w:rsidR="00A91B4D" w:rsidRPr="0083660B" w:rsidRDefault="00A91B4D" w:rsidP="00CD1B00">
            <w:pPr>
              <w:widowControl w:val="0"/>
              <w:spacing w:after="0" w:line="240" w:lineRule="auto"/>
              <w:jc w:val="center"/>
              <w:rPr>
                <w:rFonts w:ascii="Times New Roman" w:hAnsi="Times New Roman" w:cs="Times New Roman"/>
                <w:b/>
                <w:sz w:val="24"/>
                <w:szCs w:val="24"/>
              </w:rPr>
            </w:pPr>
            <w:r w:rsidRPr="0083660B">
              <w:rPr>
                <w:rFonts w:ascii="Times New Roman" w:hAnsi="Times New Roman" w:cs="Times New Roman"/>
                <w:b/>
                <w:sz w:val="24"/>
                <w:szCs w:val="24"/>
              </w:rPr>
              <w:t>№ п/п</w:t>
            </w:r>
          </w:p>
        </w:tc>
        <w:tc>
          <w:tcPr>
            <w:tcW w:w="8081" w:type="dxa"/>
            <w:vAlign w:val="center"/>
          </w:tcPr>
          <w:p w:rsidR="00A91B4D" w:rsidRPr="0083660B" w:rsidRDefault="00A91B4D" w:rsidP="00CD1B00">
            <w:pPr>
              <w:widowControl w:val="0"/>
              <w:spacing w:after="0" w:line="240" w:lineRule="auto"/>
              <w:jc w:val="center"/>
              <w:rPr>
                <w:rFonts w:ascii="Times New Roman" w:hAnsi="Times New Roman" w:cs="Times New Roman"/>
                <w:b/>
                <w:sz w:val="24"/>
                <w:szCs w:val="24"/>
              </w:rPr>
            </w:pPr>
            <w:r w:rsidRPr="0083660B">
              <w:rPr>
                <w:rFonts w:ascii="Times New Roman" w:hAnsi="Times New Roman" w:cs="Times New Roman"/>
                <w:b/>
                <w:sz w:val="24"/>
                <w:szCs w:val="24"/>
              </w:rPr>
              <w:t>Содержание деятельности</w:t>
            </w:r>
          </w:p>
        </w:tc>
        <w:tc>
          <w:tcPr>
            <w:tcW w:w="2126" w:type="dxa"/>
            <w:vAlign w:val="center"/>
          </w:tcPr>
          <w:p w:rsidR="00A91B4D" w:rsidRPr="0083660B" w:rsidRDefault="00A91B4D" w:rsidP="00CD1B00">
            <w:pPr>
              <w:spacing w:after="0" w:line="240" w:lineRule="auto"/>
              <w:jc w:val="center"/>
              <w:rPr>
                <w:rFonts w:ascii="Times New Roman" w:hAnsi="Times New Roman" w:cs="Times New Roman"/>
                <w:b/>
                <w:sz w:val="24"/>
                <w:szCs w:val="24"/>
              </w:rPr>
            </w:pPr>
            <w:r w:rsidRPr="0083660B">
              <w:rPr>
                <w:rFonts w:ascii="Times New Roman" w:hAnsi="Times New Roman" w:cs="Times New Roman"/>
                <w:b/>
                <w:sz w:val="24"/>
                <w:szCs w:val="24"/>
              </w:rPr>
              <w:t>время в режиме дня</w:t>
            </w:r>
          </w:p>
        </w:tc>
      </w:tr>
      <w:tr w:rsidR="00A91B4D" w:rsidRPr="0075772D" w:rsidTr="00CD1B00">
        <w:tc>
          <w:tcPr>
            <w:tcW w:w="567"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1</w:t>
            </w:r>
          </w:p>
        </w:tc>
        <w:tc>
          <w:tcPr>
            <w:tcW w:w="8081"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Прием / индивидуальное и подгрупповое общение, обучение разным видам деятельности/ утренняя гимнастика</w:t>
            </w:r>
            <w:r>
              <w:rPr>
                <w:rFonts w:ascii="Times New Roman" w:hAnsi="Times New Roman" w:cs="Times New Roman"/>
                <w:sz w:val="24"/>
                <w:szCs w:val="24"/>
              </w:rPr>
              <w:t xml:space="preserve"> (на улице)</w:t>
            </w:r>
          </w:p>
        </w:tc>
        <w:tc>
          <w:tcPr>
            <w:tcW w:w="2126" w:type="dxa"/>
            <w:vAlign w:val="center"/>
          </w:tcPr>
          <w:p w:rsidR="00A91B4D" w:rsidRPr="00A4156C" w:rsidRDefault="00A91B4D" w:rsidP="00CD1B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7.00-8.15</w:t>
            </w:r>
          </w:p>
        </w:tc>
      </w:tr>
      <w:tr w:rsidR="00A91B4D" w:rsidRPr="0075772D" w:rsidTr="00CD1B00">
        <w:tc>
          <w:tcPr>
            <w:tcW w:w="567"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2</w:t>
            </w:r>
          </w:p>
        </w:tc>
        <w:tc>
          <w:tcPr>
            <w:tcW w:w="8081"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Подготовка к завтраку / завтрак</w:t>
            </w:r>
          </w:p>
        </w:tc>
        <w:tc>
          <w:tcPr>
            <w:tcW w:w="2126" w:type="dxa"/>
            <w:vAlign w:val="center"/>
          </w:tcPr>
          <w:p w:rsidR="00A91B4D" w:rsidRPr="00A4156C" w:rsidRDefault="00A91B4D" w:rsidP="00CD1B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8.15-9.00</w:t>
            </w:r>
          </w:p>
        </w:tc>
      </w:tr>
      <w:tr w:rsidR="00A91B4D" w:rsidRPr="0075772D" w:rsidTr="00CD1B00">
        <w:tc>
          <w:tcPr>
            <w:tcW w:w="567"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3</w:t>
            </w:r>
          </w:p>
        </w:tc>
        <w:tc>
          <w:tcPr>
            <w:tcW w:w="8081"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 xml:space="preserve">Совместные и самостоятельные игры </w:t>
            </w:r>
          </w:p>
        </w:tc>
        <w:tc>
          <w:tcPr>
            <w:tcW w:w="2126" w:type="dxa"/>
            <w:vAlign w:val="center"/>
          </w:tcPr>
          <w:p w:rsidR="00A91B4D" w:rsidRPr="00A4156C" w:rsidRDefault="00A91B4D" w:rsidP="00CD1B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9.00-9.10</w:t>
            </w:r>
          </w:p>
        </w:tc>
      </w:tr>
      <w:tr w:rsidR="00A91B4D" w:rsidRPr="0075772D" w:rsidTr="00CD1B00">
        <w:tc>
          <w:tcPr>
            <w:tcW w:w="567" w:type="dxa"/>
          </w:tcPr>
          <w:p w:rsidR="00A91B4D" w:rsidRPr="00FE3B29" w:rsidRDefault="00A91B4D" w:rsidP="00CD1B00">
            <w:pPr>
              <w:widowControl w:val="0"/>
              <w:spacing w:after="0" w:line="240" w:lineRule="auto"/>
              <w:rPr>
                <w:rFonts w:ascii="Times New Roman" w:hAnsi="Times New Roman" w:cs="Times New Roman"/>
                <w:sz w:val="24"/>
                <w:szCs w:val="24"/>
              </w:rPr>
            </w:pPr>
            <w:r w:rsidRPr="00FE3B29">
              <w:rPr>
                <w:rFonts w:ascii="Times New Roman" w:hAnsi="Times New Roman" w:cs="Times New Roman"/>
                <w:sz w:val="24"/>
                <w:szCs w:val="24"/>
              </w:rPr>
              <w:t>4</w:t>
            </w:r>
          </w:p>
        </w:tc>
        <w:tc>
          <w:tcPr>
            <w:tcW w:w="8081"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Подготовка и выход на прогулку / прогулка</w:t>
            </w:r>
          </w:p>
        </w:tc>
        <w:tc>
          <w:tcPr>
            <w:tcW w:w="2126" w:type="dxa"/>
            <w:vAlign w:val="center"/>
          </w:tcPr>
          <w:p w:rsidR="00A91B4D" w:rsidRPr="00A4156C" w:rsidRDefault="00A91B4D" w:rsidP="00CD1B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9.10- 12.15</w:t>
            </w:r>
          </w:p>
        </w:tc>
      </w:tr>
      <w:tr w:rsidR="00A91B4D" w:rsidRPr="0075772D" w:rsidTr="00CD1B00">
        <w:tc>
          <w:tcPr>
            <w:tcW w:w="567"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5</w:t>
            </w:r>
          </w:p>
        </w:tc>
        <w:tc>
          <w:tcPr>
            <w:tcW w:w="8081"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Возвращение с прогулки / игры</w:t>
            </w:r>
            <w:r>
              <w:rPr>
                <w:rFonts w:ascii="Times New Roman" w:hAnsi="Times New Roman" w:cs="Times New Roman"/>
                <w:sz w:val="24"/>
                <w:szCs w:val="24"/>
              </w:rPr>
              <w:t>/совместная и самостоятельная деятельность</w:t>
            </w:r>
          </w:p>
        </w:tc>
        <w:tc>
          <w:tcPr>
            <w:tcW w:w="2126" w:type="dxa"/>
            <w:vAlign w:val="center"/>
          </w:tcPr>
          <w:p w:rsidR="00A91B4D" w:rsidRDefault="00A91B4D" w:rsidP="00CD1B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12.15-12.30</w:t>
            </w:r>
          </w:p>
        </w:tc>
      </w:tr>
      <w:tr w:rsidR="00A91B4D" w:rsidRPr="0075772D" w:rsidTr="00CD1B00">
        <w:tc>
          <w:tcPr>
            <w:tcW w:w="567"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6</w:t>
            </w:r>
          </w:p>
        </w:tc>
        <w:tc>
          <w:tcPr>
            <w:tcW w:w="8081"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Подготовка к обеду (умывание, опыты, развивающие игры) /обед</w:t>
            </w:r>
          </w:p>
        </w:tc>
        <w:tc>
          <w:tcPr>
            <w:tcW w:w="2126" w:type="dxa"/>
            <w:vAlign w:val="center"/>
          </w:tcPr>
          <w:p w:rsidR="00A91B4D" w:rsidRPr="00A4156C" w:rsidRDefault="00A91B4D" w:rsidP="00CD1B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w:t>
            </w:r>
            <w:r w:rsidRPr="00A4156C">
              <w:rPr>
                <w:rFonts w:ascii="Times New Roman" w:hAnsi="Times New Roman" w:cs="Times New Roman"/>
                <w:sz w:val="24"/>
                <w:szCs w:val="24"/>
              </w:rPr>
              <w:t>-13.00</w:t>
            </w:r>
          </w:p>
        </w:tc>
      </w:tr>
      <w:tr w:rsidR="00A91B4D" w:rsidRPr="0075772D" w:rsidTr="00CD1B00">
        <w:tc>
          <w:tcPr>
            <w:tcW w:w="567"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7</w:t>
            </w:r>
          </w:p>
        </w:tc>
        <w:tc>
          <w:tcPr>
            <w:tcW w:w="8081"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Подготовка ко сну / дневной сон</w:t>
            </w:r>
          </w:p>
        </w:tc>
        <w:tc>
          <w:tcPr>
            <w:tcW w:w="2126" w:type="dxa"/>
            <w:vAlign w:val="center"/>
          </w:tcPr>
          <w:p w:rsidR="00A91B4D" w:rsidRPr="00A4156C" w:rsidRDefault="00A91B4D" w:rsidP="00CD1B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13.00-15.15</w:t>
            </w:r>
          </w:p>
        </w:tc>
      </w:tr>
      <w:tr w:rsidR="00A91B4D" w:rsidRPr="0075772D" w:rsidTr="00CD1B00">
        <w:tc>
          <w:tcPr>
            <w:tcW w:w="567"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8</w:t>
            </w:r>
          </w:p>
        </w:tc>
        <w:tc>
          <w:tcPr>
            <w:tcW w:w="8081"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Постепенный подъем / закаливающие процедуры / речевое общение/ игры</w:t>
            </w:r>
          </w:p>
        </w:tc>
        <w:tc>
          <w:tcPr>
            <w:tcW w:w="2126" w:type="dxa"/>
            <w:vAlign w:val="center"/>
          </w:tcPr>
          <w:p w:rsidR="00A91B4D" w:rsidRPr="00A4156C" w:rsidRDefault="00A91B4D" w:rsidP="00CD1B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15.15-15.25</w:t>
            </w:r>
          </w:p>
        </w:tc>
      </w:tr>
      <w:tr w:rsidR="00A91B4D" w:rsidRPr="0075772D" w:rsidTr="00CD1B00">
        <w:tc>
          <w:tcPr>
            <w:tcW w:w="567"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9</w:t>
            </w:r>
          </w:p>
        </w:tc>
        <w:tc>
          <w:tcPr>
            <w:tcW w:w="8081"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Музыкальная разминка /умывание/ питье жидкости</w:t>
            </w:r>
          </w:p>
        </w:tc>
        <w:tc>
          <w:tcPr>
            <w:tcW w:w="2126" w:type="dxa"/>
            <w:vAlign w:val="center"/>
          </w:tcPr>
          <w:p w:rsidR="00A91B4D" w:rsidRPr="00A4156C" w:rsidRDefault="00A91B4D" w:rsidP="00CD1B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15.25</w:t>
            </w:r>
            <w:r w:rsidRPr="0075772D">
              <w:rPr>
                <w:rFonts w:ascii="Times New Roman" w:hAnsi="Times New Roman" w:cs="Times New Roman"/>
                <w:sz w:val="24"/>
                <w:szCs w:val="24"/>
              </w:rPr>
              <w:t>-</w:t>
            </w:r>
            <w:r>
              <w:rPr>
                <w:rFonts w:ascii="Times New Roman" w:hAnsi="Times New Roman" w:cs="Times New Roman"/>
                <w:sz w:val="24"/>
                <w:szCs w:val="24"/>
              </w:rPr>
              <w:t>15.35</w:t>
            </w:r>
          </w:p>
        </w:tc>
      </w:tr>
      <w:tr w:rsidR="00A91B4D" w:rsidRPr="0075772D" w:rsidTr="00CD1B00">
        <w:tc>
          <w:tcPr>
            <w:tcW w:w="567"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10</w:t>
            </w:r>
          </w:p>
        </w:tc>
        <w:tc>
          <w:tcPr>
            <w:tcW w:w="8081"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Подготовка к полднику / полдник</w:t>
            </w:r>
          </w:p>
        </w:tc>
        <w:tc>
          <w:tcPr>
            <w:tcW w:w="2126" w:type="dxa"/>
            <w:vAlign w:val="center"/>
          </w:tcPr>
          <w:p w:rsidR="00A91B4D" w:rsidRPr="00A4156C" w:rsidRDefault="00A91B4D" w:rsidP="00CD1B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15.35-15.45</w:t>
            </w:r>
          </w:p>
        </w:tc>
      </w:tr>
      <w:tr w:rsidR="00A91B4D" w:rsidRPr="0075772D" w:rsidTr="00CD1B00">
        <w:tc>
          <w:tcPr>
            <w:tcW w:w="567"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11</w:t>
            </w:r>
          </w:p>
        </w:tc>
        <w:tc>
          <w:tcPr>
            <w:tcW w:w="8081" w:type="dxa"/>
          </w:tcPr>
          <w:p w:rsidR="00A91B4D" w:rsidRPr="0075772D" w:rsidRDefault="00A91B4D" w:rsidP="00CD1B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A4156C">
              <w:rPr>
                <w:rFonts w:ascii="Times New Roman" w:hAnsi="Times New Roman" w:cs="Times New Roman"/>
                <w:sz w:val="24"/>
                <w:szCs w:val="24"/>
              </w:rPr>
              <w:t>гры /совместная и самостоятельная деятельность</w:t>
            </w:r>
          </w:p>
        </w:tc>
        <w:tc>
          <w:tcPr>
            <w:tcW w:w="2126" w:type="dxa"/>
            <w:vAlign w:val="center"/>
          </w:tcPr>
          <w:p w:rsidR="00A91B4D" w:rsidRPr="00A4156C" w:rsidRDefault="00A91B4D" w:rsidP="00CD1B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15.45-16.00</w:t>
            </w:r>
          </w:p>
        </w:tc>
      </w:tr>
      <w:tr w:rsidR="00A91B4D" w:rsidRPr="0075772D" w:rsidTr="00CD1B00">
        <w:tc>
          <w:tcPr>
            <w:tcW w:w="567"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12</w:t>
            </w:r>
          </w:p>
        </w:tc>
        <w:tc>
          <w:tcPr>
            <w:tcW w:w="8081"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Подготовка к прогулке/ прогулка</w:t>
            </w:r>
          </w:p>
        </w:tc>
        <w:tc>
          <w:tcPr>
            <w:tcW w:w="2126" w:type="dxa"/>
            <w:vAlign w:val="center"/>
          </w:tcPr>
          <w:p w:rsidR="00A91B4D" w:rsidRPr="00A4156C" w:rsidRDefault="00A91B4D" w:rsidP="00CD1B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w:t>
            </w:r>
            <w:r w:rsidRPr="00A4156C">
              <w:rPr>
                <w:rFonts w:ascii="Times New Roman" w:hAnsi="Times New Roman" w:cs="Times New Roman"/>
                <w:sz w:val="24"/>
                <w:szCs w:val="24"/>
              </w:rPr>
              <w:t>-17.30</w:t>
            </w:r>
          </w:p>
        </w:tc>
      </w:tr>
      <w:tr w:rsidR="00A91B4D" w:rsidRPr="0075772D" w:rsidTr="00CD1B00">
        <w:tc>
          <w:tcPr>
            <w:tcW w:w="567"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13</w:t>
            </w:r>
          </w:p>
        </w:tc>
        <w:tc>
          <w:tcPr>
            <w:tcW w:w="8081" w:type="dxa"/>
          </w:tcPr>
          <w:p w:rsidR="00A91B4D" w:rsidRPr="0075772D" w:rsidRDefault="00A91B4D" w:rsidP="00CD1B00">
            <w:pPr>
              <w:widowControl w:val="0"/>
              <w:spacing w:after="0" w:line="240" w:lineRule="auto"/>
              <w:rPr>
                <w:rFonts w:ascii="Times New Roman" w:hAnsi="Times New Roman" w:cs="Times New Roman"/>
                <w:sz w:val="24"/>
                <w:szCs w:val="24"/>
              </w:rPr>
            </w:pPr>
            <w:r w:rsidRPr="0075772D">
              <w:rPr>
                <w:rFonts w:ascii="Times New Roman" w:hAnsi="Times New Roman" w:cs="Times New Roman"/>
                <w:sz w:val="24"/>
                <w:szCs w:val="24"/>
              </w:rPr>
              <w:t>Уход домой</w:t>
            </w:r>
          </w:p>
        </w:tc>
        <w:tc>
          <w:tcPr>
            <w:tcW w:w="2126" w:type="dxa"/>
          </w:tcPr>
          <w:p w:rsidR="00A91B4D" w:rsidRPr="00A4156C" w:rsidRDefault="00A91B4D" w:rsidP="00CD1B00">
            <w:pPr>
              <w:widowControl w:val="0"/>
              <w:spacing w:after="0" w:line="240" w:lineRule="auto"/>
              <w:jc w:val="center"/>
              <w:rPr>
                <w:rFonts w:ascii="Times New Roman" w:hAnsi="Times New Roman" w:cs="Times New Roman"/>
                <w:sz w:val="24"/>
                <w:szCs w:val="24"/>
              </w:rPr>
            </w:pPr>
            <w:r w:rsidRPr="00A4156C">
              <w:rPr>
                <w:rFonts w:ascii="Times New Roman" w:hAnsi="Times New Roman" w:cs="Times New Roman"/>
                <w:sz w:val="24"/>
                <w:szCs w:val="24"/>
              </w:rPr>
              <w:t>17.30</w:t>
            </w:r>
          </w:p>
        </w:tc>
      </w:tr>
    </w:tbl>
    <w:p w:rsidR="00A91B4D" w:rsidRDefault="00A91B4D" w:rsidP="004C5294">
      <w:pPr>
        <w:spacing w:after="0" w:line="240" w:lineRule="auto"/>
        <w:jc w:val="both"/>
        <w:rPr>
          <w:rFonts w:ascii="Times New Roman" w:hAnsi="Times New Roman" w:cs="Times New Roman"/>
          <w:b/>
          <w:bCs/>
          <w:color w:val="000000"/>
          <w:kern w:val="1"/>
          <w:sz w:val="24"/>
          <w:szCs w:val="24"/>
          <w:lang w:eastAsia="hi-IN" w:bidi="hi-IN"/>
        </w:rPr>
      </w:pPr>
    </w:p>
    <w:p w:rsidR="00A91B4D" w:rsidRDefault="00A91B4D" w:rsidP="004C5294">
      <w:pPr>
        <w:spacing w:after="0" w:line="240" w:lineRule="auto"/>
        <w:jc w:val="both"/>
        <w:rPr>
          <w:rFonts w:ascii="Times New Roman" w:hAnsi="Times New Roman" w:cs="Times New Roman"/>
          <w:b/>
          <w:bCs/>
          <w:color w:val="000000"/>
          <w:kern w:val="1"/>
          <w:sz w:val="24"/>
          <w:szCs w:val="24"/>
          <w:lang w:eastAsia="hi-IN" w:bidi="hi-IN"/>
        </w:rPr>
      </w:pPr>
    </w:p>
    <w:p w:rsidR="00AB0270" w:rsidRPr="004C5294" w:rsidRDefault="004C5294" w:rsidP="004C5294">
      <w:pPr>
        <w:spacing w:after="0" w:line="240" w:lineRule="auto"/>
        <w:jc w:val="both"/>
        <w:rPr>
          <w:rFonts w:ascii="Times New Roman" w:hAnsi="Times New Roman" w:cs="Times New Roman"/>
          <w:b/>
          <w:sz w:val="24"/>
          <w:szCs w:val="24"/>
        </w:rPr>
      </w:pPr>
      <w:r>
        <w:rPr>
          <w:rFonts w:ascii="Times New Roman" w:hAnsi="Times New Roman" w:cs="Times New Roman"/>
          <w:b/>
          <w:bCs/>
          <w:color w:val="000000"/>
          <w:kern w:val="1"/>
          <w:sz w:val="24"/>
          <w:szCs w:val="24"/>
          <w:lang w:eastAsia="hi-IN" w:bidi="hi-IN"/>
        </w:rPr>
        <w:t>3.</w:t>
      </w:r>
      <w:r w:rsidR="00F37884">
        <w:rPr>
          <w:rFonts w:ascii="Times New Roman" w:hAnsi="Times New Roman" w:cs="Times New Roman"/>
          <w:b/>
          <w:bCs/>
          <w:color w:val="000000"/>
          <w:kern w:val="1"/>
          <w:sz w:val="24"/>
          <w:szCs w:val="24"/>
          <w:lang w:eastAsia="hi-IN" w:bidi="hi-IN"/>
        </w:rPr>
        <w:t>4</w:t>
      </w:r>
      <w:r>
        <w:rPr>
          <w:rFonts w:ascii="Times New Roman" w:hAnsi="Times New Roman" w:cs="Times New Roman"/>
          <w:b/>
          <w:bCs/>
          <w:color w:val="000000"/>
          <w:kern w:val="1"/>
          <w:sz w:val="24"/>
          <w:szCs w:val="24"/>
          <w:lang w:eastAsia="hi-IN" w:bidi="hi-IN"/>
        </w:rPr>
        <w:t xml:space="preserve">. </w:t>
      </w:r>
      <w:r w:rsidR="0017734F">
        <w:rPr>
          <w:rFonts w:ascii="Times New Roman" w:hAnsi="Times New Roman" w:cs="Times New Roman"/>
          <w:b/>
          <w:bCs/>
          <w:color w:val="000000"/>
          <w:kern w:val="1"/>
          <w:sz w:val="24"/>
          <w:szCs w:val="24"/>
          <w:lang w:eastAsia="hi-IN" w:bidi="hi-IN"/>
        </w:rPr>
        <w:t>Особенности о</w:t>
      </w:r>
      <w:r>
        <w:rPr>
          <w:rFonts w:ascii="Times New Roman" w:hAnsi="Times New Roman" w:cs="Times New Roman"/>
          <w:b/>
          <w:bCs/>
          <w:color w:val="000000"/>
          <w:kern w:val="1"/>
          <w:sz w:val="24"/>
          <w:szCs w:val="24"/>
          <w:lang w:eastAsia="hi-IN" w:bidi="hi-IN"/>
        </w:rPr>
        <w:t>рганизаци</w:t>
      </w:r>
      <w:r w:rsidR="0017734F">
        <w:rPr>
          <w:rFonts w:ascii="Times New Roman" w:hAnsi="Times New Roman" w:cs="Times New Roman"/>
          <w:b/>
          <w:bCs/>
          <w:color w:val="000000"/>
          <w:kern w:val="1"/>
          <w:sz w:val="24"/>
          <w:szCs w:val="24"/>
          <w:lang w:eastAsia="hi-IN" w:bidi="hi-IN"/>
        </w:rPr>
        <w:t>и</w:t>
      </w:r>
      <w:r w:rsidR="00FB191E">
        <w:rPr>
          <w:rFonts w:ascii="Times New Roman" w:hAnsi="Times New Roman" w:cs="Times New Roman"/>
          <w:b/>
          <w:bCs/>
          <w:color w:val="000000"/>
          <w:kern w:val="1"/>
          <w:sz w:val="24"/>
          <w:szCs w:val="24"/>
          <w:lang w:eastAsia="hi-IN" w:bidi="hi-IN"/>
        </w:rPr>
        <w:t xml:space="preserve">непрерывной </w:t>
      </w:r>
      <w:r>
        <w:rPr>
          <w:rFonts w:ascii="Times New Roman" w:hAnsi="Times New Roman" w:cs="Times New Roman"/>
          <w:b/>
          <w:bCs/>
          <w:color w:val="000000"/>
          <w:kern w:val="1"/>
          <w:sz w:val="24"/>
          <w:szCs w:val="24"/>
          <w:lang w:eastAsia="hi-IN" w:bidi="hi-IN"/>
        </w:rPr>
        <w:t xml:space="preserve"> образовательной деятельност</w:t>
      </w:r>
      <w:r w:rsidR="007E3762">
        <w:rPr>
          <w:rFonts w:ascii="Times New Roman" w:hAnsi="Times New Roman" w:cs="Times New Roman"/>
          <w:b/>
          <w:bCs/>
          <w:color w:val="000000"/>
          <w:kern w:val="1"/>
          <w:sz w:val="24"/>
          <w:szCs w:val="24"/>
          <w:lang w:eastAsia="hi-IN" w:bidi="hi-IN"/>
        </w:rPr>
        <w:t>и</w:t>
      </w:r>
    </w:p>
    <w:p w:rsidR="00A91B4D" w:rsidRPr="003425C4" w:rsidRDefault="00A91B4D" w:rsidP="00054E2A">
      <w:pPr>
        <w:widowControl w:val="0"/>
        <w:shd w:val="clear" w:color="auto" w:fill="FFFFFF"/>
        <w:tabs>
          <w:tab w:val="left" w:pos="2310"/>
        </w:tabs>
        <w:suppressAutoHyphens/>
        <w:autoSpaceDE w:val="0"/>
        <w:spacing w:after="0" w:line="240" w:lineRule="auto"/>
        <w:rPr>
          <w:rFonts w:ascii="Times New Roman" w:hAnsi="Times New Roman" w:cs="Times New Roman"/>
          <w:bCs/>
          <w:color w:val="000000"/>
          <w:kern w:val="1"/>
          <w:sz w:val="24"/>
          <w:szCs w:val="24"/>
          <w:lang w:eastAsia="hi-IN" w:bidi="hi-IN"/>
        </w:rPr>
      </w:pPr>
    </w:p>
    <w:p w:rsidR="00AB0270" w:rsidRDefault="00AB0270" w:rsidP="00FF71C6">
      <w:pPr>
        <w:pStyle w:val="a4"/>
        <w:widowControl w:val="0"/>
        <w:suppressAutoHyphens/>
        <w:spacing w:after="0" w:line="240" w:lineRule="auto"/>
        <w:ind w:left="0" w:firstLine="480"/>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kern w:val="1"/>
          <w:sz w:val="24"/>
          <w:szCs w:val="24"/>
          <w:lang w:eastAsia="hi-IN" w:bidi="hi-IN"/>
        </w:rPr>
        <w:t>Единство и преемственность всех видов детской деятельности обеспечивают интегрированность коммуникативных, познавательных, ценностно-ориентационных, предметно-преобразовательных,  художественных оснований творческой деятельности детей и целостностьпедагогического процесса  в дошкольном образовательном учреждении.</w:t>
      </w:r>
    </w:p>
    <w:p w:rsidR="004C5294" w:rsidRPr="004C5294" w:rsidRDefault="004C5294" w:rsidP="00FF71C6">
      <w:pPr>
        <w:pStyle w:val="a4"/>
        <w:widowControl w:val="0"/>
        <w:suppressAutoHyphens/>
        <w:spacing w:after="0" w:line="240" w:lineRule="auto"/>
        <w:ind w:left="0" w:firstLine="480"/>
        <w:jc w:val="both"/>
        <w:rPr>
          <w:rFonts w:ascii="Times New Roman" w:eastAsia="Arial Unicode MS" w:hAnsi="Times New Roman" w:cs="Times New Roman"/>
          <w:kern w:val="1"/>
          <w:sz w:val="24"/>
          <w:szCs w:val="24"/>
          <w:lang w:eastAsia="hi-IN" w:bidi="hi-IN"/>
        </w:rPr>
      </w:pPr>
    </w:p>
    <w:p w:rsidR="00FB191E" w:rsidRDefault="004C5294" w:rsidP="00FB191E">
      <w:pPr>
        <w:pStyle w:val="a4"/>
        <w:widowControl w:val="0"/>
        <w:suppressAutoHyphens/>
        <w:spacing w:after="0" w:line="240" w:lineRule="auto"/>
        <w:ind w:left="0" w:firstLine="480"/>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Н</w:t>
      </w:r>
      <w:r w:rsidR="00FB191E">
        <w:rPr>
          <w:rFonts w:ascii="Times New Roman" w:eastAsia="Arial Unicode MS" w:hAnsi="Times New Roman" w:cs="Times New Roman"/>
          <w:kern w:val="1"/>
          <w:sz w:val="24"/>
          <w:szCs w:val="24"/>
          <w:lang w:eastAsia="hi-IN" w:bidi="hi-IN"/>
        </w:rPr>
        <w:t>епрерывно</w:t>
      </w:r>
      <w:r w:rsidR="00AB0270" w:rsidRPr="003425C4">
        <w:rPr>
          <w:rFonts w:ascii="Times New Roman" w:eastAsia="Arial Unicode MS" w:hAnsi="Times New Roman" w:cs="Times New Roman"/>
          <w:kern w:val="1"/>
          <w:sz w:val="24"/>
          <w:szCs w:val="24"/>
          <w:lang w:eastAsia="hi-IN" w:bidi="hi-IN"/>
        </w:rPr>
        <w:t xml:space="preserve"> образо</w:t>
      </w:r>
      <w:r w:rsidR="00FB191E">
        <w:rPr>
          <w:rFonts w:ascii="Times New Roman" w:eastAsia="Arial Unicode MS" w:hAnsi="Times New Roman" w:cs="Times New Roman"/>
          <w:kern w:val="1"/>
          <w:sz w:val="24"/>
          <w:szCs w:val="24"/>
          <w:lang w:eastAsia="hi-IN" w:bidi="hi-IN"/>
        </w:rPr>
        <w:t>вательная деятельность организуе</w:t>
      </w:r>
      <w:r w:rsidR="00AB0270" w:rsidRPr="003425C4">
        <w:rPr>
          <w:rFonts w:ascii="Times New Roman" w:eastAsia="Arial Unicode MS" w:hAnsi="Times New Roman" w:cs="Times New Roman"/>
          <w:kern w:val="1"/>
          <w:sz w:val="24"/>
          <w:szCs w:val="24"/>
          <w:lang w:eastAsia="hi-IN" w:bidi="hi-IN"/>
        </w:rPr>
        <w:t xml:space="preserve">тся </w:t>
      </w:r>
      <w:r w:rsidR="005D5BD7">
        <w:rPr>
          <w:rFonts w:ascii="Times New Roman" w:eastAsia="Arial Unicode MS" w:hAnsi="Times New Roman" w:cs="Times New Roman"/>
          <w:kern w:val="1"/>
          <w:sz w:val="24"/>
          <w:szCs w:val="24"/>
          <w:lang w:eastAsia="hi-IN" w:bidi="hi-IN"/>
        </w:rPr>
        <w:t xml:space="preserve"> фронтально и  по подгруппам  в первую </w:t>
      </w:r>
      <w:r w:rsidR="00FB191E">
        <w:rPr>
          <w:rFonts w:ascii="Times New Roman" w:eastAsia="Arial Unicode MS" w:hAnsi="Times New Roman" w:cs="Times New Roman"/>
          <w:kern w:val="1"/>
          <w:sz w:val="24"/>
          <w:szCs w:val="24"/>
          <w:lang w:eastAsia="hi-IN" w:bidi="hi-IN"/>
        </w:rPr>
        <w:t xml:space="preserve">и вторую </w:t>
      </w:r>
      <w:r w:rsidR="005D5BD7">
        <w:rPr>
          <w:rFonts w:ascii="Times New Roman" w:eastAsia="Arial Unicode MS" w:hAnsi="Times New Roman" w:cs="Times New Roman"/>
          <w:kern w:val="1"/>
          <w:sz w:val="24"/>
          <w:szCs w:val="24"/>
          <w:lang w:eastAsia="hi-IN" w:bidi="hi-IN"/>
        </w:rPr>
        <w:t>половину дня</w:t>
      </w:r>
      <w:r w:rsidR="00AB0270" w:rsidRPr="003425C4">
        <w:rPr>
          <w:rFonts w:ascii="Times New Roman" w:eastAsia="Arial Unicode MS" w:hAnsi="Times New Roman" w:cs="Times New Roman"/>
          <w:kern w:val="1"/>
          <w:sz w:val="24"/>
          <w:szCs w:val="24"/>
          <w:lang w:eastAsia="hi-IN" w:bidi="hi-IN"/>
        </w:rPr>
        <w:t>. Переры</w:t>
      </w:r>
      <w:r w:rsidR="00FB191E">
        <w:rPr>
          <w:rFonts w:ascii="Times New Roman" w:eastAsia="Arial Unicode MS" w:hAnsi="Times New Roman" w:cs="Times New Roman"/>
          <w:kern w:val="1"/>
          <w:sz w:val="24"/>
          <w:szCs w:val="24"/>
          <w:lang w:eastAsia="hi-IN" w:bidi="hi-IN"/>
        </w:rPr>
        <w:t>в между различными видами непрерывной</w:t>
      </w:r>
      <w:r w:rsidR="00AB0270" w:rsidRPr="003425C4">
        <w:rPr>
          <w:rFonts w:ascii="Times New Roman" w:eastAsia="Arial Unicode MS" w:hAnsi="Times New Roman" w:cs="Times New Roman"/>
          <w:kern w:val="1"/>
          <w:sz w:val="24"/>
          <w:szCs w:val="24"/>
          <w:lang w:eastAsia="hi-IN" w:bidi="hi-IN"/>
        </w:rPr>
        <w:t xml:space="preserve"> образовательной деятельности составляет 10 минут. </w:t>
      </w:r>
      <w:r w:rsidR="005D5BD7">
        <w:rPr>
          <w:rFonts w:ascii="Times New Roman" w:eastAsia="Arial Unicode MS" w:hAnsi="Times New Roman" w:cs="Times New Roman"/>
          <w:kern w:val="1"/>
          <w:sz w:val="24"/>
          <w:szCs w:val="24"/>
          <w:lang w:eastAsia="hi-IN" w:bidi="hi-IN"/>
        </w:rPr>
        <w:t>Д</w:t>
      </w:r>
      <w:r w:rsidR="00AB0270" w:rsidRPr="003425C4">
        <w:rPr>
          <w:rFonts w:ascii="Times New Roman" w:eastAsia="Arial Unicode MS" w:hAnsi="Times New Roman" w:cs="Times New Roman"/>
          <w:kern w:val="1"/>
          <w:sz w:val="24"/>
          <w:szCs w:val="24"/>
          <w:lang w:eastAsia="hi-IN" w:bidi="hi-IN"/>
        </w:rPr>
        <w:t xml:space="preserve">ля предупреждения утомления проводится физкультурная минутка (2-3 минуты), логично вплетаемая педагогом в основное содержание деятельности детей. </w:t>
      </w:r>
    </w:p>
    <w:p w:rsidR="00AB0270" w:rsidRPr="003425C4" w:rsidRDefault="00FB191E" w:rsidP="00FB191E">
      <w:pPr>
        <w:pStyle w:val="a4"/>
        <w:widowControl w:val="0"/>
        <w:suppressAutoHyphens/>
        <w:spacing w:after="0" w:line="240" w:lineRule="auto"/>
        <w:ind w:left="0" w:firstLine="480"/>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О</w:t>
      </w:r>
      <w:r w:rsidR="00AB0270" w:rsidRPr="003425C4">
        <w:rPr>
          <w:rFonts w:ascii="Times New Roman" w:eastAsia="Arial Unicode MS" w:hAnsi="Times New Roman" w:cs="Times New Roman"/>
          <w:kern w:val="1"/>
          <w:sz w:val="24"/>
          <w:szCs w:val="24"/>
          <w:lang w:eastAsia="hi-IN" w:bidi="hi-IN"/>
        </w:rPr>
        <w:t>бразовательная деятельность осуществляется с 1 сентября по 31 мая</w:t>
      </w:r>
      <w:r w:rsidR="004C5294">
        <w:rPr>
          <w:rFonts w:ascii="Times New Roman" w:eastAsia="Arial Unicode MS" w:hAnsi="Times New Roman" w:cs="Times New Roman"/>
          <w:kern w:val="1"/>
          <w:sz w:val="24"/>
          <w:szCs w:val="24"/>
          <w:lang w:eastAsia="hi-IN" w:bidi="hi-IN"/>
        </w:rPr>
        <w:t xml:space="preserve"> (с 10-ти дневными зимними каникулами)</w:t>
      </w:r>
      <w:r w:rsidR="00AB0270" w:rsidRPr="003425C4">
        <w:rPr>
          <w:rFonts w:ascii="Times New Roman" w:eastAsia="Arial Unicode MS" w:hAnsi="Times New Roman" w:cs="Times New Roman"/>
          <w:kern w:val="1"/>
          <w:sz w:val="24"/>
          <w:szCs w:val="24"/>
          <w:lang w:eastAsia="hi-IN" w:bidi="hi-IN"/>
        </w:rPr>
        <w:t>, с последующей обязательной организацией летней оздоровительной работы для детей всех возрастных групп.</w:t>
      </w:r>
    </w:p>
    <w:p w:rsidR="00A91B4D" w:rsidRDefault="00A91B4D"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000000" w:themeColor="text1"/>
          <w:kern w:val="1"/>
          <w:sz w:val="24"/>
          <w:szCs w:val="24"/>
          <w:lang w:eastAsia="hi-IN" w:bidi="hi-IN"/>
        </w:rPr>
      </w:pPr>
    </w:p>
    <w:p w:rsidR="00A91B4D" w:rsidRDefault="00A91B4D"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000000" w:themeColor="text1"/>
          <w:kern w:val="1"/>
          <w:sz w:val="24"/>
          <w:szCs w:val="24"/>
          <w:lang w:eastAsia="hi-IN" w:bidi="hi-IN"/>
        </w:rPr>
      </w:pPr>
    </w:p>
    <w:p w:rsidR="00A91B4D" w:rsidRDefault="00A91B4D"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000000" w:themeColor="text1"/>
          <w:kern w:val="1"/>
          <w:sz w:val="24"/>
          <w:szCs w:val="24"/>
          <w:lang w:eastAsia="hi-IN" w:bidi="hi-IN"/>
        </w:rPr>
      </w:pPr>
    </w:p>
    <w:p w:rsidR="00A91B4D" w:rsidRDefault="00A91B4D"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000000" w:themeColor="text1"/>
          <w:kern w:val="1"/>
          <w:sz w:val="24"/>
          <w:szCs w:val="24"/>
          <w:lang w:eastAsia="hi-IN" w:bidi="hi-IN"/>
        </w:rPr>
      </w:pPr>
    </w:p>
    <w:p w:rsidR="00A91B4D" w:rsidRDefault="00A91B4D"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000000" w:themeColor="text1"/>
          <w:kern w:val="1"/>
          <w:sz w:val="24"/>
          <w:szCs w:val="24"/>
          <w:lang w:eastAsia="hi-IN" w:bidi="hi-IN"/>
        </w:rPr>
      </w:pPr>
    </w:p>
    <w:p w:rsidR="00A91B4D" w:rsidRDefault="00A91B4D"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000000" w:themeColor="text1"/>
          <w:kern w:val="1"/>
          <w:sz w:val="24"/>
          <w:szCs w:val="24"/>
          <w:lang w:eastAsia="hi-IN" w:bidi="hi-IN"/>
        </w:rPr>
      </w:pPr>
    </w:p>
    <w:p w:rsidR="00A91B4D" w:rsidRDefault="00A91B4D"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000000" w:themeColor="text1"/>
          <w:kern w:val="1"/>
          <w:sz w:val="24"/>
          <w:szCs w:val="24"/>
          <w:lang w:eastAsia="hi-IN" w:bidi="hi-IN"/>
        </w:rPr>
      </w:pPr>
    </w:p>
    <w:p w:rsidR="00A91B4D" w:rsidRDefault="00A91B4D"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000000" w:themeColor="text1"/>
          <w:kern w:val="1"/>
          <w:sz w:val="24"/>
          <w:szCs w:val="24"/>
          <w:lang w:eastAsia="hi-IN" w:bidi="hi-IN"/>
        </w:rPr>
      </w:pPr>
    </w:p>
    <w:p w:rsidR="00A91B4D" w:rsidRDefault="00A91B4D"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000000" w:themeColor="text1"/>
          <w:kern w:val="1"/>
          <w:sz w:val="24"/>
          <w:szCs w:val="24"/>
          <w:lang w:eastAsia="hi-IN" w:bidi="hi-IN"/>
        </w:rPr>
      </w:pPr>
    </w:p>
    <w:p w:rsidR="00A91B4D" w:rsidRDefault="00A91B4D"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000000" w:themeColor="text1"/>
          <w:kern w:val="1"/>
          <w:sz w:val="24"/>
          <w:szCs w:val="24"/>
          <w:lang w:eastAsia="hi-IN" w:bidi="hi-IN"/>
        </w:rPr>
      </w:pPr>
    </w:p>
    <w:p w:rsidR="00A91B4D" w:rsidRDefault="00A91B4D"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000000" w:themeColor="text1"/>
          <w:kern w:val="1"/>
          <w:sz w:val="24"/>
          <w:szCs w:val="24"/>
          <w:lang w:eastAsia="hi-IN" w:bidi="hi-IN"/>
        </w:rPr>
      </w:pPr>
    </w:p>
    <w:p w:rsidR="00A91B4D" w:rsidRDefault="00A91B4D"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000000" w:themeColor="text1"/>
          <w:kern w:val="1"/>
          <w:sz w:val="24"/>
          <w:szCs w:val="24"/>
          <w:lang w:eastAsia="hi-IN" w:bidi="hi-IN"/>
        </w:rPr>
      </w:pPr>
    </w:p>
    <w:p w:rsidR="00A91B4D" w:rsidRDefault="00A91B4D"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000000" w:themeColor="text1"/>
          <w:kern w:val="1"/>
          <w:sz w:val="24"/>
          <w:szCs w:val="24"/>
          <w:lang w:eastAsia="hi-IN" w:bidi="hi-IN"/>
        </w:rPr>
      </w:pPr>
    </w:p>
    <w:p w:rsidR="00A91B4D" w:rsidRDefault="00A91B4D"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000000" w:themeColor="text1"/>
          <w:kern w:val="1"/>
          <w:sz w:val="24"/>
          <w:szCs w:val="24"/>
          <w:lang w:eastAsia="hi-IN" w:bidi="hi-IN"/>
        </w:rPr>
      </w:pPr>
    </w:p>
    <w:p w:rsidR="00A91B4D" w:rsidRDefault="00A91B4D"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000000" w:themeColor="text1"/>
          <w:kern w:val="1"/>
          <w:sz w:val="24"/>
          <w:szCs w:val="24"/>
          <w:lang w:eastAsia="hi-IN" w:bidi="hi-IN"/>
        </w:rPr>
      </w:pPr>
    </w:p>
    <w:p w:rsidR="00F37884" w:rsidRPr="002D07E9" w:rsidRDefault="00131F6A"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000000" w:themeColor="text1"/>
          <w:kern w:val="1"/>
          <w:sz w:val="24"/>
          <w:szCs w:val="24"/>
          <w:lang w:eastAsia="hi-IN" w:bidi="hi-IN"/>
        </w:rPr>
      </w:pPr>
      <w:r>
        <w:rPr>
          <w:rFonts w:ascii="Times New Roman" w:hAnsi="Times New Roman" w:cs="Times New Roman"/>
          <w:b/>
          <w:bCs/>
          <w:iCs/>
          <w:color w:val="000000" w:themeColor="text1"/>
          <w:kern w:val="1"/>
          <w:sz w:val="24"/>
          <w:szCs w:val="24"/>
          <w:lang w:eastAsia="hi-IN" w:bidi="hi-IN"/>
        </w:rPr>
        <w:lastRenderedPageBreak/>
        <w:t xml:space="preserve">3.4.1. Расписание непрерывно - </w:t>
      </w:r>
      <w:r w:rsidR="00F37884" w:rsidRPr="002D07E9">
        <w:rPr>
          <w:rFonts w:ascii="Times New Roman" w:hAnsi="Times New Roman" w:cs="Times New Roman"/>
          <w:b/>
          <w:bCs/>
          <w:iCs/>
          <w:color w:val="000000" w:themeColor="text1"/>
          <w:kern w:val="1"/>
          <w:sz w:val="24"/>
          <w:szCs w:val="24"/>
          <w:lang w:eastAsia="hi-IN" w:bidi="hi-IN"/>
        </w:rPr>
        <w:t xml:space="preserve"> образовате</w:t>
      </w:r>
      <w:r w:rsidR="007E3762" w:rsidRPr="002D07E9">
        <w:rPr>
          <w:rFonts w:ascii="Times New Roman" w:hAnsi="Times New Roman" w:cs="Times New Roman"/>
          <w:b/>
          <w:bCs/>
          <w:iCs/>
          <w:color w:val="000000" w:themeColor="text1"/>
          <w:kern w:val="1"/>
          <w:sz w:val="24"/>
          <w:szCs w:val="24"/>
          <w:lang w:eastAsia="hi-IN" w:bidi="hi-IN"/>
        </w:rPr>
        <w:t>льной деятельности.</w:t>
      </w:r>
    </w:p>
    <w:p w:rsidR="007E3762" w:rsidRDefault="007E3762"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000000" w:themeColor="text1"/>
          <w:kern w:val="1"/>
          <w:sz w:val="24"/>
          <w:szCs w:val="24"/>
          <w:lang w:eastAsia="hi-IN" w:bidi="hi-IN"/>
        </w:rPr>
      </w:pPr>
    </w:p>
    <w:p w:rsidR="00A91B4D" w:rsidRPr="002D07E9" w:rsidRDefault="00A91B4D"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000000" w:themeColor="text1"/>
          <w:kern w:val="1"/>
          <w:sz w:val="24"/>
          <w:szCs w:val="24"/>
          <w:lang w:eastAsia="hi-IN" w:bidi="hi-IN"/>
        </w:rPr>
      </w:pPr>
    </w:p>
    <w:tbl>
      <w:tblPr>
        <w:tblStyle w:val="a5"/>
        <w:tblpPr w:leftFromText="180" w:rightFromText="180" w:vertAnchor="text" w:horzAnchor="margin" w:tblpY="-85"/>
        <w:tblW w:w="10314" w:type="dxa"/>
        <w:tblLook w:val="04A0"/>
      </w:tblPr>
      <w:tblGrid>
        <w:gridCol w:w="3227"/>
        <w:gridCol w:w="4111"/>
        <w:gridCol w:w="2976"/>
      </w:tblGrid>
      <w:tr w:rsidR="00FB191E" w:rsidRPr="008A238B" w:rsidTr="00FB191E">
        <w:trPr>
          <w:trHeight w:val="175"/>
        </w:trPr>
        <w:tc>
          <w:tcPr>
            <w:tcW w:w="3227" w:type="dxa"/>
            <w:vMerge w:val="restart"/>
          </w:tcPr>
          <w:p w:rsidR="00FB191E" w:rsidRPr="0034727F" w:rsidRDefault="00FB191E"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Понедельник</w:t>
            </w:r>
          </w:p>
        </w:tc>
        <w:tc>
          <w:tcPr>
            <w:tcW w:w="4111" w:type="dxa"/>
          </w:tcPr>
          <w:p w:rsidR="00FB191E" w:rsidRPr="0034727F" w:rsidRDefault="004465AE" w:rsidP="004465AE">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 xml:space="preserve">Конструирование   </w:t>
            </w:r>
          </w:p>
        </w:tc>
        <w:tc>
          <w:tcPr>
            <w:tcW w:w="2976" w:type="dxa"/>
          </w:tcPr>
          <w:p w:rsidR="00FB191E" w:rsidRPr="0034727F" w:rsidRDefault="00FB191E"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9.00-9.20</w:t>
            </w:r>
          </w:p>
        </w:tc>
      </w:tr>
      <w:tr w:rsidR="00FB191E" w:rsidRPr="008A238B" w:rsidTr="00FB191E">
        <w:trPr>
          <w:trHeight w:val="187"/>
        </w:trPr>
        <w:tc>
          <w:tcPr>
            <w:tcW w:w="3227" w:type="dxa"/>
            <w:vMerge/>
          </w:tcPr>
          <w:p w:rsidR="00FB191E" w:rsidRPr="0034727F" w:rsidRDefault="00FB191E"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p>
        </w:tc>
        <w:tc>
          <w:tcPr>
            <w:tcW w:w="4111" w:type="dxa"/>
          </w:tcPr>
          <w:p w:rsidR="00FB191E"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 xml:space="preserve">Музыка </w:t>
            </w:r>
          </w:p>
        </w:tc>
        <w:tc>
          <w:tcPr>
            <w:tcW w:w="2976" w:type="dxa"/>
          </w:tcPr>
          <w:p w:rsidR="00FB191E" w:rsidRPr="0034727F" w:rsidRDefault="00A91B4D"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1</w:t>
            </w:r>
            <w:r w:rsidR="00695EDF" w:rsidRPr="0034727F">
              <w:rPr>
                <w:rFonts w:ascii="Times New Roman" w:hAnsi="Times New Roman" w:cs="Times New Roman"/>
                <w:bCs/>
                <w:iCs/>
                <w:kern w:val="1"/>
                <w:sz w:val="24"/>
                <w:szCs w:val="24"/>
                <w:lang w:eastAsia="hi-IN" w:bidi="hi-IN"/>
              </w:rPr>
              <w:t>0.25 – 10.50</w:t>
            </w:r>
          </w:p>
        </w:tc>
      </w:tr>
      <w:tr w:rsidR="00695EDF" w:rsidRPr="008A238B" w:rsidTr="00FB191E">
        <w:trPr>
          <w:trHeight w:val="325"/>
        </w:trPr>
        <w:tc>
          <w:tcPr>
            <w:tcW w:w="3227" w:type="dxa"/>
            <w:vMerge w:val="restart"/>
          </w:tcPr>
          <w:p w:rsidR="00695EDF"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Вторник</w:t>
            </w:r>
          </w:p>
        </w:tc>
        <w:tc>
          <w:tcPr>
            <w:tcW w:w="4111" w:type="dxa"/>
            <w:tcBorders>
              <w:bottom w:val="single" w:sz="4" w:space="0" w:color="auto"/>
            </w:tcBorders>
          </w:tcPr>
          <w:p w:rsidR="00695EDF"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proofErr w:type="spellStart"/>
            <w:r w:rsidRPr="0034727F">
              <w:rPr>
                <w:rFonts w:ascii="Times New Roman" w:hAnsi="Times New Roman" w:cs="Times New Roman"/>
                <w:bCs/>
                <w:iCs/>
                <w:kern w:val="1"/>
                <w:sz w:val="24"/>
                <w:szCs w:val="24"/>
                <w:lang w:eastAsia="hi-IN" w:bidi="hi-IN"/>
              </w:rPr>
              <w:t>Озн</w:t>
            </w:r>
            <w:proofErr w:type="spellEnd"/>
            <w:r w:rsidRPr="0034727F">
              <w:rPr>
                <w:rFonts w:ascii="Times New Roman" w:hAnsi="Times New Roman" w:cs="Times New Roman"/>
                <w:bCs/>
                <w:iCs/>
                <w:kern w:val="1"/>
                <w:sz w:val="24"/>
                <w:szCs w:val="24"/>
                <w:lang w:eastAsia="hi-IN" w:bidi="hi-IN"/>
              </w:rPr>
              <w:t>. с окружающим миром</w:t>
            </w:r>
          </w:p>
        </w:tc>
        <w:tc>
          <w:tcPr>
            <w:tcW w:w="2976" w:type="dxa"/>
            <w:tcBorders>
              <w:bottom w:val="single" w:sz="4" w:space="0" w:color="auto"/>
            </w:tcBorders>
          </w:tcPr>
          <w:p w:rsidR="00695EDF"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9.00-9.20</w:t>
            </w:r>
          </w:p>
        </w:tc>
      </w:tr>
      <w:tr w:rsidR="00695EDF" w:rsidRPr="008A238B" w:rsidTr="00FB191E">
        <w:trPr>
          <w:trHeight w:val="234"/>
        </w:trPr>
        <w:tc>
          <w:tcPr>
            <w:tcW w:w="3227" w:type="dxa"/>
            <w:vMerge/>
          </w:tcPr>
          <w:p w:rsidR="00695EDF"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p>
        </w:tc>
        <w:tc>
          <w:tcPr>
            <w:tcW w:w="4111" w:type="dxa"/>
            <w:tcBorders>
              <w:top w:val="single" w:sz="4" w:space="0" w:color="auto"/>
              <w:bottom w:val="single" w:sz="4" w:space="0" w:color="auto"/>
            </w:tcBorders>
          </w:tcPr>
          <w:p w:rsidR="00695EDF"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 xml:space="preserve">Лепка </w:t>
            </w:r>
          </w:p>
        </w:tc>
        <w:tc>
          <w:tcPr>
            <w:tcW w:w="2976" w:type="dxa"/>
            <w:tcBorders>
              <w:top w:val="single" w:sz="4" w:space="0" w:color="auto"/>
              <w:bottom w:val="single" w:sz="4" w:space="0" w:color="auto"/>
            </w:tcBorders>
          </w:tcPr>
          <w:p w:rsidR="00695EDF"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9.30 – 9.50</w:t>
            </w:r>
          </w:p>
        </w:tc>
      </w:tr>
      <w:tr w:rsidR="00695EDF" w:rsidRPr="008A238B" w:rsidTr="00FB191E">
        <w:trPr>
          <w:trHeight w:val="234"/>
        </w:trPr>
        <w:tc>
          <w:tcPr>
            <w:tcW w:w="3227" w:type="dxa"/>
            <w:vMerge/>
          </w:tcPr>
          <w:p w:rsidR="00695EDF"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p>
        </w:tc>
        <w:tc>
          <w:tcPr>
            <w:tcW w:w="4111" w:type="dxa"/>
            <w:tcBorders>
              <w:top w:val="single" w:sz="4" w:space="0" w:color="auto"/>
              <w:bottom w:val="single" w:sz="4" w:space="0" w:color="auto"/>
            </w:tcBorders>
          </w:tcPr>
          <w:p w:rsidR="00695EDF"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 xml:space="preserve">Физкультура </w:t>
            </w:r>
          </w:p>
        </w:tc>
        <w:tc>
          <w:tcPr>
            <w:tcW w:w="2976" w:type="dxa"/>
            <w:tcBorders>
              <w:top w:val="single" w:sz="4" w:space="0" w:color="auto"/>
              <w:bottom w:val="single" w:sz="4" w:space="0" w:color="auto"/>
            </w:tcBorders>
          </w:tcPr>
          <w:p w:rsidR="00695EDF"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15.30 – 15.55</w:t>
            </w:r>
          </w:p>
        </w:tc>
      </w:tr>
      <w:tr w:rsidR="00FB191E" w:rsidRPr="008A238B" w:rsidTr="00FB191E">
        <w:trPr>
          <w:trHeight w:val="296"/>
        </w:trPr>
        <w:tc>
          <w:tcPr>
            <w:tcW w:w="3227" w:type="dxa"/>
            <w:vMerge w:val="restart"/>
            <w:tcBorders>
              <w:top w:val="single" w:sz="4" w:space="0" w:color="auto"/>
              <w:left w:val="single" w:sz="4" w:space="0" w:color="auto"/>
            </w:tcBorders>
          </w:tcPr>
          <w:p w:rsidR="00FB191E" w:rsidRPr="0034727F" w:rsidRDefault="00FB191E"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Среда</w:t>
            </w:r>
          </w:p>
        </w:tc>
        <w:tc>
          <w:tcPr>
            <w:tcW w:w="4111" w:type="dxa"/>
            <w:tcBorders>
              <w:top w:val="single" w:sz="4" w:space="0" w:color="auto"/>
              <w:bottom w:val="single" w:sz="4" w:space="0" w:color="auto"/>
            </w:tcBorders>
          </w:tcPr>
          <w:p w:rsidR="00FB191E"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Р</w:t>
            </w:r>
            <w:r w:rsidR="00FB191E" w:rsidRPr="0034727F">
              <w:rPr>
                <w:rFonts w:ascii="Times New Roman" w:hAnsi="Times New Roman" w:cs="Times New Roman"/>
                <w:bCs/>
                <w:iCs/>
                <w:kern w:val="1"/>
                <w:sz w:val="24"/>
                <w:szCs w:val="24"/>
                <w:lang w:eastAsia="hi-IN" w:bidi="hi-IN"/>
              </w:rPr>
              <w:t>ЭМП</w:t>
            </w:r>
          </w:p>
        </w:tc>
        <w:tc>
          <w:tcPr>
            <w:tcW w:w="2976" w:type="dxa"/>
            <w:tcBorders>
              <w:top w:val="single" w:sz="4" w:space="0" w:color="auto"/>
              <w:bottom w:val="single" w:sz="4" w:space="0" w:color="auto"/>
            </w:tcBorders>
          </w:tcPr>
          <w:p w:rsidR="00FB191E" w:rsidRPr="0034727F" w:rsidRDefault="00FB191E"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9.00-9.20</w:t>
            </w:r>
          </w:p>
        </w:tc>
      </w:tr>
      <w:tr w:rsidR="00FB191E" w:rsidRPr="008A238B" w:rsidTr="00FB191E">
        <w:trPr>
          <w:trHeight w:val="284"/>
        </w:trPr>
        <w:tc>
          <w:tcPr>
            <w:tcW w:w="3227" w:type="dxa"/>
            <w:vMerge/>
            <w:tcBorders>
              <w:left w:val="single" w:sz="4" w:space="0" w:color="auto"/>
            </w:tcBorders>
          </w:tcPr>
          <w:p w:rsidR="00FB191E" w:rsidRPr="0034727F" w:rsidRDefault="00FB191E"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p>
        </w:tc>
        <w:tc>
          <w:tcPr>
            <w:tcW w:w="4111" w:type="dxa"/>
            <w:tcBorders>
              <w:top w:val="single" w:sz="4" w:space="0" w:color="auto"/>
              <w:bottom w:val="single" w:sz="4" w:space="0" w:color="auto"/>
            </w:tcBorders>
          </w:tcPr>
          <w:p w:rsidR="00FB191E"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Физкультура</w:t>
            </w:r>
          </w:p>
        </w:tc>
        <w:tc>
          <w:tcPr>
            <w:tcW w:w="2976" w:type="dxa"/>
            <w:tcBorders>
              <w:top w:val="single" w:sz="4" w:space="0" w:color="auto"/>
              <w:bottom w:val="single" w:sz="4" w:space="0" w:color="auto"/>
            </w:tcBorders>
          </w:tcPr>
          <w:p w:rsidR="00FB191E"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10.55 – 11.20</w:t>
            </w:r>
          </w:p>
        </w:tc>
      </w:tr>
      <w:tr w:rsidR="00FB191E" w:rsidRPr="008A238B" w:rsidTr="00FB191E">
        <w:trPr>
          <w:trHeight w:val="308"/>
        </w:trPr>
        <w:tc>
          <w:tcPr>
            <w:tcW w:w="3227" w:type="dxa"/>
            <w:vMerge/>
            <w:tcBorders>
              <w:left w:val="single" w:sz="4" w:space="0" w:color="auto"/>
              <w:bottom w:val="single" w:sz="4" w:space="0" w:color="auto"/>
            </w:tcBorders>
          </w:tcPr>
          <w:p w:rsidR="00FB191E" w:rsidRPr="0034727F" w:rsidRDefault="00FB191E"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p>
        </w:tc>
        <w:tc>
          <w:tcPr>
            <w:tcW w:w="4111" w:type="dxa"/>
            <w:tcBorders>
              <w:top w:val="single" w:sz="4" w:space="0" w:color="auto"/>
              <w:bottom w:val="single" w:sz="4" w:space="0" w:color="auto"/>
            </w:tcBorders>
          </w:tcPr>
          <w:p w:rsidR="00FB191E"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 xml:space="preserve">Аппликация </w:t>
            </w:r>
          </w:p>
        </w:tc>
        <w:tc>
          <w:tcPr>
            <w:tcW w:w="2976" w:type="dxa"/>
            <w:tcBorders>
              <w:top w:val="single" w:sz="4" w:space="0" w:color="auto"/>
              <w:bottom w:val="single" w:sz="4" w:space="0" w:color="auto"/>
            </w:tcBorders>
          </w:tcPr>
          <w:p w:rsidR="00FB191E"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15.30-15.55</w:t>
            </w:r>
          </w:p>
        </w:tc>
      </w:tr>
      <w:tr w:rsidR="00695EDF" w:rsidRPr="008A238B" w:rsidTr="00FB191E">
        <w:trPr>
          <w:trHeight w:val="314"/>
        </w:trPr>
        <w:tc>
          <w:tcPr>
            <w:tcW w:w="3227" w:type="dxa"/>
            <w:vMerge w:val="restart"/>
            <w:tcBorders>
              <w:top w:val="single" w:sz="4" w:space="0" w:color="auto"/>
              <w:left w:val="single" w:sz="4" w:space="0" w:color="auto"/>
            </w:tcBorders>
          </w:tcPr>
          <w:p w:rsidR="00695EDF"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Четверг</w:t>
            </w:r>
          </w:p>
          <w:p w:rsidR="00695EDF"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p>
        </w:tc>
        <w:tc>
          <w:tcPr>
            <w:tcW w:w="4111" w:type="dxa"/>
            <w:tcBorders>
              <w:top w:val="single" w:sz="4" w:space="0" w:color="auto"/>
              <w:bottom w:val="single" w:sz="4" w:space="0" w:color="auto"/>
            </w:tcBorders>
          </w:tcPr>
          <w:p w:rsidR="00695EDF"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Развитие речи</w:t>
            </w:r>
          </w:p>
        </w:tc>
        <w:tc>
          <w:tcPr>
            <w:tcW w:w="2976" w:type="dxa"/>
            <w:tcBorders>
              <w:top w:val="single" w:sz="4" w:space="0" w:color="auto"/>
              <w:bottom w:val="single" w:sz="4" w:space="0" w:color="auto"/>
            </w:tcBorders>
          </w:tcPr>
          <w:p w:rsidR="00695EDF"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9.00-9.20</w:t>
            </w:r>
          </w:p>
        </w:tc>
      </w:tr>
      <w:tr w:rsidR="00695EDF" w:rsidRPr="008A238B" w:rsidTr="00FC739F">
        <w:trPr>
          <w:trHeight w:val="292"/>
        </w:trPr>
        <w:tc>
          <w:tcPr>
            <w:tcW w:w="3227" w:type="dxa"/>
            <w:vMerge/>
            <w:tcBorders>
              <w:left w:val="single" w:sz="4" w:space="0" w:color="auto"/>
            </w:tcBorders>
          </w:tcPr>
          <w:p w:rsidR="00695EDF"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p>
        </w:tc>
        <w:tc>
          <w:tcPr>
            <w:tcW w:w="4111" w:type="dxa"/>
            <w:tcBorders>
              <w:top w:val="single" w:sz="4" w:space="0" w:color="auto"/>
              <w:bottom w:val="single" w:sz="4" w:space="0" w:color="auto"/>
            </w:tcBorders>
          </w:tcPr>
          <w:p w:rsidR="00695EDF"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 xml:space="preserve">Музыка </w:t>
            </w:r>
          </w:p>
        </w:tc>
        <w:tc>
          <w:tcPr>
            <w:tcW w:w="2976" w:type="dxa"/>
            <w:tcBorders>
              <w:top w:val="single" w:sz="4" w:space="0" w:color="auto"/>
              <w:bottom w:val="single" w:sz="4" w:space="0" w:color="auto"/>
            </w:tcBorders>
          </w:tcPr>
          <w:p w:rsidR="00695EDF"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10.05 – 10.30</w:t>
            </w:r>
          </w:p>
        </w:tc>
      </w:tr>
      <w:tr w:rsidR="00695EDF" w:rsidRPr="008A238B" w:rsidTr="00FB191E">
        <w:trPr>
          <w:trHeight w:val="292"/>
        </w:trPr>
        <w:tc>
          <w:tcPr>
            <w:tcW w:w="3227" w:type="dxa"/>
            <w:vMerge/>
            <w:tcBorders>
              <w:left w:val="single" w:sz="4" w:space="0" w:color="auto"/>
              <w:bottom w:val="single" w:sz="4" w:space="0" w:color="auto"/>
            </w:tcBorders>
          </w:tcPr>
          <w:p w:rsidR="00695EDF"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p>
        </w:tc>
        <w:tc>
          <w:tcPr>
            <w:tcW w:w="4111" w:type="dxa"/>
            <w:tcBorders>
              <w:top w:val="single" w:sz="4" w:space="0" w:color="auto"/>
              <w:bottom w:val="single" w:sz="4" w:space="0" w:color="auto"/>
            </w:tcBorders>
          </w:tcPr>
          <w:p w:rsidR="00695EDF"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 xml:space="preserve">Физкультура </w:t>
            </w:r>
          </w:p>
        </w:tc>
        <w:tc>
          <w:tcPr>
            <w:tcW w:w="2976" w:type="dxa"/>
            <w:tcBorders>
              <w:top w:val="single" w:sz="4" w:space="0" w:color="auto"/>
              <w:bottom w:val="single" w:sz="4" w:space="0" w:color="auto"/>
            </w:tcBorders>
          </w:tcPr>
          <w:p w:rsidR="00695EDF" w:rsidRPr="0034727F" w:rsidRDefault="00695ED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15.30 – 15.55</w:t>
            </w:r>
          </w:p>
        </w:tc>
      </w:tr>
      <w:tr w:rsidR="00FB191E" w:rsidRPr="008A238B" w:rsidTr="00FB191E">
        <w:trPr>
          <w:trHeight w:val="202"/>
        </w:trPr>
        <w:tc>
          <w:tcPr>
            <w:tcW w:w="3227" w:type="dxa"/>
            <w:vMerge w:val="restart"/>
            <w:tcBorders>
              <w:top w:val="single" w:sz="4" w:space="0" w:color="auto"/>
              <w:left w:val="single" w:sz="4" w:space="0" w:color="auto"/>
            </w:tcBorders>
          </w:tcPr>
          <w:p w:rsidR="00FB191E" w:rsidRPr="0034727F" w:rsidRDefault="0034727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Пятница</w:t>
            </w:r>
          </w:p>
        </w:tc>
        <w:tc>
          <w:tcPr>
            <w:tcW w:w="4111" w:type="dxa"/>
            <w:tcBorders>
              <w:top w:val="single" w:sz="4" w:space="0" w:color="auto"/>
              <w:bottom w:val="single" w:sz="4" w:space="0" w:color="auto"/>
            </w:tcBorders>
          </w:tcPr>
          <w:p w:rsidR="00FB191E" w:rsidRPr="0034727F" w:rsidRDefault="004465AE"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proofErr w:type="spellStart"/>
            <w:r w:rsidRPr="0034727F">
              <w:rPr>
                <w:rFonts w:ascii="Times New Roman" w:hAnsi="Times New Roman" w:cs="Times New Roman"/>
                <w:bCs/>
                <w:iCs/>
                <w:kern w:val="1"/>
                <w:sz w:val="24"/>
                <w:szCs w:val="24"/>
                <w:lang w:eastAsia="hi-IN" w:bidi="hi-IN"/>
              </w:rPr>
              <w:t>Озн.с</w:t>
            </w:r>
            <w:proofErr w:type="spellEnd"/>
            <w:r w:rsidRPr="0034727F">
              <w:rPr>
                <w:rFonts w:ascii="Times New Roman" w:hAnsi="Times New Roman" w:cs="Times New Roman"/>
                <w:bCs/>
                <w:iCs/>
                <w:kern w:val="1"/>
                <w:sz w:val="24"/>
                <w:szCs w:val="24"/>
                <w:lang w:eastAsia="hi-IN" w:bidi="hi-IN"/>
              </w:rPr>
              <w:t xml:space="preserve"> художественной литературой </w:t>
            </w:r>
          </w:p>
        </w:tc>
        <w:tc>
          <w:tcPr>
            <w:tcW w:w="2976" w:type="dxa"/>
            <w:tcBorders>
              <w:top w:val="single" w:sz="4" w:space="0" w:color="auto"/>
              <w:bottom w:val="single" w:sz="4" w:space="0" w:color="auto"/>
            </w:tcBorders>
          </w:tcPr>
          <w:p w:rsidR="00FB191E" w:rsidRPr="0034727F" w:rsidRDefault="00FB191E"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9.00-9.20</w:t>
            </w:r>
          </w:p>
        </w:tc>
      </w:tr>
      <w:tr w:rsidR="00FB191E" w:rsidRPr="008A238B" w:rsidTr="00FB191E">
        <w:trPr>
          <w:trHeight w:val="251"/>
        </w:trPr>
        <w:tc>
          <w:tcPr>
            <w:tcW w:w="3227" w:type="dxa"/>
            <w:vMerge/>
            <w:tcBorders>
              <w:left w:val="single" w:sz="4" w:space="0" w:color="auto"/>
            </w:tcBorders>
          </w:tcPr>
          <w:p w:rsidR="00FB191E" w:rsidRPr="0034727F" w:rsidRDefault="00FB191E"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p>
        </w:tc>
        <w:tc>
          <w:tcPr>
            <w:tcW w:w="4111" w:type="dxa"/>
            <w:tcBorders>
              <w:top w:val="single" w:sz="4" w:space="0" w:color="auto"/>
              <w:bottom w:val="single" w:sz="4" w:space="0" w:color="auto"/>
            </w:tcBorders>
          </w:tcPr>
          <w:p w:rsidR="00FB191E" w:rsidRPr="0034727F" w:rsidRDefault="0034727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 xml:space="preserve">Рисование </w:t>
            </w:r>
          </w:p>
        </w:tc>
        <w:tc>
          <w:tcPr>
            <w:tcW w:w="2976" w:type="dxa"/>
            <w:tcBorders>
              <w:top w:val="single" w:sz="4" w:space="0" w:color="auto"/>
              <w:bottom w:val="single" w:sz="4" w:space="0" w:color="auto"/>
            </w:tcBorders>
          </w:tcPr>
          <w:p w:rsidR="00FB191E" w:rsidRPr="0034727F" w:rsidRDefault="0034727F" w:rsidP="006716EB">
            <w:pPr>
              <w:pStyle w:val="a4"/>
              <w:widowControl w:val="0"/>
              <w:tabs>
                <w:tab w:val="left" w:pos="2310"/>
              </w:tabs>
              <w:suppressAutoHyphens/>
              <w:autoSpaceDE w:val="0"/>
              <w:ind w:left="0"/>
              <w:rPr>
                <w:rFonts w:ascii="Times New Roman" w:hAnsi="Times New Roman" w:cs="Times New Roman"/>
                <w:bCs/>
                <w:iCs/>
                <w:kern w:val="1"/>
                <w:sz w:val="24"/>
                <w:szCs w:val="24"/>
                <w:lang w:eastAsia="hi-IN" w:bidi="hi-IN"/>
              </w:rPr>
            </w:pPr>
            <w:r w:rsidRPr="0034727F">
              <w:rPr>
                <w:rFonts w:ascii="Times New Roman" w:hAnsi="Times New Roman" w:cs="Times New Roman"/>
                <w:bCs/>
                <w:iCs/>
                <w:kern w:val="1"/>
                <w:sz w:val="24"/>
                <w:szCs w:val="24"/>
                <w:lang w:eastAsia="hi-IN" w:bidi="hi-IN"/>
              </w:rPr>
              <w:t>9.30-9.50</w:t>
            </w:r>
          </w:p>
        </w:tc>
      </w:tr>
    </w:tbl>
    <w:p w:rsidR="00C1251D" w:rsidRDefault="00C1251D" w:rsidP="0017734F">
      <w:pPr>
        <w:spacing w:after="0" w:line="240" w:lineRule="auto"/>
        <w:jc w:val="both"/>
        <w:rPr>
          <w:rFonts w:ascii="Times New Roman" w:hAnsi="Times New Roman" w:cs="Times New Roman"/>
          <w:b/>
          <w:sz w:val="24"/>
          <w:szCs w:val="24"/>
        </w:rPr>
      </w:pPr>
    </w:p>
    <w:p w:rsidR="0034132F" w:rsidRDefault="0017734F" w:rsidP="00F60E9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3.4.2.</w:t>
      </w:r>
      <w:r w:rsidR="0034132F" w:rsidRPr="00AF7FE9">
        <w:rPr>
          <w:rFonts w:ascii="Times New Roman" w:hAnsi="Times New Roman" w:cs="Times New Roman"/>
          <w:b/>
          <w:sz w:val="24"/>
          <w:szCs w:val="24"/>
        </w:rPr>
        <w:t>Учебный план реализации программы</w:t>
      </w:r>
      <w:r w:rsidR="0034132F" w:rsidRPr="003E1A7D">
        <w:rPr>
          <w:rFonts w:ascii="Times New Roman" w:hAnsi="Times New Roman" w:cs="Times New Roman"/>
          <w:sz w:val="24"/>
          <w:szCs w:val="24"/>
        </w:rPr>
        <w:t>.</w:t>
      </w:r>
    </w:p>
    <w:p w:rsidR="00F60E94" w:rsidRPr="00F60E94" w:rsidRDefault="00F60E94" w:rsidP="00F60E94">
      <w:pPr>
        <w:spacing w:after="0" w:line="240" w:lineRule="auto"/>
        <w:jc w:val="both"/>
        <w:rPr>
          <w:rFonts w:ascii="Times New Roman" w:hAnsi="Times New Roman" w:cs="Times New Roman"/>
          <w:sz w:val="24"/>
          <w:szCs w:val="24"/>
        </w:rPr>
      </w:pPr>
    </w:p>
    <w:tbl>
      <w:tblPr>
        <w:tblStyle w:val="a5"/>
        <w:tblpPr w:leftFromText="180" w:rightFromText="180" w:vertAnchor="text" w:tblpXSpec="center" w:tblpY="1"/>
        <w:tblOverlap w:val="never"/>
        <w:tblW w:w="0" w:type="auto"/>
        <w:tblLayout w:type="fixed"/>
        <w:tblLook w:val="04A0"/>
      </w:tblPr>
      <w:tblGrid>
        <w:gridCol w:w="3319"/>
        <w:gridCol w:w="2932"/>
        <w:gridCol w:w="1148"/>
        <w:gridCol w:w="1081"/>
        <w:gridCol w:w="1943"/>
      </w:tblGrid>
      <w:tr w:rsidR="00FB191E" w:rsidRPr="002D07E9" w:rsidTr="00F60E94">
        <w:trPr>
          <w:trHeight w:val="248"/>
        </w:trPr>
        <w:tc>
          <w:tcPr>
            <w:tcW w:w="10423" w:type="dxa"/>
            <w:gridSpan w:val="5"/>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b/>
                <w:color w:val="000000" w:themeColor="text1"/>
                <w:sz w:val="24"/>
                <w:szCs w:val="24"/>
              </w:rPr>
              <w:t>Базовая част</w:t>
            </w:r>
            <w:proofErr w:type="gramStart"/>
            <w:r w:rsidRPr="002D07E9">
              <w:rPr>
                <w:rFonts w:ascii="Times New Roman" w:hAnsi="Times New Roman" w:cs="Times New Roman"/>
                <w:b/>
                <w:color w:val="000000" w:themeColor="text1"/>
                <w:sz w:val="24"/>
                <w:szCs w:val="24"/>
              </w:rPr>
              <w:t>ь</w:t>
            </w:r>
            <w:r w:rsidRPr="002D07E9">
              <w:rPr>
                <w:rFonts w:ascii="Times New Roman" w:hAnsi="Times New Roman" w:cs="Times New Roman"/>
                <w:color w:val="000000" w:themeColor="text1"/>
                <w:sz w:val="24"/>
                <w:szCs w:val="24"/>
              </w:rPr>
              <w:t>(</w:t>
            </w:r>
            <w:proofErr w:type="gramEnd"/>
            <w:r w:rsidRPr="002D07E9">
              <w:rPr>
                <w:rFonts w:ascii="Times New Roman" w:hAnsi="Times New Roman" w:cs="Times New Roman"/>
                <w:color w:val="000000" w:themeColor="text1"/>
                <w:sz w:val="24"/>
                <w:szCs w:val="24"/>
              </w:rPr>
              <w:t xml:space="preserve"> инвариантная) федеральный компонент</w:t>
            </w:r>
          </w:p>
        </w:tc>
      </w:tr>
      <w:tr w:rsidR="00FB191E" w:rsidRPr="002D07E9" w:rsidTr="00F60E94">
        <w:trPr>
          <w:trHeight w:val="1684"/>
        </w:trPr>
        <w:tc>
          <w:tcPr>
            <w:tcW w:w="3319" w:type="dxa"/>
          </w:tcPr>
          <w:p w:rsidR="00FB191E" w:rsidRPr="002D07E9" w:rsidRDefault="00FB191E" w:rsidP="004F2DE4">
            <w:pPr>
              <w:pStyle w:val="a4"/>
              <w:ind w:left="0"/>
              <w:jc w:val="center"/>
              <w:rPr>
                <w:rFonts w:ascii="Times New Roman" w:hAnsi="Times New Roman" w:cs="Times New Roman"/>
                <w:b/>
                <w:color w:val="000000" w:themeColor="text1"/>
                <w:sz w:val="24"/>
                <w:szCs w:val="24"/>
              </w:rPr>
            </w:pPr>
            <w:r w:rsidRPr="002D07E9">
              <w:rPr>
                <w:rFonts w:ascii="Times New Roman" w:hAnsi="Times New Roman" w:cs="Times New Roman"/>
                <w:b/>
                <w:color w:val="000000" w:themeColor="text1"/>
                <w:sz w:val="24"/>
                <w:szCs w:val="24"/>
              </w:rPr>
              <w:t>Образовательные области</w:t>
            </w:r>
          </w:p>
        </w:tc>
        <w:tc>
          <w:tcPr>
            <w:tcW w:w="2932"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О</w:t>
            </w:r>
            <w:r w:rsidRPr="002D07E9">
              <w:rPr>
                <w:rFonts w:ascii="Times New Roman" w:hAnsi="Times New Roman" w:cs="Times New Roman"/>
                <w:b/>
                <w:color w:val="000000" w:themeColor="text1"/>
                <w:sz w:val="24"/>
                <w:szCs w:val="24"/>
              </w:rPr>
              <w:t xml:space="preserve">бразовательная деятельность </w:t>
            </w:r>
            <w:r w:rsidRPr="002D07E9">
              <w:rPr>
                <w:rFonts w:ascii="Times New Roman" w:hAnsi="Times New Roman" w:cs="Times New Roman"/>
                <w:color w:val="000000" w:themeColor="text1"/>
                <w:sz w:val="24"/>
                <w:szCs w:val="24"/>
              </w:rPr>
              <w:t>(другие виды деятельности и направления, реализующие образовательные области)</w:t>
            </w:r>
          </w:p>
        </w:tc>
        <w:tc>
          <w:tcPr>
            <w:tcW w:w="1148"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Кол-во в неделю</w:t>
            </w:r>
          </w:p>
        </w:tc>
        <w:tc>
          <w:tcPr>
            <w:tcW w:w="1081"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Кол-во в месяц</w:t>
            </w:r>
          </w:p>
        </w:tc>
        <w:tc>
          <w:tcPr>
            <w:tcW w:w="1943" w:type="dxa"/>
          </w:tcPr>
          <w:p w:rsidR="00FB191E" w:rsidRPr="002D07E9" w:rsidRDefault="00F60E94" w:rsidP="004F2DE4">
            <w:pPr>
              <w:pStyle w:val="a4"/>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Недельный объ</w:t>
            </w:r>
            <w:r w:rsidR="00FB191E" w:rsidRPr="002D07E9">
              <w:rPr>
                <w:rFonts w:ascii="Times New Roman" w:hAnsi="Times New Roman" w:cs="Times New Roman"/>
                <w:color w:val="000000" w:themeColor="text1"/>
                <w:sz w:val="24"/>
                <w:szCs w:val="24"/>
              </w:rPr>
              <w:t>ем образовательной нагрузки</w:t>
            </w:r>
          </w:p>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(мин.)</w:t>
            </w:r>
          </w:p>
        </w:tc>
      </w:tr>
      <w:tr w:rsidR="00FB191E" w:rsidRPr="002D07E9" w:rsidTr="00F60E94">
        <w:trPr>
          <w:trHeight w:val="509"/>
        </w:trPr>
        <w:tc>
          <w:tcPr>
            <w:tcW w:w="3319" w:type="dxa"/>
            <w:vMerge w:val="restart"/>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Познавательное развитие</w:t>
            </w:r>
          </w:p>
        </w:tc>
        <w:tc>
          <w:tcPr>
            <w:tcW w:w="2932"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Ознакомление с окружающим</w:t>
            </w:r>
          </w:p>
        </w:tc>
        <w:tc>
          <w:tcPr>
            <w:tcW w:w="1148"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1</w:t>
            </w:r>
          </w:p>
        </w:tc>
        <w:tc>
          <w:tcPr>
            <w:tcW w:w="1081"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4</w:t>
            </w:r>
          </w:p>
        </w:tc>
        <w:tc>
          <w:tcPr>
            <w:tcW w:w="1943"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20</w:t>
            </w:r>
          </w:p>
        </w:tc>
      </w:tr>
      <w:tr w:rsidR="00FB191E" w:rsidRPr="002D07E9" w:rsidTr="00F60E94">
        <w:trPr>
          <w:trHeight w:val="1018"/>
        </w:trPr>
        <w:tc>
          <w:tcPr>
            <w:tcW w:w="3319" w:type="dxa"/>
            <w:vMerge/>
          </w:tcPr>
          <w:p w:rsidR="00FB191E" w:rsidRPr="002D07E9" w:rsidRDefault="00FB191E" w:rsidP="004F2DE4">
            <w:pPr>
              <w:pStyle w:val="a4"/>
              <w:ind w:left="0"/>
              <w:jc w:val="center"/>
              <w:rPr>
                <w:rFonts w:ascii="Times New Roman" w:hAnsi="Times New Roman" w:cs="Times New Roman"/>
                <w:color w:val="000000" w:themeColor="text1"/>
                <w:sz w:val="24"/>
                <w:szCs w:val="24"/>
              </w:rPr>
            </w:pPr>
          </w:p>
        </w:tc>
        <w:tc>
          <w:tcPr>
            <w:tcW w:w="2932"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Формирование элементарных математических представлений</w:t>
            </w:r>
          </w:p>
        </w:tc>
        <w:tc>
          <w:tcPr>
            <w:tcW w:w="1148"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1</w:t>
            </w:r>
          </w:p>
        </w:tc>
        <w:tc>
          <w:tcPr>
            <w:tcW w:w="1081"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4</w:t>
            </w:r>
          </w:p>
        </w:tc>
        <w:tc>
          <w:tcPr>
            <w:tcW w:w="1943"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20</w:t>
            </w:r>
          </w:p>
        </w:tc>
      </w:tr>
      <w:tr w:rsidR="00FB191E" w:rsidRPr="002D07E9" w:rsidTr="00F60E94">
        <w:trPr>
          <w:trHeight w:val="261"/>
        </w:trPr>
        <w:tc>
          <w:tcPr>
            <w:tcW w:w="3319" w:type="dxa"/>
            <w:vMerge/>
          </w:tcPr>
          <w:p w:rsidR="00FB191E" w:rsidRPr="002D07E9" w:rsidRDefault="00FB191E" w:rsidP="004F2DE4">
            <w:pPr>
              <w:pStyle w:val="a4"/>
              <w:ind w:left="0"/>
              <w:jc w:val="center"/>
              <w:rPr>
                <w:rFonts w:ascii="Times New Roman" w:hAnsi="Times New Roman" w:cs="Times New Roman"/>
                <w:color w:val="000000" w:themeColor="text1"/>
                <w:sz w:val="24"/>
                <w:szCs w:val="24"/>
              </w:rPr>
            </w:pPr>
          </w:p>
        </w:tc>
        <w:tc>
          <w:tcPr>
            <w:tcW w:w="2932"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Конструирование</w:t>
            </w:r>
          </w:p>
        </w:tc>
        <w:tc>
          <w:tcPr>
            <w:tcW w:w="1148"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1</w:t>
            </w:r>
          </w:p>
        </w:tc>
        <w:tc>
          <w:tcPr>
            <w:tcW w:w="1081"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4</w:t>
            </w:r>
          </w:p>
        </w:tc>
        <w:tc>
          <w:tcPr>
            <w:tcW w:w="1943"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20</w:t>
            </w:r>
          </w:p>
        </w:tc>
      </w:tr>
      <w:tr w:rsidR="00FB191E" w:rsidRPr="002D07E9" w:rsidTr="00F60E94">
        <w:trPr>
          <w:trHeight w:val="261"/>
        </w:trPr>
        <w:tc>
          <w:tcPr>
            <w:tcW w:w="3319" w:type="dxa"/>
            <w:vMerge w:val="restart"/>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Речевое развитие</w:t>
            </w:r>
          </w:p>
        </w:tc>
        <w:tc>
          <w:tcPr>
            <w:tcW w:w="2932"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Развитие речи</w:t>
            </w:r>
          </w:p>
        </w:tc>
        <w:tc>
          <w:tcPr>
            <w:tcW w:w="1148"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1</w:t>
            </w:r>
          </w:p>
        </w:tc>
        <w:tc>
          <w:tcPr>
            <w:tcW w:w="1081"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4</w:t>
            </w:r>
          </w:p>
        </w:tc>
        <w:tc>
          <w:tcPr>
            <w:tcW w:w="1943"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20</w:t>
            </w:r>
          </w:p>
        </w:tc>
      </w:tr>
      <w:tr w:rsidR="00FB191E" w:rsidRPr="002D07E9" w:rsidTr="00F60E94">
        <w:trPr>
          <w:trHeight w:val="770"/>
        </w:trPr>
        <w:tc>
          <w:tcPr>
            <w:tcW w:w="3319" w:type="dxa"/>
            <w:vMerge/>
          </w:tcPr>
          <w:p w:rsidR="00FB191E" w:rsidRPr="002D07E9" w:rsidRDefault="00FB191E" w:rsidP="004F2DE4">
            <w:pPr>
              <w:pStyle w:val="a4"/>
              <w:ind w:left="0"/>
              <w:jc w:val="center"/>
              <w:rPr>
                <w:rFonts w:ascii="Times New Roman" w:hAnsi="Times New Roman" w:cs="Times New Roman"/>
                <w:color w:val="000000" w:themeColor="text1"/>
                <w:sz w:val="24"/>
                <w:szCs w:val="24"/>
              </w:rPr>
            </w:pPr>
          </w:p>
        </w:tc>
        <w:tc>
          <w:tcPr>
            <w:tcW w:w="2932"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Ознакомление с художественной литературой</w:t>
            </w:r>
          </w:p>
        </w:tc>
        <w:tc>
          <w:tcPr>
            <w:tcW w:w="1148"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1</w:t>
            </w:r>
          </w:p>
        </w:tc>
        <w:tc>
          <w:tcPr>
            <w:tcW w:w="1081"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4</w:t>
            </w:r>
          </w:p>
        </w:tc>
        <w:tc>
          <w:tcPr>
            <w:tcW w:w="1943"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20</w:t>
            </w:r>
          </w:p>
        </w:tc>
      </w:tr>
      <w:tr w:rsidR="00FB191E" w:rsidRPr="002D07E9" w:rsidTr="00F60E94">
        <w:trPr>
          <w:trHeight w:val="261"/>
        </w:trPr>
        <w:tc>
          <w:tcPr>
            <w:tcW w:w="3319" w:type="dxa"/>
            <w:vMerge/>
          </w:tcPr>
          <w:p w:rsidR="00FB191E" w:rsidRPr="002D07E9" w:rsidRDefault="00FB191E" w:rsidP="004F2DE4">
            <w:pPr>
              <w:pStyle w:val="a4"/>
              <w:ind w:left="0"/>
              <w:jc w:val="center"/>
              <w:rPr>
                <w:rFonts w:ascii="Times New Roman" w:hAnsi="Times New Roman" w:cs="Times New Roman"/>
                <w:color w:val="000000" w:themeColor="text1"/>
                <w:sz w:val="24"/>
                <w:szCs w:val="24"/>
              </w:rPr>
            </w:pPr>
          </w:p>
        </w:tc>
        <w:tc>
          <w:tcPr>
            <w:tcW w:w="2932"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p>
        </w:tc>
        <w:tc>
          <w:tcPr>
            <w:tcW w:w="1148"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p>
        </w:tc>
        <w:tc>
          <w:tcPr>
            <w:tcW w:w="1081"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p>
        </w:tc>
        <w:tc>
          <w:tcPr>
            <w:tcW w:w="1943" w:type="dxa"/>
          </w:tcPr>
          <w:p w:rsidR="00FB191E" w:rsidRPr="002D07E9" w:rsidRDefault="00FB191E" w:rsidP="00D44EA6">
            <w:pPr>
              <w:pStyle w:val="a4"/>
              <w:ind w:left="0"/>
              <w:rPr>
                <w:rFonts w:ascii="Times New Roman" w:hAnsi="Times New Roman" w:cs="Times New Roman"/>
                <w:color w:val="000000" w:themeColor="text1"/>
                <w:sz w:val="24"/>
                <w:szCs w:val="24"/>
              </w:rPr>
            </w:pPr>
          </w:p>
        </w:tc>
      </w:tr>
      <w:tr w:rsidR="00FB191E" w:rsidRPr="002D07E9" w:rsidTr="00F60E94">
        <w:trPr>
          <w:trHeight w:val="261"/>
        </w:trPr>
        <w:tc>
          <w:tcPr>
            <w:tcW w:w="3319" w:type="dxa"/>
            <w:vMerge w:val="restart"/>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Художественно-эстетическое развитие</w:t>
            </w:r>
          </w:p>
        </w:tc>
        <w:tc>
          <w:tcPr>
            <w:tcW w:w="2932"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Рисование</w:t>
            </w:r>
          </w:p>
        </w:tc>
        <w:tc>
          <w:tcPr>
            <w:tcW w:w="1148"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1</w:t>
            </w:r>
          </w:p>
        </w:tc>
        <w:tc>
          <w:tcPr>
            <w:tcW w:w="1081"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4</w:t>
            </w:r>
          </w:p>
        </w:tc>
        <w:tc>
          <w:tcPr>
            <w:tcW w:w="1943"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20</w:t>
            </w:r>
          </w:p>
        </w:tc>
      </w:tr>
      <w:tr w:rsidR="00FB191E" w:rsidRPr="002D07E9" w:rsidTr="00F60E94">
        <w:trPr>
          <w:trHeight w:val="261"/>
        </w:trPr>
        <w:tc>
          <w:tcPr>
            <w:tcW w:w="3319" w:type="dxa"/>
            <w:vMerge/>
          </w:tcPr>
          <w:p w:rsidR="00FB191E" w:rsidRPr="002D07E9" w:rsidRDefault="00FB191E" w:rsidP="004F2DE4">
            <w:pPr>
              <w:pStyle w:val="a4"/>
              <w:ind w:left="0"/>
              <w:jc w:val="center"/>
              <w:rPr>
                <w:rFonts w:ascii="Times New Roman" w:hAnsi="Times New Roman" w:cs="Times New Roman"/>
                <w:color w:val="000000" w:themeColor="text1"/>
                <w:sz w:val="24"/>
                <w:szCs w:val="24"/>
              </w:rPr>
            </w:pPr>
          </w:p>
        </w:tc>
        <w:tc>
          <w:tcPr>
            <w:tcW w:w="2932"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Лепка</w:t>
            </w:r>
          </w:p>
        </w:tc>
        <w:tc>
          <w:tcPr>
            <w:tcW w:w="1148"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1</w:t>
            </w:r>
          </w:p>
        </w:tc>
        <w:tc>
          <w:tcPr>
            <w:tcW w:w="1081"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4</w:t>
            </w:r>
          </w:p>
        </w:tc>
        <w:tc>
          <w:tcPr>
            <w:tcW w:w="1943"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20</w:t>
            </w:r>
          </w:p>
        </w:tc>
      </w:tr>
      <w:tr w:rsidR="00FB191E" w:rsidRPr="002D07E9" w:rsidTr="00F60E94">
        <w:trPr>
          <w:trHeight w:val="261"/>
        </w:trPr>
        <w:tc>
          <w:tcPr>
            <w:tcW w:w="3319" w:type="dxa"/>
            <w:vMerge/>
          </w:tcPr>
          <w:p w:rsidR="00FB191E" w:rsidRPr="002D07E9" w:rsidRDefault="00FB191E" w:rsidP="004F2DE4">
            <w:pPr>
              <w:pStyle w:val="a4"/>
              <w:ind w:left="0"/>
              <w:jc w:val="center"/>
              <w:rPr>
                <w:rFonts w:ascii="Times New Roman" w:hAnsi="Times New Roman" w:cs="Times New Roman"/>
                <w:color w:val="000000" w:themeColor="text1"/>
                <w:sz w:val="24"/>
                <w:szCs w:val="24"/>
              </w:rPr>
            </w:pPr>
          </w:p>
        </w:tc>
        <w:tc>
          <w:tcPr>
            <w:tcW w:w="2932"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Аппликация</w:t>
            </w:r>
          </w:p>
        </w:tc>
        <w:tc>
          <w:tcPr>
            <w:tcW w:w="1148"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1</w:t>
            </w:r>
          </w:p>
        </w:tc>
        <w:tc>
          <w:tcPr>
            <w:tcW w:w="1081"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4</w:t>
            </w:r>
          </w:p>
        </w:tc>
        <w:tc>
          <w:tcPr>
            <w:tcW w:w="1943"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20</w:t>
            </w:r>
          </w:p>
        </w:tc>
      </w:tr>
      <w:tr w:rsidR="00FB191E" w:rsidRPr="002D07E9" w:rsidTr="00F60E94">
        <w:trPr>
          <w:trHeight w:val="261"/>
        </w:trPr>
        <w:tc>
          <w:tcPr>
            <w:tcW w:w="3319" w:type="dxa"/>
            <w:vMerge/>
          </w:tcPr>
          <w:p w:rsidR="00FB191E" w:rsidRPr="002D07E9" w:rsidRDefault="00FB191E" w:rsidP="004F2DE4">
            <w:pPr>
              <w:pStyle w:val="a4"/>
              <w:ind w:left="0"/>
              <w:jc w:val="center"/>
              <w:rPr>
                <w:rFonts w:ascii="Times New Roman" w:hAnsi="Times New Roman" w:cs="Times New Roman"/>
                <w:color w:val="000000" w:themeColor="text1"/>
                <w:sz w:val="24"/>
                <w:szCs w:val="24"/>
              </w:rPr>
            </w:pPr>
          </w:p>
        </w:tc>
        <w:tc>
          <w:tcPr>
            <w:tcW w:w="2932"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Музыка</w:t>
            </w:r>
          </w:p>
        </w:tc>
        <w:tc>
          <w:tcPr>
            <w:tcW w:w="1148"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2</w:t>
            </w:r>
          </w:p>
        </w:tc>
        <w:tc>
          <w:tcPr>
            <w:tcW w:w="1081"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8</w:t>
            </w:r>
          </w:p>
        </w:tc>
        <w:tc>
          <w:tcPr>
            <w:tcW w:w="1943"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50</w:t>
            </w:r>
          </w:p>
        </w:tc>
      </w:tr>
      <w:tr w:rsidR="00FB191E" w:rsidRPr="002D07E9" w:rsidTr="00F60E94">
        <w:trPr>
          <w:trHeight w:val="261"/>
        </w:trPr>
        <w:tc>
          <w:tcPr>
            <w:tcW w:w="3319" w:type="dxa"/>
            <w:vMerge w:val="restart"/>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Физическое развитие</w:t>
            </w:r>
          </w:p>
        </w:tc>
        <w:tc>
          <w:tcPr>
            <w:tcW w:w="2932"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Физическое развитие</w:t>
            </w:r>
          </w:p>
        </w:tc>
        <w:tc>
          <w:tcPr>
            <w:tcW w:w="1148"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2</w:t>
            </w:r>
          </w:p>
        </w:tc>
        <w:tc>
          <w:tcPr>
            <w:tcW w:w="1081"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8</w:t>
            </w:r>
          </w:p>
        </w:tc>
        <w:tc>
          <w:tcPr>
            <w:tcW w:w="1943"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50</w:t>
            </w:r>
          </w:p>
        </w:tc>
      </w:tr>
      <w:tr w:rsidR="00FB191E" w:rsidRPr="002D07E9" w:rsidTr="00F60E94">
        <w:trPr>
          <w:trHeight w:val="261"/>
        </w:trPr>
        <w:tc>
          <w:tcPr>
            <w:tcW w:w="3319" w:type="dxa"/>
            <w:vMerge/>
          </w:tcPr>
          <w:p w:rsidR="00FB191E" w:rsidRPr="002D07E9" w:rsidRDefault="00FB191E" w:rsidP="004F2DE4">
            <w:pPr>
              <w:pStyle w:val="a4"/>
              <w:ind w:left="0"/>
              <w:jc w:val="center"/>
              <w:rPr>
                <w:rFonts w:ascii="Times New Roman" w:hAnsi="Times New Roman" w:cs="Times New Roman"/>
                <w:color w:val="000000" w:themeColor="text1"/>
                <w:sz w:val="24"/>
                <w:szCs w:val="24"/>
              </w:rPr>
            </w:pPr>
          </w:p>
        </w:tc>
        <w:tc>
          <w:tcPr>
            <w:tcW w:w="2932"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Плавание</w:t>
            </w:r>
          </w:p>
        </w:tc>
        <w:tc>
          <w:tcPr>
            <w:tcW w:w="1148"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1</w:t>
            </w:r>
          </w:p>
        </w:tc>
        <w:tc>
          <w:tcPr>
            <w:tcW w:w="1081"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4</w:t>
            </w:r>
          </w:p>
        </w:tc>
        <w:tc>
          <w:tcPr>
            <w:tcW w:w="1943"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25</w:t>
            </w:r>
          </w:p>
        </w:tc>
      </w:tr>
      <w:tr w:rsidR="00FB191E" w:rsidRPr="002D07E9" w:rsidTr="00F60E94">
        <w:trPr>
          <w:trHeight w:val="1018"/>
        </w:trPr>
        <w:tc>
          <w:tcPr>
            <w:tcW w:w="3319" w:type="dxa"/>
            <w:vMerge/>
          </w:tcPr>
          <w:p w:rsidR="00FB191E" w:rsidRPr="002D07E9" w:rsidRDefault="00FB191E" w:rsidP="004F2DE4">
            <w:pPr>
              <w:pStyle w:val="a4"/>
              <w:ind w:left="0"/>
              <w:jc w:val="center"/>
              <w:rPr>
                <w:rFonts w:ascii="Times New Roman" w:hAnsi="Times New Roman" w:cs="Times New Roman"/>
                <w:color w:val="000000" w:themeColor="text1"/>
                <w:sz w:val="24"/>
                <w:szCs w:val="24"/>
              </w:rPr>
            </w:pPr>
          </w:p>
        </w:tc>
        <w:tc>
          <w:tcPr>
            <w:tcW w:w="2932"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Здоровье</w:t>
            </w:r>
          </w:p>
        </w:tc>
        <w:tc>
          <w:tcPr>
            <w:tcW w:w="4172" w:type="dxa"/>
            <w:gridSpan w:val="3"/>
          </w:tcPr>
          <w:p w:rsidR="00FB191E" w:rsidRPr="002D07E9" w:rsidRDefault="00FB191E" w:rsidP="004F2DE4">
            <w:pPr>
              <w:pStyle w:val="a4"/>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Как часть </w:t>
            </w:r>
            <w:r w:rsidRPr="002D07E9">
              <w:rPr>
                <w:rFonts w:ascii="Times New Roman" w:hAnsi="Times New Roman" w:cs="Times New Roman"/>
                <w:color w:val="000000" w:themeColor="text1"/>
                <w:sz w:val="24"/>
                <w:szCs w:val="24"/>
              </w:rPr>
              <w:t>ОД ознакомления с окружающим</w:t>
            </w:r>
          </w:p>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Совместная и самостоятельная деятельность</w:t>
            </w:r>
          </w:p>
        </w:tc>
      </w:tr>
      <w:tr w:rsidR="00FB191E" w:rsidRPr="002D07E9" w:rsidTr="00F60E94">
        <w:trPr>
          <w:trHeight w:val="522"/>
        </w:trPr>
        <w:tc>
          <w:tcPr>
            <w:tcW w:w="3319" w:type="dxa"/>
            <w:vMerge w:val="restart"/>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Социально-коммуникативное развитие</w:t>
            </w:r>
          </w:p>
        </w:tc>
        <w:tc>
          <w:tcPr>
            <w:tcW w:w="2932"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Игра</w:t>
            </w:r>
          </w:p>
        </w:tc>
        <w:tc>
          <w:tcPr>
            <w:tcW w:w="4172" w:type="dxa"/>
            <w:gridSpan w:val="3"/>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Совместная и самостоятельная деятельность</w:t>
            </w:r>
          </w:p>
        </w:tc>
      </w:tr>
      <w:tr w:rsidR="00FB191E" w:rsidRPr="002D07E9" w:rsidTr="00F60E94">
        <w:trPr>
          <w:trHeight w:val="770"/>
        </w:trPr>
        <w:tc>
          <w:tcPr>
            <w:tcW w:w="3319" w:type="dxa"/>
            <w:vMerge/>
          </w:tcPr>
          <w:p w:rsidR="00FB191E" w:rsidRPr="002D07E9" w:rsidRDefault="00FB191E" w:rsidP="004F2DE4">
            <w:pPr>
              <w:pStyle w:val="a4"/>
              <w:ind w:left="0"/>
              <w:jc w:val="center"/>
              <w:rPr>
                <w:rFonts w:ascii="Times New Roman" w:hAnsi="Times New Roman" w:cs="Times New Roman"/>
                <w:color w:val="000000" w:themeColor="text1"/>
                <w:sz w:val="24"/>
                <w:szCs w:val="24"/>
              </w:rPr>
            </w:pPr>
          </w:p>
        </w:tc>
        <w:tc>
          <w:tcPr>
            <w:tcW w:w="2932"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Самообслуживание и элементарный бытовой труд</w:t>
            </w:r>
          </w:p>
        </w:tc>
        <w:tc>
          <w:tcPr>
            <w:tcW w:w="4172" w:type="dxa"/>
            <w:gridSpan w:val="3"/>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Совместная и самостоятельная деятельность</w:t>
            </w:r>
          </w:p>
        </w:tc>
      </w:tr>
      <w:tr w:rsidR="00FB191E" w:rsidRPr="002D07E9" w:rsidTr="00F60E94">
        <w:trPr>
          <w:trHeight w:val="1018"/>
        </w:trPr>
        <w:tc>
          <w:tcPr>
            <w:tcW w:w="3319" w:type="dxa"/>
            <w:vMerge/>
          </w:tcPr>
          <w:p w:rsidR="00FB191E" w:rsidRPr="002D07E9" w:rsidRDefault="00FB191E" w:rsidP="004F2DE4">
            <w:pPr>
              <w:pStyle w:val="a4"/>
              <w:ind w:left="0"/>
              <w:jc w:val="center"/>
              <w:rPr>
                <w:rFonts w:ascii="Times New Roman" w:hAnsi="Times New Roman" w:cs="Times New Roman"/>
                <w:color w:val="000000" w:themeColor="text1"/>
                <w:sz w:val="24"/>
                <w:szCs w:val="24"/>
              </w:rPr>
            </w:pPr>
          </w:p>
        </w:tc>
        <w:tc>
          <w:tcPr>
            <w:tcW w:w="2932"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Безопасность</w:t>
            </w:r>
          </w:p>
        </w:tc>
        <w:tc>
          <w:tcPr>
            <w:tcW w:w="4172" w:type="dxa"/>
            <w:gridSpan w:val="3"/>
          </w:tcPr>
          <w:p w:rsidR="00FB191E" w:rsidRPr="002D07E9" w:rsidRDefault="00FB191E" w:rsidP="004F2DE4">
            <w:pPr>
              <w:pStyle w:val="a4"/>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Как часть </w:t>
            </w:r>
            <w:r w:rsidRPr="002D07E9">
              <w:rPr>
                <w:rFonts w:ascii="Times New Roman" w:hAnsi="Times New Roman" w:cs="Times New Roman"/>
                <w:color w:val="000000" w:themeColor="text1"/>
                <w:sz w:val="24"/>
                <w:szCs w:val="24"/>
              </w:rPr>
              <w:t>ОД ознакомления с окружающим</w:t>
            </w:r>
          </w:p>
          <w:p w:rsidR="00FB191E" w:rsidRPr="002D07E9" w:rsidRDefault="00FB191E" w:rsidP="004F2DE4">
            <w:pPr>
              <w:pStyle w:val="a4"/>
              <w:ind w:left="0"/>
              <w:jc w:val="center"/>
              <w:rPr>
                <w:rFonts w:ascii="Times New Roman" w:hAnsi="Times New Roman" w:cs="Times New Roman"/>
                <w:color w:val="000000" w:themeColor="text1"/>
                <w:sz w:val="24"/>
                <w:szCs w:val="24"/>
              </w:rPr>
            </w:pPr>
            <w:r w:rsidRPr="002D07E9">
              <w:rPr>
                <w:rFonts w:ascii="Times New Roman" w:hAnsi="Times New Roman" w:cs="Times New Roman"/>
                <w:color w:val="000000" w:themeColor="text1"/>
                <w:sz w:val="24"/>
                <w:szCs w:val="24"/>
              </w:rPr>
              <w:t>Совместная и самостоятельная деятельность</w:t>
            </w:r>
          </w:p>
        </w:tc>
      </w:tr>
      <w:tr w:rsidR="00FB191E" w:rsidRPr="002D07E9" w:rsidTr="00F60E94">
        <w:trPr>
          <w:trHeight w:val="261"/>
        </w:trPr>
        <w:tc>
          <w:tcPr>
            <w:tcW w:w="3319" w:type="dxa"/>
          </w:tcPr>
          <w:p w:rsidR="00FB191E" w:rsidRPr="002D07E9" w:rsidRDefault="00FB191E" w:rsidP="004F2DE4">
            <w:pPr>
              <w:pStyle w:val="a4"/>
              <w:ind w:left="0"/>
              <w:jc w:val="center"/>
              <w:rPr>
                <w:rFonts w:ascii="Times New Roman" w:hAnsi="Times New Roman" w:cs="Times New Roman"/>
                <w:b/>
                <w:color w:val="000000" w:themeColor="text1"/>
                <w:sz w:val="24"/>
                <w:szCs w:val="24"/>
              </w:rPr>
            </w:pPr>
            <w:r w:rsidRPr="002D07E9">
              <w:rPr>
                <w:rFonts w:ascii="Times New Roman" w:hAnsi="Times New Roman" w:cs="Times New Roman"/>
                <w:b/>
                <w:color w:val="000000" w:themeColor="text1"/>
                <w:sz w:val="24"/>
                <w:szCs w:val="24"/>
              </w:rPr>
              <w:t>Итого:</w:t>
            </w:r>
          </w:p>
        </w:tc>
        <w:tc>
          <w:tcPr>
            <w:tcW w:w="2932" w:type="dxa"/>
          </w:tcPr>
          <w:p w:rsidR="00FB191E" w:rsidRPr="002D07E9" w:rsidRDefault="00FB191E" w:rsidP="004F2DE4">
            <w:pPr>
              <w:pStyle w:val="a4"/>
              <w:ind w:left="0"/>
              <w:jc w:val="center"/>
              <w:rPr>
                <w:rFonts w:ascii="Times New Roman" w:hAnsi="Times New Roman" w:cs="Times New Roman"/>
                <w:color w:val="000000" w:themeColor="text1"/>
                <w:sz w:val="24"/>
                <w:szCs w:val="24"/>
              </w:rPr>
            </w:pPr>
          </w:p>
        </w:tc>
        <w:tc>
          <w:tcPr>
            <w:tcW w:w="1148" w:type="dxa"/>
          </w:tcPr>
          <w:p w:rsidR="00FB191E" w:rsidRPr="002D07E9" w:rsidRDefault="00FB191E" w:rsidP="004F2DE4">
            <w:pPr>
              <w:pStyle w:val="a4"/>
              <w:ind w:left="0"/>
              <w:jc w:val="center"/>
              <w:rPr>
                <w:rFonts w:ascii="Times New Roman" w:hAnsi="Times New Roman" w:cs="Times New Roman"/>
                <w:b/>
                <w:color w:val="000000" w:themeColor="text1"/>
                <w:sz w:val="24"/>
                <w:szCs w:val="24"/>
              </w:rPr>
            </w:pPr>
            <w:r w:rsidRPr="002D07E9">
              <w:rPr>
                <w:rFonts w:ascii="Times New Roman" w:hAnsi="Times New Roman" w:cs="Times New Roman"/>
                <w:b/>
                <w:color w:val="000000" w:themeColor="text1"/>
                <w:sz w:val="24"/>
                <w:szCs w:val="24"/>
              </w:rPr>
              <w:t>13</w:t>
            </w:r>
          </w:p>
        </w:tc>
        <w:tc>
          <w:tcPr>
            <w:tcW w:w="1081" w:type="dxa"/>
          </w:tcPr>
          <w:p w:rsidR="00FB191E" w:rsidRPr="002D07E9" w:rsidRDefault="00FB191E" w:rsidP="004F2DE4">
            <w:pPr>
              <w:pStyle w:val="a4"/>
              <w:ind w:left="0"/>
              <w:jc w:val="center"/>
              <w:rPr>
                <w:rFonts w:ascii="Times New Roman" w:hAnsi="Times New Roman" w:cs="Times New Roman"/>
                <w:b/>
                <w:color w:val="000000" w:themeColor="text1"/>
                <w:sz w:val="24"/>
                <w:szCs w:val="24"/>
              </w:rPr>
            </w:pPr>
            <w:r w:rsidRPr="002D07E9">
              <w:rPr>
                <w:rFonts w:ascii="Times New Roman" w:hAnsi="Times New Roman" w:cs="Times New Roman"/>
                <w:b/>
                <w:color w:val="000000" w:themeColor="text1"/>
                <w:sz w:val="24"/>
                <w:szCs w:val="24"/>
              </w:rPr>
              <w:t>52</w:t>
            </w:r>
          </w:p>
        </w:tc>
        <w:tc>
          <w:tcPr>
            <w:tcW w:w="1943" w:type="dxa"/>
          </w:tcPr>
          <w:p w:rsidR="00FB191E" w:rsidRPr="002D07E9" w:rsidRDefault="00B348EB" w:rsidP="004F2DE4">
            <w:pPr>
              <w:pStyle w:val="a4"/>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ч. 45</w:t>
            </w:r>
            <w:r w:rsidR="00FB191E" w:rsidRPr="002D07E9">
              <w:rPr>
                <w:rFonts w:ascii="Times New Roman" w:hAnsi="Times New Roman" w:cs="Times New Roman"/>
                <w:b/>
                <w:color w:val="000000" w:themeColor="text1"/>
                <w:sz w:val="24"/>
                <w:szCs w:val="24"/>
              </w:rPr>
              <w:t xml:space="preserve"> мин.</w:t>
            </w:r>
          </w:p>
        </w:tc>
      </w:tr>
    </w:tbl>
    <w:p w:rsidR="00C1251D" w:rsidRDefault="00C1251D" w:rsidP="0034132F">
      <w:pPr>
        <w:spacing w:after="0" w:line="240" w:lineRule="auto"/>
        <w:rPr>
          <w:rFonts w:ascii="Times New Roman" w:hAnsi="Times New Roman" w:cs="Times New Roman"/>
          <w:b/>
          <w:sz w:val="24"/>
          <w:szCs w:val="24"/>
        </w:rPr>
      </w:pPr>
    </w:p>
    <w:p w:rsidR="0034132F" w:rsidRPr="008D6344" w:rsidRDefault="0017734F" w:rsidP="0034132F">
      <w:pPr>
        <w:spacing w:after="0" w:line="240" w:lineRule="auto"/>
        <w:rPr>
          <w:rFonts w:ascii="Times New Roman" w:hAnsi="Times New Roman" w:cs="Times New Roman"/>
          <w:sz w:val="24"/>
          <w:szCs w:val="24"/>
        </w:rPr>
      </w:pPr>
      <w:r w:rsidRPr="0017734F">
        <w:rPr>
          <w:rFonts w:ascii="Times New Roman" w:hAnsi="Times New Roman" w:cs="Times New Roman"/>
          <w:b/>
          <w:sz w:val="24"/>
          <w:szCs w:val="24"/>
        </w:rPr>
        <w:t>3.4.3.</w:t>
      </w:r>
      <w:r w:rsidR="0034132F" w:rsidRPr="003425C4">
        <w:rPr>
          <w:rFonts w:ascii="Times New Roman" w:hAnsi="Times New Roman" w:cs="Times New Roman"/>
          <w:b/>
          <w:sz w:val="24"/>
          <w:szCs w:val="24"/>
        </w:rPr>
        <w:t>Перспективное планирование деятельности</w:t>
      </w:r>
      <w:r>
        <w:rPr>
          <w:rFonts w:ascii="Times New Roman" w:hAnsi="Times New Roman" w:cs="Times New Roman"/>
          <w:b/>
          <w:sz w:val="24"/>
          <w:szCs w:val="24"/>
        </w:rPr>
        <w:t xml:space="preserve"> с детьми</w:t>
      </w:r>
      <w:r w:rsidR="0034132F" w:rsidRPr="003425C4">
        <w:rPr>
          <w:rFonts w:ascii="Times New Roman" w:hAnsi="Times New Roman" w:cs="Times New Roman"/>
          <w:b/>
          <w:sz w:val="24"/>
          <w:szCs w:val="24"/>
        </w:rPr>
        <w:t>.</w:t>
      </w:r>
    </w:p>
    <w:p w:rsidR="005D5BD7" w:rsidRPr="005D5BD7" w:rsidRDefault="005D5BD7" w:rsidP="00F549A4">
      <w:pPr>
        <w:pStyle w:val="11"/>
        <w:spacing w:line="276" w:lineRule="auto"/>
        <w:rPr>
          <w:rFonts w:ascii="Times New Roman" w:hAnsi="Times New Roman" w:cs="Times New Roman"/>
          <w:b/>
          <w:color w:val="FF0000"/>
          <w:sz w:val="24"/>
          <w:szCs w:val="24"/>
        </w:rPr>
      </w:pPr>
    </w:p>
    <w:p w:rsidR="0034132F" w:rsidRDefault="0017734F" w:rsidP="0017734F">
      <w:pPr>
        <w:pStyle w:val="11"/>
        <w:spacing w:line="276" w:lineRule="auto"/>
        <w:jc w:val="both"/>
        <w:rPr>
          <w:rFonts w:ascii="Times New Roman" w:hAnsi="Times New Roman" w:cs="Times New Roman"/>
          <w:b/>
          <w:sz w:val="24"/>
          <w:szCs w:val="24"/>
        </w:rPr>
      </w:pPr>
      <w:r>
        <w:rPr>
          <w:rFonts w:ascii="Times New Roman" w:hAnsi="Times New Roman" w:cs="Times New Roman"/>
          <w:b/>
          <w:sz w:val="24"/>
          <w:szCs w:val="24"/>
        </w:rPr>
        <w:t>Образовательная область «</w:t>
      </w:r>
      <w:r w:rsidR="0034132F" w:rsidRPr="003425C4">
        <w:rPr>
          <w:rFonts w:ascii="Times New Roman" w:hAnsi="Times New Roman" w:cs="Times New Roman"/>
          <w:b/>
          <w:sz w:val="24"/>
          <w:szCs w:val="24"/>
        </w:rPr>
        <w:t>Познавательное развитие</w:t>
      </w:r>
      <w:r>
        <w:rPr>
          <w:rFonts w:ascii="Times New Roman" w:hAnsi="Times New Roman" w:cs="Times New Roman"/>
          <w:b/>
          <w:sz w:val="24"/>
          <w:szCs w:val="24"/>
        </w:rPr>
        <w:t>»</w:t>
      </w:r>
    </w:p>
    <w:p w:rsidR="0034132F" w:rsidRDefault="0034132F" w:rsidP="0034132F">
      <w:pPr>
        <w:pStyle w:val="11"/>
        <w:spacing w:line="276" w:lineRule="auto"/>
        <w:jc w:val="both"/>
        <w:rPr>
          <w:rFonts w:ascii="Times New Roman" w:hAnsi="Times New Roman" w:cs="Times New Roman"/>
          <w:b/>
          <w:sz w:val="24"/>
          <w:szCs w:val="24"/>
        </w:rPr>
      </w:pPr>
    </w:p>
    <w:p w:rsidR="0034132F" w:rsidRPr="003425C4" w:rsidRDefault="0034132F" w:rsidP="0034132F">
      <w:pPr>
        <w:pStyle w:val="11"/>
        <w:spacing w:line="276" w:lineRule="auto"/>
        <w:jc w:val="both"/>
        <w:rPr>
          <w:rFonts w:ascii="Times New Roman" w:hAnsi="Times New Roman" w:cs="Times New Roman"/>
          <w:b/>
          <w:sz w:val="24"/>
          <w:szCs w:val="24"/>
        </w:rPr>
      </w:pPr>
      <w:r w:rsidRPr="003425C4">
        <w:rPr>
          <w:rFonts w:ascii="Times New Roman" w:hAnsi="Times New Roman" w:cs="Times New Roman"/>
          <w:b/>
          <w:sz w:val="24"/>
          <w:szCs w:val="24"/>
        </w:rPr>
        <w:t>Ознакомление с окружающим.</w:t>
      </w:r>
    </w:p>
    <w:p w:rsidR="0034132F" w:rsidRPr="003425C4" w:rsidRDefault="0034132F" w:rsidP="0034132F">
      <w:pPr>
        <w:pStyle w:val="11"/>
        <w:spacing w:line="276" w:lineRule="auto"/>
        <w:ind w:firstLine="851"/>
        <w:jc w:val="both"/>
        <w:rPr>
          <w:rFonts w:ascii="Times New Roman" w:hAnsi="Times New Roman" w:cs="Times New Roman"/>
          <w:b/>
          <w:sz w:val="24"/>
          <w:szCs w:val="24"/>
        </w:rPr>
      </w:pPr>
    </w:p>
    <w:tbl>
      <w:tblPr>
        <w:tblStyle w:val="a5"/>
        <w:tblW w:w="10491" w:type="dxa"/>
        <w:tblLook w:val="04A0"/>
      </w:tblPr>
      <w:tblGrid>
        <w:gridCol w:w="675"/>
        <w:gridCol w:w="3261"/>
        <w:gridCol w:w="6555"/>
      </w:tblGrid>
      <w:tr w:rsidR="0034132F" w:rsidRPr="003425C4" w:rsidTr="00FB191E">
        <w:tc>
          <w:tcPr>
            <w:tcW w:w="675" w:type="dxa"/>
          </w:tcPr>
          <w:p w:rsidR="0034132F" w:rsidRPr="00FB191E" w:rsidRDefault="0034132F" w:rsidP="00FB191E">
            <w:pPr>
              <w:pStyle w:val="11"/>
              <w:jc w:val="center"/>
              <w:rPr>
                <w:rFonts w:ascii="Times New Roman" w:hAnsi="Times New Roman" w:cs="Times New Roman"/>
                <w:b/>
                <w:sz w:val="24"/>
                <w:szCs w:val="24"/>
              </w:rPr>
            </w:pPr>
            <w:r w:rsidRPr="00FB191E">
              <w:rPr>
                <w:rFonts w:ascii="Times New Roman" w:hAnsi="Times New Roman" w:cs="Times New Roman"/>
                <w:b/>
                <w:sz w:val="24"/>
                <w:szCs w:val="24"/>
              </w:rPr>
              <w:t>№ п/п</w:t>
            </w:r>
          </w:p>
        </w:tc>
        <w:tc>
          <w:tcPr>
            <w:tcW w:w="3261" w:type="dxa"/>
          </w:tcPr>
          <w:p w:rsidR="0034132F" w:rsidRPr="00FB191E" w:rsidRDefault="0034132F" w:rsidP="00FB191E">
            <w:pPr>
              <w:pStyle w:val="11"/>
              <w:jc w:val="center"/>
              <w:rPr>
                <w:rFonts w:ascii="Times New Roman" w:hAnsi="Times New Roman" w:cs="Times New Roman"/>
                <w:b/>
                <w:sz w:val="24"/>
                <w:szCs w:val="24"/>
              </w:rPr>
            </w:pPr>
            <w:r w:rsidRPr="00FB191E">
              <w:rPr>
                <w:rFonts w:ascii="Times New Roman" w:hAnsi="Times New Roman" w:cs="Times New Roman"/>
                <w:b/>
                <w:sz w:val="24"/>
                <w:szCs w:val="24"/>
              </w:rPr>
              <w:t>Тема</w:t>
            </w:r>
          </w:p>
        </w:tc>
        <w:tc>
          <w:tcPr>
            <w:tcW w:w="6555" w:type="dxa"/>
          </w:tcPr>
          <w:p w:rsidR="0034132F" w:rsidRPr="003425C4" w:rsidRDefault="0034132F" w:rsidP="004F2DE4">
            <w:pPr>
              <w:pStyle w:val="11"/>
              <w:spacing w:line="276" w:lineRule="auto"/>
              <w:jc w:val="center"/>
              <w:rPr>
                <w:rFonts w:ascii="Times New Roman" w:hAnsi="Times New Roman" w:cs="Times New Roman"/>
                <w:b/>
                <w:sz w:val="24"/>
                <w:szCs w:val="24"/>
              </w:rPr>
            </w:pPr>
            <w:r w:rsidRPr="003425C4">
              <w:rPr>
                <w:rFonts w:ascii="Times New Roman" w:hAnsi="Times New Roman" w:cs="Times New Roman"/>
                <w:b/>
                <w:sz w:val="24"/>
                <w:szCs w:val="24"/>
              </w:rPr>
              <w:t>Задачи</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1</w:t>
            </w:r>
          </w:p>
        </w:tc>
        <w:tc>
          <w:tcPr>
            <w:tcW w:w="3261" w:type="dxa"/>
          </w:tcPr>
          <w:p w:rsidR="0034132F" w:rsidRPr="00FB191E" w:rsidRDefault="00CA6102" w:rsidP="00FB191E">
            <w:pPr>
              <w:pStyle w:val="11"/>
              <w:rPr>
                <w:rFonts w:ascii="Times New Roman" w:hAnsi="Times New Roman" w:cs="Times New Roman"/>
                <w:sz w:val="24"/>
                <w:szCs w:val="24"/>
              </w:rPr>
            </w:pPr>
            <w:r w:rsidRPr="00FB191E">
              <w:rPr>
                <w:rFonts w:ascii="Times New Roman" w:hAnsi="Times New Roman" w:cs="Times New Roman"/>
                <w:sz w:val="24"/>
                <w:szCs w:val="24"/>
              </w:rPr>
              <w:t>«Поселок чудесный- поселок древний»</w:t>
            </w:r>
          </w:p>
        </w:tc>
        <w:tc>
          <w:tcPr>
            <w:tcW w:w="6555" w:type="dxa"/>
          </w:tcPr>
          <w:p w:rsidR="0034132F" w:rsidRPr="00FB191E" w:rsidRDefault="00CA6102"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Формировать интерес к нашему поселку Гигант, желание узнавать больше об этом поселке, его истории. Развивать интерес к истории поселка.</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2</w:t>
            </w:r>
          </w:p>
        </w:tc>
        <w:tc>
          <w:tcPr>
            <w:tcW w:w="3261" w:type="dxa"/>
          </w:tcPr>
          <w:p w:rsidR="005E31BB" w:rsidRPr="00FB191E" w:rsidRDefault="0094390A" w:rsidP="00FB191E">
            <w:pPr>
              <w:pStyle w:val="11"/>
              <w:rPr>
                <w:rFonts w:ascii="Times New Roman" w:hAnsi="Times New Roman" w:cs="Times New Roman"/>
                <w:b/>
                <w:sz w:val="24"/>
                <w:szCs w:val="24"/>
              </w:rPr>
            </w:pPr>
            <w:r w:rsidRPr="00FB191E">
              <w:rPr>
                <w:rFonts w:ascii="Times New Roman" w:hAnsi="Times New Roman" w:cs="Times New Roman"/>
                <w:sz w:val="24"/>
                <w:szCs w:val="24"/>
              </w:rPr>
              <w:t>Научи Незнайку узнавать предмет</w:t>
            </w:r>
            <w:r w:rsidR="003A5EC4" w:rsidRPr="00FB191E">
              <w:rPr>
                <w:rFonts w:ascii="Times New Roman" w:hAnsi="Times New Roman" w:cs="Times New Roman"/>
                <w:b/>
                <w:sz w:val="24"/>
                <w:szCs w:val="24"/>
              </w:rPr>
              <w:t>.</w:t>
            </w:r>
          </w:p>
        </w:tc>
        <w:tc>
          <w:tcPr>
            <w:tcW w:w="6555" w:type="dxa"/>
          </w:tcPr>
          <w:p w:rsidR="0034132F" w:rsidRPr="00FB191E" w:rsidRDefault="0094390A"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Формировать представление о том, что то</w:t>
            </w:r>
            <w:r w:rsidR="003A5EC4" w:rsidRPr="00FB191E">
              <w:rPr>
                <w:rFonts w:ascii="Times New Roman" w:hAnsi="Times New Roman" w:cs="Times New Roman"/>
                <w:sz w:val="24"/>
                <w:szCs w:val="24"/>
              </w:rPr>
              <w:t>,</w:t>
            </w:r>
            <w:r w:rsidRPr="00FB191E">
              <w:rPr>
                <w:rFonts w:ascii="Times New Roman" w:hAnsi="Times New Roman" w:cs="Times New Roman"/>
                <w:sz w:val="24"/>
                <w:szCs w:val="24"/>
              </w:rPr>
              <w:t xml:space="preserve"> чем делают – это инструменты.</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3</w:t>
            </w:r>
          </w:p>
        </w:tc>
        <w:tc>
          <w:tcPr>
            <w:tcW w:w="3261" w:type="dxa"/>
          </w:tcPr>
          <w:p w:rsidR="0034132F" w:rsidRPr="00FB191E" w:rsidRDefault="0094390A" w:rsidP="00FB191E">
            <w:pPr>
              <w:pStyle w:val="11"/>
              <w:rPr>
                <w:rFonts w:ascii="Times New Roman" w:hAnsi="Times New Roman" w:cs="Times New Roman"/>
                <w:sz w:val="24"/>
                <w:szCs w:val="24"/>
              </w:rPr>
            </w:pPr>
            <w:r w:rsidRPr="00FB191E">
              <w:rPr>
                <w:rFonts w:ascii="Times New Roman" w:hAnsi="Times New Roman" w:cs="Times New Roman"/>
                <w:sz w:val="24"/>
                <w:szCs w:val="24"/>
              </w:rPr>
              <w:t>Рассказ воспитателя об А.С.Пушкине</w:t>
            </w:r>
          </w:p>
        </w:tc>
        <w:tc>
          <w:tcPr>
            <w:tcW w:w="6555" w:type="dxa"/>
          </w:tcPr>
          <w:p w:rsidR="003A5EC4" w:rsidRPr="00FB191E" w:rsidRDefault="003A5EC4"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Познакомить детей с автором знаменитых сказок, воспитывать литературный вкус, повышать культуру детей.</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4</w:t>
            </w:r>
          </w:p>
        </w:tc>
        <w:tc>
          <w:tcPr>
            <w:tcW w:w="3261" w:type="dxa"/>
          </w:tcPr>
          <w:p w:rsidR="0034132F" w:rsidRPr="00FB191E" w:rsidRDefault="00494312" w:rsidP="00FB191E">
            <w:pPr>
              <w:pStyle w:val="11"/>
              <w:rPr>
                <w:rFonts w:ascii="Times New Roman" w:hAnsi="Times New Roman" w:cs="Times New Roman"/>
                <w:sz w:val="24"/>
                <w:szCs w:val="24"/>
              </w:rPr>
            </w:pPr>
            <w:r w:rsidRPr="00FB191E">
              <w:rPr>
                <w:rFonts w:ascii="Times New Roman" w:hAnsi="Times New Roman" w:cs="Times New Roman"/>
                <w:sz w:val="24"/>
                <w:szCs w:val="24"/>
              </w:rPr>
              <w:t>«Как звери хотели помочь Незнайке»</w:t>
            </w:r>
          </w:p>
          <w:p w:rsidR="00494312" w:rsidRPr="00FB191E" w:rsidRDefault="00494312" w:rsidP="00FB191E">
            <w:pPr>
              <w:pStyle w:val="11"/>
              <w:rPr>
                <w:rFonts w:ascii="Times New Roman" w:hAnsi="Times New Roman" w:cs="Times New Roman"/>
                <w:sz w:val="24"/>
                <w:szCs w:val="24"/>
              </w:rPr>
            </w:pPr>
          </w:p>
        </w:tc>
        <w:tc>
          <w:tcPr>
            <w:tcW w:w="6555" w:type="dxa"/>
          </w:tcPr>
          <w:p w:rsidR="0034132F" w:rsidRPr="00FB191E" w:rsidRDefault="00494312"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Продолжать знакомство детей с построением лесенки – модели трудового пр</w:t>
            </w:r>
            <w:r w:rsidR="00FB191E">
              <w:rPr>
                <w:rFonts w:ascii="Times New Roman" w:hAnsi="Times New Roman" w:cs="Times New Roman"/>
                <w:sz w:val="24"/>
                <w:szCs w:val="24"/>
              </w:rPr>
              <w:t>оцесса. Построение лесенок для з</w:t>
            </w:r>
            <w:r w:rsidRPr="00FB191E">
              <w:rPr>
                <w:rFonts w:ascii="Times New Roman" w:hAnsi="Times New Roman" w:cs="Times New Roman"/>
                <w:sz w:val="24"/>
                <w:szCs w:val="24"/>
              </w:rPr>
              <w:t>верей.</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5.</w:t>
            </w:r>
          </w:p>
        </w:tc>
        <w:tc>
          <w:tcPr>
            <w:tcW w:w="3261" w:type="dxa"/>
          </w:tcPr>
          <w:p w:rsidR="0034132F" w:rsidRPr="00FB191E" w:rsidRDefault="00494312" w:rsidP="00FB191E">
            <w:pPr>
              <w:pStyle w:val="11"/>
              <w:rPr>
                <w:rFonts w:ascii="Times New Roman" w:hAnsi="Times New Roman" w:cs="Times New Roman"/>
                <w:sz w:val="24"/>
                <w:szCs w:val="24"/>
              </w:rPr>
            </w:pPr>
            <w:r w:rsidRPr="00FB191E">
              <w:rPr>
                <w:rFonts w:ascii="Times New Roman" w:hAnsi="Times New Roman" w:cs="Times New Roman"/>
                <w:sz w:val="24"/>
                <w:szCs w:val="24"/>
              </w:rPr>
              <w:t>«Поселок, в котором мы живем»</w:t>
            </w:r>
          </w:p>
          <w:p w:rsidR="00494312" w:rsidRPr="00FB191E" w:rsidRDefault="00494312" w:rsidP="00FB191E">
            <w:pPr>
              <w:pStyle w:val="11"/>
              <w:rPr>
                <w:rFonts w:ascii="Times New Roman" w:hAnsi="Times New Roman" w:cs="Times New Roman"/>
                <w:sz w:val="24"/>
                <w:szCs w:val="24"/>
              </w:rPr>
            </w:pPr>
          </w:p>
        </w:tc>
        <w:tc>
          <w:tcPr>
            <w:tcW w:w="6555" w:type="dxa"/>
          </w:tcPr>
          <w:p w:rsidR="0034132F" w:rsidRPr="00FB191E" w:rsidRDefault="00494312"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Сформировать представления детей о людях, живущих в поселке, о профессиях; воспитывать чувство любви к родному поселку, уважение к труду людей.</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6.</w:t>
            </w:r>
          </w:p>
        </w:tc>
        <w:tc>
          <w:tcPr>
            <w:tcW w:w="3261" w:type="dxa"/>
          </w:tcPr>
          <w:p w:rsidR="0034132F" w:rsidRPr="00FB191E" w:rsidRDefault="009138D6" w:rsidP="00FB191E">
            <w:pPr>
              <w:pStyle w:val="11"/>
              <w:rPr>
                <w:rFonts w:ascii="Times New Roman" w:hAnsi="Times New Roman" w:cs="Times New Roman"/>
                <w:sz w:val="24"/>
                <w:szCs w:val="24"/>
              </w:rPr>
            </w:pPr>
            <w:r w:rsidRPr="00FB191E">
              <w:rPr>
                <w:rFonts w:ascii="Times New Roman" w:hAnsi="Times New Roman" w:cs="Times New Roman"/>
                <w:sz w:val="24"/>
                <w:szCs w:val="24"/>
              </w:rPr>
              <w:t>Разговор о работе швеи</w:t>
            </w:r>
          </w:p>
          <w:p w:rsidR="009138D6" w:rsidRPr="00FB191E" w:rsidRDefault="009138D6" w:rsidP="00FB191E">
            <w:pPr>
              <w:pStyle w:val="11"/>
              <w:rPr>
                <w:rFonts w:ascii="Times New Roman" w:hAnsi="Times New Roman" w:cs="Times New Roman"/>
                <w:sz w:val="24"/>
                <w:szCs w:val="24"/>
              </w:rPr>
            </w:pPr>
          </w:p>
        </w:tc>
        <w:tc>
          <w:tcPr>
            <w:tcW w:w="6555" w:type="dxa"/>
          </w:tcPr>
          <w:p w:rsidR="0034132F" w:rsidRPr="00FB191E" w:rsidRDefault="009138D6"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Учить детей обозначать зависимости между компонентами трудового процесса</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7.</w:t>
            </w:r>
          </w:p>
        </w:tc>
        <w:tc>
          <w:tcPr>
            <w:tcW w:w="3261" w:type="dxa"/>
          </w:tcPr>
          <w:p w:rsidR="0034132F" w:rsidRPr="00FB191E" w:rsidRDefault="009138D6" w:rsidP="00FB191E">
            <w:pPr>
              <w:pStyle w:val="11"/>
              <w:rPr>
                <w:rFonts w:ascii="Times New Roman" w:hAnsi="Times New Roman" w:cs="Times New Roman"/>
                <w:sz w:val="24"/>
                <w:szCs w:val="24"/>
              </w:rPr>
            </w:pPr>
            <w:r w:rsidRPr="00FB191E">
              <w:rPr>
                <w:rFonts w:ascii="Times New Roman" w:hAnsi="Times New Roman" w:cs="Times New Roman"/>
                <w:sz w:val="24"/>
                <w:szCs w:val="24"/>
              </w:rPr>
              <w:t>Путешествие по Москве</w:t>
            </w:r>
          </w:p>
          <w:p w:rsidR="009138D6" w:rsidRPr="00FB191E" w:rsidRDefault="009138D6" w:rsidP="00FB191E">
            <w:pPr>
              <w:pStyle w:val="11"/>
              <w:rPr>
                <w:rFonts w:ascii="Times New Roman" w:hAnsi="Times New Roman" w:cs="Times New Roman"/>
                <w:sz w:val="24"/>
                <w:szCs w:val="24"/>
              </w:rPr>
            </w:pPr>
          </w:p>
        </w:tc>
        <w:tc>
          <w:tcPr>
            <w:tcW w:w="6555" w:type="dxa"/>
          </w:tcPr>
          <w:p w:rsidR="0034132F" w:rsidRPr="00FB191E" w:rsidRDefault="009138D6"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Воспитывать интерес и любовь к своей Родине. Москва – столица нашей страны.</w:t>
            </w:r>
          </w:p>
        </w:tc>
      </w:tr>
      <w:tr w:rsidR="0034132F" w:rsidRPr="003425C4" w:rsidTr="00FB191E">
        <w:trPr>
          <w:trHeight w:val="505"/>
        </w:trPr>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8</w:t>
            </w:r>
          </w:p>
        </w:tc>
        <w:tc>
          <w:tcPr>
            <w:tcW w:w="3261" w:type="dxa"/>
          </w:tcPr>
          <w:p w:rsidR="009138D6" w:rsidRPr="00FB191E" w:rsidRDefault="009138D6" w:rsidP="00FB191E">
            <w:pPr>
              <w:pStyle w:val="11"/>
              <w:rPr>
                <w:rFonts w:ascii="Times New Roman" w:hAnsi="Times New Roman" w:cs="Times New Roman"/>
                <w:sz w:val="24"/>
                <w:szCs w:val="24"/>
              </w:rPr>
            </w:pPr>
            <w:r w:rsidRPr="00FB191E">
              <w:rPr>
                <w:rFonts w:ascii="Times New Roman" w:hAnsi="Times New Roman" w:cs="Times New Roman"/>
                <w:sz w:val="24"/>
                <w:szCs w:val="24"/>
              </w:rPr>
              <w:t>Путешествие по Санкт - Петербургу</w:t>
            </w:r>
          </w:p>
        </w:tc>
        <w:tc>
          <w:tcPr>
            <w:tcW w:w="6555" w:type="dxa"/>
          </w:tcPr>
          <w:p w:rsidR="0034132F" w:rsidRPr="00FB191E" w:rsidRDefault="009138D6"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Дать представление об одном из самых крупных городов России; познакомить с достопримечательностями городов</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9.</w:t>
            </w:r>
          </w:p>
        </w:tc>
        <w:tc>
          <w:tcPr>
            <w:tcW w:w="3261" w:type="dxa"/>
          </w:tcPr>
          <w:p w:rsidR="0034132F" w:rsidRPr="00FB191E" w:rsidRDefault="009138D6" w:rsidP="00FB191E">
            <w:pPr>
              <w:pStyle w:val="11"/>
              <w:rPr>
                <w:rFonts w:ascii="Times New Roman" w:hAnsi="Times New Roman" w:cs="Times New Roman"/>
                <w:sz w:val="24"/>
                <w:szCs w:val="24"/>
              </w:rPr>
            </w:pPr>
            <w:r w:rsidRPr="00FB191E">
              <w:rPr>
                <w:rFonts w:ascii="Times New Roman" w:hAnsi="Times New Roman" w:cs="Times New Roman"/>
                <w:sz w:val="24"/>
                <w:szCs w:val="24"/>
              </w:rPr>
              <w:t>Разговор о транспорте</w:t>
            </w:r>
          </w:p>
        </w:tc>
        <w:tc>
          <w:tcPr>
            <w:tcW w:w="6555" w:type="dxa"/>
          </w:tcPr>
          <w:p w:rsidR="009138D6" w:rsidRPr="00FB191E" w:rsidRDefault="009138D6"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Расширять и уточнять знания об окружающем, обогащать активизировать словарь детей. Вводить в словарь детей существительные, обозначающие название техники.</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10.</w:t>
            </w:r>
          </w:p>
        </w:tc>
        <w:tc>
          <w:tcPr>
            <w:tcW w:w="3261" w:type="dxa"/>
          </w:tcPr>
          <w:p w:rsidR="0034132F" w:rsidRPr="00FB191E" w:rsidRDefault="00A7303C" w:rsidP="00FB191E">
            <w:pPr>
              <w:pStyle w:val="11"/>
              <w:rPr>
                <w:rFonts w:ascii="Times New Roman" w:hAnsi="Times New Roman" w:cs="Times New Roman"/>
                <w:sz w:val="24"/>
                <w:szCs w:val="24"/>
              </w:rPr>
            </w:pPr>
            <w:r w:rsidRPr="00FB191E">
              <w:rPr>
                <w:rFonts w:ascii="Times New Roman" w:hAnsi="Times New Roman" w:cs="Times New Roman"/>
                <w:sz w:val="24"/>
                <w:szCs w:val="24"/>
              </w:rPr>
              <w:t>Дикие и домашние животные.</w:t>
            </w:r>
          </w:p>
        </w:tc>
        <w:tc>
          <w:tcPr>
            <w:tcW w:w="6555" w:type="dxa"/>
          </w:tcPr>
          <w:p w:rsidR="00A7303C" w:rsidRPr="00FB191E" w:rsidRDefault="00A7303C"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Систематизировать знания детей о домашних и диких животных, местах обитания и способах питания.</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11</w:t>
            </w:r>
          </w:p>
        </w:tc>
        <w:tc>
          <w:tcPr>
            <w:tcW w:w="3261" w:type="dxa"/>
          </w:tcPr>
          <w:p w:rsidR="0034132F" w:rsidRPr="00FB191E" w:rsidRDefault="00A7303C" w:rsidP="00FB191E">
            <w:pPr>
              <w:pStyle w:val="11"/>
              <w:rPr>
                <w:rFonts w:ascii="Times New Roman" w:hAnsi="Times New Roman" w:cs="Times New Roman"/>
                <w:sz w:val="24"/>
                <w:szCs w:val="24"/>
              </w:rPr>
            </w:pPr>
            <w:r w:rsidRPr="00FB191E">
              <w:rPr>
                <w:rFonts w:ascii="Times New Roman" w:hAnsi="Times New Roman" w:cs="Times New Roman"/>
                <w:sz w:val="24"/>
                <w:szCs w:val="24"/>
              </w:rPr>
              <w:t>«Можно ли насекомое назвать птицей»</w:t>
            </w:r>
          </w:p>
        </w:tc>
        <w:tc>
          <w:tcPr>
            <w:tcW w:w="6555" w:type="dxa"/>
          </w:tcPr>
          <w:p w:rsidR="0034132F" w:rsidRPr="00FB191E" w:rsidRDefault="00A7303C"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Учить детей поддерживать беседу, правильно отвечать на вопросы.</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12.</w:t>
            </w:r>
          </w:p>
        </w:tc>
        <w:tc>
          <w:tcPr>
            <w:tcW w:w="3261" w:type="dxa"/>
          </w:tcPr>
          <w:p w:rsidR="0034132F" w:rsidRPr="00FB191E" w:rsidRDefault="00A7303C" w:rsidP="00FB191E">
            <w:pPr>
              <w:pStyle w:val="11"/>
              <w:rPr>
                <w:rFonts w:ascii="Times New Roman" w:hAnsi="Times New Roman" w:cs="Times New Roman"/>
                <w:sz w:val="24"/>
                <w:szCs w:val="24"/>
              </w:rPr>
            </w:pPr>
            <w:r w:rsidRPr="00FB191E">
              <w:rPr>
                <w:rFonts w:ascii="Times New Roman" w:hAnsi="Times New Roman" w:cs="Times New Roman"/>
                <w:sz w:val="24"/>
                <w:szCs w:val="24"/>
              </w:rPr>
              <w:t>Беседа об осени</w:t>
            </w:r>
          </w:p>
        </w:tc>
        <w:tc>
          <w:tcPr>
            <w:tcW w:w="6555" w:type="dxa"/>
          </w:tcPr>
          <w:p w:rsidR="00175D0C" w:rsidRPr="00FB191E" w:rsidRDefault="00175D0C"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Систематизировать и углубить представления детей о сезонных изменениях в природе.</w:t>
            </w:r>
          </w:p>
        </w:tc>
      </w:tr>
      <w:tr w:rsidR="0034132F" w:rsidRPr="003425C4" w:rsidTr="00FB191E">
        <w:trPr>
          <w:trHeight w:val="409"/>
        </w:trPr>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13</w:t>
            </w:r>
          </w:p>
        </w:tc>
        <w:tc>
          <w:tcPr>
            <w:tcW w:w="3261" w:type="dxa"/>
          </w:tcPr>
          <w:p w:rsidR="0034132F" w:rsidRPr="00FB191E" w:rsidRDefault="00175D0C" w:rsidP="00FB191E">
            <w:pPr>
              <w:pStyle w:val="11"/>
              <w:rPr>
                <w:rFonts w:ascii="Times New Roman" w:hAnsi="Times New Roman" w:cs="Times New Roman"/>
                <w:sz w:val="24"/>
                <w:szCs w:val="24"/>
              </w:rPr>
            </w:pPr>
            <w:r w:rsidRPr="00FB191E">
              <w:rPr>
                <w:rFonts w:ascii="Times New Roman" w:hAnsi="Times New Roman" w:cs="Times New Roman"/>
                <w:sz w:val="24"/>
                <w:szCs w:val="24"/>
              </w:rPr>
              <w:t>Беседа  «Как правильно ухаживать за комнатными растениями»</w:t>
            </w:r>
          </w:p>
        </w:tc>
        <w:tc>
          <w:tcPr>
            <w:tcW w:w="6555" w:type="dxa"/>
          </w:tcPr>
          <w:p w:rsidR="0034132F" w:rsidRPr="00FB191E" w:rsidRDefault="00175D0C"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Расширять и уточнять знания об окружающем мире. Продолжать обогащать, активизировать словарь детей.</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14.</w:t>
            </w:r>
          </w:p>
        </w:tc>
        <w:tc>
          <w:tcPr>
            <w:tcW w:w="3261" w:type="dxa"/>
          </w:tcPr>
          <w:p w:rsidR="0034132F" w:rsidRPr="00FB191E" w:rsidRDefault="00175D0C" w:rsidP="00FB191E">
            <w:pPr>
              <w:pStyle w:val="11"/>
              <w:rPr>
                <w:rFonts w:ascii="Times New Roman" w:hAnsi="Times New Roman" w:cs="Times New Roman"/>
                <w:sz w:val="24"/>
                <w:szCs w:val="24"/>
              </w:rPr>
            </w:pPr>
            <w:r w:rsidRPr="00FB191E">
              <w:rPr>
                <w:rFonts w:ascii="Times New Roman" w:hAnsi="Times New Roman" w:cs="Times New Roman"/>
                <w:sz w:val="24"/>
                <w:szCs w:val="24"/>
              </w:rPr>
              <w:t>Разговор о зимующих птицах и животных</w:t>
            </w:r>
          </w:p>
        </w:tc>
        <w:tc>
          <w:tcPr>
            <w:tcW w:w="6555" w:type="dxa"/>
          </w:tcPr>
          <w:p w:rsidR="0034132F" w:rsidRPr="00FB191E" w:rsidRDefault="00175D0C"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Продолжать знакомить детей  с животными  и птицами</w:t>
            </w:r>
            <w:proofErr w:type="gramStart"/>
            <w:r w:rsidRPr="00FB191E">
              <w:rPr>
                <w:rFonts w:ascii="Times New Roman" w:hAnsi="Times New Roman" w:cs="Times New Roman"/>
                <w:sz w:val="24"/>
                <w:szCs w:val="24"/>
              </w:rPr>
              <w:t xml:space="preserve"> ,</w:t>
            </w:r>
            <w:proofErr w:type="gramEnd"/>
            <w:r w:rsidRPr="00FB191E">
              <w:rPr>
                <w:rFonts w:ascii="Times New Roman" w:hAnsi="Times New Roman" w:cs="Times New Roman"/>
                <w:sz w:val="24"/>
                <w:szCs w:val="24"/>
              </w:rPr>
              <w:t xml:space="preserve"> их местом обитания, способами питания</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15</w:t>
            </w:r>
          </w:p>
        </w:tc>
        <w:tc>
          <w:tcPr>
            <w:tcW w:w="3261" w:type="dxa"/>
          </w:tcPr>
          <w:p w:rsidR="0034132F" w:rsidRPr="00FB191E" w:rsidRDefault="00175D0C" w:rsidP="00FB191E">
            <w:pPr>
              <w:pStyle w:val="11"/>
              <w:rPr>
                <w:rFonts w:ascii="Times New Roman" w:hAnsi="Times New Roman" w:cs="Times New Roman"/>
                <w:sz w:val="24"/>
                <w:szCs w:val="24"/>
              </w:rPr>
            </w:pPr>
            <w:r w:rsidRPr="00FB191E">
              <w:rPr>
                <w:rFonts w:ascii="Times New Roman" w:hAnsi="Times New Roman" w:cs="Times New Roman"/>
                <w:sz w:val="24"/>
                <w:szCs w:val="24"/>
              </w:rPr>
              <w:t>«Научим Незнайку узнавать транспорт»</w:t>
            </w:r>
          </w:p>
        </w:tc>
        <w:tc>
          <w:tcPr>
            <w:tcW w:w="6555" w:type="dxa"/>
          </w:tcPr>
          <w:p w:rsidR="0034132F" w:rsidRPr="00FB191E" w:rsidRDefault="00175D0C"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 xml:space="preserve">Вводить в словарь детей существительные, обозначающие названия транспорта. Закрепить способ определения  вида </w:t>
            </w:r>
            <w:r w:rsidRPr="00FB191E">
              <w:rPr>
                <w:rFonts w:ascii="Times New Roman" w:hAnsi="Times New Roman" w:cs="Times New Roman"/>
                <w:sz w:val="24"/>
                <w:szCs w:val="24"/>
              </w:rPr>
              <w:lastRenderedPageBreak/>
              <w:t>транспорта</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lastRenderedPageBreak/>
              <w:t>16</w:t>
            </w:r>
          </w:p>
        </w:tc>
        <w:tc>
          <w:tcPr>
            <w:tcW w:w="3261" w:type="dxa"/>
          </w:tcPr>
          <w:p w:rsidR="0034132F" w:rsidRPr="00FB191E" w:rsidRDefault="00175D0C" w:rsidP="00FB191E">
            <w:pPr>
              <w:pStyle w:val="11"/>
              <w:rPr>
                <w:rFonts w:ascii="Times New Roman" w:hAnsi="Times New Roman" w:cs="Times New Roman"/>
                <w:sz w:val="24"/>
                <w:szCs w:val="24"/>
              </w:rPr>
            </w:pPr>
            <w:r w:rsidRPr="00FB191E">
              <w:rPr>
                <w:rFonts w:ascii="Times New Roman" w:hAnsi="Times New Roman" w:cs="Times New Roman"/>
                <w:sz w:val="24"/>
                <w:szCs w:val="24"/>
              </w:rPr>
              <w:t>«Расскажи  Незнайке о посуде»</w:t>
            </w:r>
          </w:p>
        </w:tc>
        <w:tc>
          <w:tcPr>
            <w:tcW w:w="6555" w:type="dxa"/>
          </w:tcPr>
          <w:p w:rsidR="00175D0C" w:rsidRPr="00FB191E" w:rsidRDefault="00175D0C"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Расширять и уточнять знания детей об окружающем, обогащать и активизировать словарь детей</w:t>
            </w:r>
          </w:p>
        </w:tc>
      </w:tr>
      <w:tr w:rsidR="0034132F" w:rsidRPr="003425C4" w:rsidTr="00FB191E">
        <w:trPr>
          <w:trHeight w:val="880"/>
        </w:trPr>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17.</w:t>
            </w:r>
          </w:p>
        </w:tc>
        <w:tc>
          <w:tcPr>
            <w:tcW w:w="3261" w:type="dxa"/>
          </w:tcPr>
          <w:p w:rsidR="0034132F" w:rsidRPr="00FB191E" w:rsidRDefault="00AF5CBC" w:rsidP="00FB191E">
            <w:pPr>
              <w:pStyle w:val="11"/>
              <w:rPr>
                <w:rFonts w:ascii="Times New Roman" w:hAnsi="Times New Roman" w:cs="Times New Roman"/>
                <w:sz w:val="24"/>
                <w:szCs w:val="24"/>
              </w:rPr>
            </w:pPr>
            <w:r w:rsidRPr="00FB191E">
              <w:rPr>
                <w:rFonts w:ascii="Times New Roman" w:hAnsi="Times New Roman" w:cs="Times New Roman"/>
                <w:sz w:val="24"/>
                <w:szCs w:val="24"/>
              </w:rPr>
              <w:t>«Зачем нужны разные виды транспорта»</w:t>
            </w:r>
          </w:p>
        </w:tc>
        <w:tc>
          <w:tcPr>
            <w:tcW w:w="6555" w:type="dxa"/>
          </w:tcPr>
          <w:p w:rsidR="0034132F" w:rsidRPr="00FB191E" w:rsidRDefault="00AF5CBC"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Дать представление о пассажирском, грузовом транспорте, о работниках транспорта, о том, что разнообразная техника используется для облегчения труда людей</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18</w:t>
            </w:r>
          </w:p>
        </w:tc>
        <w:tc>
          <w:tcPr>
            <w:tcW w:w="3261" w:type="dxa"/>
          </w:tcPr>
          <w:p w:rsidR="0034132F" w:rsidRPr="00FB191E" w:rsidRDefault="00B0212E" w:rsidP="00FB191E">
            <w:pPr>
              <w:pStyle w:val="11"/>
              <w:rPr>
                <w:rFonts w:ascii="Times New Roman" w:hAnsi="Times New Roman" w:cs="Times New Roman"/>
                <w:sz w:val="24"/>
                <w:szCs w:val="24"/>
              </w:rPr>
            </w:pPr>
            <w:r w:rsidRPr="00FB191E">
              <w:rPr>
                <w:rFonts w:ascii="Times New Roman" w:hAnsi="Times New Roman" w:cs="Times New Roman"/>
                <w:sz w:val="24"/>
                <w:szCs w:val="24"/>
              </w:rPr>
              <w:t>Работа с календарем</w:t>
            </w:r>
          </w:p>
        </w:tc>
        <w:tc>
          <w:tcPr>
            <w:tcW w:w="6555" w:type="dxa"/>
          </w:tcPr>
          <w:p w:rsidR="00B0212E" w:rsidRPr="00FB191E" w:rsidRDefault="00B0212E"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Систематизировать и углубить представления детей о сезонных изменениях в природе. Активизировать речь детей.</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19.</w:t>
            </w:r>
          </w:p>
        </w:tc>
        <w:tc>
          <w:tcPr>
            <w:tcW w:w="3261" w:type="dxa"/>
          </w:tcPr>
          <w:p w:rsidR="0034132F" w:rsidRPr="00FB191E" w:rsidRDefault="00B0212E" w:rsidP="00FB191E">
            <w:pPr>
              <w:pStyle w:val="11"/>
              <w:rPr>
                <w:rFonts w:ascii="Times New Roman" w:hAnsi="Times New Roman" w:cs="Times New Roman"/>
                <w:b/>
                <w:sz w:val="24"/>
                <w:szCs w:val="24"/>
              </w:rPr>
            </w:pPr>
            <w:r w:rsidRPr="00FB191E">
              <w:rPr>
                <w:rFonts w:ascii="Times New Roman" w:hAnsi="Times New Roman" w:cs="Times New Roman"/>
                <w:sz w:val="24"/>
                <w:szCs w:val="24"/>
              </w:rPr>
              <w:t>Разговор о почтальоне Чтение стихотворения «Почта» С.Я. Маршака</w:t>
            </w:r>
          </w:p>
        </w:tc>
        <w:tc>
          <w:tcPr>
            <w:tcW w:w="6555" w:type="dxa"/>
          </w:tcPr>
          <w:p w:rsidR="0034132F" w:rsidRPr="00FB191E" w:rsidRDefault="00B0212E" w:rsidP="00FB191E">
            <w:pPr>
              <w:pStyle w:val="11"/>
              <w:jc w:val="both"/>
              <w:rPr>
                <w:rFonts w:ascii="Times New Roman" w:hAnsi="Times New Roman" w:cs="Times New Roman"/>
                <w:b/>
                <w:sz w:val="24"/>
                <w:szCs w:val="24"/>
              </w:rPr>
            </w:pPr>
            <w:r w:rsidRPr="00FB191E">
              <w:rPr>
                <w:rFonts w:ascii="Times New Roman" w:hAnsi="Times New Roman" w:cs="Times New Roman"/>
                <w:sz w:val="24"/>
                <w:szCs w:val="24"/>
              </w:rPr>
              <w:t>Дать представление о работе почты, почтальона</w:t>
            </w:r>
          </w:p>
        </w:tc>
      </w:tr>
      <w:tr w:rsidR="0034132F" w:rsidRPr="003425C4" w:rsidTr="00FB191E">
        <w:tblPrEx>
          <w:tblLook w:val="0000"/>
        </w:tblPrEx>
        <w:trPr>
          <w:trHeight w:val="430"/>
        </w:trPr>
        <w:tc>
          <w:tcPr>
            <w:tcW w:w="675" w:type="dxa"/>
          </w:tcPr>
          <w:p w:rsidR="0034132F" w:rsidRPr="00FB191E" w:rsidRDefault="00BA1783" w:rsidP="00FB191E">
            <w:pPr>
              <w:pStyle w:val="11"/>
              <w:jc w:val="both"/>
              <w:rPr>
                <w:rFonts w:ascii="Times New Roman" w:hAnsi="Times New Roman" w:cs="Times New Roman"/>
                <w:sz w:val="24"/>
                <w:szCs w:val="24"/>
              </w:rPr>
            </w:pPr>
            <w:r>
              <w:rPr>
                <w:rFonts w:ascii="Times New Roman" w:hAnsi="Times New Roman" w:cs="Times New Roman"/>
                <w:sz w:val="24"/>
                <w:szCs w:val="24"/>
              </w:rPr>
              <w:t>20</w:t>
            </w:r>
            <w:r w:rsidR="0034132F" w:rsidRPr="00FB191E">
              <w:rPr>
                <w:rFonts w:ascii="Times New Roman" w:hAnsi="Times New Roman" w:cs="Times New Roman"/>
                <w:sz w:val="24"/>
                <w:szCs w:val="24"/>
              </w:rPr>
              <w:t>.</w:t>
            </w:r>
          </w:p>
        </w:tc>
        <w:tc>
          <w:tcPr>
            <w:tcW w:w="3261" w:type="dxa"/>
          </w:tcPr>
          <w:p w:rsidR="0034132F" w:rsidRPr="00FB191E" w:rsidRDefault="00B0212E" w:rsidP="00FB191E">
            <w:pPr>
              <w:pStyle w:val="11"/>
              <w:rPr>
                <w:rFonts w:ascii="Times New Roman" w:hAnsi="Times New Roman" w:cs="Times New Roman"/>
                <w:sz w:val="24"/>
                <w:szCs w:val="24"/>
              </w:rPr>
            </w:pPr>
            <w:r w:rsidRPr="00FB191E">
              <w:rPr>
                <w:rFonts w:ascii="Times New Roman" w:hAnsi="Times New Roman" w:cs="Times New Roman"/>
                <w:sz w:val="24"/>
                <w:szCs w:val="24"/>
              </w:rPr>
              <w:t>Экскурсия «Идем к  повару»</w:t>
            </w:r>
          </w:p>
        </w:tc>
        <w:tc>
          <w:tcPr>
            <w:tcW w:w="6555" w:type="dxa"/>
          </w:tcPr>
          <w:p w:rsidR="00B0212E" w:rsidRPr="00FB191E" w:rsidRDefault="00B0212E"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Закрепить представления о труде повара, о приспособлениях, облегчающих его труд, о значимости его труда</w:t>
            </w:r>
          </w:p>
        </w:tc>
      </w:tr>
      <w:tr w:rsidR="0034132F" w:rsidRPr="003425C4" w:rsidTr="00FB191E">
        <w:tblPrEx>
          <w:tblLook w:val="0000"/>
        </w:tblPrEx>
        <w:trPr>
          <w:trHeight w:val="844"/>
        </w:trPr>
        <w:tc>
          <w:tcPr>
            <w:tcW w:w="675" w:type="dxa"/>
          </w:tcPr>
          <w:p w:rsidR="0034132F" w:rsidRPr="00FB191E" w:rsidRDefault="00BA1783" w:rsidP="00FB191E">
            <w:pPr>
              <w:pStyle w:val="11"/>
              <w:jc w:val="both"/>
              <w:rPr>
                <w:rFonts w:ascii="Times New Roman" w:hAnsi="Times New Roman" w:cs="Times New Roman"/>
                <w:sz w:val="24"/>
                <w:szCs w:val="24"/>
              </w:rPr>
            </w:pPr>
            <w:r>
              <w:rPr>
                <w:rFonts w:ascii="Times New Roman" w:hAnsi="Times New Roman" w:cs="Times New Roman"/>
                <w:sz w:val="24"/>
                <w:szCs w:val="24"/>
              </w:rPr>
              <w:t>21</w:t>
            </w:r>
            <w:r w:rsidR="0034132F" w:rsidRPr="00FB191E">
              <w:rPr>
                <w:rFonts w:ascii="Times New Roman" w:hAnsi="Times New Roman" w:cs="Times New Roman"/>
                <w:sz w:val="24"/>
                <w:szCs w:val="24"/>
              </w:rPr>
              <w:t>.</w:t>
            </w:r>
          </w:p>
        </w:tc>
        <w:tc>
          <w:tcPr>
            <w:tcW w:w="3261" w:type="dxa"/>
          </w:tcPr>
          <w:p w:rsidR="0034132F" w:rsidRPr="00FB191E" w:rsidRDefault="0068298B" w:rsidP="00FB191E">
            <w:pPr>
              <w:pStyle w:val="11"/>
              <w:rPr>
                <w:rFonts w:ascii="Times New Roman" w:hAnsi="Times New Roman" w:cs="Times New Roman"/>
                <w:sz w:val="24"/>
                <w:szCs w:val="24"/>
              </w:rPr>
            </w:pPr>
            <w:r w:rsidRPr="00FB191E">
              <w:rPr>
                <w:rFonts w:ascii="Times New Roman" w:hAnsi="Times New Roman" w:cs="Times New Roman"/>
                <w:sz w:val="24"/>
                <w:szCs w:val="24"/>
              </w:rPr>
              <w:t>Разговор о взаимосвязи людей разных профессий (повар, заведующий, кладовщик»</w:t>
            </w:r>
          </w:p>
        </w:tc>
        <w:tc>
          <w:tcPr>
            <w:tcW w:w="6555" w:type="dxa"/>
          </w:tcPr>
          <w:p w:rsidR="0034132F" w:rsidRPr="00FB191E" w:rsidRDefault="0068298B"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Дать детям представление о труде людей, показать взаимосвязь, результаты труда, общественную значимость.</w:t>
            </w:r>
          </w:p>
        </w:tc>
      </w:tr>
      <w:tr w:rsidR="0034132F" w:rsidRPr="003425C4" w:rsidTr="00FB191E">
        <w:tblPrEx>
          <w:tblLook w:val="0000"/>
        </w:tblPrEx>
        <w:trPr>
          <w:trHeight w:val="589"/>
        </w:trPr>
        <w:tc>
          <w:tcPr>
            <w:tcW w:w="675" w:type="dxa"/>
          </w:tcPr>
          <w:p w:rsidR="0034132F" w:rsidRPr="00FB191E" w:rsidRDefault="00BA1783" w:rsidP="00FB191E">
            <w:pPr>
              <w:pStyle w:val="11"/>
              <w:jc w:val="both"/>
              <w:rPr>
                <w:rFonts w:ascii="Times New Roman" w:hAnsi="Times New Roman" w:cs="Times New Roman"/>
                <w:sz w:val="24"/>
                <w:szCs w:val="24"/>
              </w:rPr>
            </w:pPr>
            <w:r>
              <w:rPr>
                <w:rFonts w:ascii="Times New Roman" w:hAnsi="Times New Roman" w:cs="Times New Roman"/>
                <w:sz w:val="24"/>
                <w:szCs w:val="24"/>
              </w:rPr>
              <w:t>22</w:t>
            </w:r>
            <w:r w:rsidR="0034132F" w:rsidRPr="00FB191E">
              <w:rPr>
                <w:rFonts w:ascii="Times New Roman" w:hAnsi="Times New Roman" w:cs="Times New Roman"/>
                <w:sz w:val="24"/>
                <w:szCs w:val="24"/>
              </w:rPr>
              <w:t>.</w:t>
            </w:r>
          </w:p>
        </w:tc>
        <w:tc>
          <w:tcPr>
            <w:tcW w:w="3261" w:type="dxa"/>
          </w:tcPr>
          <w:p w:rsidR="0034132F" w:rsidRPr="00FB191E" w:rsidRDefault="0068298B" w:rsidP="00FB191E">
            <w:pPr>
              <w:pStyle w:val="11"/>
              <w:jc w:val="both"/>
              <w:rPr>
                <w:rFonts w:ascii="Times New Roman" w:hAnsi="Times New Roman" w:cs="Times New Roman"/>
                <w:color w:val="FF0000"/>
                <w:sz w:val="24"/>
                <w:szCs w:val="24"/>
              </w:rPr>
            </w:pPr>
            <w:r w:rsidRPr="00FB191E">
              <w:rPr>
                <w:rFonts w:ascii="Times New Roman" w:hAnsi="Times New Roman" w:cs="Times New Roman"/>
                <w:sz w:val="24"/>
                <w:szCs w:val="24"/>
              </w:rPr>
              <w:t>Работа по схеме трудового процесса (детский сад)</w:t>
            </w:r>
          </w:p>
        </w:tc>
        <w:tc>
          <w:tcPr>
            <w:tcW w:w="6555" w:type="dxa"/>
          </w:tcPr>
          <w:p w:rsidR="0068298B" w:rsidRPr="00FB191E" w:rsidRDefault="0068298B"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Учить детей взаимосвязи разных профессий: много людей работают и каждый делает свою работу, у каждого человека свой результат труда, а все вместе они создают общий результат.</w:t>
            </w:r>
          </w:p>
        </w:tc>
      </w:tr>
      <w:tr w:rsidR="0034132F" w:rsidRPr="003425C4" w:rsidTr="00FB191E">
        <w:tblPrEx>
          <w:tblLook w:val="0000"/>
        </w:tblPrEx>
        <w:trPr>
          <w:trHeight w:val="839"/>
        </w:trPr>
        <w:tc>
          <w:tcPr>
            <w:tcW w:w="675" w:type="dxa"/>
          </w:tcPr>
          <w:p w:rsidR="0034132F" w:rsidRPr="00FB191E" w:rsidRDefault="00BA1783" w:rsidP="00FB191E">
            <w:pPr>
              <w:pStyle w:val="11"/>
              <w:jc w:val="both"/>
              <w:rPr>
                <w:rFonts w:ascii="Times New Roman" w:hAnsi="Times New Roman" w:cs="Times New Roman"/>
                <w:sz w:val="24"/>
                <w:szCs w:val="24"/>
              </w:rPr>
            </w:pPr>
            <w:r>
              <w:rPr>
                <w:rFonts w:ascii="Times New Roman" w:hAnsi="Times New Roman" w:cs="Times New Roman"/>
                <w:sz w:val="24"/>
                <w:szCs w:val="24"/>
              </w:rPr>
              <w:t>23</w:t>
            </w:r>
            <w:r w:rsidR="0034132F" w:rsidRPr="00FB191E">
              <w:rPr>
                <w:rFonts w:ascii="Times New Roman" w:hAnsi="Times New Roman" w:cs="Times New Roman"/>
                <w:sz w:val="24"/>
                <w:szCs w:val="24"/>
              </w:rPr>
              <w:t xml:space="preserve"> .</w:t>
            </w:r>
          </w:p>
        </w:tc>
        <w:tc>
          <w:tcPr>
            <w:tcW w:w="3261" w:type="dxa"/>
          </w:tcPr>
          <w:p w:rsidR="0034132F" w:rsidRPr="00FB191E" w:rsidRDefault="0068298B" w:rsidP="00FB191E">
            <w:pPr>
              <w:pStyle w:val="11"/>
              <w:rPr>
                <w:rFonts w:ascii="Times New Roman" w:hAnsi="Times New Roman" w:cs="Times New Roman"/>
                <w:sz w:val="24"/>
                <w:szCs w:val="24"/>
              </w:rPr>
            </w:pPr>
            <w:r w:rsidRPr="00FB191E">
              <w:rPr>
                <w:rFonts w:ascii="Times New Roman" w:hAnsi="Times New Roman" w:cs="Times New Roman"/>
                <w:sz w:val="24"/>
                <w:szCs w:val="24"/>
              </w:rPr>
              <w:t>Беседа о живом и неживом</w:t>
            </w:r>
          </w:p>
        </w:tc>
        <w:tc>
          <w:tcPr>
            <w:tcW w:w="6555" w:type="dxa"/>
          </w:tcPr>
          <w:p w:rsidR="0034132F" w:rsidRPr="00FB191E" w:rsidRDefault="0068298B" w:rsidP="00FB191E">
            <w:pPr>
              <w:pStyle w:val="11"/>
              <w:jc w:val="both"/>
              <w:rPr>
                <w:rFonts w:ascii="Times New Roman" w:hAnsi="Times New Roman" w:cs="Times New Roman"/>
                <w:sz w:val="24"/>
                <w:szCs w:val="24"/>
              </w:rPr>
            </w:pPr>
            <w:proofErr w:type="gramStart"/>
            <w:r w:rsidRPr="00FB191E">
              <w:rPr>
                <w:rFonts w:ascii="Times New Roman" w:hAnsi="Times New Roman" w:cs="Times New Roman"/>
                <w:sz w:val="24"/>
                <w:szCs w:val="24"/>
              </w:rPr>
              <w:t>Будить детскую фантазию, Раскрыть детям зависимость живого от неживого,  опираясь на прочно сформированные представления о живом.</w:t>
            </w:r>
            <w:proofErr w:type="gramEnd"/>
          </w:p>
        </w:tc>
      </w:tr>
      <w:tr w:rsidR="0034132F" w:rsidRPr="003425C4" w:rsidTr="00FB191E">
        <w:tblPrEx>
          <w:tblLook w:val="0000"/>
        </w:tblPrEx>
        <w:trPr>
          <w:trHeight w:val="361"/>
        </w:trPr>
        <w:tc>
          <w:tcPr>
            <w:tcW w:w="675" w:type="dxa"/>
          </w:tcPr>
          <w:p w:rsidR="0034132F" w:rsidRPr="00FB191E" w:rsidRDefault="00BA1783" w:rsidP="00FB191E">
            <w:pPr>
              <w:pStyle w:val="11"/>
              <w:jc w:val="both"/>
              <w:rPr>
                <w:rFonts w:ascii="Times New Roman" w:hAnsi="Times New Roman" w:cs="Times New Roman"/>
                <w:sz w:val="24"/>
                <w:szCs w:val="24"/>
              </w:rPr>
            </w:pPr>
            <w:r>
              <w:rPr>
                <w:rFonts w:ascii="Times New Roman" w:hAnsi="Times New Roman" w:cs="Times New Roman"/>
                <w:sz w:val="24"/>
                <w:szCs w:val="24"/>
              </w:rPr>
              <w:t>24</w:t>
            </w:r>
            <w:r w:rsidR="0034132F" w:rsidRPr="00FB191E">
              <w:rPr>
                <w:rFonts w:ascii="Times New Roman" w:hAnsi="Times New Roman" w:cs="Times New Roman"/>
                <w:sz w:val="24"/>
                <w:szCs w:val="24"/>
              </w:rPr>
              <w:t xml:space="preserve"> .</w:t>
            </w:r>
          </w:p>
        </w:tc>
        <w:tc>
          <w:tcPr>
            <w:tcW w:w="3261" w:type="dxa"/>
          </w:tcPr>
          <w:p w:rsidR="0034132F" w:rsidRPr="00FB191E" w:rsidRDefault="0068298B" w:rsidP="00FB191E">
            <w:pPr>
              <w:pStyle w:val="11"/>
              <w:rPr>
                <w:rFonts w:ascii="Times New Roman" w:hAnsi="Times New Roman" w:cs="Times New Roman"/>
                <w:sz w:val="24"/>
                <w:szCs w:val="24"/>
              </w:rPr>
            </w:pPr>
            <w:r w:rsidRPr="00FB191E">
              <w:rPr>
                <w:rFonts w:ascii="Times New Roman" w:hAnsi="Times New Roman" w:cs="Times New Roman"/>
                <w:sz w:val="24"/>
                <w:szCs w:val="24"/>
              </w:rPr>
              <w:t>Разговор о службе пап в армии</w:t>
            </w:r>
          </w:p>
        </w:tc>
        <w:tc>
          <w:tcPr>
            <w:tcW w:w="6555" w:type="dxa"/>
          </w:tcPr>
          <w:p w:rsidR="0034132F" w:rsidRPr="00FB191E" w:rsidRDefault="0068298B"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Закреплять знания о тех, кто заботиться об армии.</w:t>
            </w:r>
          </w:p>
        </w:tc>
      </w:tr>
      <w:tr w:rsidR="0034132F" w:rsidRPr="003425C4" w:rsidTr="00FB191E">
        <w:tblPrEx>
          <w:tblLook w:val="0000"/>
        </w:tblPrEx>
        <w:trPr>
          <w:trHeight w:val="695"/>
        </w:trPr>
        <w:tc>
          <w:tcPr>
            <w:tcW w:w="675" w:type="dxa"/>
          </w:tcPr>
          <w:p w:rsidR="0034132F" w:rsidRPr="00FB191E" w:rsidRDefault="00BA1783" w:rsidP="00FB191E">
            <w:pPr>
              <w:pStyle w:val="11"/>
              <w:ind w:firstLine="851"/>
              <w:jc w:val="both"/>
              <w:rPr>
                <w:rFonts w:ascii="Times New Roman" w:hAnsi="Times New Roman" w:cs="Times New Roman"/>
                <w:sz w:val="24"/>
                <w:szCs w:val="24"/>
              </w:rPr>
            </w:pPr>
            <w:r>
              <w:rPr>
                <w:rFonts w:ascii="Times New Roman" w:hAnsi="Times New Roman" w:cs="Times New Roman"/>
                <w:sz w:val="24"/>
                <w:szCs w:val="24"/>
              </w:rPr>
              <w:t xml:space="preserve"> 25</w:t>
            </w:r>
            <w:r w:rsidR="0034132F" w:rsidRPr="00FB191E">
              <w:rPr>
                <w:rFonts w:ascii="Times New Roman" w:hAnsi="Times New Roman" w:cs="Times New Roman"/>
                <w:sz w:val="24"/>
                <w:szCs w:val="24"/>
              </w:rPr>
              <w:t>.</w:t>
            </w:r>
          </w:p>
        </w:tc>
        <w:tc>
          <w:tcPr>
            <w:tcW w:w="3261" w:type="dxa"/>
          </w:tcPr>
          <w:p w:rsidR="0034132F" w:rsidRPr="00FB191E" w:rsidRDefault="0068298B" w:rsidP="00FB191E">
            <w:pPr>
              <w:pStyle w:val="11"/>
              <w:rPr>
                <w:rFonts w:ascii="Times New Roman" w:hAnsi="Times New Roman" w:cs="Times New Roman"/>
                <w:sz w:val="24"/>
                <w:szCs w:val="24"/>
              </w:rPr>
            </w:pPr>
            <w:r w:rsidRPr="00FB191E">
              <w:rPr>
                <w:rFonts w:ascii="Times New Roman" w:hAnsi="Times New Roman" w:cs="Times New Roman"/>
                <w:sz w:val="24"/>
                <w:szCs w:val="24"/>
              </w:rPr>
              <w:t>Работа  по схеме трудового процесса (ферма)</w:t>
            </w:r>
          </w:p>
        </w:tc>
        <w:tc>
          <w:tcPr>
            <w:tcW w:w="6555" w:type="dxa"/>
          </w:tcPr>
          <w:p w:rsidR="0034132F" w:rsidRPr="00FB191E" w:rsidRDefault="0068298B"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Закреплять знания детей о том, что много людей работают на ферме на один результат</w:t>
            </w:r>
          </w:p>
        </w:tc>
      </w:tr>
      <w:tr w:rsidR="0034132F" w:rsidRPr="003425C4" w:rsidTr="00FB191E">
        <w:tblPrEx>
          <w:tblLook w:val="0000"/>
        </w:tblPrEx>
        <w:trPr>
          <w:trHeight w:val="599"/>
        </w:trPr>
        <w:tc>
          <w:tcPr>
            <w:tcW w:w="675" w:type="dxa"/>
          </w:tcPr>
          <w:p w:rsidR="0034132F" w:rsidRPr="00FB191E" w:rsidRDefault="00BA1783" w:rsidP="00FB191E">
            <w:pPr>
              <w:pStyle w:val="11"/>
              <w:ind w:firstLine="851"/>
              <w:jc w:val="both"/>
              <w:rPr>
                <w:rFonts w:ascii="Times New Roman" w:hAnsi="Times New Roman" w:cs="Times New Roman"/>
                <w:sz w:val="24"/>
                <w:szCs w:val="24"/>
              </w:rPr>
            </w:pPr>
            <w:r>
              <w:rPr>
                <w:rFonts w:ascii="Times New Roman" w:hAnsi="Times New Roman" w:cs="Times New Roman"/>
                <w:sz w:val="24"/>
                <w:szCs w:val="24"/>
              </w:rPr>
              <w:t xml:space="preserve"> 26</w:t>
            </w:r>
            <w:r w:rsidR="0034132F" w:rsidRPr="00FB191E">
              <w:rPr>
                <w:rFonts w:ascii="Times New Roman" w:hAnsi="Times New Roman" w:cs="Times New Roman"/>
                <w:sz w:val="24"/>
                <w:szCs w:val="24"/>
              </w:rPr>
              <w:t xml:space="preserve">.  </w:t>
            </w:r>
          </w:p>
        </w:tc>
        <w:tc>
          <w:tcPr>
            <w:tcW w:w="3261" w:type="dxa"/>
          </w:tcPr>
          <w:p w:rsidR="0034132F" w:rsidRPr="00FB191E" w:rsidRDefault="0068298B" w:rsidP="00FB191E">
            <w:pPr>
              <w:pStyle w:val="11"/>
              <w:rPr>
                <w:rFonts w:ascii="Times New Roman" w:hAnsi="Times New Roman" w:cs="Times New Roman"/>
                <w:sz w:val="24"/>
                <w:szCs w:val="24"/>
              </w:rPr>
            </w:pPr>
            <w:r w:rsidRPr="00FB191E">
              <w:rPr>
                <w:rFonts w:ascii="Times New Roman" w:hAnsi="Times New Roman" w:cs="Times New Roman"/>
                <w:sz w:val="24"/>
                <w:szCs w:val="24"/>
              </w:rPr>
              <w:t>Разговор о Пушкине</w:t>
            </w:r>
          </w:p>
        </w:tc>
        <w:tc>
          <w:tcPr>
            <w:tcW w:w="6555" w:type="dxa"/>
          </w:tcPr>
          <w:p w:rsidR="0034132F" w:rsidRPr="00FB191E" w:rsidRDefault="0068298B"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Продолжать пополнять знания детей о знаменитом поэте России</w:t>
            </w:r>
          </w:p>
        </w:tc>
      </w:tr>
      <w:tr w:rsidR="0034132F" w:rsidRPr="003425C4" w:rsidTr="00FB191E">
        <w:tblPrEx>
          <w:tblLook w:val="0000"/>
        </w:tblPrEx>
        <w:trPr>
          <w:trHeight w:val="553"/>
        </w:trPr>
        <w:tc>
          <w:tcPr>
            <w:tcW w:w="675" w:type="dxa"/>
          </w:tcPr>
          <w:p w:rsidR="0034132F" w:rsidRPr="00FB191E" w:rsidRDefault="00BA1783" w:rsidP="00FB191E">
            <w:pPr>
              <w:pStyle w:val="11"/>
              <w:ind w:firstLine="851"/>
              <w:jc w:val="both"/>
              <w:rPr>
                <w:rFonts w:ascii="Times New Roman" w:hAnsi="Times New Roman" w:cs="Times New Roman"/>
                <w:sz w:val="24"/>
                <w:szCs w:val="24"/>
              </w:rPr>
            </w:pPr>
            <w:r>
              <w:rPr>
                <w:rFonts w:ascii="Times New Roman" w:hAnsi="Times New Roman" w:cs="Times New Roman"/>
                <w:sz w:val="24"/>
                <w:szCs w:val="24"/>
              </w:rPr>
              <w:t xml:space="preserve"> 27</w:t>
            </w:r>
          </w:p>
        </w:tc>
        <w:tc>
          <w:tcPr>
            <w:tcW w:w="3261" w:type="dxa"/>
          </w:tcPr>
          <w:p w:rsidR="0034132F" w:rsidRPr="00FB191E" w:rsidRDefault="00E21092" w:rsidP="00FB191E">
            <w:pPr>
              <w:pStyle w:val="11"/>
              <w:rPr>
                <w:rFonts w:ascii="Times New Roman" w:hAnsi="Times New Roman" w:cs="Times New Roman"/>
                <w:sz w:val="24"/>
                <w:szCs w:val="24"/>
              </w:rPr>
            </w:pPr>
            <w:r w:rsidRPr="00FB191E">
              <w:rPr>
                <w:rFonts w:ascii="Times New Roman" w:hAnsi="Times New Roman" w:cs="Times New Roman"/>
                <w:sz w:val="24"/>
                <w:szCs w:val="24"/>
              </w:rPr>
              <w:t>Рисование схем трудового процесса (как выросли колосья)</w:t>
            </w:r>
          </w:p>
        </w:tc>
        <w:tc>
          <w:tcPr>
            <w:tcW w:w="6555" w:type="dxa"/>
          </w:tcPr>
          <w:p w:rsidR="0034132F" w:rsidRPr="00FB191E" w:rsidRDefault="00E21092"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Продолжать знакомить детей с работой хлеборобов, воспитывать любовь и уважение к труженикам села.</w:t>
            </w:r>
          </w:p>
        </w:tc>
      </w:tr>
      <w:tr w:rsidR="0034132F" w:rsidRPr="003425C4" w:rsidTr="00FB191E">
        <w:tblPrEx>
          <w:tblLook w:val="0000"/>
        </w:tblPrEx>
        <w:trPr>
          <w:trHeight w:val="593"/>
        </w:trPr>
        <w:tc>
          <w:tcPr>
            <w:tcW w:w="675" w:type="dxa"/>
          </w:tcPr>
          <w:p w:rsidR="0034132F" w:rsidRPr="00FB191E" w:rsidRDefault="00BA1783" w:rsidP="00FB191E">
            <w:pPr>
              <w:pStyle w:val="11"/>
              <w:ind w:firstLine="851"/>
              <w:jc w:val="both"/>
              <w:rPr>
                <w:rFonts w:ascii="Times New Roman" w:hAnsi="Times New Roman" w:cs="Times New Roman"/>
                <w:sz w:val="24"/>
                <w:szCs w:val="24"/>
              </w:rPr>
            </w:pPr>
            <w:r>
              <w:rPr>
                <w:rFonts w:ascii="Times New Roman" w:hAnsi="Times New Roman" w:cs="Times New Roman"/>
                <w:sz w:val="24"/>
                <w:szCs w:val="24"/>
              </w:rPr>
              <w:t xml:space="preserve"> 28</w:t>
            </w:r>
            <w:r w:rsidR="0034132F" w:rsidRPr="00FB191E">
              <w:rPr>
                <w:rFonts w:ascii="Times New Roman" w:hAnsi="Times New Roman" w:cs="Times New Roman"/>
                <w:sz w:val="24"/>
                <w:szCs w:val="24"/>
              </w:rPr>
              <w:t>.</w:t>
            </w:r>
          </w:p>
        </w:tc>
        <w:tc>
          <w:tcPr>
            <w:tcW w:w="3261" w:type="dxa"/>
          </w:tcPr>
          <w:p w:rsidR="0034132F" w:rsidRPr="00FB191E" w:rsidRDefault="00E21092" w:rsidP="00FB191E">
            <w:pPr>
              <w:pStyle w:val="11"/>
              <w:rPr>
                <w:rFonts w:ascii="Times New Roman" w:hAnsi="Times New Roman" w:cs="Times New Roman"/>
                <w:sz w:val="24"/>
                <w:szCs w:val="24"/>
              </w:rPr>
            </w:pPr>
            <w:r w:rsidRPr="00FB191E">
              <w:rPr>
                <w:rFonts w:ascii="Times New Roman" w:hAnsi="Times New Roman" w:cs="Times New Roman"/>
                <w:sz w:val="24"/>
                <w:szCs w:val="24"/>
              </w:rPr>
              <w:t>Беседа «как животные служат людям»</w:t>
            </w:r>
          </w:p>
        </w:tc>
        <w:tc>
          <w:tcPr>
            <w:tcW w:w="6555" w:type="dxa"/>
          </w:tcPr>
          <w:p w:rsidR="0034132F" w:rsidRPr="00FB191E" w:rsidRDefault="00E21092"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Продолжать пополнять знания детей о пользе домашних животных</w:t>
            </w:r>
          </w:p>
        </w:tc>
      </w:tr>
      <w:tr w:rsidR="0034132F" w:rsidRPr="003425C4" w:rsidTr="00FB191E">
        <w:tblPrEx>
          <w:tblLook w:val="0000"/>
        </w:tblPrEx>
        <w:trPr>
          <w:trHeight w:val="703"/>
        </w:trPr>
        <w:tc>
          <w:tcPr>
            <w:tcW w:w="675" w:type="dxa"/>
          </w:tcPr>
          <w:p w:rsidR="0034132F" w:rsidRPr="00FB191E" w:rsidRDefault="00BA1783" w:rsidP="00FB191E">
            <w:pPr>
              <w:pStyle w:val="11"/>
              <w:ind w:firstLine="851"/>
              <w:jc w:val="both"/>
              <w:rPr>
                <w:rFonts w:ascii="Times New Roman" w:hAnsi="Times New Roman" w:cs="Times New Roman"/>
                <w:sz w:val="24"/>
                <w:szCs w:val="24"/>
              </w:rPr>
            </w:pPr>
            <w:r>
              <w:rPr>
                <w:rFonts w:ascii="Times New Roman" w:hAnsi="Times New Roman" w:cs="Times New Roman"/>
                <w:sz w:val="24"/>
                <w:szCs w:val="24"/>
              </w:rPr>
              <w:t xml:space="preserve"> 29.</w:t>
            </w:r>
          </w:p>
        </w:tc>
        <w:tc>
          <w:tcPr>
            <w:tcW w:w="3261" w:type="dxa"/>
          </w:tcPr>
          <w:p w:rsidR="0034132F" w:rsidRPr="00FB191E" w:rsidRDefault="00E21092" w:rsidP="00FB191E">
            <w:pPr>
              <w:pStyle w:val="11"/>
              <w:rPr>
                <w:rFonts w:ascii="Times New Roman" w:hAnsi="Times New Roman" w:cs="Times New Roman"/>
                <w:sz w:val="24"/>
                <w:szCs w:val="24"/>
              </w:rPr>
            </w:pPr>
            <w:r w:rsidRPr="00FB191E">
              <w:rPr>
                <w:rFonts w:ascii="Times New Roman" w:hAnsi="Times New Roman" w:cs="Times New Roman"/>
                <w:sz w:val="24"/>
                <w:szCs w:val="24"/>
              </w:rPr>
              <w:t>Разговор с детьми о временах года Чтение стихов о весне</w:t>
            </w:r>
          </w:p>
        </w:tc>
        <w:tc>
          <w:tcPr>
            <w:tcW w:w="6555" w:type="dxa"/>
          </w:tcPr>
          <w:p w:rsidR="0034132F" w:rsidRPr="00FB191E" w:rsidRDefault="00E21092"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Углублять и систематизировать представления детей о временах года учить детей читать стихи выразительно</w:t>
            </w:r>
            <w:proofErr w:type="gramStart"/>
            <w:r w:rsidRPr="00FB191E">
              <w:rPr>
                <w:rFonts w:ascii="Times New Roman" w:hAnsi="Times New Roman" w:cs="Times New Roman"/>
                <w:sz w:val="24"/>
                <w:szCs w:val="24"/>
              </w:rPr>
              <w:t xml:space="preserve"> В</w:t>
            </w:r>
            <w:proofErr w:type="gramEnd"/>
            <w:r w:rsidRPr="00FB191E">
              <w:rPr>
                <w:rFonts w:ascii="Times New Roman" w:hAnsi="Times New Roman" w:cs="Times New Roman"/>
                <w:sz w:val="24"/>
                <w:szCs w:val="24"/>
              </w:rPr>
              <w:t>оспитывать интерес к поэзии</w:t>
            </w:r>
          </w:p>
        </w:tc>
      </w:tr>
      <w:tr w:rsidR="0034132F" w:rsidRPr="003425C4" w:rsidTr="00FB191E">
        <w:tblPrEx>
          <w:tblLook w:val="0000"/>
        </w:tblPrEx>
        <w:trPr>
          <w:trHeight w:val="557"/>
        </w:trPr>
        <w:tc>
          <w:tcPr>
            <w:tcW w:w="675" w:type="dxa"/>
          </w:tcPr>
          <w:p w:rsidR="0034132F" w:rsidRPr="00FB191E" w:rsidRDefault="00BA1783" w:rsidP="00FB191E">
            <w:pPr>
              <w:pStyle w:val="11"/>
              <w:ind w:firstLine="851"/>
              <w:jc w:val="both"/>
              <w:rPr>
                <w:rFonts w:ascii="Times New Roman" w:hAnsi="Times New Roman" w:cs="Times New Roman"/>
                <w:sz w:val="24"/>
                <w:szCs w:val="24"/>
              </w:rPr>
            </w:pPr>
            <w:r>
              <w:rPr>
                <w:rFonts w:ascii="Times New Roman" w:hAnsi="Times New Roman" w:cs="Times New Roman"/>
                <w:sz w:val="24"/>
                <w:szCs w:val="24"/>
              </w:rPr>
              <w:t xml:space="preserve"> 30.</w:t>
            </w:r>
          </w:p>
        </w:tc>
        <w:tc>
          <w:tcPr>
            <w:tcW w:w="3261" w:type="dxa"/>
          </w:tcPr>
          <w:p w:rsidR="0034132F" w:rsidRPr="00FB191E" w:rsidRDefault="00E21092" w:rsidP="00FB191E">
            <w:pPr>
              <w:pStyle w:val="11"/>
              <w:rPr>
                <w:rFonts w:ascii="Times New Roman" w:hAnsi="Times New Roman" w:cs="Times New Roman"/>
                <w:sz w:val="24"/>
                <w:szCs w:val="24"/>
              </w:rPr>
            </w:pPr>
            <w:r w:rsidRPr="00FB191E">
              <w:rPr>
                <w:rFonts w:ascii="Times New Roman" w:hAnsi="Times New Roman" w:cs="Times New Roman"/>
                <w:sz w:val="24"/>
                <w:szCs w:val="24"/>
              </w:rPr>
              <w:t>Разговор о России</w:t>
            </w:r>
          </w:p>
        </w:tc>
        <w:tc>
          <w:tcPr>
            <w:tcW w:w="6555" w:type="dxa"/>
          </w:tcPr>
          <w:p w:rsidR="0034132F" w:rsidRPr="00FB191E" w:rsidRDefault="00E21092"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 xml:space="preserve"> Воспитывать любовь к Родине. Формировать представление о многонациональной стране, в ней много городов и сел</w:t>
            </w:r>
          </w:p>
        </w:tc>
      </w:tr>
      <w:tr w:rsidR="0034132F" w:rsidRPr="003425C4" w:rsidTr="00FB191E">
        <w:trPr>
          <w:trHeight w:val="565"/>
        </w:trPr>
        <w:tc>
          <w:tcPr>
            <w:tcW w:w="675" w:type="dxa"/>
          </w:tcPr>
          <w:p w:rsidR="0034132F" w:rsidRPr="00FB191E" w:rsidRDefault="00BA1783" w:rsidP="00FB191E">
            <w:pPr>
              <w:pStyle w:val="11"/>
              <w:ind w:firstLine="851"/>
              <w:jc w:val="both"/>
              <w:rPr>
                <w:rFonts w:ascii="Times New Roman" w:hAnsi="Times New Roman" w:cs="Times New Roman"/>
                <w:sz w:val="24"/>
                <w:szCs w:val="24"/>
              </w:rPr>
            </w:pPr>
            <w:r>
              <w:rPr>
                <w:rFonts w:ascii="Times New Roman" w:hAnsi="Times New Roman" w:cs="Times New Roman"/>
                <w:sz w:val="24"/>
                <w:szCs w:val="24"/>
              </w:rPr>
              <w:t xml:space="preserve"> 31</w:t>
            </w:r>
            <w:r w:rsidR="0034132F" w:rsidRPr="00FB191E">
              <w:rPr>
                <w:rFonts w:ascii="Times New Roman" w:hAnsi="Times New Roman" w:cs="Times New Roman"/>
                <w:sz w:val="24"/>
                <w:szCs w:val="24"/>
              </w:rPr>
              <w:t>.</w:t>
            </w:r>
          </w:p>
        </w:tc>
        <w:tc>
          <w:tcPr>
            <w:tcW w:w="3261" w:type="dxa"/>
          </w:tcPr>
          <w:p w:rsidR="00E21092" w:rsidRPr="00FB191E" w:rsidRDefault="00E21092" w:rsidP="00FB191E">
            <w:pPr>
              <w:rPr>
                <w:rFonts w:ascii="Times New Roman" w:hAnsi="Times New Roman" w:cs="Times New Roman"/>
                <w:sz w:val="24"/>
                <w:szCs w:val="24"/>
              </w:rPr>
            </w:pPr>
            <w:r w:rsidRPr="00FB191E">
              <w:rPr>
                <w:rFonts w:ascii="Times New Roman" w:hAnsi="Times New Roman" w:cs="Times New Roman"/>
                <w:sz w:val="24"/>
                <w:szCs w:val="24"/>
              </w:rPr>
              <w:t xml:space="preserve">Рассматривание картины </w:t>
            </w:r>
          </w:p>
          <w:p w:rsidR="0034132F" w:rsidRPr="00FB191E" w:rsidRDefault="00E21092" w:rsidP="00FB191E">
            <w:pPr>
              <w:pStyle w:val="11"/>
              <w:rPr>
                <w:rFonts w:ascii="Times New Roman" w:hAnsi="Times New Roman" w:cs="Times New Roman"/>
                <w:color w:val="FF0000"/>
                <w:sz w:val="24"/>
                <w:szCs w:val="24"/>
              </w:rPr>
            </w:pPr>
            <w:r w:rsidRPr="00FB191E">
              <w:rPr>
                <w:rFonts w:ascii="Times New Roman" w:hAnsi="Times New Roman" w:cs="Times New Roman"/>
                <w:sz w:val="24"/>
                <w:szCs w:val="24"/>
              </w:rPr>
              <w:t xml:space="preserve">А.К. </w:t>
            </w:r>
            <w:proofErr w:type="spellStart"/>
            <w:r w:rsidRPr="00FB191E">
              <w:rPr>
                <w:rFonts w:ascii="Times New Roman" w:hAnsi="Times New Roman" w:cs="Times New Roman"/>
                <w:sz w:val="24"/>
                <w:szCs w:val="24"/>
              </w:rPr>
              <w:t>Саврасова</w:t>
            </w:r>
            <w:proofErr w:type="spellEnd"/>
            <w:r w:rsidRPr="00FB191E">
              <w:rPr>
                <w:rFonts w:ascii="Times New Roman" w:hAnsi="Times New Roman" w:cs="Times New Roman"/>
                <w:sz w:val="24"/>
                <w:szCs w:val="24"/>
              </w:rPr>
              <w:t xml:space="preserve"> «Грачи прилетели»</w:t>
            </w:r>
          </w:p>
        </w:tc>
        <w:tc>
          <w:tcPr>
            <w:tcW w:w="6555" w:type="dxa"/>
          </w:tcPr>
          <w:p w:rsidR="0034132F" w:rsidRPr="00FB191E" w:rsidRDefault="00E21092"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Формировать умение чувствовать настроение картины, учить описывать картину, употребляя сложноподчиненные предложения, сравнения, эпитеты.</w:t>
            </w:r>
          </w:p>
        </w:tc>
      </w:tr>
      <w:tr w:rsidR="0034132F" w:rsidRPr="003425C4" w:rsidTr="00FB191E">
        <w:trPr>
          <w:trHeight w:val="559"/>
        </w:trPr>
        <w:tc>
          <w:tcPr>
            <w:tcW w:w="675" w:type="dxa"/>
          </w:tcPr>
          <w:p w:rsidR="0034132F" w:rsidRPr="00FB191E" w:rsidRDefault="00BA1783" w:rsidP="00FB191E">
            <w:pPr>
              <w:pStyle w:val="11"/>
              <w:ind w:firstLine="851"/>
              <w:jc w:val="both"/>
              <w:rPr>
                <w:rFonts w:ascii="Times New Roman" w:hAnsi="Times New Roman" w:cs="Times New Roman"/>
                <w:sz w:val="24"/>
                <w:szCs w:val="24"/>
              </w:rPr>
            </w:pPr>
            <w:r>
              <w:rPr>
                <w:rFonts w:ascii="Times New Roman" w:hAnsi="Times New Roman" w:cs="Times New Roman"/>
                <w:sz w:val="24"/>
                <w:szCs w:val="24"/>
              </w:rPr>
              <w:t xml:space="preserve"> 32.</w:t>
            </w:r>
          </w:p>
        </w:tc>
        <w:tc>
          <w:tcPr>
            <w:tcW w:w="3261" w:type="dxa"/>
          </w:tcPr>
          <w:p w:rsidR="0034132F" w:rsidRPr="00FB191E" w:rsidRDefault="00E21092" w:rsidP="00FB191E">
            <w:pPr>
              <w:pStyle w:val="11"/>
              <w:rPr>
                <w:rFonts w:ascii="Times New Roman" w:hAnsi="Times New Roman" w:cs="Times New Roman"/>
                <w:sz w:val="24"/>
                <w:szCs w:val="24"/>
              </w:rPr>
            </w:pPr>
            <w:r w:rsidRPr="00FB191E">
              <w:rPr>
                <w:rFonts w:ascii="Times New Roman" w:hAnsi="Times New Roman" w:cs="Times New Roman"/>
                <w:sz w:val="24"/>
                <w:szCs w:val="24"/>
              </w:rPr>
              <w:t>Разговор о птицах</w:t>
            </w:r>
          </w:p>
        </w:tc>
        <w:tc>
          <w:tcPr>
            <w:tcW w:w="6555" w:type="dxa"/>
          </w:tcPr>
          <w:p w:rsidR="0034132F" w:rsidRPr="00FB191E" w:rsidRDefault="00E21092"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Продолжать знакомить детей с птицами характерными признаками внешнего вида, повадками, местами обитания, способом питания</w:t>
            </w:r>
          </w:p>
        </w:tc>
      </w:tr>
      <w:tr w:rsidR="0034132F" w:rsidRPr="003425C4" w:rsidTr="00FB191E">
        <w:trPr>
          <w:trHeight w:val="411"/>
        </w:trPr>
        <w:tc>
          <w:tcPr>
            <w:tcW w:w="675" w:type="dxa"/>
          </w:tcPr>
          <w:p w:rsidR="0034132F" w:rsidRPr="00FB191E" w:rsidRDefault="00BA1783" w:rsidP="00FB191E">
            <w:pPr>
              <w:pStyle w:val="11"/>
              <w:jc w:val="both"/>
              <w:rPr>
                <w:rFonts w:ascii="Times New Roman" w:hAnsi="Times New Roman" w:cs="Times New Roman"/>
                <w:sz w:val="24"/>
                <w:szCs w:val="24"/>
              </w:rPr>
            </w:pPr>
            <w:r>
              <w:rPr>
                <w:rFonts w:ascii="Times New Roman" w:hAnsi="Times New Roman" w:cs="Times New Roman"/>
                <w:sz w:val="24"/>
                <w:szCs w:val="24"/>
              </w:rPr>
              <w:t>33</w:t>
            </w:r>
            <w:r w:rsidR="0034132F" w:rsidRPr="00FB191E">
              <w:rPr>
                <w:rFonts w:ascii="Times New Roman" w:hAnsi="Times New Roman" w:cs="Times New Roman"/>
                <w:sz w:val="24"/>
                <w:szCs w:val="24"/>
              </w:rPr>
              <w:t>.</w:t>
            </w:r>
          </w:p>
        </w:tc>
        <w:tc>
          <w:tcPr>
            <w:tcW w:w="3261" w:type="dxa"/>
          </w:tcPr>
          <w:p w:rsidR="0034132F" w:rsidRPr="00FB191E" w:rsidRDefault="00E21092" w:rsidP="00FB191E">
            <w:pPr>
              <w:pStyle w:val="11"/>
              <w:rPr>
                <w:rFonts w:ascii="Times New Roman" w:hAnsi="Times New Roman" w:cs="Times New Roman"/>
                <w:sz w:val="24"/>
                <w:szCs w:val="24"/>
              </w:rPr>
            </w:pPr>
            <w:r w:rsidRPr="00FB191E">
              <w:rPr>
                <w:rFonts w:ascii="Times New Roman" w:hAnsi="Times New Roman" w:cs="Times New Roman"/>
                <w:sz w:val="24"/>
                <w:szCs w:val="24"/>
              </w:rPr>
              <w:t>Разговор о временах года</w:t>
            </w:r>
          </w:p>
        </w:tc>
        <w:tc>
          <w:tcPr>
            <w:tcW w:w="6555" w:type="dxa"/>
          </w:tcPr>
          <w:p w:rsidR="0034132F" w:rsidRPr="00FB191E" w:rsidRDefault="00E21092"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Воспитывать умение понимать причинно-следственные связи между явлениями</w:t>
            </w:r>
            <w:proofErr w:type="gramStart"/>
            <w:r w:rsidRPr="00FB191E">
              <w:rPr>
                <w:rFonts w:ascii="Times New Roman" w:hAnsi="Times New Roman" w:cs="Times New Roman"/>
                <w:sz w:val="24"/>
                <w:szCs w:val="24"/>
              </w:rPr>
              <w:t xml:space="preserve"> Р</w:t>
            </w:r>
            <w:proofErr w:type="gramEnd"/>
            <w:r w:rsidRPr="00FB191E">
              <w:rPr>
                <w:rFonts w:ascii="Times New Roman" w:hAnsi="Times New Roman" w:cs="Times New Roman"/>
                <w:sz w:val="24"/>
                <w:szCs w:val="24"/>
              </w:rPr>
              <w:t>азвивать связную речь детей</w:t>
            </w:r>
          </w:p>
        </w:tc>
      </w:tr>
      <w:tr w:rsidR="0034132F" w:rsidRPr="003425C4" w:rsidTr="00FB191E">
        <w:trPr>
          <w:trHeight w:val="547"/>
        </w:trPr>
        <w:tc>
          <w:tcPr>
            <w:tcW w:w="675" w:type="dxa"/>
          </w:tcPr>
          <w:p w:rsidR="0034132F" w:rsidRPr="00FB191E" w:rsidRDefault="00BA1783" w:rsidP="00FB191E">
            <w:pPr>
              <w:pStyle w:val="11"/>
              <w:jc w:val="both"/>
              <w:rPr>
                <w:rFonts w:ascii="Times New Roman" w:hAnsi="Times New Roman" w:cs="Times New Roman"/>
                <w:sz w:val="24"/>
                <w:szCs w:val="24"/>
              </w:rPr>
            </w:pPr>
            <w:r>
              <w:rPr>
                <w:rFonts w:ascii="Times New Roman" w:hAnsi="Times New Roman" w:cs="Times New Roman"/>
                <w:sz w:val="24"/>
                <w:szCs w:val="24"/>
              </w:rPr>
              <w:t>34</w:t>
            </w:r>
            <w:r w:rsidR="0034132F" w:rsidRPr="00FB191E">
              <w:rPr>
                <w:rFonts w:ascii="Times New Roman" w:hAnsi="Times New Roman" w:cs="Times New Roman"/>
                <w:sz w:val="24"/>
                <w:szCs w:val="24"/>
              </w:rPr>
              <w:t>.</w:t>
            </w:r>
          </w:p>
        </w:tc>
        <w:tc>
          <w:tcPr>
            <w:tcW w:w="3261" w:type="dxa"/>
          </w:tcPr>
          <w:p w:rsidR="0034132F" w:rsidRPr="00FB191E" w:rsidRDefault="003919E5" w:rsidP="00FB191E">
            <w:pPr>
              <w:pStyle w:val="11"/>
              <w:rPr>
                <w:rFonts w:ascii="Times New Roman" w:hAnsi="Times New Roman" w:cs="Times New Roman"/>
                <w:sz w:val="24"/>
                <w:szCs w:val="24"/>
              </w:rPr>
            </w:pPr>
            <w:r w:rsidRPr="00FB191E">
              <w:rPr>
                <w:rFonts w:ascii="Times New Roman" w:hAnsi="Times New Roman" w:cs="Times New Roman"/>
                <w:sz w:val="24"/>
                <w:szCs w:val="24"/>
              </w:rPr>
              <w:t>Игра «Путешествие»</w:t>
            </w:r>
          </w:p>
        </w:tc>
        <w:tc>
          <w:tcPr>
            <w:tcW w:w="6555" w:type="dxa"/>
          </w:tcPr>
          <w:p w:rsidR="0034132F" w:rsidRPr="00FB191E" w:rsidRDefault="003919E5"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Познакомить детей с тремя городами России, продолжить знакомство с Москвой</w:t>
            </w:r>
          </w:p>
        </w:tc>
      </w:tr>
      <w:tr w:rsidR="0034132F" w:rsidRPr="003425C4" w:rsidTr="00FB191E">
        <w:trPr>
          <w:trHeight w:val="374"/>
        </w:trPr>
        <w:tc>
          <w:tcPr>
            <w:tcW w:w="675" w:type="dxa"/>
          </w:tcPr>
          <w:p w:rsidR="0034132F" w:rsidRPr="00FB191E" w:rsidRDefault="00BA1783" w:rsidP="00FB191E">
            <w:pPr>
              <w:pStyle w:val="11"/>
              <w:jc w:val="both"/>
              <w:rPr>
                <w:rFonts w:ascii="Times New Roman" w:hAnsi="Times New Roman" w:cs="Times New Roman"/>
                <w:sz w:val="24"/>
                <w:szCs w:val="24"/>
              </w:rPr>
            </w:pPr>
            <w:r>
              <w:rPr>
                <w:rFonts w:ascii="Times New Roman" w:hAnsi="Times New Roman" w:cs="Times New Roman"/>
                <w:sz w:val="24"/>
                <w:szCs w:val="24"/>
              </w:rPr>
              <w:t>35</w:t>
            </w:r>
            <w:r w:rsidR="0034132F" w:rsidRPr="00FB191E">
              <w:rPr>
                <w:rFonts w:ascii="Times New Roman" w:hAnsi="Times New Roman" w:cs="Times New Roman"/>
                <w:sz w:val="24"/>
                <w:szCs w:val="24"/>
              </w:rPr>
              <w:t>.</w:t>
            </w:r>
          </w:p>
        </w:tc>
        <w:tc>
          <w:tcPr>
            <w:tcW w:w="3261" w:type="dxa"/>
          </w:tcPr>
          <w:p w:rsidR="0034132F" w:rsidRPr="00FB191E" w:rsidRDefault="003919E5" w:rsidP="00FB191E">
            <w:pPr>
              <w:pStyle w:val="11"/>
              <w:rPr>
                <w:rFonts w:ascii="Times New Roman" w:hAnsi="Times New Roman" w:cs="Times New Roman"/>
                <w:sz w:val="24"/>
                <w:szCs w:val="24"/>
              </w:rPr>
            </w:pPr>
            <w:r w:rsidRPr="00FB191E">
              <w:rPr>
                <w:rFonts w:ascii="Times New Roman" w:hAnsi="Times New Roman" w:cs="Times New Roman"/>
                <w:sz w:val="24"/>
                <w:szCs w:val="24"/>
              </w:rPr>
              <w:t>Разговор о Севере</w:t>
            </w:r>
          </w:p>
        </w:tc>
        <w:tc>
          <w:tcPr>
            <w:tcW w:w="6555" w:type="dxa"/>
          </w:tcPr>
          <w:p w:rsidR="0034132F" w:rsidRPr="00FB191E" w:rsidRDefault="003919E5"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Знакомство детей с животным миром различных климатических зон. Обогащать словарный запас детей</w:t>
            </w:r>
          </w:p>
        </w:tc>
      </w:tr>
      <w:tr w:rsidR="0034132F" w:rsidRPr="003425C4" w:rsidTr="00FB191E">
        <w:trPr>
          <w:trHeight w:val="637"/>
        </w:trPr>
        <w:tc>
          <w:tcPr>
            <w:tcW w:w="675" w:type="dxa"/>
          </w:tcPr>
          <w:p w:rsidR="0034132F" w:rsidRPr="00FB191E" w:rsidRDefault="00BA1783" w:rsidP="00FB191E">
            <w:pPr>
              <w:pStyle w:val="11"/>
              <w:jc w:val="both"/>
              <w:rPr>
                <w:rFonts w:ascii="Times New Roman" w:hAnsi="Times New Roman" w:cs="Times New Roman"/>
                <w:sz w:val="24"/>
                <w:szCs w:val="24"/>
              </w:rPr>
            </w:pPr>
            <w:r>
              <w:rPr>
                <w:rFonts w:ascii="Times New Roman" w:hAnsi="Times New Roman" w:cs="Times New Roman"/>
                <w:sz w:val="24"/>
                <w:szCs w:val="24"/>
              </w:rPr>
              <w:lastRenderedPageBreak/>
              <w:t xml:space="preserve"> 36</w:t>
            </w:r>
            <w:r w:rsidR="0034132F" w:rsidRPr="00FB191E">
              <w:rPr>
                <w:rFonts w:ascii="Times New Roman" w:hAnsi="Times New Roman" w:cs="Times New Roman"/>
                <w:sz w:val="24"/>
                <w:szCs w:val="24"/>
              </w:rPr>
              <w:t>.</w:t>
            </w:r>
          </w:p>
        </w:tc>
        <w:tc>
          <w:tcPr>
            <w:tcW w:w="3261" w:type="dxa"/>
          </w:tcPr>
          <w:p w:rsidR="0034132F" w:rsidRPr="00FB191E" w:rsidRDefault="003919E5" w:rsidP="00FB191E">
            <w:pPr>
              <w:pStyle w:val="11"/>
              <w:rPr>
                <w:rFonts w:ascii="Times New Roman" w:hAnsi="Times New Roman" w:cs="Times New Roman"/>
                <w:sz w:val="24"/>
                <w:szCs w:val="24"/>
              </w:rPr>
            </w:pPr>
            <w:r w:rsidRPr="00FB191E">
              <w:rPr>
                <w:rFonts w:ascii="Times New Roman" w:hAnsi="Times New Roman" w:cs="Times New Roman"/>
                <w:sz w:val="24"/>
                <w:szCs w:val="24"/>
              </w:rPr>
              <w:t>«Докажите Незнайке, что в лесу нет лишнего»</w:t>
            </w:r>
          </w:p>
        </w:tc>
        <w:tc>
          <w:tcPr>
            <w:tcW w:w="6555" w:type="dxa"/>
          </w:tcPr>
          <w:p w:rsidR="0034132F" w:rsidRPr="00FB191E" w:rsidRDefault="003919E5"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Закрепить представления детей о взаимосвязи всего живого в лесу. Развивать доказательную речь.</w:t>
            </w:r>
          </w:p>
        </w:tc>
      </w:tr>
    </w:tbl>
    <w:p w:rsidR="00FB191E" w:rsidRPr="003425C4" w:rsidRDefault="00FB191E" w:rsidP="0034132F">
      <w:pPr>
        <w:pStyle w:val="11"/>
        <w:spacing w:line="276" w:lineRule="auto"/>
        <w:jc w:val="both"/>
        <w:rPr>
          <w:rFonts w:ascii="Times New Roman" w:hAnsi="Times New Roman" w:cs="Times New Roman"/>
          <w:b/>
          <w:sz w:val="24"/>
          <w:szCs w:val="24"/>
        </w:rPr>
      </w:pPr>
    </w:p>
    <w:p w:rsidR="0034132F" w:rsidRDefault="0034132F" w:rsidP="0034132F">
      <w:pPr>
        <w:pStyle w:val="11"/>
        <w:spacing w:line="276" w:lineRule="auto"/>
        <w:jc w:val="both"/>
        <w:rPr>
          <w:rFonts w:ascii="Times New Roman" w:hAnsi="Times New Roman" w:cs="Times New Roman"/>
          <w:b/>
          <w:sz w:val="24"/>
          <w:szCs w:val="24"/>
        </w:rPr>
      </w:pPr>
      <w:r w:rsidRPr="003425C4">
        <w:rPr>
          <w:rFonts w:ascii="Times New Roman" w:hAnsi="Times New Roman" w:cs="Times New Roman"/>
          <w:b/>
          <w:sz w:val="24"/>
          <w:szCs w:val="24"/>
        </w:rPr>
        <w:t>Конструирование</w:t>
      </w:r>
    </w:p>
    <w:p w:rsidR="0017734F" w:rsidRPr="003425C4" w:rsidRDefault="0017734F" w:rsidP="0034132F">
      <w:pPr>
        <w:pStyle w:val="11"/>
        <w:spacing w:line="276" w:lineRule="auto"/>
        <w:jc w:val="both"/>
        <w:rPr>
          <w:rFonts w:ascii="Times New Roman" w:hAnsi="Times New Roman" w:cs="Times New Roman"/>
          <w:b/>
          <w:sz w:val="24"/>
          <w:szCs w:val="24"/>
        </w:rPr>
      </w:pPr>
    </w:p>
    <w:tbl>
      <w:tblPr>
        <w:tblStyle w:val="a5"/>
        <w:tblW w:w="10456" w:type="dxa"/>
        <w:tblLook w:val="04A0"/>
      </w:tblPr>
      <w:tblGrid>
        <w:gridCol w:w="675"/>
        <w:gridCol w:w="3261"/>
        <w:gridCol w:w="6520"/>
      </w:tblGrid>
      <w:tr w:rsidR="0034132F" w:rsidRPr="003425C4" w:rsidTr="00FB191E">
        <w:tc>
          <w:tcPr>
            <w:tcW w:w="675" w:type="dxa"/>
          </w:tcPr>
          <w:p w:rsidR="0034132F" w:rsidRPr="00D760D1" w:rsidRDefault="0034132F" w:rsidP="004F2DE4">
            <w:pPr>
              <w:pStyle w:val="11"/>
              <w:spacing w:line="276" w:lineRule="auto"/>
              <w:jc w:val="center"/>
              <w:rPr>
                <w:rFonts w:ascii="Times New Roman" w:hAnsi="Times New Roman" w:cs="Times New Roman"/>
                <w:b/>
                <w:sz w:val="24"/>
                <w:szCs w:val="24"/>
              </w:rPr>
            </w:pPr>
            <w:r w:rsidRPr="00D760D1">
              <w:rPr>
                <w:rFonts w:ascii="Times New Roman" w:hAnsi="Times New Roman" w:cs="Times New Roman"/>
                <w:b/>
                <w:sz w:val="24"/>
                <w:szCs w:val="24"/>
              </w:rPr>
              <w:t>№ п/п</w:t>
            </w:r>
          </w:p>
        </w:tc>
        <w:tc>
          <w:tcPr>
            <w:tcW w:w="3261" w:type="dxa"/>
          </w:tcPr>
          <w:p w:rsidR="0034132F" w:rsidRPr="00D760D1" w:rsidRDefault="0034132F" w:rsidP="004F2DE4">
            <w:pPr>
              <w:pStyle w:val="11"/>
              <w:spacing w:line="276" w:lineRule="auto"/>
              <w:jc w:val="center"/>
              <w:rPr>
                <w:rFonts w:ascii="Times New Roman" w:hAnsi="Times New Roman" w:cs="Times New Roman"/>
                <w:b/>
                <w:sz w:val="24"/>
                <w:szCs w:val="24"/>
              </w:rPr>
            </w:pPr>
            <w:r w:rsidRPr="00D760D1">
              <w:rPr>
                <w:rFonts w:ascii="Times New Roman" w:hAnsi="Times New Roman" w:cs="Times New Roman"/>
                <w:b/>
                <w:sz w:val="24"/>
                <w:szCs w:val="24"/>
              </w:rPr>
              <w:t>Тема</w:t>
            </w:r>
          </w:p>
        </w:tc>
        <w:tc>
          <w:tcPr>
            <w:tcW w:w="6520" w:type="dxa"/>
          </w:tcPr>
          <w:p w:rsidR="0034132F" w:rsidRPr="00D760D1" w:rsidRDefault="0034132F" w:rsidP="004F2DE4">
            <w:pPr>
              <w:pStyle w:val="11"/>
              <w:spacing w:line="276" w:lineRule="auto"/>
              <w:jc w:val="center"/>
              <w:rPr>
                <w:rFonts w:ascii="Times New Roman" w:hAnsi="Times New Roman" w:cs="Times New Roman"/>
                <w:b/>
                <w:sz w:val="24"/>
                <w:szCs w:val="24"/>
              </w:rPr>
            </w:pPr>
            <w:r w:rsidRPr="00D760D1">
              <w:rPr>
                <w:rFonts w:ascii="Times New Roman" w:hAnsi="Times New Roman" w:cs="Times New Roman"/>
                <w:b/>
                <w:sz w:val="24"/>
                <w:szCs w:val="24"/>
              </w:rPr>
              <w:t>Задачи</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1.</w:t>
            </w:r>
          </w:p>
        </w:tc>
        <w:tc>
          <w:tcPr>
            <w:tcW w:w="3261" w:type="dxa"/>
          </w:tcPr>
          <w:p w:rsidR="0034132F" w:rsidRPr="00FB191E" w:rsidRDefault="003919E5"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«Двухэтажный Дом» по образцу</w:t>
            </w:r>
          </w:p>
        </w:tc>
        <w:tc>
          <w:tcPr>
            <w:tcW w:w="6520" w:type="dxa"/>
          </w:tcPr>
          <w:p w:rsidR="0034132F" w:rsidRPr="00FB191E" w:rsidRDefault="003919E5"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 xml:space="preserve">Содействовать развитию динамических пространственных представлений: умение мысленно изменить пространственное положение конструируемого объекта. Развитие познавательной сферы </w:t>
            </w:r>
            <w:proofErr w:type="gramStart"/>
            <w:r w:rsidRPr="00FB191E">
              <w:rPr>
                <w:rFonts w:ascii="Times New Roman" w:hAnsi="Times New Roman" w:cs="Times New Roman"/>
                <w:sz w:val="24"/>
                <w:szCs w:val="24"/>
              </w:rPr>
              <w:t xml:space="preserve">( </w:t>
            </w:r>
            <w:proofErr w:type="gramEnd"/>
            <w:r w:rsidRPr="00FB191E">
              <w:rPr>
                <w:rFonts w:ascii="Times New Roman" w:hAnsi="Times New Roman" w:cs="Times New Roman"/>
                <w:sz w:val="24"/>
                <w:szCs w:val="24"/>
              </w:rPr>
              <w:t>мышления, воображения).</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2.</w:t>
            </w:r>
          </w:p>
        </w:tc>
        <w:tc>
          <w:tcPr>
            <w:tcW w:w="3261" w:type="dxa"/>
          </w:tcPr>
          <w:p w:rsidR="0034132F" w:rsidRPr="00FB191E" w:rsidRDefault="003919E5"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«Коробочка» из бумаги</w:t>
            </w:r>
          </w:p>
        </w:tc>
        <w:tc>
          <w:tcPr>
            <w:tcW w:w="6520" w:type="dxa"/>
          </w:tcPr>
          <w:p w:rsidR="0034132F" w:rsidRPr="00FB191E" w:rsidRDefault="003919E5"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Совершенствовать умение детей делать игрушки по готовой выкройке, аккуратно надрезая и склеивая ее, воспитывать внимательное отношение к товарищам.</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3.</w:t>
            </w:r>
          </w:p>
        </w:tc>
        <w:tc>
          <w:tcPr>
            <w:tcW w:w="3261" w:type="dxa"/>
          </w:tcPr>
          <w:p w:rsidR="0034132F" w:rsidRPr="00FB191E" w:rsidRDefault="003919E5"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«Улица города»</w:t>
            </w:r>
          </w:p>
        </w:tc>
        <w:tc>
          <w:tcPr>
            <w:tcW w:w="6520" w:type="dxa"/>
          </w:tcPr>
          <w:p w:rsidR="0034132F" w:rsidRPr="00FB191E" w:rsidRDefault="003919E5"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Учить творчески применять ранее приобретенные знания. Содействовать развитию воли, трудолюбия, умения доводить начатое до конца. Учить строить, чтобы было удобно, прочно, красиво.</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4.</w:t>
            </w:r>
          </w:p>
        </w:tc>
        <w:tc>
          <w:tcPr>
            <w:tcW w:w="3261" w:type="dxa"/>
          </w:tcPr>
          <w:p w:rsidR="0034132F" w:rsidRPr="00FB191E" w:rsidRDefault="00F951F4"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«Дом» из строителя по рисунку</w:t>
            </w:r>
          </w:p>
        </w:tc>
        <w:tc>
          <w:tcPr>
            <w:tcW w:w="6520" w:type="dxa"/>
          </w:tcPr>
          <w:p w:rsidR="0034132F" w:rsidRPr="00FB191E" w:rsidRDefault="00F951F4"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Учить строить на основе требований, которым должна отвечать постройка. Содействовать овладению обобщенными представлениями о конструированных объектах.</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5</w:t>
            </w:r>
          </w:p>
        </w:tc>
        <w:tc>
          <w:tcPr>
            <w:tcW w:w="3261" w:type="dxa"/>
          </w:tcPr>
          <w:p w:rsidR="0034132F" w:rsidRPr="00FB191E" w:rsidRDefault="00F951F4"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«Гараж»</w:t>
            </w:r>
          </w:p>
        </w:tc>
        <w:tc>
          <w:tcPr>
            <w:tcW w:w="6520" w:type="dxa"/>
          </w:tcPr>
          <w:p w:rsidR="0034132F" w:rsidRPr="00FB191E" w:rsidRDefault="00F951F4"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Содействовать развитию умения анализировать условия функционирования будущей конструкции. Учить создавать постройку, отвечающую её назначению</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6</w:t>
            </w:r>
          </w:p>
        </w:tc>
        <w:tc>
          <w:tcPr>
            <w:tcW w:w="3261" w:type="dxa"/>
          </w:tcPr>
          <w:p w:rsidR="0034132F" w:rsidRPr="00FB191E" w:rsidRDefault="00F951F4"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Стул для куклы из бумаг</w:t>
            </w:r>
          </w:p>
        </w:tc>
        <w:tc>
          <w:tcPr>
            <w:tcW w:w="6520" w:type="dxa"/>
          </w:tcPr>
          <w:p w:rsidR="0034132F" w:rsidRPr="00FB191E" w:rsidRDefault="00F951F4"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Учить делать по образцу воспитателя предмет, учить разрезать поделку для изготовления ножек стула. Содействовать развитию художественного вкуса, развитию эстетических качеств.</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7</w:t>
            </w:r>
          </w:p>
        </w:tc>
        <w:tc>
          <w:tcPr>
            <w:tcW w:w="3261" w:type="dxa"/>
          </w:tcPr>
          <w:p w:rsidR="00F951F4" w:rsidRPr="00FB191E" w:rsidRDefault="00F951F4" w:rsidP="00DB69E1">
            <w:pPr>
              <w:rPr>
                <w:rFonts w:ascii="Times New Roman" w:hAnsi="Times New Roman" w:cs="Times New Roman"/>
                <w:sz w:val="24"/>
                <w:szCs w:val="24"/>
              </w:rPr>
            </w:pPr>
            <w:r w:rsidRPr="00FB191E">
              <w:rPr>
                <w:rFonts w:ascii="Times New Roman" w:hAnsi="Times New Roman" w:cs="Times New Roman"/>
                <w:sz w:val="24"/>
                <w:szCs w:val="24"/>
              </w:rPr>
              <w:t>«Город».</w:t>
            </w:r>
          </w:p>
          <w:p w:rsidR="00F951F4" w:rsidRPr="00FB191E" w:rsidRDefault="00947561" w:rsidP="00DB69E1">
            <w:pPr>
              <w:rPr>
                <w:rFonts w:ascii="Times New Roman" w:hAnsi="Times New Roman" w:cs="Times New Roman"/>
                <w:sz w:val="24"/>
                <w:szCs w:val="24"/>
              </w:rPr>
            </w:pPr>
            <w:r w:rsidRPr="00FB191E">
              <w:rPr>
                <w:rFonts w:ascii="Times New Roman" w:hAnsi="Times New Roman" w:cs="Times New Roman"/>
                <w:sz w:val="24"/>
                <w:szCs w:val="24"/>
              </w:rPr>
              <w:t>Зоопарк в городе,</w:t>
            </w:r>
          </w:p>
          <w:p w:rsidR="0034132F" w:rsidRPr="00FB191E" w:rsidRDefault="00947561" w:rsidP="00DB69E1">
            <w:pPr>
              <w:pStyle w:val="11"/>
              <w:rPr>
                <w:rFonts w:ascii="Times New Roman" w:hAnsi="Times New Roman" w:cs="Times New Roman"/>
                <w:sz w:val="24"/>
                <w:szCs w:val="24"/>
              </w:rPr>
            </w:pPr>
            <w:r w:rsidRPr="00FB191E">
              <w:rPr>
                <w:rFonts w:ascii="Times New Roman" w:hAnsi="Times New Roman" w:cs="Times New Roman"/>
                <w:sz w:val="24"/>
                <w:szCs w:val="24"/>
              </w:rPr>
              <w:t>п</w:t>
            </w:r>
            <w:r w:rsidR="00F951F4" w:rsidRPr="00FB191E">
              <w:rPr>
                <w:rFonts w:ascii="Times New Roman" w:hAnsi="Times New Roman" w:cs="Times New Roman"/>
                <w:sz w:val="24"/>
                <w:szCs w:val="24"/>
              </w:rPr>
              <w:t>остройка по условиям</w:t>
            </w:r>
          </w:p>
        </w:tc>
        <w:tc>
          <w:tcPr>
            <w:tcW w:w="6520" w:type="dxa"/>
          </w:tcPr>
          <w:p w:rsidR="00F951F4" w:rsidRPr="00FB191E" w:rsidRDefault="00F951F4" w:rsidP="00FB191E">
            <w:pPr>
              <w:rPr>
                <w:rFonts w:ascii="Times New Roman" w:hAnsi="Times New Roman" w:cs="Times New Roman"/>
                <w:sz w:val="24"/>
                <w:szCs w:val="24"/>
              </w:rPr>
            </w:pPr>
            <w:r w:rsidRPr="00FB191E">
              <w:rPr>
                <w:rFonts w:ascii="Times New Roman" w:hAnsi="Times New Roman" w:cs="Times New Roman"/>
                <w:sz w:val="24"/>
                <w:szCs w:val="24"/>
              </w:rPr>
              <w:t xml:space="preserve">Содействовать овладению способностей к построению собственных замыслов. </w:t>
            </w:r>
          </w:p>
          <w:p w:rsidR="0034132F" w:rsidRPr="00FB191E" w:rsidRDefault="00F951F4"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Учить работать коллективно, объединять свои поделки в соответствии с общим замыслом, договариваться кто какую часть будет выполнять.</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8</w:t>
            </w:r>
          </w:p>
        </w:tc>
        <w:tc>
          <w:tcPr>
            <w:tcW w:w="3261" w:type="dxa"/>
          </w:tcPr>
          <w:p w:rsidR="0034132F" w:rsidRPr="00FB191E" w:rsidRDefault="00F951F4"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«Кровать»</w:t>
            </w:r>
          </w:p>
        </w:tc>
        <w:tc>
          <w:tcPr>
            <w:tcW w:w="6520" w:type="dxa"/>
          </w:tcPr>
          <w:p w:rsidR="0034132F" w:rsidRPr="00FB191E" w:rsidRDefault="00F951F4"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Закрепить приемы конструирования. Учить анализировать сооружения, строить в определенной последовательности. Учить заменять одни детали другими. Воспитывать творческое воображение.</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9</w:t>
            </w:r>
          </w:p>
        </w:tc>
        <w:tc>
          <w:tcPr>
            <w:tcW w:w="3261" w:type="dxa"/>
          </w:tcPr>
          <w:p w:rsidR="0034132F" w:rsidRPr="00FB191E" w:rsidRDefault="00F951F4"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«Тележка» из бумаги</w:t>
            </w:r>
          </w:p>
        </w:tc>
        <w:tc>
          <w:tcPr>
            <w:tcW w:w="6520" w:type="dxa"/>
          </w:tcPr>
          <w:p w:rsidR="0034132F" w:rsidRPr="00FB191E" w:rsidRDefault="00F951F4" w:rsidP="00891FDD">
            <w:pPr>
              <w:rPr>
                <w:rFonts w:ascii="Times New Roman" w:hAnsi="Times New Roman" w:cs="Times New Roman"/>
                <w:sz w:val="24"/>
                <w:szCs w:val="24"/>
              </w:rPr>
            </w:pPr>
            <w:r w:rsidRPr="00FB191E">
              <w:rPr>
                <w:rFonts w:ascii="Times New Roman" w:hAnsi="Times New Roman" w:cs="Times New Roman"/>
                <w:sz w:val="24"/>
                <w:szCs w:val="24"/>
              </w:rPr>
              <w:t xml:space="preserve">Учить детей на основе анализа игрушки находить знакомый способ её изготовления </w:t>
            </w:r>
            <w:r w:rsidR="00891FDD">
              <w:rPr>
                <w:rFonts w:ascii="Times New Roman" w:hAnsi="Times New Roman" w:cs="Times New Roman"/>
                <w:sz w:val="24"/>
                <w:szCs w:val="24"/>
              </w:rPr>
              <w:t>(</w:t>
            </w:r>
            <w:r w:rsidRPr="00FB191E">
              <w:rPr>
                <w:rFonts w:ascii="Times New Roman" w:hAnsi="Times New Roman" w:cs="Times New Roman"/>
                <w:sz w:val="24"/>
                <w:szCs w:val="24"/>
              </w:rPr>
              <w:t>из прямоугольной коробочки); закреплять умение анализировать; развивать речь, поддерживать самостоятельность, творчество, инициативу.</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10</w:t>
            </w:r>
          </w:p>
        </w:tc>
        <w:tc>
          <w:tcPr>
            <w:tcW w:w="3261" w:type="dxa"/>
          </w:tcPr>
          <w:p w:rsidR="0034132F" w:rsidRPr="00FB191E" w:rsidRDefault="00F951F4"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«Город» напольный строитель</w:t>
            </w:r>
          </w:p>
        </w:tc>
        <w:tc>
          <w:tcPr>
            <w:tcW w:w="6520" w:type="dxa"/>
          </w:tcPr>
          <w:p w:rsidR="0034132F" w:rsidRPr="00FB191E" w:rsidRDefault="00F951F4"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Учить размещать свои постройки с учетом расположения построек других детей. Содействовать овладению обобщенными способами конструирования, умение самостоятельного их использования. Развивать поисковую деятельность.</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11</w:t>
            </w:r>
          </w:p>
        </w:tc>
        <w:tc>
          <w:tcPr>
            <w:tcW w:w="3261" w:type="dxa"/>
          </w:tcPr>
          <w:p w:rsidR="0034132F" w:rsidRPr="00FB191E" w:rsidRDefault="00167477"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«Катер»</w:t>
            </w:r>
          </w:p>
        </w:tc>
        <w:tc>
          <w:tcPr>
            <w:tcW w:w="6520" w:type="dxa"/>
          </w:tcPr>
          <w:p w:rsidR="00167477" w:rsidRPr="00FB191E" w:rsidRDefault="00167477"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Познакомить детей с новыми деталями – кольцами, упражнять в замене одних деталей другими, учить планировать постройку, предварительно рассказывать о ней, развивать коллективные взаимоотношения.</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12</w:t>
            </w:r>
          </w:p>
        </w:tc>
        <w:tc>
          <w:tcPr>
            <w:tcW w:w="3261" w:type="dxa"/>
          </w:tcPr>
          <w:p w:rsidR="0034132F" w:rsidRPr="00FB191E" w:rsidRDefault="00167477"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«Кормушка для коровы»</w:t>
            </w:r>
          </w:p>
        </w:tc>
        <w:tc>
          <w:tcPr>
            <w:tcW w:w="6520" w:type="dxa"/>
          </w:tcPr>
          <w:p w:rsidR="00167477" w:rsidRPr="00FB191E" w:rsidRDefault="00167477"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 xml:space="preserve">Содействовать использованию конструктивной деятельности </w:t>
            </w:r>
            <w:r w:rsidRPr="00FB191E">
              <w:rPr>
                <w:rFonts w:ascii="Times New Roman" w:hAnsi="Times New Roman" w:cs="Times New Roman"/>
                <w:sz w:val="24"/>
                <w:szCs w:val="24"/>
              </w:rPr>
              <w:lastRenderedPageBreak/>
              <w:t>для развития познавательной сферы (</w:t>
            </w:r>
            <w:proofErr w:type="spellStart"/>
            <w:r w:rsidRPr="00FB191E">
              <w:rPr>
                <w:rFonts w:ascii="Times New Roman" w:hAnsi="Times New Roman" w:cs="Times New Roman"/>
                <w:sz w:val="24"/>
                <w:szCs w:val="24"/>
              </w:rPr>
              <w:t>сенсорики</w:t>
            </w:r>
            <w:proofErr w:type="spellEnd"/>
            <w:r w:rsidRPr="00FB191E">
              <w:rPr>
                <w:rFonts w:ascii="Times New Roman" w:hAnsi="Times New Roman" w:cs="Times New Roman"/>
                <w:sz w:val="24"/>
                <w:szCs w:val="24"/>
              </w:rPr>
              <w:t>, мышления). Развивать умение анализировать условия функционирования будущей конструкции.</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lastRenderedPageBreak/>
              <w:t>13</w:t>
            </w:r>
          </w:p>
        </w:tc>
        <w:tc>
          <w:tcPr>
            <w:tcW w:w="3261" w:type="dxa"/>
          </w:tcPr>
          <w:p w:rsidR="0034132F" w:rsidRPr="00FB191E" w:rsidRDefault="00167477" w:rsidP="00FB191E">
            <w:pPr>
              <w:pStyle w:val="11"/>
              <w:jc w:val="both"/>
              <w:rPr>
                <w:rFonts w:ascii="Times New Roman" w:hAnsi="Times New Roman" w:cs="Times New Roman"/>
                <w:color w:val="000000" w:themeColor="text1"/>
                <w:sz w:val="24"/>
                <w:szCs w:val="24"/>
              </w:rPr>
            </w:pPr>
            <w:r w:rsidRPr="00FB191E">
              <w:rPr>
                <w:rFonts w:ascii="Times New Roman" w:hAnsi="Times New Roman" w:cs="Times New Roman"/>
                <w:color w:val="000000" w:themeColor="text1"/>
                <w:sz w:val="24"/>
                <w:szCs w:val="24"/>
              </w:rPr>
              <w:t>«Грузовая машина»</w:t>
            </w:r>
          </w:p>
        </w:tc>
        <w:tc>
          <w:tcPr>
            <w:tcW w:w="6520" w:type="dxa"/>
          </w:tcPr>
          <w:p w:rsidR="00167477" w:rsidRPr="00891FDD" w:rsidRDefault="00167477" w:rsidP="00FB191E">
            <w:pPr>
              <w:pStyle w:val="11"/>
              <w:jc w:val="both"/>
              <w:rPr>
                <w:rFonts w:ascii="Times New Roman" w:hAnsi="Times New Roman" w:cs="Times New Roman"/>
                <w:color w:val="000000" w:themeColor="text1"/>
                <w:sz w:val="24"/>
                <w:szCs w:val="24"/>
              </w:rPr>
            </w:pPr>
            <w:r w:rsidRPr="00FB191E">
              <w:rPr>
                <w:rFonts w:ascii="Times New Roman" w:hAnsi="Times New Roman" w:cs="Times New Roman"/>
                <w:color w:val="000000" w:themeColor="text1"/>
                <w:sz w:val="24"/>
                <w:szCs w:val="24"/>
              </w:rPr>
              <w:t>Совершенствовать умение анализировать образец, строить в определенной последовательности, научить заменять кубики брусками, пластины кирпичиками. Учить в анализе употреблять слова: постройка получилась красивой, удобной, прочной.</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14</w:t>
            </w:r>
          </w:p>
        </w:tc>
        <w:tc>
          <w:tcPr>
            <w:tcW w:w="3261" w:type="dxa"/>
          </w:tcPr>
          <w:p w:rsidR="0034132F" w:rsidRPr="00FB191E" w:rsidRDefault="00167477"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«Поезд с вагончиками» из бумаги</w:t>
            </w:r>
          </w:p>
        </w:tc>
        <w:tc>
          <w:tcPr>
            <w:tcW w:w="6520" w:type="dxa"/>
          </w:tcPr>
          <w:p w:rsidR="00167477" w:rsidRPr="00FB191E" w:rsidRDefault="00167477"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Упражнять детей в умении сгибать бумагу разной формы пополам, вчетверо. Содействовать развитию понимания эстетических качеств изделий. Развивать волю, трудолюбие, умение доводить дело до результата.</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15</w:t>
            </w:r>
          </w:p>
        </w:tc>
        <w:tc>
          <w:tcPr>
            <w:tcW w:w="3261" w:type="dxa"/>
          </w:tcPr>
          <w:p w:rsidR="0034132F" w:rsidRPr="00FB191E" w:rsidRDefault="00167477"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«Дерево» из бумаги</w:t>
            </w:r>
          </w:p>
        </w:tc>
        <w:tc>
          <w:tcPr>
            <w:tcW w:w="6520" w:type="dxa"/>
          </w:tcPr>
          <w:p w:rsidR="00167477" w:rsidRPr="00FB191E" w:rsidRDefault="00167477"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Содействовать развитию эстетического вкуса (размер бумаги по размеру, по цвету). Создание выразительных конструкций. Учить анализировать сделанное, поддерживать самостоятельность, творчество, инициативу.</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16</w:t>
            </w:r>
          </w:p>
        </w:tc>
        <w:tc>
          <w:tcPr>
            <w:tcW w:w="3261" w:type="dxa"/>
          </w:tcPr>
          <w:p w:rsidR="0034132F" w:rsidRPr="00FB191E" w:rsidRDefault="001D3F6F" w:rsidP="00FB191E">
            <w:pPr>
              <w:pStyle w:val="11"/>
              <w:ind w:left="-142" w:firstLine="142"/>
              <w:jc w:val="both"/>
              <w:rPr>
                <w:rFonts w:ascii="Times New Roman" w:hAnsi="Times New Roman" w:cs="Times New Roman"/>
                <w:sz w:val="24"/>
                <w:szCs w:val="24"/>
              </w:rPr>
            </w:pPr>
            <w:r w:rsidRPr="00FB191E">
              <w:rPr>
                <w:rFonts w:ascii="Times New Roman" w:hAnsi="Times New Roman" w:cs="Times New Roman"/>
                <w:sz w:val="24"/>
                <w:szCs w:val="24"/>
              </w:rPr>
              <w:t>«Игрушки для ёлки»</w:t>
            </w:r>
          </w:p>
        </w:tc>
        <w:tc>
          <w:tcPr>
            <w:tcW w:w="6520" w:type="dxa"/>
          </w:tcPr>
          <w:p w:rsidR="001D3F6F" w:rsidRPr="00FB191E" w:rsidRDefault="001D3F6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Учить детей делать игрушку приёмом склеивания выкройки; развивать воображение, учить сравнивать похожие предметы, выделять в них общее и различное. Воспитывать творчество.</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17</w:t>
            </w:r>
          </w:p>
        </w:tc>
        <w:tc>
          <w:tcPr>
            <w:tcW w:w="3261" w:type="dxa"/>
          </w:tcPr>
          <w:p w:rsidR="0034132F" w:rsidRPr="00FB191E" w:rsidRDefault="001D3F6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«Детский сад»</w:t>
            </w:r>
          </w:p>
        </w:tc>
        <w:tc>
          <w:tcPr>
            <w:tcW w:w="6520" w:type="dxa"/>
          </w:tcPr>
          <w:p w:rsidR="001D3F6F" w:rsidRPr="00FB191E" w:rsidRDefault="001D3F6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Формировать у детей обобщенные представления о зданиях. Создавать постройку, отвечающую определенным требованиям, закреплять умение делать перекрытия, воспитывать умение работать вдвоем, не мешая друг другу.</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18</w:t>
            </w:r>
          </w:p>
        </w:tc>
        <w:tc>
          <w:tcPr>
            <w:tcW w:w="3261" w:type="dxa"/>
          </w:tcPr>
          <w:p w:rsidR="0034132F" w:rsidRPr="00FB191E" w:rsidRDefault="001D3F6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«Кошелек» из бумаги</w:t>
            </w:r>
          </w:p>
        </w:tc>
        <w:tc>
          <w:tcPr>
            <w:tcW w:w="6520" w:type="dxa"/>
          </w:tcPr>
          <w:p w:rsidR="001D3F6F" w:rsidRPr="00FB191E" w:rsidRDefault="001D3F6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Учить складывать квадратную форму по диагонали, четко совмещая стороны и углы; развивать глазомер, аналитическое мышление, память, развивать понимание эстетических качеств предмета.</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19</w:t>
            </w:r>
          </w:p>
        </w:tc>
        <w:tc>
          <w:tcPr>
            <w:tcW w:w="3261" w:type="dxa"/>
          </w:tcPr>
          <w:p w:rsidR="0034132F" w:rsidRPr="00FB191E" w:rsidRDefault="001D3F6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«Строительство клеток для животных»</w:t>
            </w:r>
          </w:p>
        </w:tc>
        <w:tc>
          <w:tcPr>
            <w:tcW w:w="6520" w:type="dxa"/>
          </w:tcPr>
          <w:p w:rsidR="001D3F6F" w:rsidRPr="00FB191E" w:rsidRDefault="001D3F6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Познакомить с разнообразными клетками. Способствовать обогащению развития способности к созданию разных конструкций. Развивать умение анализировать условия функционирования будущей конструкции.</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20</w:t>
            </w:r>
          </w:p>
        </w:tc>
        <w:tc>
          <w:tcPr>
            <w:tcW w:w="3261" w:type="dxa"/>
          </w:tcPr>
          <w:p w:rsidR="0034132F" w:rsidRPr="00FB191E" w:rsidRDefault="001D3F6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«Мост»</w:t>
            </w:r>
          </w:p>
        </w:tc>
        <w:tc>
          <w:tcPr>
            <w:tcW w:w="6520" w:type="dxa"/>
          </w:tcPr>
          <w:p w:rsidR="001D3F6F" w:rsidRPr="00FB191E" w:rsidRDefault="001D3F6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 xml:space="preserve">Учить сооружать разные по протяженности мосты </w:t>
            </w:r>
            <w:proofErr w:type="gramStart"/>
            <w:r w:rsidRPr="00FB191E">
              <w:rPr>
                <w:rFonts w:ascii="Times New Roman" w:hAnsi="Times New Roman" w:cs="Times New Roman"/>
                <w:sz w:val="24"/>
                <w:szCs w:val="24"/>
              </w:rPr>
              <w:t xml:space="preserve">( </w:t>
            </w:r>
            <w:proofErr w:type="gramEnd"/>
            <w:r w:rsidRPr="00FB191E">
              <w:rPr>
                <w:rFonts w:ascii="Times New Roman" w:hAnsi="Times New Roman" w:cs="Times New Roman"/>
                <w:sz w:val="24"/>
                <w:szCs w:val="24"/>
              </w:rPr>
              <w:t>длинные, короткие), использовать разные варианты оформления мостов, развивать самостоятельность, инициативу.</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21</w:t>
            </w:r>
          </w:p>
        </w:tc>
        <w:tc>
          <w:tcPr>
            <w:tcW w:w="3261" w:type="dxa"/>
          </w:tcPr>
          <w:p w:rsidR="0034132F" w:rsidRPr="00FB191E" w:rsidRDefault="001D3F6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«Сказочные дома»</w:t>
            </w:r>
          </w:p>
        </w:tc>
        <w:tc>
          <w:tcPr>
            <w:tcW w:w="6520" w:type="dxa"/>
          </w:tcPr>
          <w:p w:rsidR="001D3F6F" w:rsidRPr="00FB191E" w:rsidRDefault="001D3F6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Учить сооружать сложные конструкции, делать более сложные перекрытия, украшать постройку, формировать умение анализировать, находить отдельные конструктивные решения. Учить строить прочно, красиво, удобно.</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22</w:t>
            </w:r>
          </w:p>
        </w:tc>
        <w:tc>
          <w:tcPr>
            <w:tcW w:w="3261" w:type="dxa"/>
          </w:tcPr>
          <w:p w:rsidR="0034132F" w:rsidRPr="00FB191E" w:rsidRDefault="002E3AB9"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«Подарок к папиному празднику»</w:t>
            </w:r>
          </w:p>
        </w:tc>
        <w:tc>
          <w:tcPr>
            <w:tcW w:w="6520" w:type="dxa"/>
          </w:tcPr>
          <w:p w:rsidR="0034132F" w:rsidRPr="00FB191E" w:rsidRDefault="002E3AB9"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Способствовать развитию художественного вкуса, поиску и созданию оригинальных выразительных изделий.</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23</w:t>
            </w:r>
          </w:p>
        </w:tc>
        <w:tc>
          <w:tcPr>
            <w:tcW w:w="3261" w:type="dxa"/>
          </w:tcPr>
          <w:p w:rsidR="0034132F" w:rsidRPr="00FB191E" w:rsidRDefault="002E3AB9"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«Собака» из бумаги</w:t>
            </w:r>
          </w:p>
        </w:tc>
        <w:tc>
          <w:tcPr>
            <w:tcW w:w="6520" w:type="dxa"/>
          </w:tcPr>
          <w:p w:rsidR="002E3AB9" w:rsidRPr="00FB191E" w:rsidRDefault="002E3AB9"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Закреплять умение складывать лист бумаги в разных направлениях, развивать глазомер, умение делать поделку прочной. Поддерживать самостоятельность, творчество, инициативу, воспитывать дружелюбие.</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24</w:t>
            </w:r>
          </w:p>
        </w:tc>
        <w:tc>
          <w:tcPr>
            <w:tcW w:w="3261" w:type="dxa"/>
          </w:tcPr>
          <w:p w:rsidR="0034132F" w:rsidRPr="00FB191E" w:rsidRDefault="002E3AB9"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Изготовление подарка для мамы по замыслу</w:t>
            </w:r>
          </w:p>
        </w:tc>
        <w:tc>
          <w:tcPr>
            <w:tcW w:w="6520" w:type="dxa"/>
          </w:tcPr>
          <w:p w:rsidR="0034132F" w:rsidRPr="00FB191E" w:rsidRDefault="002E3AB9"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Способствовать развитию художественного вкуса, развитию понимания эстетических качеств, воспитывать любовь к маме, желание порадовать ее подарками, сделанными своими руками.</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25</w:t>
            </w:r>
          </w:p>
        </w:tc>
        <w:tc>
          <w:tcPr>
            <w:tcW w:w="3261" w:type="dxa"/>
          </w:tcPr>
          <w:p w:rsidR="0034132F" w:rsidRPr="00FB191E" w:rsidRDefault="002E3AB9" w:rsidP="00F60E94">
            <w:pPr>
              <w:rPr>
                <w:rFonts w:ascii="Times New Roman" w:hAnsi="Times New Roman" w:cs="Times New Roman"/>
                <w:sz w:val="24"/>
                <w:szCs w:val="24"/>
              </w:rPr>
            </w:pPr>
            <w:r w:rsidRPr="00FB191E">
              <w:rPr>
                <w:rFonts w:ascii="Times New Roman" w:hAnsi="Times New Roman" w:cs="Times New Roman"/>
                <w:sz w:val="24"/>
                <w:szCs w:val="24"/>
              </w:rPr>
              <w:t>Подарки для сотрудников д/сада.(по замыслу)</w:t>
            </w:r>
          </w:p>
        </w:tc>
        <w:tc>
          <w:tcPr>
            <w:tcW w:w="6520" w:type="dxa"/>
          </w:tcPr>
          <w:p w:rsidR="0034132F" w:rsidRPr="00FB191E" w:rsidRDefault="002E3AB9"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Способствовать развитию поисковой деятельности, творчества, интеллектуальной инициативы, развитию художественного вкуса, эстетических качеств.</w:t>
            </w:r>
          </w:p>
        </w:tc>
      </w:tr>
      <w:tr w:rsidR="0034132F" w:rsidRPr="003425C4" w:rsidTr="00FB191E">
        <w:tc>
          <w:tcPr>
            <w:tcW w:w="675" w:type="dxa"/>
          </w:tcPr>
          <w:p w:rsidR="0034132F" w:rsidRPr="00FB191E" w:rsidRDefault="0034132F"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lastRenderedPageBreak/>
              <w:t>26</w:t>
            </w:r>
          </w:p>
        </w:tc>
        <w:tc>
          <w:tcPr>
            <w:tcW w:w="3261" w:type="dxa"/>
          </w:tcPr>
          <w:p w:rsidR="0034132F" w:rsidRPr="00FB191E" w:rsidRDefault="002E3AB9"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Технический конструктор (по замыслу)</w:t>
            </w:r>
          </w:p>
        </w:tc>
        <w:tc>
          <w:tcPr>
            <w:tcW w:w="6520" w:type="dxa"/>
          </w:tcPr>
          <w:p w:rsidR="0034132F" w:rsidRPr="00FB191E" w:rsidRDefault="002E3AB9"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Научить работать с конструктором. Способствовать овладению способностью к построению собственных замыслов. Развивать речь, обогащать словарь названиями объектов, глаголами и другими частями речи.</w:t>
            </w:r>
          </w:p>
        </w:tc>
      </w:tr>
      <w:tr w:rsidR="0034132F" w:rsidRPr="003425C4" w:rsidTr="00FB191E">
        <w:tc>
          <w:tcPr>
            <w:tcW w:w="675" w:type="dxa"/>
          </w:tcPr>
          <w:p w:rsidR="0034132F" w:rsidRPr="00FB191E" w:rsidRDefault="00BA1783" w:rsidP="00FB191E">
            <w:pPr>
              <w:pStyle w:val="11"/>
              <w:jc w:val="both"/>
              <w:rPr>
                <w:rFonts w:ascii="Times New Roman" w:hAnsi="Times New Roman" w:cs="Times New Roman"/>
                <w:sz w:val="24"/>
                <w:szCs w:val="24"/>
              </w:rPr>
            </w:pPr>
            <w:r>
              <w:rPr>
                <w:rFonts w:ascii="Times New Roman" w:hAnsi="Times New Roman" w:cs="Times New Roman"/>
                <w:sz w:val="24"/>
                <w:szCs w:val="24"/>
              </w:rPr>
              <w:t>27</w:t>
            </w:r>
          </w:p>
        </w:tc>
        <w:tc>
          <w:tcPr>
            <w:tcW w:w="3261" w:type="dxa"/>
          </w:tcPr>
          <w:p w:rsidR="0034132F" w:rsidRPr="00FB191E" w:rsidRDefault="002E3AB9" w:rsidP="00FB191E">
            <w:pPr>
              <w:pStyle w:val="11"/>
              <w:jc w:val="both"/>
              <w:rPr>
                <w:rFonts w:ascii="Times New Roman" w:hAnsi="Times New Roman" w:cs="Times New Roman"/>
                <w:color w:val="000000" w:themeColor="text1"/>
                <w:sz w:val="24"/>
                <w:szCs w:val="24"/>
              </w:rPr>
            </w:pPr>
            <w:r w:rsidRPr="00FB191E">
              <w:rPr>
                <w:rFonts w:ascii="Times New Roman" w:hAnsi="Times New Roman" w:cs="Times New Roman"/>
                <w:color w:val="000000" w:themeColor="text1"/>
                <w:sz w:val="24"/>
                <w:szCs w:val="24"/>
              </w:rPr>
              <w:t>«Кораблик» из бумаги</w:t>
            </w:r>
          </w:p>
        </w:tc>
        <w:tc>
          <w:tcPr>
            <w:tcW w:w="6520" w:type="dxa"/>
          </w:tcPr>
          <w:p w:rsidR="0034132F" w:rsidRPr="00FB191E" w:rsidRDefault="00EE72F6" w:rsidP="00FB191E">
            <w:pPr>
              <w:pStyle w:val="11"/>
              <w:jc w:val="both"/>
              <w:rPr>
                <w:rFonts w:ascii="Times New Roman" w:hAnsi="Times New Roman" w:cs="Times New Roman"/>
                <w:color w:val="000000" w:themeColor="text1"/>
                <w:sz w:val="24"/>
                <w:szCs w:val="24"/>
              </w:rPr>
            </w:pPr>
            <w:r w:rsidRPr="00FB191E">
              <w:rPr>
                <w:rFonts w:ascii="Times New Roman" w:hAnsi="Times New Roman" w:cs="Times New Roman"/>
                <w:color w:val="000000" w:themeColor="text1"/>
                <w:sz w:val="24"/>
                <w:szCs w:val="24"/>
              </w:rPr>
              <w:t>Учить складывать квадратную форму по диагонали, четко совмещая стороны и углы, развивать глазомер, аналитическое мышление, память. Развивать художественный вкус.</w:t>
            </w:r>
          </w:p>
        </w:tc>
      </w:tr>
      <w:tr w:rsidR="0034132F" w:rsidRPr="003425C4" w:rsidTr="00FB191E">
        <w:tc>
          <w:tcPr>
            <w:tcW w:w="675" w:type="dxa"/>
          </w:tcPr>
          <w:p w:rsidR="0034132F" w:rsidRPr="00FB191E" w:rsidRDefault="00BA1783" w:rsidP="00FB191E">
            <w:pPr>
              <w:pStyle w:val="11"/>
              <w:jc w:val="both"/>
              <w:rPr>
                <w:rFonts w:ascii="Times New Roman" w:hAnsi="Times New Roman" w:cs="Times New Roman"/>
                <w:sz w:val="24"/>
                <w:szCs w:val="24"/>
              </w:rPr>
            </w:pPr>
            <w:r>
              <w:rPr>
                <w:rFonts w:ascii="Times New Roman" w:hAnsi="Times New Roman" w:cs="Times New Roman"/>
                <w:sz w:val="24"/>
                <w:szCs w:val="24"/>
              </w:rPr>
              <w:t>28</w:t>
            </w:r>
          </w:p>
        </w:tc>
        <w:tc>
          <w:tcPr>
            <w:tcW w:w="3261" w:type="dxa"/>
          </w:tcPr>
          <w:p w:rsidR="0034132F" w:rsidRPr="00FB191E" w:rsidRDefault="00EE72F6" w:rsidP="00FB191E">
            <w:pPr>
              <w:pStyle w:val="11"/>
              <w:jc w:val="both"/>
              <w:rPr>
                <w:rFonts w:ascii="Times New Roman" w:hAnsi="Times New Roman" w:cs="Times New Roman"/>
                <w:color w:val="000000" w:themeColor="text1"/>
                <w:sz w:val="24"/>
                <w:szCs w:val="24"/>
              </w:rPr>
            </w:pPr>
            <w:r w:rsidRPr="00FB191E">
              <w:rPr>
                <w:rFonts w:ascii="Times New Roman" w:hAnsi="Times New Roman" w:cs="Times New Roman"/>
                <w:color w:val="000000" w:themeColor="text1"/>
                <w:sz w:val="24"/>
                <w:szCs w:val="24"/>
              </w:rPr>
              <w:t>«Мой посёлок» напольный строитель</w:t>
            </w:r>
          </w:p>
        </w:tc>
        <w:tc>
          <w:tcPr>
            <w:tcW w:w="6520" w:type="dxa"/>
          </w:tcPr>
          <w:p w:rsidR="0034132F" w:rsidRPr="00FB191E" w:rsidRDefault="00EE72F6" w:rsidP="00FB191E">
            <w:pPr>
              <w:pStyle w:val="11"/>
              <w:jc w:val="both"/>
              <w:rPr>
                <w:rFonts w:ascii="Times New Roman" w:hAnsi="Times New Roman" w:cs="Times New Roman"/>
                <w:color w:val="000000" w:themeColor="text1"/>
                <w:sz w:val="24"/>
                <w:szCs w:val="24"/>
              </w:rPr>
            </w:pPr>
            <w:r w:rsidRPr="00FB191E">
              <w:rPr>
                <w:rFonts w:ascii="Times New Roman" w:hAnsi="Times New Roman" w:cs="Times New Roman"/>
                <w:color w:val="000000" w:themeColor="text1"/>
                <w:sz w:val="24"/>
                <w:szCs w:val="24"/>
              </w:rPr>
              <w:t>Учить размещать свои постройки с учетом расположения построек других детей. Содействовать овладению обобщенными способами конструирования, умение самостоятельного их использования. Развивать поисковую деятельность</w:t>
            </w:r>
          </w:p>
        </w:tc>
      </w:tr>
      <w:tr w:rsidR="0034132F" w:rsidRPr="003425C4" w:rsidTr="00FB191E">
        <w:tc>
          <w:tcPr>
            <w:tcW w:w="675" w:type="dxa"/>
          </w:tcPr>
          <w:p w:rsidR="0034132F" w:rsidRPr="00FB191E" w:rsidRDefault="00BA1783" w:rsidP="00FB191E">
            <w:pPr>
              <w:pStyle w:val="11"/>
              <w:jc w:val="both"/>
              <w:rPr>
                <w:rFonts w:ascii="Times New Roman" w:hAnsi="Times New Roman" w:cs="Times New Roman"/>
                <w:sz w:val="24"/>
                <w:szCs w:val="24"/>
              </w:rPr>
            </w:pPr>
            <w:r>
              <w:rPr>
                <w:rFonts w:ascii="Times New Roman" w:hAnsi="Times New Roman" w:cs="Times New Roman"/>
                <w:sz w:val="24"/>
                <w:szCs w:val="24"/>
              </w:rPr>
              <w:t>29</w:t>
            </w:r>
          </w:p>
        </w:tc>
        <w:tc>
          <w:tcPr>
            <w:tcW w:w="3261" w:type="dxa"/>
          </w:tcPr>
          <w:p w:rsidR="0034132F" w:rsidRPr="00FB191E" w:rsidRDefault="00EE72F6"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«Трамвай»</w:t>
            </w:r>
          </w:p>
        </w:tc>
        <w:tc>
          <w:tcPr>
            <w:tcW w:w="6520" w:type="dxa"/>
          </w:tcPr>
          <w:p w:rsidR="00EE72F6" w:rsidRPr="00FB191E" w:rsidRDefault="00EE72F6"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Развивать у детей умение отражать свои наблюдения, знания о предметах, учить их делать прочное основание постройки, используя цилиндры, делать перекрытия, учить умению сохранять порядок в строительном материале.</w:t>
            </w:r>
          </w:p>
        </w:tc>
      </w:tr>
      <w:tr w:rsidR="0034132F" w:rsidRPr="003425C4" w:rsidTr="00FB191E">
        <w:tc>
          <w:tcPr>
            <w:tcW w:w="675" w:type="dxa"/>
          </w:tcPr>
          <w:p w:rsidR="0034132F" w:rsidRPr="00FB191E" w:rsidRDefault="00BA1783" w:rsidP="00FB191E">
            <w:pPr>
              <w:pStyle w:val="11"/>
              <w:jc w:val="both"/>
              <w:rPr>
                <w:rFonts w:ascii="Times New Roman" w:hAnsi="Times New Roman" w:cs="Times New Roman"/>
                <w:sz w:val="24"/>
                <w:szCs w:val="24"/>
              </w:rPr>
            </w:pPr>
            <w:r>
              <w:rPr>
                <w:rFonts w:ascii="Times New Roman" w:hAnsi="Times New Roman" w:cs="Times New Roman"/>
                <w:sz w:val="24"/>
                <w:szCs w:val="24"/>
              </w:rPr>
              <w:t>30</w:t>
            </w:r>
          </w:p>
        </w:tc>
        <w:tc>
          <w:tcPr>
            <w:tcW w:w="3261" w:type="dxa"/>
          </w:tcPr>
          <w:p w:rsidR="0034132F" w:rsidRPr="00FB191E" w:rsidRDefault="00EE72F6"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«Корзиночка»</w:t>
            </w:r>
          </w:p>
        </w:tc>
        <w:tc>
          <w:tcPr>
            <w:tcW w:w="6520" w:type="dxa"/>
          </w:tcPr>
          <w:p w:rsidR="00EE72F6" w:rsidRPr="00FB191E" w:rsidRDefault="00EE72F6"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Закреплять умение работать по выкройке (делать квадратную коробочку), воспитывать самостоятельность, инициативу, развивать волю, трудолюбие, умение доводить начатое до конца.</w:t>
            </w:r>
          </w:p>
        </w:tc>
      </w:tr>
      <w:tr w:rsidR="0034132F" w:rsidRPr="003425C4" w:rsidTr="00FB191E">
        <w:tc>
          <w:tcPr>
            <w:tcW w:w="675" w:type="dxa"/>
          </w:tcPr>
          <w:p w:rsidR="0034132F" w:rsidRPr="00FB191E" w:rsidRDefault="00BA1783" w:rsidP="00FB191E">
            <w:pPr>
              <w:pStyle w:val="11"/>
              <w:jc w:val="both"/>
              <w:rPr>
                <w:rFonts w:ascii="Times New Roman" w:hAnsi="Times New Roman" w:cs="Times New Roman"/>
                <w:sz w:val="24"/>
                <w:szCs w:val="24"/>
              </w:rPr>
            </w:pPr>
            <w:r>
              <w:rPr>
                <w:rFonts w:ascii="Times New Roman" w:hAnsi="Times New Roman" w:cs="Times New Roman"/>
                <w:sz w:val="24"/>
                <w:szCs w:val="24"/>
              </w:rPr>
              <w:t>31</w:t>
            </w:r>
          </w:p>
        </w:tc>
        <w:tc>
          <w:tcPr>
            <w:tcW w:w="3261" w:type="dxa"/>
          </w:tcPr>
          <w:p w:rsidR="0034132F" w:rsidRPr="00FB191E" w:rsidRDefault="00EE72F6"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Строительство города и села для матрешек</w:t>
            </w:r>
          </w:p>
        </w:tc>
        <w:tc>
          <w:tcPr>
            <w:tcW w:w="6520" w:type="dxa"/>
          </w:tcPr>
          <w:p w:rsidR="0034132F" w:rsidRPr="00FB191E" w:rsidRDefault="00EE72F6"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Формировать умение создавать различные по величине и конструкции постройки, с определенным назначением. Учить самостоятельно анализировать сделанные постройки. Использование конструктивной деятельности как диагностики</w:t>
            </w:r>
          </w:p>
        </w:tc>
      </w:tr>
      <w:tr w:rsidR="0034132F" w:rsidRPr="00EE72F6" w:rsidTr="00FB191E">
        <w:tc>
          <w:tcPr>
            <w:tcW w:w="675" w:type="dxa"/>
          </w:tcPr>
          <w:p w:rsidR="0034132F" w:rsidRPr="00FB191E" w:rsidRDefault="00BA1783" w:rsidP="00FB191E">
            <w:pPr>
              <w:pStyle w:val="11"/>
              <w:jc w:val="both"/>
              <w:rPr>
                <w:rFonts w:ascii="Times New Roman" w:hAnsi="Times New Roman" w:cs="Times New Roman"/>
                <w:sz w:val="24"/>
                <w:szCs w:val="24"/>
              </w:rPr>
            </w:pPr>
            <w:r>
              <w:rPr>
                <w:rFonts w:ascii="Times New Roman" w:hAnsi="Times New Roman" w:cs="Times New Roman"/>
                <w:sz w:val="24"/>
                <w:szCs w:val="24"/>
              </w:rPr>
              <w:t>32</w:t>
            </w:r>
          </w:p>
        </w:tc>
        <w:tc>
          <w:tcPr>
            <w:tcW w:w="3261" w:type="dxa"/>
          </w:tcPr>
          <w:p w:rsidR="0034132F" w:rsidRPr="00FB191E" w:rsidRDefault="00EE72F6"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«Коляска» из бумаги</w:t>
            </w:r>
          </w:p>
        </w:tc>
        <w:tc>
          <w:tcPr>
            <w:tcW w:w="6520" w:type="dxa"/>
          </w:tcPr>
          <w:p w:rsidR="00EE72F6" w:rsidRPr="00FB191E" w:rsidRDefault="00EE72F6"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Знакомить детей с размножением комнатных растений, деревьев, отвечать на вопросы по содержанию</w:t>
            </w:r>
          </w:p>
        </w:tc>
      </w:tr>
      <w:tr w:rsidR="0034132F" w:rsidRPr="003425C4" w:rsidTr="00891FDD">
        <w:trPr>
          <w:trHeight w:val="1100"/>
        </w:trPr>
        <w:tc>
          <w:tcPr>
            <w:tcW w:w="675" w:type="dxa"/>
            <w:tcBorders>
              <w:bottom w:val="single" w:sz="4" w:space="0" w:color="auto"/>
            </w:tcBorders>
          </w:tcPr>
          <w:p w:rsidR="0034132F" w:rsidRPr="00FB191E" w:rsidRDefault="00BA1783" w:rsidP="00FB191E">
            <w:pPr>
              <w:pStyle w:val="11"/>
              <w:jc w:val="both"/>
              <w:rPr>
                <w:rFonts w:ascii="Times New Roman" w:hAnsi="Times New Roman" w:cs="Times New Roman"/>
                <w:sz w:val="24"/>
                <w:szCs w:val="24"/>
              </w:rPr>
            </w:pPr>
            <w:r>
              <w:rPr>
                <w:rFonts w:ascii="Times New Roman" w:hAnsi="Times New Roman" w:cs="Times New Roman"/>
                <w:sz w:val="24"/>
                <w:szCs w:val="24"/>
              </w:rPr>
              <w:t>33</w:t>
            </w:r>
          </w:p>
        </w:tc>
        <w:tc>
          <w:tcPr>
            <w:tcW w:w="3261" w:type="dxa"/>
            <w:tcBorders>
              <w:bottom w:val="single" w:sz="4" w:space="0" w:color="auto"/>
            </w:tcBorders>
          </w:tcPr>
          <w:p w:rsidR="0034132F" w:rsidRPr="00FB191E" w:rsidRDefault="005C3596"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«Мосты»</w:t>
            </w:r>
          </w:p>
        </w:tc>
        <w:tc>
          <w:tcPr>
            <w:tcW w:w="6520" w:type="dxa"/>
            <w:tcBorders>
              <w:bottom w:val="single" w:sz="4" w:space="0" w:color="auto"/>
            </w:tcBorders>
          </w:tcPr>
          <w:p w:rsidR="005C3596" w:rsidRPr="00FB191E" w:rsidRDefault="005C3596"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Учить делать более сложные перекрытия, сооружать достаточно сложную конструкцию, украшать постройку, формировать умение анализировать образец, находить отдельные конструктивные решения.</w:t>
            </w:r>
          </w:p>
        </w:tc>
      </w:tr>
      <w:tr w:rsidR="005C3596" w:rsidRPr="003425C4" w:rsidTr="00FB191E">
        <w:trPr>
          <w:trHeight w:val="1205"/>
        </w:trPr>
        <w:tc>
          <w:tcPr>
            <w:tcW w:w="675" w:type="dxa"/>
            <w:tcBorders>
              <w:top w:val="single" w:sz="4" w:space="0" w:color="auto"/>
              <w:bottom w:val="single" w:sz="4" w:space="0" w:color="auto"/>
            </w:tcBorders>
          </w:tcPr>
          <w:p w:rsidR="005C3596" w:rsidRPr="00FB191E" w:rsidRDefault="00BA1783" w:rsidP="00FB191E">
            <w:pPr>
              <w:pStyle w:val="11"/>
              <w:jc w:val="both"/>
              <w:rPr>
                <w:rFonts w:ascii="Times New Roman" w:hAnsi="Times New Roman" w:cs="Times New Roman"/>
                <w:sz w:val="24"/>
                <w:szCs w:val="24"/>
              </w:rPr>
            </w:pPr>
            <w:r>
              <w:rPr>
                <w:rFonts w:ascii="Times New Roman" w:hAnsi="Times New Roman" w:cs="Times New Roman"/>
                <w:sz w:val="24"/>
                <w:szCs w:val="24"/>
              </w:rPr>
              <w:t>34</w:t>
            </w:r>
          </w:p>
        </w:tc>
        <w:tc>
          <w:tcPr>
            <w:tcW w:w="3261" w:type="dxa"/>
            <w:tcBorders>
              <w:top w:val="single" w:sz="4" w:space="0" w:color="auto"/>
              <w:bottom w:val="single" w:sz="4" w:space="0" w:color="auto"/>
            </w:tcBorders>
          </w:tcPr>
          <w:p w:rsidR="005C3596" w:rsidRPr="00FB191E" w:rsidRDefault="005C3596"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«Сказочный домик»</w:t>
            </w:r>
          </w:p>
        </w:tc>
        <w:tc>
          <w:tcPr>
            <w:tcW w:w="6520" w:type="dxa"/>
            <w:tcBorders>
              <w:top w:val="single" w:sz="4" w:space="0" w:color="auto"/>
              <w:bottom w:val="single" w:sz="4" w:space="0" w:color="auto"/>
            </w:tcBorders>
          </w:tcPr>
          <w:p w:rsidR="005C3596" w:rsidRPr="00FB191E" w:rsidRDefault="005C3596"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 xml:space="preserve">Закрепить ранее полученные умения работать бумагой, учить </w:t>
            </w:r>
            <w:r w:rsidR="00AD6C82" w:rsidRPr="00FB191E">
              <w:rPr>
                <w:rFonts w:ascii="Times New Roman" w:hAnsi="Times New Roman" w:cs="Times New Roman"/>
                <w:sz w:val="24"/>
                <w:szCs w:val="24"/>
              </w:rPr>
              <w:t>делать новую игрушку, передавая в ней сказочный образ домика. Способствовать развитию вкуса, созданию оригинальных выразительных конструкций.</w:t>
            </w:r>
          </w:p>
        </w:tc>
      </w:tr>
      <w:tr w:rsidR="00AD6C82" w:rsidRPr="003425C4" w:rsidTr="00FB191E">
        <w:trPr>
          <w:trHeight w:val="1423"/>
        </w:trPr>
        <w:tc>
          <w:tcPr>
            <w:tcW w:w="675" w:type="dxa"/>
            <w:tcBorders>
              <w:top w:val="single" w:sz="4" w:space="0" w:color="auto"/>
              <w:bottom w:val="single" w:sz="4" w:space="0" w:color="auto"/>
            </w:tcBorders>
          </w:tcPr>
          <w:p w:rsidR="00AD6C82" w:rsidRPr="00FB191E" w:rsidRDefault="00BA1783" w:rsidP="00FB191E">
            <w:pPr>
              <w:pStyle w:val="11"/>
              <w:jc w:val="both"/>
              <w:rPr>
                <w:rFonts w:ascii="Times New Roman" w:hAnsi="Times New Roman" w:cs="Times New Roman"/>
                <w:sz w:val="24"/>
                <w:szCs w:val="24"/>
              </w:rPr>
            </w:pPr>
            <w:r>
              <w:rPr>
                <w:rFonts w:ascii="Times New Roman" w:hAnsi="Times New Roman" w:cs="Times New Roman"/>
                <w:sz w:val="24"/>
                <w:szCs w:val="24"/>
              </w:rPr>
              <w:t>35</w:t>
            </w:r>
          </w:p>
        </w:tc>
        <w:tc>
          <w:tcPr>
            <w:tcW w:w="3261" w:type="dxa"/>
            <w:tcBorders>
              <w:top w:val="single" w:sz="4" w:space="0" w:color="auto"/>
              <w:bottom w:val="single" w:sz="4" w:space="0" w:color="auto"/>
            </w:tcBorders>
          </w:tcPr>
          <w:p w:rsidR="00AD6C82" w:rsidRPr="00FB191E" w:rsidRDefault="00AD6C82"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Город и село, в котором люди не только живут, но и работают.</w:t>
            </w:r>
          </w:p>
        </w:tc>
        <w:tc>
          <w:tcPr>
            <w:tcW w:w="6520" w:type="dxa"/>
            <w:tcBorders>
              <w:top w:val="single" w:sz="4" w:space="0" w:color="auto"/>
              <w:bottom w:val="single" w:sz="4" w:space="0" w:color="auto"/>
            </w:tcBorders>
          </w:tcPr>
          <w:p w:rsidR="00AD6C82" w:rsidRPr="00FB191E" w:rsidRDefault="00AD6C82"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 xml:space="preserve">Содействовать овладению способности к </w:t>
            </w:r>
            <w:proofErr w:type="spellStart"/>
            <w:r w:rsidRPr="00FB191E">
              <w:rPr>
                <w:rFonts w:ascii="Times New Roman" w:hAnsi="Times New Roman" w:cs="Times New Roman"/>
                <w:sz w:val="24"/>
                <w:szCs w:val="24"/>
              </w:rPr>
              <w:t>постраению</w:t>
            </w:r>
            <w:proofErr w:type="spellEnd"/>
            <w:r w:rsidRPr="00FB191E">
              <w:rPr>
                <w:rFonts w:ascii="Times New Roman" w:hAnsi="Times New Roman" w:cs="Times New Roman"/>
                <w:sz w:val="24"/>
                <w:szCs w:val="24"/>
              </w:rPr>
              <w:t xml:space="preserve"> собственных замыслов, развитию коллективных взаимоотношений, развитию воли, трудолюбия. Использовать конструктивную деятельность как диагностическое средство изучения конкретного ребенка.</w:t>
            </w:r>
          </w:p>
        </w:tc>
      </w:tr>
      <w:tr w:rsidR="00AD6C82" w:rsidRPr="003425C4" w:rsidTr="00891FDD">
        <w:trPr>
          <w:trHeight w:val="956"/>
        </w:trPr>
        <w:tc>
          <w:tcPr>
            <w:tcW w:w="675" w:type="dxa"/>
            <w:tcBorders>
              <w:top w:val="single" w:sz="4" w:space="0" w:color="auto"/>
            </w:tcBorders>
          </w:tcPr>
          <w:p w:rsidR="00AD6C82" w:rsidRPr="00FB191E" w:rsidRDefault="00BA1783" w:rsidP="00FB191E">
            <w:pPr>
              <w:pStyle w:val="11"/>
              <w:jc w:val="both"/>
              <w:rPr>
                <w:rFonts w:ascii="Times New Roman" w:hAnsi="Times New Roman" w:cs="Times New Roman"/>
                <w:sz w:val="24"/>
                <w:szCs w:val="24"/>
              </w:rPr>
            </w:pPr>
            <w:r>
              <w:rPr>
                <w:rFonts w:ascii="Times New Roman" w:hAnsi="Times New Roman" w:cs="Times New Roman"/>
                <w:sz w:val="24"/>
                <w:szCs w:val="24"/>
              </w:rPr>
              <w:t>36</w:t>
            </w:r>
          </w:p>
        </w:tc>
        <w:tc>
          <w:tcPr>
            <w:tcW w:w="3261" w:type="dxa"/>
            <w:tcBorders>
              <w:top w:val="single" w:sz="4" w:space="0" w:color="auto"/>
            </w:tcBorders>
          </w:tcPr>
          <w:p w:rsidR="00AD6C82" w:rsidRPr="00FB191E" w:rsidRDefault="00AD6C82"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«Самолет», «Ракета из бумаги».</w:t>
            </w:r>
          </w:p>
        </w:tc>
        <w:tc>
          <w:tcPr>
            <w:tcW w:w="6520" w:type="dxa"/>
            <w:tcBorders>
              <w:top w:val="single" w:sz="4" w:space="0" w:color="auto"/>
            </w:tcBorders>
          </w:tcPr>
          <w:p w:rsidR="00AD6C82" w:rsidRPr="00FB191E" w:rsidRDefault="00AD6C82" w:rsidP="00FB191E">
            <w:pPr>
              <w:pStyle w:val="11"/>
              <w:jc w:val="both"/>
              <w:rPr>
                <w:rFonts w:ascii="Times New Roman" w:hAnsi="Times New Roman" w:cs="Times New Roman"/>
                <w:sz w:val="24"/>
                <w:szCs w:val="24"/>
              </w:rPr>
            </w:pPr>
            <w:r w:rsidRPr="00FB191E">
              <w:rPr>
                <w:rFonts w:ascii="Times New Roman" w:hAnsi="Times New Roman" w:cs="Times New Roman"/>
                <w:sz w:val="24"/>
                <w:szCs w:val="24"/>
              </w:rPr>
              <w:t>Учить строить по чертежу. Закрепить</w:t>
            </w:r>
            <w:r w:rsidR="008E2EE1" w:rsidRPr="00FB191E">
              <w:rPr>
                <w:rFonts w:ascii="Times New Roman" w:hAnsi="Times New Roman" w:cs="Times New Roman"/>
                <w:sz w:val="24"/>
                <w:szCs w:val="24"/>
              </w:rPr>
              <w:t xml:space="preserve"> представление о различных типов самолетов и ракет. Учить сгибать прямоугольник по длине, выполнять действия по порядку.</w:t>
            </w:r>
          </w:p>
        </w:tc>
      </w:tr>
    </w:tbl>
    <w:p w:rsidR="00891FDD" w:rsidRPr="003425C4" w:rsidRDefault="00891FDD" w:rsidP="0034132F">
      <w:pPr>
        <w:pStyle w:val="11"/>
        <w:jc w:val="both"/>
        <w:rPr>
          <w:rFonts w:ascii="Times New Roman" w:hAnsi="Times New Roman" w:cs="Times New Roman"/>
          <w:sz w:val="24"/>
          <w:szCs w:val="24"/>
        </w:rPr>
      </w:pPr>
    </w:p>
    <w:p w:rsidR="0034132F" w:rsidRPr="003425C4" w:rsidRDefault="00BA1783" w:rsidP="0034132F">
      <w:pPr>
        <w:pStyle w:val="11"/>
        <w:jc w:val="both"/>
        <w:rPr>
          <w:rFonts w:ascii="Times New Roman" w:hAnsi="Times New Roman" w:cs="Times New Roman"/>
          <w:sz w:val="24"/>
          <w:szCs w:val="24"/>
        </w:rPr>
      </w:pPr>
      <w:r>
        <w:rPr>
          <w:rFonts w:ascii="Times New Roman" w:hAnsi="Times New Roman" w:cs="Times New Roman"/>
          <w:b/>
          <w:sz w:val="24"/>
          <w:szCs w:val="24"/>
        </w:rPr>
        <w:t xml:space="preserve">Развитие </w:t>
      </w:r>
      <w:r w:rsidR="0034132F" w:rsidRPr="003425C4">
        <w:rPr>
          <w:rFonts w:ascii="Times New Roman" w:hAnsi="Times New Roman" w:cs="Times New Roman"/>
          <w:b/>
          <w:sz w:val="24"/>
          <w:szCs w:val="24"/>
        </w:rPr>
        <w:t xml:space="preserve">  элементарных  математических представлений</w:t>
      </w:r>
    </w:p>
    <w:p w:rsidR="0034132F" w:rsidRDefault="0034132F" w:rsidP="0034132F">
      <w:pPr>
        <w:pStyle w:val="11"/>
        <w:spacing w:line="276" w:lineRule="auto"/>
        <w:jc w:val="both"/>
        <w:rPr>
          <w:rFonts w:ascii="Times New Roman" w:hAnsi="Times New Roman" w:cs="Times New Roman"/>
          <w:sz w:val="24"/>
          <w:szCs w:val="24"/>
        </w:rPr>
      </w:pPr>
    </w:p>
    <w:tbl>
      <w:tblPr>
        <w:tblStyle w:val="a5"/>
        <w:tblW w:w="10456" w:type="dxa"/>
        <w:tblLook w:val="04A0"/>
      </w:tblPr>
      <w:tblGrid>
        <w:gridCol w:w="675"/>
        <w:gridCol w:w="3261"/>
        <w:gridCol w:w="6520"/>
      </w:tblGrid>
      <w:tr w:rsidR="0034132F" w:rsidRPr="00D760D1" w:rsidTr="00891FDD">
        <w:tc>
          <w:tcPr>
            <w:tcW w:w="675" w:type="dxa"/>
          </w:tcPr>
          <w:p w:rsidR="0034132F" w:rsidRPr="00D760D1" w:rsidRDefault="0034132F" w:rsidP="004F2DE4">
            <w:pPr>
              <w:pStyle w:val="11"/>
              <w:spacing w:line="276" w:lineRule="auto"/>
              <w:jc w:val="center"/>
              <w:rPr>
                <w:rFonts w:ascii="Times New Roman" w:hAnsi="Times New Roman" w:cs="Times New Roman"/>
                <w:b/>
                <w:sz w:val="24"/>
                <w:szCs w:val="24"/>
              </w:rPr>
            </w:pPr>
            <w:r w:rsidRPr="00D760D1">
              <w:rPr>
                <w:rFonts w:ascii="Times New Roman" w:hAnsi="Times New Roman" w:cs="Times New Roman"/>
                <w:b/>
                <w:sz w:val="24"/>
                <w:szCs w:val="24"/>
              </w:rPr>
              <w:t>№ п/п</w:t>
            </w:r>
          </w:p>
        </w:tc>
        <w:tc>
          <w:tcPr>
            <w:tcW w:w="3261" w:type="dxa"/>
          </w:tcPr>
          <w:p w:rsidR="0034132F" w:rsidRPr="00D760D1" w:rsidRDefault="0034132F" w:rsidP="004F2DE4">
            <w:pPr>
              <w:pStyle w:val="11"/>
              <w:spacing w:line="276" w:lineRule="auto"/>
              <w:jc w:val="center"/>
              <w:rPr>
                <w:rFonts w:ascii="Times New Roman" w:hAnsi="Times New Roman" w:cs="Times New Roman"/>
                <w:b/>
                <w:sz w:val="24"/>
                <w:szCs w:val="24"/>
              </w:rPr>
            </w:pPr>
            <w:r w:rsidRPr="00D760D1">
              <w:rPr>
                <w:rFonts w:ascii="Times New Roman" w:hAnsi="Times New Roman" w:cs="Times New Roman"/>
                <w:b/>
                <w:sz w:val="24"/>
                <w:szCs w:val="24"/>
              </w:rPr>
              <w:t>Тема</w:t>
            </w:r>
          </w:p>
        </w:tc>
        <w:tc>
          <w:tcPr>
            <w:tcW w:w="6520" w:type="dxa"/>
          </w:tcPr>
          <w:p w:rsidR="0034132F" w:rsidRPr="00D760D1" w:rsidRDefault="0034132F" w:rsidP="004F2DE4">
            <w:pPr>
              <w:pStyle w:val="11"/>
              <w:spacing w:line="276" w:lineRule="auto"/>
              <w:jc w:val="center"/>
              <w:rPr>
                <w:rFonts w:ascii="Times New Roman" w:hAnsi="Times New Roman" w:cs="Times New Roman"/>
                <w:b/>
                <w:sz w:val="24"/>
                <w:szCs w:val="24"/>
              </w:rPr>
            </w:pPr>
            <w:r w:rsidRPr="00D760D1">
              <w:rPr>
                <w:rFonts w:ascii="Times New Roman" w:hAnsi="Times New Roman" w:cs="Times New Roman"/>
                <w:b/>
                <w:sz w:val="24"/>
                <w:szCs w:val="24"/>
              </w:rPr>
              <w:t>Задачи</w:t>
            </w:r>
          </w:p>
        </w:tc>
      </w:tr>
      <w:tr w:rsidR="0034132F" w:rsidRPr="00AE27EC" w:rsidTr="00891FDD">
        <w:tc>
          <w:tcPr>
            <w:tcW w:w="675" w:type="dxa"/>
          </w:tcPr>
          <w:p w:rsidR="0034132F" w:rsidRPr="00891FDD" w:rsidRDefault="0034132F" w:rsidP="00891FDD">
            <w:pPr>
              <w:pStyle w:val="11"/>
              <w:jc w:val="both"/>
              <w:rPr>
                <w:rFonts w:ascii="Times New Roman" w:hAnsi="Times New Roman" w:cs="Times New Roman"/>
                <w:sz w:val="24"/>
                <w:szCs w:val="24"/>
              </w:rPr>
            </w:pPr>
            <w:r w:rsidRPr="00891FDD">
              <w:rPr>
                <w:rFonts w:ascii="Times New Roman" w:hAnsi="Times New Roman" w:cs="Times New Roman"/>
                <w:sz w:val="24"/>
                <w:szCs w:val="24"/>
              </w:rPr>
              <w:t>1.</w:t>
            </w:r>
          </w:p>
        </w:tc>
        <w:tc>
          <w:tcPr>
            <w:tcW w:w="3261" w:type="dxa"/>
          </w:tcPr>
          <w:p w:rsidR="0034132F" w:rsidRPr="00891FDD" w:rsidRDefault="008E2EE1" w:rsidP="00891FDD">
            <w:pPr>
              <w:jc w:val="both"/>
              <w:rPr>
                <w:rFonts w:ascii="Times New Roman" w:hAnsi="Times New Roman" w:cs="Times New Roman"/>
                <w:sz w:val="24"/>
                <w:szCs w:val="24"/>
              </w:rPr>
            </w:pPr>
            <w:r w:rsidRPr="00891FDD">
              <w:rPr>
                <w:rFonts w:ascii="Times New Roman" w:hAnsi="Times New Roman" w:cs="Times New Roman"/>
                <w:sz w:val="24"/>
                <w:szCs w:val="24"/>
              </w:rPr>
              <w:t>Признаки "Треугольника"</w:t>
            </w:r>
          </w:p>
        </w:tc>
        <w:tc>
          <w:tcPr>
            <w:tcW w:w="6520" w:type="dxa"/>
          </w:tcPr>
          <w:p w:rsidR="008E2EE1" w:rsidRPr="00891FDD" w:rsidRDefault="008E2EE1" w:rsidP="00891FDD">
            <w:pPr>
              <w:jc w:val="both"/>
              <w:rPr>
                <w:rFonts w:ascii="Times New Roman" w:hAnsi="Times New Roman" w:cs="Times New Roman"/>
                <w:sz w:val="24"/>
                <w:szCs w:val="24"/>
              </w:rPr>
            </w:pPr>
            <w:r w:rsidRPr="00891FDD">
              <w:rPr>
                <w:rFonts w:ascii="Times New Roman" w:hAnsi="Times New Roman" w:cs="Times New Roman"/>
                <w:sz w:val="24"/>
                <w:szCs w:val="24"/>
              </w:rPr>
              <w:t xml:space="preserve">Закрепить представление детей об основных характерных признаках треугольника: 3 угла, 3 стороны, 3 вершины, упражнять в соотнесении цифр с числами, упражнять в </w:t>
            </w:r>
            <w:r w:rsidRPr="00891FDD">
              <w:rPr>
                <w:rFonts w:ascii="Times New Roman" w:hAnsi="Times New Roman" w:cs="Times New Roman"/>
                <w:sz w:val="24"/>
                <w:szCs w:val="24"/>
              </w:rPr>
              <w:lastRenderedPageBreak/>
              <w:t>зарисовке треугольников на бумаге в клетку. Учить составлять из треугольников фигуры животных</w:t>
            </w:r>
          </w:p>
        </w:tc>
      </w:tr>
      <w:tr w:rsidR="0034132F" w:rsidRPr="00AE27EC" w:rsidTr="00891FDD">
        <w:trPr>
          <w:trHeight w:val="1200"/>
        </w:trPr>
        <w:tc>
          <w:tcPr>
            <w:tcW w:w="675" w:type="dxa"/>
          </w:tcPr>
          <w:p w:rsidR="0034132F" w:rsidRPr="00891FDD" w:rsidRDefault="0034132F" w:rsidP="00891FDD">
            <w:pPr>
              <w:pStyle w:val="11"/>
              <w:jc w:val="both"/>
              <w:rPr>
                <w:rFonts w:ascii="Times New Roman" w:hAnsi="Times New Roman" w:cs="Times New Roman"/>
                <w:sz w:val="24"/>
                <w:szCs w:val="24"/>
              </w:rPr>
            </w:pPr>
            <w:r w:rsidRPr="00891FDD">
              <w:rPr>
                <w:rFonts w:ascii="Times New Roman" w:hAnsi="Times New Roman" w:cs="Times New Roman"/>
                <w:sz w:val="24"/>
                <w:szCs w:val="24"/>
              </w:rPr>
              <w:lastRenderedPageBreak/>
              <w:t>2</w:t>
            </w:r>
          </w:p>
        </w:tc>
        <w:tc>
          <w:tcPr>
            <w:tcW w:w="3261" w:type="dxa"/>
          </w:tcPr>
          <w:p w:rsidR="0034132F" w:rsidRPr="00891FDD" w:rsidRDefault="008E2EE1" w:rsidP="00891FDD">
            <w:pPr>
              <w:jc w:val="both"/>
              <w:rPr>
                <w:rFonts w:ascii="Times New Roman" w:hAnsi="Times New Roman" w:cs="Times New Roman"/>
                <w:sz w:val="24"/>
                <w:szCs w:val="24"/>
              </w:rPr>
            </w:pPr>
            <w:r w:rsidRPr="00891FDD">
              <w:rPr>
                <w:rFonts w:ascii="Times New Roman" w:hAnsi="Times New Roman" w:cs="Times New Roman"/>
                <w:sz w:val="24"/>
                <w:szCs w:val="24"/>
              </w:rPr>
              <w:t>Ознакомление с графами</w:t>
            </w:r>
          </w:p>
        </w:tc>
        <w:tc>
          <w:tcPr>
            <w:tcW w:w="6520" w:type="dxa"/>
          </w:tcPr>
          <w:p w:rsidR="008E2EE1" w:rsidRPr="00891FDD" w:rsidRDefault="008E2EE1" w:rsidP="00891FDD">
            <w:pPr>
              <w:jc w:val="both"/>
              <w:rPr>
                <w:rFonts w:ascii="Times New Roman" w:hAnsi="Times New Roman" w:cs="Times New Roman"/>
                <w:sz w:val="24"/>
                <w:szCs w:val="24"/>
              </w:rPr>
            </w:pPr>
            <w:r w:rsidRPr="00891FDD">
              <w:rPr>
                <w:rFonts w:ascii="Times New Roman" w:hAnsi="Times New Roman" w:cs="Times New Roman"/>
                <w:sz w:val="24"/>
                <w:szCs w:val="24"/>
              </w:rPr>
              <w:t>Познакомить детей с работой с графами. Упражнять детей в выделении и счете треугольников, разделенных перпендикуляром от вершины к основанию, с помощью их закрашивания. Учить детей считать в пределах 15</w:t>
            </w:r>
          </w:p>
        </w:tc>
      </w:tr>
      <w:tr w:rsidR="0034132F" w:rsidRPr="00AE27EC" w:rsidTr="00891FDD">
        <w:tc>
          <w:tcPr>
            <w:tcW w:w="675" w:type="dxa"/>
          </w:tcPr>
          <w:p w:rsidR="0034132F" w:rsidRPr="00891FDD" w:rsidRDefault="0034132F" w:rsidP="00891FDD">
            <w:pPr>
              <w:pStyle w:val="11"/>
              <w:jc w:val="both"/>
              <w:rPr>
                <w:rFonts w:ascii="Times New Roman" w:hAnsi="Times New Roman" w:cs="Times New Roman"/>
                <w:sz w:val="24"/>
                <w:szCs w:val="24"/>
              </w:rPr>
            </w:pPr>
            <w:r w:rsidRPr="00891FDD">
              <w:rPr>
                <w:rFonts w:ascii="Times New Roman" w:hAnsi="Times New Roman" w:cs="Times New Roman"/>
                <w:sz w:val="24"/>
                <w:szCs w:val="24"/>
              </w:rPr>
              <w:t>3</w:t>
            </w:r>
          </w:p>
        </w:tc>
        <w:tc>
          <w:tcPr>
            <w:tcW w:w="3261" w:type="dxa"/>
          </w:tcPr>
          <w:p w:rsidR="0034132F" w:rsidRPr="00891FDD" w:rsidRDefault="008E2EE1" w:rsidP="00891FDD">
            <w:pPr>
              <w:jc w:val="both"/>
              <w:rPr>
                <w:rFonts w:ascii="Times New Roman" w:hAnsi="Times New Roman" w:cs="Times New Roman"/>
                <w:sz w:val="24"/>
                <w:szCs w:val="24"/>
              </w:rPr>
            </w:pPr>
            <w:r w:rsidRPr="00891FDD">
              <w:rPr>
                <w:rFonts w:ascii="Times New Roman" w:hAnsi="Times New Roman" w:cs="Times New Roman"/>
                <w:sz w:val="24"/>
                <w:szCs w:val="24"/>
              </w:rPr>
              <w:t>Работа с графами</w:t>
            </w:r>
          </w:p>
        </w:tc>
        <w:tc>
          <w:tcPr>
            <w:tcW w:w="6520" w:type="dxa"/>
          </w:tcPr>
          <w:p w:rsidR="008E2EE1" w:rsidRPr="00891FDD" w:rsidRDefault="008E2EE1" w:rsidP="00891FDD">
            <w:pPr>
              <w:jc w:val="both"/>
              <w:rPr>
                <w:rFonts w:ascii="Times New Roman" w:hAnsi="Times New Roman" w:cs="Times New Roman"/>
                <w:sz w:val="24"/>
                <w:szCs w:val="24"/>
              </w:rPr>
            </w:pPr>
            <w:r w:rsidRPr="00891FDD">
              <w:rPr>
                <w:rFonts w:ascii="Times New Roman" w:hAnsi="Times New Roman" w:cs="Times New Roman"/>
                <w:sz w:val="24"/>
                <w:szCs w:val="24"/>
              </w:rPr>
              <w:t>Продолжать учить детей работать с графами, упражнять в счете до 15, развивать внимание детей</w:t>
            </w:r>
          </w:p>
        </w:tc>
      </w:tr>
      <w:tr w:rsidR="0034132F" w:rsidRPr="00AE27EC" w:rsidTr="00891FDD">
        <w:tc>
          <w:tcPr>
            <w:tcW w:w="675" w:type="dxa"/>
          </w:tcPr>
          <w:p w:rsidR="0034132F" w:rsidRPr="00891FDD" w:rsidRDefault="0034132F" w:rsidP="00891FDD">
            <w:pPr>
              <w:pStyle w:val="11"/>
              <w:jc w:val="both"/>
              <w:rPr>
                <w:rFonts w:ascii="Times New Roman" w:hAnsi="Times New Roman" w:cs="Times New Roman"/>
                <w:sz w:val="24"/>
                <w:szCs w:val="24"/>
              </w:rPr>
            </w:pPr>
            <w:r w:rsidRPr="00891FDD">
              <w:rPr>
                <w:rFonts w:ascii="Times New Roman" w:hAnsi="Times New Roman" w:cs="Times New Roman"/>
                <w:sz w:val="24"/>
                <w:szCs w:val="24"/>
              </w:rPr>
              <w:t>4</w:t>
            </w:r>
          </w:p>
        </w:tc>
        <w:tc>
          <w:tcPr>
            <w:tcW w:w="3261" w:type="dxa"/>
          </w:tcPr>
          <w:p w:rsidR="0034132F" w:rsidRPr="00891FDD" w:rsidRDefault="008E2EE1" w:rsidP="00891FDD">
            <w:pPr>
              <w:jc w:val="both"/>
              <w:rPr>
                <w:rFonts w:ascii="Times New Roman" w:hAnsi="Times New Roman" w:cs="Times New Roman"/>
                <w:sz w:val="24"/>
                <w:szCs w:val="24"/>
              </w:rPr>
            </w:pPr>
            <w:r w:rsidRPr="00891FDD">
              <w:rPr>
                <w:rFonts w:ascii="Times New Roman" w:hAnsi="Times New Roman" w:cs="Times New Roman"/>
                <w:sz w:val="24"/>
                <w:szCs w:val="24"/>
              </w:rPr>
              <w:t>Сравнение предметов по длине и ширине</w:t>
            </w:r>
          </w:p>
        </w:tc>
        <w:tc>
          <w:tcPr>
            <w:tcW w:w="6520" w:type="dxa"/>
          </w:tcPr>
          <w:p w:rsidR="0034132F" w:rsidRPr="00891FDD" w:rsidRDefault="008E2EE1" w:rsidP="00891FDD">
            <w:pPr>
              <w:jc w:val="both"/>
              <w:rPr>
                <w:rFonts w:ascii="Times New Roman" w:hAnsi="Times New Roman" w:cs="Times New Roman"/>
                <w:sz w:val="24"/>
                <w:szCs w:val="24"/>
              </w:rPr>
            </w:pPr>
            <w:r w:rsidRPr="00891FDD">
              <w:rPr>
                <w:rFonts w:ascii="Times New Roman" w:hAnsi="Times New Roman" w:cs="Times New Roman"/>
                <w:sz w:val="24"/>
                <w:szCs w:val="24"/>
              </w:rPr>
              <w:t>Закрепить умение детей работать с графами. Упражнять в сравнении предметов разной длины и ширины и в установлении связей между величинами разного вида.</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5</w:t>
            </w:r>
          </w:p>
        </w:tc>
        <w:tc>
          <w:tcPr>
            <w:tcW w:w="3261" w:type="dxa"/>
          </w:tcPr>
          <w:p w:rsidR="0034132F" w:rsidRPr="00891FDD" w:rsidRDefault="004559C4" w:rsidP="00891FDD">
            <w:pPr>
              <w:pStyle w:val="af4"/>
              <w:tabs>
                <w:tab w:val="clear" w:pos="4677"/>
                <w:tab w:val="clear" w:pos="9355"/>
              </w:tabs>
              <w:jc w:val="both"/>
              <w:rPr>
                <w:rFonts w:ascii="Times New Roman" w:hAnsi="Times New Roman"/>
                <w:sz w:val="24"/>
                <w:szCs w:val="24"/>
              </w:rPr>
            </w:pPr>
            <w:r w:rsidRPr="00891FDD">
              <w:rPr>
                <w:rFonts w:ascii="Times New Roman" w:hAnsi="Times New Roman"/>
                <w:sz w:val="24"/>
                <w:szCs w:val="24"/>
              </w:rPr>
              <w:t>Геометрические фигуры</w:t>
            </w:r>
          </w:p>
        </w:tc>
        <w:tc>
          <w:tcPr>
            <w:tcW w:w="6520" w:type="dxa"/>
          </w:tcPr>
          <w:p w:rsidR="004559C4" w:rsidRPr="00891FDD" w:rsidRDefault="00891FDD" w:rsidP="00891FDD">
            <w:pPr>
              <w:jc w:val="both"/>
              <w:rPr>
                <w:rFonts w:ascii="Times New Roman" w:hAnsi="Times New Roman" w:cs="Times New Roman"/>
                <w:sz w:val="24"/>
                <w:szCs w:val="24"/>
              </w:rPr>
            </w:pPr>
            <w:r>
              <w:rPr>
                <w:rFonts w:ascii="Times New Roman" w:hAnsi="Times New Roman" w:cs="Times New Roman"/>
                <w:sz w:val="24"/>
                <w:szCs w:val="24"/>
              </w:rPr>
              <w:t>П</w:t>
            </w:r>
            <w:r w:rsidR="004559C4" w:rsidRPr="00891FDD">
              <w:rPr>
                <w:rFonts w:ascii="Times New Roman" w:hAnsi="Times New Roman" w:cs="Times New Roman"/>
                <w:sz w:val="24"/>
                <w:szCs w:val="24"/>
              </w:rPr>
              <w:t>родолжать учить детей работать с графами. Уточнить знания в геометрических формах.</w:t>
            </w:r>
          </w:p>
        </w:tc>
      </w:tr>
      <w:tr w:rsidR="0034132F" w:rsidRPr="00AE27EC" w:rsidTr="00891FDD">
        <w:trPr>
          <w:trHeight w:val="701"/>
        </w:trPr>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6</w:t>
            </w:r>
          </w:p>
        </w:tc>
        <w:tc>
          <w:tcPr>
            <w:tcW w:w="3261" w:type="dxa"/>
          </w:tcPr>
          <w:p w:rsidR="0034132F" w:rsidRPr="00891FDD" w:rsidRDefault="004559C4" w:rsidP="00891FDD">
            <w:pPr>
              <w:jc w:val="both"/>
              <w:rPr>
                <w:rFonts w:ascii="Times New Roman" w:hAnsi="Times New Roman" w:cs="Times New Roman"/>
                <w:sz w:val="24"/>
                <w:szCs w:val="24"/>
              </w:rPr>
            </w:pPr>
            <w:r w:rsidRPr="00891FDD">
              <w:rPr>
                <w:rFonts w:ascii="Times New Roman" w:hAnsi="Times New Roman" w:cs="Times New Roman"/>
                <w:sz w:val="24"/>
                <w:szCs w:val="24"/>
              </w:rPr>
              <w:t>Формирование понятий числа и цифры</w:t>
            </w:r>
            <w:r w:rsidR="0034132F" w:rsidRPr="00891FDD">
              <w:rPr>
                <w:rFonts w:ascii="Times New Roman" w:hAnsi="Times New Roman" w:cs="Times New Roman"/>
                <w:sz w:val="24"/>
                <w:szCs w:val="24"/>
              </w:rPr>
              <w:t>.</w:t>
            </w:r>
          </w:p>
        </w:tc>
        <w:tc>
          <w:tcPr>
            <w:tcW w:w="6520" w:type="dxa"/>
          </w:tcPr>
          <w:p w:rsidR="0034132F" w:rsidRPr="00891FDD" w:rsidRDefault="004559C4" w:rsidP="00891FDD">
            <w:pPr>
              <w:jc w:val="both"/>
              <w:rPr>
                <w:rFonts w:ascii="Times New Roman" w:hAnsi="Times New Roman" w:cs="Times New Roman"/>
                <w:sz w:val="24"/>
                <w:szCs w:val="24"/>
              </w:rPr>
            </w:pPr>
            <w:r w:rsidRPr="00891FDD">
              <w:rPr>
                <w:rFonts w:ascii="Times New Roman" w:hAnsi="Times New Roman" w:cs="Times New Roman"/>
                <w:sz w:val="24"/>
                <w:szCs w:val="24"/>
              </w:rPr>
              <w:t>Формировать представление детей о понятиях числа и цифры. Упражнять в ориентировке на плоскости листа в клетку; развивать наблюдательность, память</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7</w:t>
            </w:r>
          </w:p>
        </w:tc>
        <w:tc>
          <w:tcPr>
            <w:tcW w:w="3261" w:type="dxa"/>
          </w:tcPr>
          <w:p w:rsidR="0034132F" w:rsidRPr="00891FDD" w:rsidRDefault="004559C4" w:rsidP="00891FDD">
            <w:pPr>
              <w:jc w:val="both"/>
              <w:rPr>
                <w:rFonts w:ascii="Times New Roman" w:hAnsi="Times New Roman" w:cs="Times New Roman"/>
                <w:sz w:val="24"/>
                <w:szCs w:val="24"/>
              </w:rPr>
            </w:pPr>
            <w:r w:rsidRPr="00891FDD">
              <w:rPr>
                <w:rFonts w:ascii="Times New Roman" w:hAnsi="Times New Roman" w:cs="Times New Roman"/>
                <w:sz w:val="24"/>
                <w:szCs w:val="24"/>
              </w:rPr>
              <w:t>Соотношение цифр с предметами</w:t>
            </w:r>
          </w:p>
        </w:tc>
        <w:tc>
          <w:tcPr>
            <w:tcW w:w="6520" w:type="dxa"/>
          </w:tcPr>
          <w:p w:rsidR="0034132F" w:rsidRPr="00891FDD" w:rsidRDefault="004559C4" w:rsidP="00891FDD">
            <w:pPr>
              <w:jc w:val="both"/>
              <w:rPr>
                <w:rFonts w:ascii="Times New Roman" w:hAnsi="Times New Roman" w:cs="Times New Roman"/>
                <w:sz w:val="24"/>
                <w:szCs w:val="24"/>
              </w:rPr>
            </w:pPr>
            <w:r w:rsidRPr="00891FDD">
              <w:rPr>
                <w:rFonts w:ascii="Times New Roman" w:hAnsi="Times New Roman" w:cs="Times New Roman"/>
                <w:sz w:val="24"/>
                <w:szCs w:val="24"/>
              </w:rPr>
              <w:t>Учить детей соотносить цифру с количеством предметов. Развивать наблюдательность и память. Упражнять в работе с графами.</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8</w:t>
            </w:r>
          </w:p>
        </w:tc>
        <w:tc>
          <w:tcPr>
            <w:tcW w:w="3261" w:type="dxa"/>
          </w:tcPr>
          <w:p w:rsidR="0034132F" w:rsidRPr="00891FDD" w:rsidRDefault="004559C4" w:rsidP="00891FDD">
            <w:pPr>
              <w:jc w:val="both"/>
              <w:rPr>
                <w:rFonts w:ascii="Times New Roman" w:hAnsi="Times New Roman" w:cs="Times New Roman"/>
                <w:sz w:val="24"/>
                <w:szCs w:val="24"/>
              </w:rPr>
            </w:pPr>
            <w:r w:rsidRPr="00891FDD">
              <w:rPr>
                <w:rFonts w:ascii="Times New Roman" w:hAnsi="Times New Roman" w:cs="Times New Roman"/>
                <w:sz w:val="24"/>
                <w:szCs w:val="24"/>
              </w:rPr>
              <w:t>Овал и его характерные признаки</w:t>
            </w:r>
          </w:p>
        </w:tc>
        <w:tc>
          <w:tcPr>
            <w:tcW w:w="6520" w:type="dxa"/>
          </w:tcPr>
          <w:p w:rsidR="0034132F" w:rsidRPr="00891FDD" w:rsidRDefault="004559C4" w:rsidP="00891FDD">
            <w:pPr>
              <w:jc w:val="both"/>
              <w:rPr>
                <w:rFonts w:ascii="Times New Roman" w:hAnsi="Times New Roman" w:cs="Times New Roman"/>
                <w:sz w:val="24"/>
                <w:szCs w:val="24"/>
              </w:rPr>
            </w:pPr>
            <w:r w:rsidRPr="00891FDD">
              <w:rPr>
                <w:rFonts w:ascii="Times New Roman" w:hAnsi="Times New Roman" w:cs="Times New Roman"/>
                <w:sz w:val="24"/>
                <w:szCs w:val="24"/>
              </w:rPr>
              <w:t>Познакомить детей с овалом: учить различать круг и овал; закреплять умение раскладывать предметы в порядке убывания и возрастания размера; упражнять в счете предметов на ощупь</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9</w:t>
            </w:r>
          </w:p>
        </w:tc>
        <w:tc>
          <w:tcPr>
            <w:tcW w:w="3261" w:type="dxa"/>
          </w:tcPr>
          <w:p w:rsidR="0034132F" w:rsidRPr="00891FDD" w:rsidRDefault="004559C4" w:rsidP="00891FDD">
            <w:pPr>
              <w:jc w:val="both"/>
              <w:rPr>
                <w:rFonts w:ascii="Times New Roman" w:hAnsi="Times New Roman" w:cs="Times New Roman"/>
                <w:sz w:val="24"/>
                <w:szCs w:val="24"/>
              </w:rPr>
            </w:pPr>
            <w:r w:rsidRPr="00891FDD">
              <w:rPr>
                <w:rFonts w:ascii="Times New Roman" w:hAnsi="Times New Roman" w:cs="Times New Roman"/>
                <w:sz w:val="24"/>
                <w:szCs w:val="24"/>
              </w:rPr>
              <w:t>Образование чисел</w:t>
            </w:r>
          </w:p>
        </w:tc>
        <w:tc>
          <w:tcPr>
            <w:tcW w:w="6520" w:type="dxa"/>
          </w:tcPr>
          <w:p w:rsidR="004559C4" w:rsidRPr="00891FDD" w:rsidRDefault="004559C4" w:rsidP="00891FDD">
            <w:pPr>
              <w:rPr>
                <w:rFonts w:ascii="Times New Roman" w:hAnsi="Times New Roman" w:cs="Times New Roman"/>
                <w:sz w:val="24"/>
                <w:szCs w:val="24"/>
              </w:rPr>
            </w:pPr>
            <w:r w:rsidRPr="00891FDD">
              <w:rPr>
                <w:rFonts w:ascii="Times New Roman" w:hAnsi="Times New Roman" w:cs="Times New Roman"/>
                <w:sz w:val="24"/>
                <w:szCs w:val="24"/>
              </w:rPr>
              <w:t>Напомнить детям способы образования чисел 3 и4; Закрепить навыки счета и отсчета предметов. При отсчете запоминать число, брать предметы по одному, уметь отчитаться о выполненном задании. Упражнять в сравнении предметов по длине, ширине и толщине.</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10</w:t>
            </w:r>
          </w:p>
        </w:tc>
        <w:tc>
          <w:tcPr>
            <w:tcW w:w="3261" w:type="dxa"/>
          </w:tcPr>
          <w:p w:rsidR="0034132F" w:rsidRPr="00891FDD" w:rsidRDefault="004559C4" w:rsidP="00891FDD">
            <w:pPr>
              <w:jc w:val="both"/>
              <w:rPr>
                <w:rFonts w:ascii="Times New Roman" w:hAnsi="Times New Roman" w:cs="Times New Roman"/>
                <w:sz w:val="24"/>
                <w:szCs w:val="24"/>
              </w:rPr>
            </w:pPr>
            <w:r w:rsidRPr="00891FDD">
              <w:rPr>
                <w:rFonts w:ascii="Times New Roman" w:hAnsi="Times New Roman" w:cs="Times New Roman"/>
                <w:sz w:val="24"/>
                <w:szCs w:val="24"/>
              </w:rPr>
              <w:t>Полоски итогового числа</w:t>
            </w:r>
          </w:p>
        </w:tc>
        <w:tc>
          <w:tcPr>
            <w:tcW w:w="6520" w:type="dxa"/>
          </w:tcPr>
          <w:p w:rsidR="004559C4" w:rsidRPr="00891FDD" w:rsidRDefault="004559C4" w:rsidP="00891FDD">
            <w:pPr>
              <w:rPr>
                <w:rFonts w:ascii="Times New Roman" w:hAnsi="Times New Roman" w:cs="Times New Roman"/>
                <w:sz w:val="24"/>
                <w:szCs w:val="24"/>
              </w:rPr>
            </w:pPr>
            <w:r w:rsidRPr="00891FDD">
              <w:rPr>
                <w:rFonts w:ascii="Times New Roman" w:hAnsi="Times New Roman" w:cs="Times New Roman"/>
                <w:sz w:val="24"/>
                <w:szCs w:val="24"/>
              </w:rPr>
              <w:t>Формировать представления у детей об итоговом числе, выраженном количественным числительными. Учить приему измерения числа с помощью условной меры. Развивать внимание, наблюдательность</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11</w:t>
            </w:r>
          </w:p>
        </w:tc>
        <w:tc>
          <w:tcPr>
            <w:tcW w:w="3261" w:type="dxa"/>
          </w:tcPr>
          <w:p w:rsidR="0034132F" w:rsidRPr="00891FDD" w:rsidRDefault="004559C4" w:rsidP="00891FDD">
            <w:pPr>
              <w:jc w:val="both"/>
              <w:rPr>
                <w:rFonts w:ascii="Times New Roman" w:hAnsi="Times New Roman" w:cs="Times New Roman"/>
                <w:sz w:val="24"/>
                <w:szCs w:val="24"/>
              </w:rPr>
            </w:pPr>
            <w:r w:rsidRPr="00891FDD">
              <w:rPr>
                <w:rFonts w:ascii="Times New Roman" w:hAnsi="Times New Roman" w:cs="Times New Roman"/>
                <w:sz w:val="24"/>
                <w:szCs w:val="24"/>
              </w:rPr>
              <w:t>Полоски итогового числа</w:t>
            </w:r>
          </w:p>
          <w:p w:rsidR="0034132F" w:rsidRPr="00891FDD" w:rsidRDefault="0034132F" w:rsidP="00891FDD">
            <w:pPr>
              <w:jc w:val="both"/>
              <w:rPr>
                <w:rFonts w:ascii="Times New Roman" w:hAnsi="Times New Roman" w:cs="Times New Roman"/>
                <w:sz w:val="24"/>
                <w:szCs w:val="24"/>
              </w:rPr>
            </w:pPr>
          </w:p>
          <w:p w:rsidR="0034132F" w:rsidRPr="00891FDD" w:rsidRDefault="0034132F" w:rsidP="00891FDD">
            <w:pPr>
              <w:jc w:val="both"/>
              <w:rPr>
                <w:rFonts w:ascii="Times New Roman" w:hAnsi="Times New Roman" w:cs="Times New Roman"/>
                <w:sz w:val="24"/>
                <w:szCs w:val="24"/>
              </w:rPr>
            </w:pPr>
          </w:p>
          <w:p w:rsidR="0034132F" w:rsidRPr="00891FDD" w:rsidRDefault="0034132F" w:rsidP="00891FDD">
            <w:pPr>
              <w:jc w:val="both"/>
              <w:rPr>
                <w:rFonts w:ascii="Times New Roman" w:hAnsi="Times New Roman" w:cs="Times New Roman"/>
                <w:sz w:val="24"/>
                <w:szCs w:val="24"/>
              </w:rPr>
            </w:pPr>
          </w:p>
        </w:tc>
        <w:tc>
          <w:tcPr>
            <w:tcW w:w="6520" w:type="dxa"/>
          </w:tcPr>
          <w:p w:rsidR="0034132F" w:rsidRPr="00891FDD" w:rsidRDefault="004559C4" w:rsidP="00891FDD">
            <w:pPr>
              <w:rPr>
                <w:rFonts w:ascii="Times New Roman" w:hAnsi="Times New Roman" w:cs="Times New Roman"/>
                <w:sz w:val="24"/>
                <w:szCs w:val="24"/>
              </w:rPr>
            </w:pPr>
            <w:r w:rsidRPr="00891FDD">
              <w:rPr>
                <w:rFonts w:ascii="Times New Roman" w:hAnsi="Times New Roman" w:cs="Times New Roman"/>
                <w:sz w:val="24"/>
                <w:szCs w:val="24"/>
              </w:rPr>
              <w:t>Формировать представления у детей об итоговом числе, выраженном количественным числительными. Учить приему измерения числа с помощью условной меры. Развивать внимание, наблюдательность</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12</w:t>
            </w:r>
          </w:p>
        </w:tc>
        <w:tc>
          <w:tcPr>
            <w:tcW w:w="3261" w:type="dxa"/>
          </w:tcPr>
          <w:p w:rsidR="0034132F" w:rsidRPr="00891FDD" w:rsidRDefault="00A7674C" w:rsidP="00891FDD">
            <w:pPr>
              <w:jc w:val="both"/>
              <w:rPr>
                <w:rFonts w:ascii="Times New Roman" w:hAnsi="Times New Roman" w:cs="Times New Roman"/>
                <w:sz w:val="24"/>
                <w:szCs w:val="24"/>
              </w:rPr>
            </w:pPr>
            <w:r w:rsidRPr="00891FDD">
              <w:rPr>
                <w:rFonts w:ascii="Times New Roman" w:hAnsi="Times New Roman" w:cs="Times New Roman"/>
                <w:sz w:val="24"/>
                <w:szCs w:val="24"/>
              </w:rPr>
              <w:t>Решение задач с графами</w:t>
            </w:r>
          </w:p>
        </w:tc>
        <w:tc>
          <w:tcPr>
            <w:tcW w:w="6520" w:type="dxa"/>
          </w:tcPr>
          <w:p w:rsidR="00A7674C" w:rsidRPr="00891FDD" w:rsidRDefault="00A7674C" w:rsidP="00F60E94">
            <w:pPr>
              <w:rPr>
                <w:rFonts w:ascii="Times New Roman" w:hAnsi="Times New Roman" w:cs="Times New Roman"/>
                <w:sz w:val="24"/>
                <w:szCs w:val="24"/>
              </w:rPr>
            </w:pPr>
            <w:r w:rsidRPr="00891FDD">
              <w:rPr>
                <w:rFonts w:ascii="Times New Roman" w:hAnsi="Times New Roman" w:cs="Times New Roman"/>
                <w:sz w:val="24"/>
                <w:szCs w:val="24"/>
              </w:rPr>
              <w:t>Продолжать учить соотносить цифру с количеством предметов. Познакомить детей со знаками, +, =, -. Учить решать задачи с графами.</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13</w:t>
            </w:r>
          </w:p>
        </w:tc>
        <w:tc>
          <w:tcPr>
            <w:tcW w:w="3261" w:type="dxa"/>
          </w:tcPr>
          <w:p w:rsidR="0034132F" w:rsidRPr="00891FDD" w:rsidRDefault="00A7674C" w:rsidP="00891FDD">
            <w:pPr>
              <w:jc w:val="both"/>
              <w:rPr>
                <w:rFonts w:ascii="Times New Roman" w:hAnsi="Times New Roman" w:cs="Times New Roman"/>
                <w:sz w:val="24"/>
                <w:szCs w:val="24"/>
              </w:rPr>
            </w:pPr>
            <w:r w:rsidRPr="00891FDD">
              <w:rPr>
                <w:rFonts w:ascii="Times New Roman" w:hAnsi="Times New Roman" w:cs="Times New Roman"/>
                <w:sz w:val="24"/>
                <w:szCs w:val="24"/>
              </w:rPr>
              <w:t>Образование чисел</w:t>
            </w:r>
          </w:p>
        </w:tc>
        <w:tc>
          <w:tcPr>
            <w:tcW w:w="6520" w:type="dxa"/>
          </w:tcPr>
          <w:p w:rsidR="00A7674C" w:rsidRPr="00891FDD" w:rsidRDefault="00A7674C" w:rsidP="00891FDD">
            <w:pPr>
              <w:jc w:val="both"/>
              <w:rPr>
                <w:rFonts w:ascii="Times New Roman" w:hAnsi="Times New Roman" w:cs="Times New Roman"/>
                <w:sz w:val="24"/>
                <w:szCs w:val="24"/>
              </w:rPr>
            </w:pPr>
            <w:r w:rsidRPr="00891FDD">
              <w:rPr>
                <w:rFonts w:ascii="Times New Roman" w:hAnsi="Times New Roman" w:cs="Times New Roman"/>
                <w:sz w:val="24"/>
                <w:szCs w:val="24"/>
              </w:rPr>
              <w:t>Повторить образование числе до 5, познакомить с образованием числа 6. Упражнять в счете на слух, устанавливать связи между числом и количеством палочек.</w:t>
            </w:r>
          </w:p>
        </w:tc>
      </w:tr>
      <w:tr w:rsidR="0034132F" w:rsidRPr="00AE27EC" w:rsidTr="00891FDD">
        <w:tc>
          <w:tcPr>
            <w:tcW w:w="675" w:type="dxa"/>
          </w:tcPr>
          <w:p w:rsidR="0034132F" w:rsidRPr="00891FDD" w:rsidRDefault="0034132F" w:rsidP="00891FDD">
            <w:pPr>
              <w:pStyle w:val="11"/>
              <w:jc w:val="both"/>
              <w:rPr>
                <w:rFonts w:ascii="Times New Roman" w:hAnsi="Times New Roman" w:cs="Times New Roman"/>
                <w:color w:val="000000" w:themeColor="text1"/>
                <w:sz w:val="24"/>
                <w:szCs w:val="24"/>
              </w:rPr>
            </w:pPr>
            <w:r w:rsidRPr="00891FDD">
              <w:rPr>
                <w:rFonts w:ascii="Times New Roman" w:hAnsi="Times New Roman" w:cs="Times New Roman"/>
                <w:color w:val="000000" w:themeColor="text1"/>
                <w:sz w:val="24"/>
                <w:szCs w:val="24"/>
              </w:rPr>
              <w:t>1</w:t>
            </w:r>
            <w:r w:rsidR="00E67300">
              <w:rPr>
                <w:rFonts w:ascii="Times New Roman" w:hAnsi="Times New Roman" w:cs="Times New Roman"/>
                <w:color w:val="000000" w:themeColor="text1"/>
                <w:sz w:val="24"/>
                <w:szCs w:val="24"/>
              </w:rPr>
              <w:t>4</w:t>
            </w:r>
          </w:p>
        </w:tc>
        <w:tc>
          <w:tcPr>
            <w:tcW w:w="3261" w:type="dxa"/>
          </w:tcPr>
          <w:p w:rsidR="0034132F" w:rsidRPr="00891FDD" w:rsidRDefault="00A7674C" w:rsidP="00891FDD">
            <w:pPr>
              <w:jc w:val="both"/>
              <w:rPr>
                <w:rFonts w:ascii="Times New Roman" w:hAnsi="Times New Roman" w:cs="Times New Roman"/>
                <w:color w:val="000000" w:themeColor="text1"/>
                <w:sz w:val="24"/>
                <w:szCs w:val="24"/>
              </w:rPr>
            </w:pPr>
            <w:r w:rsidRPr="00891FDD">
              <w:rPr>
                <w:rFonts w:ascii="Times New Roman" w:hAnsi="Times New Roman" w:cs="Times New Roman"/>
                <w:color w:val="000000" w:themeColor="text1"/>
                <w:sz w:val="24"/>
                <w:szCs w:val="24"/>
              </w:rPr>
              <w:t>Неделя</w:t>
            </w:r>
          </w:p>
        </w:tc>
        <w:tc>
          <w:tcPr>
            <w:tcW w:w="6520" w:type="dxa"/>
          </w:tcPr>
          <w:p w:rsidR="00A7674C" w:rsidRPr="00891FDD" w:rsidRDefault="00A7674C" w:rsidP="00891FDD">
            <w:pPr>
              <w:jc w:val="both"/>
              <w:rPr>
                <w:rFonts w:ascii="Times New Roman" w:hAnsi="Times New Roman" w:cs="Times New Roman"/>
                <w:color w:val="000000" w:themeColor="text1"/>
                <w:sz w:val="24"/>
                <w:szCs w:val="24"/>
              </w:rPr>
            </w:pPr>
            <w:r w:rsidRPr="00891FDD">
              <w:rPr>
                <w:rFonts w:ascii="Times New Roman" w:hAnsi="Times New Roman" w:cs="Times New Roman"/>
                <w:color w:val="000000" w:themeColor="text1"/>
                <w:sz w:val="24"/>
                <w:szCs w:val="24"/>
              </w:rPr>
              <w:t>Дать детям представление о том, что 7 дней (суток) составляют неделю, каждый день недели имеет свое название, а последовательность каждых 7 дней всегда одна и та же, упражнять в счете на слух; закреплять знание геометрических фигур и умение ориентироваться на листе бумаги</w:t>
            </w:r>
          </w:p>
        </w:tc>
      </w:tr>
      <w:tr w:rsidR="0034132F" w:rsidRPr="00AE27EC" w:rsidTr="00891FDD">
        <w:tc>
          <w:tcPr>
            <w:tcW w:w="675" w:type="dxa"/>
          </w:tcPr>
          <w:p w:rsidR="0034132F" w:rsidRPr="00891FDD" w:rsidRDefault="0034132F" w:rsidP="00891FDD">
            <w:pPr>
              <w:pStyle w:val="11"/>
              <w:jc w:val="both"/>
              <w:rPr>
                <w:rFonts w:ascii="Times New Roman" w:hAnsi="Times New Roman" w:cs="Times New Roman"/>
                <w:sz w:val="24"/>
                <w:szCs w:val="24"/>
              </w:rPr>
            </w:pPr>
            <w:r w:rsidRPr="00891FDD">
              <w:rPr>
                <w:rFonts w:ascii="Times New Roman" w:hAnsi="Times New Roman" w:cs="Times New Roman"/>
                <w:sz w:val="24"/>
                <w:szCs w:val="24"/>
              </w:rPr>
              <w:t>1</w:t>
            </w:r>
            <w:r w:rsidR="00E67300">
              <w:rPr>
                <w:rFonts w:ascii="Times New Roman" w:hAnsi="Times New Roman" w:cs="Times New Roman"/>
                <w:sz w:val="24"/>
                <w:szCs w:val="24"/>
              </w:rPr>
              <w:t>5</w:t>
            </w:r>
          </w:p>
        </w:tc>
        <w:tc>
          <w:tcPr>
            <w:tcW w:w="3261" w:type="dxa"/>
          </w:tcPr>
          <w:p w:rsidR="0034132F" w:rsidRPr="00891FDD" w:rsidRDefault="00A7674C" w:rsidP="00891FDD">
            <w:pPr>
              <w:jc w:val="both"/>
              <w:rPr>
                <w:rFonts w:ascii="Times New Roman" w:hAnsi="Times New Roman" w:cs="Times New Roman"/>
                <w:sz w:val="24"/>
                <w:szCs w:val="24"/>
              </w:rPr>
            </w:pPr>
            <w:r w:rsidRPr="00891FDD">
              <w:rPr>
                <w:rFonts w:ascii="Times New Roman" w:hAnsi="Times New Roman" w:cs="Times New Roman"/>
                <w:sz w:val="24"/>
                <w:szCs w:val="24"/>
              </w:rPr>
              <w:t>Группировка геометрических фигур, форм</w:t>
            </w:r>
          </w:p>
        </w:tc>
        <w:tc>
          <w:tcPr>
            <w:tcW w:w="6520" w:type="dxa"/>
          </w:tcPr>
          <w:p w:rsidR="0034132F" w:rsidRPr="00891FDD" w:rsidRDefault="00A7674C" w:rsidP="00891FDD">
            <w:pPr>
              <w:jc w:val="both"/>
              <w:rPr>
                <w:rFonts w:ascii="Times New Roman" w:hAnsi="Times New Roman" w:cs="Times New Roman"/>
                <w:sz w:val="24"/>
                <w:szCs w:val="24"/>
              </w:rPr>
            </w:pPr>
            <w:r w:rsidRPr="00891FDD">
              <w:rPr>
                <w:rFonts w:ascii="Times New Roman" w:hAnsi="Times New Roman" w:cs="Times New Roman"/>
                <w:sz w:val="24"/>
                <w:szCs w:val="24"/>
              </w:rPr>
              <w:t>Учить детей группировать геометрические фигуры по трем признаками: форме, цвету, величине. Закрепить правильное название фигур, развивать зрительную память</w:t>
            </w:r>
          </w:p>
        </w:tc>
      </w:tr>
      <w:tr w:rsidR="0034132F" w:rsidRPr="00AE27EC" w:rsidTr="00891FDD">
        <w:tc>
          <w:tcPr>
            <w:tcW w:w="675" w:type="dxa"/>
          </w:tcPr>
          <w:p w:rsidR="0034132F" w:rsidRPr="00891FDD" w:rsidRDefault="0034132F" w:rsidP="00891FDD">
            <w:pPr>
              <w:pStyle w:val="11"/>
              <w:jc w:val="both"/>
              <w:rPr>
                <w:rFonts w:ascii="Times New Roman" w:hAnsi="Times New Roman" w:cs="Times New Roman"/>
                <w:sz w:val="24"/>
                <w:szCs w:val="24"/>
              </w:rPr>
            </w:pPr>
            <w:r w:rsidRPr="00891FDD">
              <w:rPr>
                <w:rFonts w:ascii="Times New Roman" w:hAnsi="Times New Roman" w:cs="Times New Roman"/>
                <w:sz w:val="24"/>
                <w:szCs w:val="24"/>
              </w:rPr>
              <w:t>1</w:t>
            </w:r>
            <w:r w:rsidR="00E67300">
              <w:rPr>
                <w:rFonts w:ascii="Times New Roman" w:hAnsi="Times New Roman" w:cs="Times New Roman"/>
                <w:sz w:val="24"/>
                <w:szCs w:val="24"/>
              </w:rPr>
              <w:t>6</w:t>
            </w:r>
          </w:p>
        </w:tc>
        <w:tc>
          <w:tcPr>
            <w:tcW w:w="3261" w:type="dxa"/>
          </w:tcPr>
          <w:p w:rsidR="0034132F" w:rsidRPr="00891FDD" w:rsidRDefault="00A7674C" w:rsidP="00891FDD">
            <w:pPr>
              <w:jc w:val="both"/>
              <w:rPr>
                <w:rFonts w:ascii="Times New Roman" w:hAnsi="Times New Roman" w:cs="Times New Roman"/>
                <w:sz w:val="24"/>
                <w:szCs w:val="24"/>
              </w:rPr>
            </w:pPr>
            <w:r w:rsidRPr="00891FDD">
              <w:rPr>
                <w:rFonts w:ascii="Times New Roman" w:hAnsi="Times New Roman" w:cs="Times New Roman"/>
                <w:sz w:val="24"/>
                <w:szCs w:val="24"/>
              </w:rPr>
              <w:t>Сравнение предметов по количеству и размерам</w:t>
            </w:r>
          </w:p>
        </w:tc>
        <w:tc>
          <w:tcPr>
            <w:tcW w:w="6520" w:type="dxa"/>
          </w:tcPr>
          <w:p w:rsidR="0034132F" w:rsidRPr="00891FDD" w:rsidRDefault="00A7674C" w:rsidP="00891FDD">
            <w:pPr>
              <w:jc w:val="both"/>
              <w:rPr>
                <w:rFonts w:ascii="Times New Roman" w:hAnsi="Times New Roman" w:cs="Times New Roman"/>
                <w:sz w:val="24"/>
                <w:szCs w:val="24"/>
              </w:rPr>
            </w:pPr>
            <w:r w:rsidRPr="00891FDD">
              <w:rPr>
                <w:rFonts w:ascii="Times New Roman" w:hAnsi="Times New Roman" w:cs="Times New Roman"/>
                <w:sz w:val="24"/>
                <w:szCs w:val="24"/>
              </w:rPr>
              <w:t xml:space="preserve">Напомнить детям, что число предметов не зависит от формы их расположения; учить видеть равное количество </w:t>
            </w:r>
            <w:r w:rsidRPr="00891FDD">
              <w:rPr>
                <w:rFonts w:ascii="Times New Roman" w:hAnsi="Times New Roman" w:cs="Times New Roman"/>
                <w:sz w:val="24"/>
                <w:szCs w:val="24"/>
              </w:rPr>
              <w:lastRenderedPageBreak/>
              <w:t xml:space="preserve">предметов в группах расположенных </w:t>
            </w:r>
            <w:proofErr w:type="gramStart"/>
            <w:r w:rsidRPr="00891FDD">
              <w:rPr>
                <w:rFonts w:ascii="Times New Roman" w:hAnsi="Times New Roman" w:cs="Times New Roman"/>
                <w:sz w:val="24"/>
                <w:szCs w:val="24"/>
              </w:rPr>
              <w:t>по разному</w:t>
            </w:r>
            <w:proofErr w:type="gramEnd"/>
            <w:r w:rsidRPr="00891FDD">
              <w:rPr>
                <w:rFonts w:ascii="Times New Roman" w:hAnsi="Times New Roman" w:cs="Times New Roman"/>
                <w:sz w:val="24"/>
                <w:szCs w:val="24"/>
              </w:rPr>
              <w:t>; упражнять в сравнении предметов по ширине и длине.</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3261" w:type="dxa"/>
          </w:tcPr>
          <w:p w:rsidR="00A7674C" w:rsidRPr="00891FDD" w:rsidRDefault="00A7674C" w:rsidP="00891FDD">
            <w:pPr>
              <w:rPr>
                <w:rFonts w:ascii="Times New Roman" w:hAnsi="Times New Roman" w:cs="Times New Roman"/>
                <w:sz w:val="24"/>
                <w:szCs w:val="24"/>
              </w:rPr>
            </w:pPr>
            <w:r w:rsidRPr="00891FDD">
              <w:rPr>
                <w:rFonts w:ascii="Times New Roman" w:hAnsi="Times New Roman" w:cs="Times New Roman"/>
                <w:sz w:val="24"/>
                <w:szCs w:val="24"/>
              </w:rPr>
              <w:t>Сравнение предметов по длине и ширине</w:t>
            </w:r>
          </w:p>
          <w:p w:rsidR="0034132F" w:rsidRPr="00891FDD" w:rsidRDefault="0034132F" w:rsidP="00891FDD">
            <w:pPr>
              <w:jc w:val="both"/>
              <w:rPr>
                <w:rFonts w:ascii="Times New Roman" w:hAnsi="Times New Roman" w:cs="Times New Roman"/>
                <w:sz w:val="24"/>
                <w:szCs w:val="24"/>
              </w:rPr>
            </w:pPr>
          </w:p>
        </w:tc>
        <w:tc>
          <w:tcPr>
            <w:tcW w:w="6520" w:type="dxa"/>
          </w:tcPr>
          <w:p w:rsidR="0034132F" w:rsidRPr="00891FDD" w:rsidRDefault="00A7674C" w:rsidP="00891FDD">
            <w:pPr>
              <w:jc w:val="both"/>
              <w:rPr>
                <w:rFonts w:ascii="Times New Roman" w:hAnsi="Times New Roman" w:cs="Times New Roman"/>
                <w:sz w:val="24"/>
                <w:szCs w:val="24"/>
              </w:rPr>
            </w:pPr>
            <w:r w:rsidRPr="00891FDD">
              <w:rPr>
                <w:rFonts w:ascii="Times New Roman" w:hAnsi="Times New Roman" w:cs="Times New Roman"/>
                <w:sz w:val="24"/>
                <w:szCs w:val="24"/>
              </w:rPr>
              <w:t>Закрепить умение детей работать с графами. Упражнять в сравнении предметов разной длины и ширины и в установлении связей между величинами разного вида.</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18</w:t>
            </w:r>
          </w:p>
        </w:tc>
        <w:tc>
          <w:tcPr>
            <w:tcW w:w="3261" w:type="dxa"/>
          </w:tcPr>
          <w:p w:rsidR="0034132F" w:rsidRPr="00891FDD" w:rsidRDefault="0034132F" w:rsidP="00891FDD">
            <w:pPr>
              <w:jc w:val="both"/>
              <w:rPr>
                <w:rFonts w:ascii="Times New Roman" w:hAnsi="Times New Roman" w:cs="Times New Roman"/>
                <w:sz w:val="24"/>
                <w:szCs w:val="24"/>
              </w:rPr>
            </w:pPr>
          </w:p>
          <w:p w:rsidR="0034132F" w:rsidRPr="00891FDD" w:rsidRDefault="004E3B84" w:rsidP="00891FDD">
            <w:pPr>
              <w:jc w:val="both"/>
              <w:rPr>
                <w:rFonts w:ascii="Times New Roman" w:hAnsi="Times New Roman" w:cs="Times New Roman"/>
                <w:sz w:val="24"/>
                <w:szCs w:val="24"/>
              </w:rPr>
            </w:pPr>
            <w:r w:rsidRPr="00891FDD">
              <w:rPr>
                <w:rFonts w:ascii="Times New Roman" w:hAnsi="Times New Roman" w:cs="Times New Roman"/>
                <w:sz w:val="24"/>
                <w:szCs w:val="24"/>
              </w:rPr>
              <w:t>Образование числа</w:t>
            </w:r>
          </w:p>
          <w:p w:rsidR="0034132F" w:rsidRPr="00891FDD" w:rsidRDefault="0034132F" w:rsidP="00891FDD">
            <w:pPr>
              <w:jc w:val="both"/>
              <w:rPr>
                <w:rFonts w:ascii="Times New Roman" w:hAnsi="Times New Roman" w:cs="Times New Roman"/>
                <w:sz w:val="24"/>
                <w:szCs w:val="24"/>
              </w:rPr>
            </w:pPr>
          </w:p>
          <w:p w:rsidR="0034132F" w:rsidRPr="00891FDD" w:rsidRDefault="0034132F" w:rsidP="00891FDD">
            <w:pPr>
              <w:rPr>
                <w:rFonts w:ascii="Times New Roman" w:hAnsi="Times New Roman" w:cs="Times New Roman"/>
                <w:sz w:val="24"/>
                <w:szCs w:val="24"/>
              </w:rPr>
            </w:pPr>
          </w:p>
        </w:tc>
        <w:tc>
          <w:tcPr>
            <w:tcW w:w="6520" w:type="dxa"/>
          </w:tcPr>
          <w:p w:rsidR="0034132F" w:rsidRPr="00891FDD" w:rsidRDefault="004E3B84" w:rsidP="00891FDD">
            <w:pPr>
              <w:pStyle w:val="a9"/>
              <w:rPr>
                <w:bCs/>
                <w:sz w:val="24"/>
                <w:szCs w:val="24"/>
              </w:rPr>
            </w:pPr>
            <w:r w:rsidRPr="00891FDD">
              <w:rPr>
                <w:sz w:val="24"/>
                <w:szCs w:val="24"/>
              </w:rPr>
              <w:t>Закреплять знания об образовании числа 7 и умении вести счет предметов в пределах 7. Учить выкладывать из палочек треугольники и квадраты с использованием наименьшего количества палочек</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19</w:t>
            </w:r>
          </w:p>
        </w:tc>
        <w:tc>
          <w:tcPr>
            <w:tcW w:w="3261" w:type="dxa"/>
          </w:tcPr>
          <w:p w:rsidR="0034132F" w:rsidRPr="00891FDD" w:rsidRDefault="004E3B84" w:rsidP="00891FDD">
            <w:pPr>
              <w:pStyle w:val="a9"/>
              <w:jc w:val="left"/>
              <w:rPr>
                <w:bCs/>
                <w:sz w:val="24"/>
                <w:szCs w:val="24"/>
              </w:rPr>
            </w:pPr>
            <w:r w:rsidRPr="00891FDD">
              <w:rPr>
                <w:sz w:val="24"/>
                <w:szCs w:val="24"/>
              </w:rPr>
              <w:t>Знакомство с монетами</w:t>
            </w:r>
          </w:p>
        </w:tc>
        <w:tc>
          <w:tcPr>
            <w:tcW w:w="6520" w:type="dxa"/>
          </w:tcPr>
          <w:p w:rsidR="004E3B84" w:rsidRPr="00891FDD" w:rsidRDefault="004E3B84" w:rsidP="00891FDD">
            <w:pPr>
              <w:pStyle w:val="a9"/>
              <w:rPr>
                <w:bCs/>
                <w:sz w:val="24"/>
                <w:szCs w:val="24"/>
              </w:rPr>
            </w:pPr>
            <w:r w:rsidRPr="00891FDD">
              <w:rPr>
                <w:sz w:val="24"/>
                <w:szCs w:val="24"/>
              </w:rPr>
              <w:t>Дать детям понятие: что одна монета может содержать в себе 1,5,10 коп</w:t>
            </w:r>
            <w:proofErr w:type="gramStart"/>
            <w:r w:rsidRPr="00891FDD">
              <w:rPr>
                <w:sz w:val="24"/>
                <w:szCs w:val="24"/>
              </w:rPr>
              <w:t xml:space="preserve">.; </w:t>
            </w:r>
            <w:proofErr w:type="gramEnd"/>
            <w:r w:rsidRPr="00891FDD">
              <w:rPr>
                <w:sz w:val="24"/>
                <w:szCs w:val="24"/>
              </w:rPr>
              <w:t>упражнять детей в понимании равенств состоящих из монет разного достоинства</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20</w:t>
            </w:r>
          </w:p>
        </w:tc>
        <w:tc>
          <w:tcPr>
            <w:tcW w:w="3261" w:type="dxa"/>
          </w:tcPr>
          <w:p w:rsidR="0034132F" w:rsidRPr="00891FDD" w:rsidRDefault="004E3B84" w:rsidP="00891FDD">
            <w:pPr>
              <w:jc w:val="both"/>
              <w:rPr>
                <w:rFonts w:ascii="Times New Roman" w:hAnsi="Times New Roman" w:cs="Times New Roman"/>
                <w:sz w:val="24"/>
                <w:szCs w:val="24"/>
              </w:rPr>
            </w:pPr>
            <w:r w:rsidRPr="00891FDD">
              <w:rPr>
                <w:rFonts w:ascii="Times New Roman" w:hAnsi="Times New Roman" w:cs="Times New Roman"/>
                <w:sz w:val="24"/>
                <w:szCs w:val="24"/>
              </w:rPr>
              <w:t>Образование числа</w:t>
            </w:r>
          </w:p>
        </w:tc>
        <w:tc>
          <w:tcPr>
            <w:tcW w:w="6520" w:type="dxa"/>
          </w:tcPr>
          <w:p w:rsidR="004E3B84" w:rsidRPr="00891FDD" w:rsidRDefault="004E3B84" w:rsidP="00891FDD">
            <w:pPr>
              <w:pStyle w:val="af4"/>
              <w:tabs>
                <w:tab w:val="clear" w:pos="4677"/>
                <w:tab w:val="clear" w:pos="9355"/>
              </w:tabs>
              <w:jc w:val="both"/>
              <w:rPr>
                <w:rFonts w:ascii="Times New Roman" w:hAnsi="Times New Roman"/>
                <w:sz w:val="24"/>
                <w:szCs w:val="24"/>
              </w:rPr>
            </w:pPr>
            <w:r w:rsidRPr="00891FDD">
              <w:rPr>
                <w:rFonts w:ascii="Times New Roman" w:hAnsi="Times New Roman"/>
                <w:sz w:val="24"/>
                <w:szCs w:val="24"/>
              </w:rPr>
              <w:t>Познакомить детей с образованием числа 8. Упражнять в получении числа путем разных комбинаций с монетами разных достоинств. Развивать внимание, наблюдательность.</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21</w:t>
            </w:r>
          </w:p>
        </w:tc>
        <w:tc>
          <w:tcPr>
            <w:tcW w:w="3261" w:type="dxa"/>
          </w:tcPr>
          <w:p w:rsidR="0034132F" w:rsidRPr="00891FDD" w:rsidRDefault="004E3B84" w:rsidP="00891FDD">
            <w:pPr>
              <w:jc w:val="both"/>
              <w:rPr>
                <w:rFonts w:ascii="Times New Roman" w:hAnsi="Times New Roman" w:cs="Times New Roman"/>
                <w:sz w:val="24"/>
                <w:szCs w:val="24"/>
              </w:rPr>
            </w:pPr>
            <w:r w:rsidRPr="00891FDD">
              <w:rPr>
                <w:rFonts w:ascii="Times New Roman" w:hAnsi="Times New Roman" w:cs="Times New Roman"/>
                <w:sz w:val="24"/>
                <w:szCs w:val="24"/>
              </w:rPr>
              <w:t>Составление групп предметов по разным признакам</w:t>
            </w:r>
          </w:p>
        </w:tc>
        <w:tc>
          <w:tcPr>
            <w:tcW w:w="6520" w:type="dxa"/>
          </w:tcPr>
          <w:p w:rsidR="0034132F" w:rsidRPr="00891FDD" w:rsidRDefault="004E3B84" w:rsidP="00891FDD">
            <w:pPr>
              <w:jc w:val="both"/>
              <w:rPr>
                <w:rFonts w:ascii="Times New Roman" w:hAnsi="Times New Roman" w:cs="Times New Roman"/>
                <w:sz w:val="24"/>
                <w:szCs w:val="24"/>
              </w:rPr>
            </w:pPr>
            <w:r w:rsidRPr="00891FDD">
              <w:rPr>
                <w:rFonts w:ascii="Times New Roman" w:hAnsi="Times New Roman" w:cs="Times New Roman"/>
                <w:sz w:val="24"/>
                <w:szCs w:val="24"/>
              </w:rPr>
              <w:t xml:space="preserve"> Учить детей отсчитывать столько предметов, сколько показывает цифра (отсчитывать- обязательно со слова "один", а не "раз"). Упражнять в группировании геометрических фигур по размеру, цвету, форме, соотносить цифру с количеством фигур</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22</w:t>
            </w:r>
          </w:p>
        </w:tc>
        <w:tc>
          <w:tcPr>
            <w:tcW w:w="3261" w:type="dxa"/>
          </w:tcPr>
          <w:p w:rsidR="0034132F" w:rsidRPr="00891FDD" w:rsidRDefault="004E3B84" w:rsidP="00891FDD">
            <w:pPr>
              <w:jc w:val="both"/>
              <w:rPr>
                <w:rFonts w:ascii="Times New Roman" w:hAnsi="Times New Roman" w:cs="Times New Roman"/>
                <w:sz w:val="24"/>
                <w:szCs w:val="24"/>
              </w:rPr>
            </w:pPr>
            <w:r w:rsidRPr="00891FDD">
              <w:rPr>
                <w:rFonts w:ascii="Times New Roman" w:hAnsi="Times New Roman" w:cs="Times New Roman"/>
                <w:sz w:val="24"/>
                <w:szCs w:val="24"/>
              </w:rPr>
              <w:t>Составление множеств</w:t>
            </w:r>
          </w:p>
          <w:p w:rsidR="0034132F" w:rsidRPr="00891FDD" w:rsidRDefault="0034132F" w:rsidP="00891FDD">
            <w:pPr>
              <w:jc w:val="both"/>
              <w:rPr>
                <w:rFonts w:ascii="Times New Roman" w:hAnsi="Times New Roman" w:cs="Times New Roman"/>
                <w:sz w:val="24"/>
                <w:szCs w:val="24"/>
              </w:rPr>
            </w:pPr>
          </w:p>
          <w:p w:rsidR="0034132F" w:rsidRPr="00891FDD" w:rsidRDefault="0034132F" w:rsidP="00891FDD">
            <w:pPr>
              <w:jc w:val="both"/>
              <w:rPr>
                <w:rFonts w:ascii="Times New Roman" w:hAnsi="Times New Roman" w:cs="Times New Roman"/>
                <w:sz w:val="24"/>
                <w:szCs w:val="24"/>
              </w:rPr>
            </w:pPr>
          </w:p>
        </w:tc>
        <w:tc>
          <w:tcPr>
            <w:tcW w:w="6520" w:type="dxa"/>
          </w:tcPr>
          <w:p w:rsidR="0034132F" w:rsidRPr="00891FDD" w:rsidRDefault="004E3B84" w:rsidP="00891FDD">
            <w:pPr>
              <w:pStyle w:val="af4"/>
              <w:tabs>
                <w:tab w:val="clear" w:pos="4677"/>
                <w:tab w:val="clear" w:pos="9355"/>
              </w:tabs>
              <w:jc w:val="both"/>
              <w:rPr>
                <w:rFonts w:ascii="Times New Roman" w:hAnsi="Times New Roman"/>
                <w:sz w:val="24"/>
                <w:szCs w:val="24"/>
              </w:rPr>
            </w:pPr>
            <w:r w:rsidRPr="00891FDD">
              <w:rPr>
                <w:rFonts w:ascii="Times New Roman" w:hAnsi="Times New Roman"/>
                <w:sz w:val="24"/>
                <w:szCs w:val="24"/>
              </w:rPr>
              <w:t>Познакомить детей с понятием "множество"; учить составлять множества из разных предметов; подвести к пониманию того, что один предмет – это тоже множество, если ничего нет, то это – ноль множеств.</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23</w:t>
            </w:r>
          </w:p>
        </w:tc>
        <w:tc>
          <w:tcPr>
            <w:tcW w:w="3261" w:type="dxa"/>
          </w:tcPr>
          <w:p w:rsidR="0034132F" w:rsidRPr="00891FDD" w:rsidRDefault="004E3B84" w:rsidP="00891FDD">
            <w:pPr>
              <w:jc w:val="both"/>
              <w:rPr>
                <w:rFonts w:ascii="Times New Roman" w:hAnsi="Times New Roman" w:cs="Times New Roman"/>
                <w:sz w:val="24"/>
                <w:szCs w:val="24"/>
              </w:rPr>
            </w:pPr>
            <w:r w:rsidRPr="00891FDD">
              <w:rPr>
                <w:rFonts w:ascii="Times New Roman" w:hAnsi="Times New Roman" w:cs="Times New Roman"/>
                <w:sz w:val="24"/>
                <w:szCs w:val="24"/>
              </w:rPr>
              <w:t>Знакомство со знаками "больше", "меньше". Образование числа 9.</w:t>
            </w:r>
          </w:p>
        </w:tc>
        <w:tc>
          <w:tcPr>
            <w:tcW w:w="6520" w:type="dxa"/>
          </w:tcPr>
          <w:p w:rsidR="0034132F" w:rsidRPr="00891FDD" w:rsidRDefault="004E3B84" w:rsidP="00891FDD">
            <w:pPr>
              <w:pStyle w:val="a9"/>
              <w:rPr>
                <w:bCs/>
                <w:sz w:val="24"/>
                <w:szCs w:val="24"/>
              </w:rPr>
            </w:pPr>
            <w:r w:rsidRPr="00891FDD">
              <w:rPr>
                <w:sz w:val="24"/>
                <w:szCs w:val="24"/>
              </w:rPr>
              <w:t xml:space="preserve">Познакомить детей с образованием числа 9, упражнять в составлении множеств путем </w:t>
            </w:r>
            <w:proofErr w:type="spellStart"/>
            <w:r w:rsidRPr="00891FDD">
              <w:rPr>
                <w:sz w:val="24"/>
                <w:szCs w:val="24"/>
              </w:rPr>
              <w:t>дорисовывания</w:t>
            </w:r>
            <w:proofErr w:type="spellEnd"/>
            <w:r w:rsidRPr="00891FDD">
              <w:rPr>
                <w:sz w:val="24"/>
                <w:szCs w:val="24"/>
              </w:rPr>
              <w:t xml:space="preserve"> недостающих точек на карточке "домино". Знакомить с математическими знаками "больше", "меньше".</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24</w:t>
            </w:r>
          </w:p>
        </w:tc>
        <w:tc>
          <w:tcPr>
            <w:tcW w:w="3261" w:type="dxa"/>
          </w:tcPr>
          <w:p w:rsidR="0034132F" w:rsidRPr="00891FDD" w:rsidRDefault="004E3B84" w:rsidP="00891FDD">
            <w:pPr>
              <w:jc w:val="both"/>
              <w:rPr>
                <w:rFonts w:ascii="Times New Roman" w:hAnsi="Times New Roman" w:cs="Times New Roman"/>
                <w:sz w:val="24"/>
                <w:szCs w:val="24"/>
              </w:rPr>
            </w:pPr>
            <w:r w:rsidRPr="00891FDD">
              <w:rPr>
                <w:rFonts w:ascii="Times New Roman" w:hAnsi="Times New Roman" w:cs="Times New Roman"/>
                <w:sz w:val="24"/>
                <w:szCs w:val="24"/>
              </w:rPr>
              <w:t>Размерные соотношения между предметами</w:t>
            </w:r>
          </w:p>
        </w:tc>
        <w:tc>
          <w:tcPr>
            <w:tcW w:w="6520" w:type="dxa"/>
          </w:tcPr>
          <w:p w:rsidR="0034132F" w:rsidRPr="00891FDD" w:rsidRDefault="004E3B84" w:rsidP="00891FDD">
            <w:pPr>
              <w:jc w:val="both"/>
              <w:rPr>
                <w:rFonts w:ascii="Times New Roman" w:hAnsi="Times New Roman" w:cs="Times New Roman"/>
                <w:sz w:val="24"/>
                <w:szCs w:val="24"/>
              </w:rPr>
            </w:pPr>
            <w:r w:rsidRPr="00891FDD">
              <w:rPr>
                <w:rFonts w:ascii="Times New Roman" w:hAnsi="Times New Roman" w:cs="Times New Roman"/>
                <w:sz w:val="24"/>
                <w:szCs w:val="24"/>
              </w:rPr>
              <w:t xml:space="preserve">Упражнять детей в воссоздании указанных размерных соотношений между предметами по длине и ширине, упражнять в счете звуков с закрытыми глазами; Закрепить умение считать предметы, </w:t>
            </w:r>
            <w:proofErr w:type="gramStart"/>
            <w:r w:rsidRPr="00891FDD">
              <w:rPr>
                <w:rFonts w:ascii="Times New Roman" w:hAnsi="Times New Roman" w:cs="Times New Roman"/>
                <w:sz w:val="24"/>
                <w:szCs w:val="24"/>
              </w:rPr>
              <w:t>по разному</w:t>
            </w:r>
            <w:proofErr w:type="gramEnd"/>
            <w:r w:rsidRPr="00891FDD">
              <w:rPr>
                <w:rFonts w:ascii="Times New Roman" w:hAnsi="Times New Roman" w:cs="Times New Roman"/>
                <w:sz w:val="24"/>
                <w:szCs w:val="24"/>
              </w:rPr>
              <w:t xml:space="preserve"> расположенные, устанавливать соответствие между количеством наглядно воспринимаемых предметов и звуков.</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25</w:t>
            </w:r>
          </w:p>
        </w:tc>
        <w:tc>
          <w:tcPr>
            <w:tcW w:w="3261" w:type="dxa"/>
          </w:tcPr>
          <w:p w:rsidR="0034132F" w:rsidRPr="00891FDD" w:rsidRDefault="0034132F" w:rsidP="00891FDD">
            <w:pPr>
              <w:jc w:val="both"/>
              <w:rPr>
                <w:rFonts w:ascii="Times New Roman" w:hAnsi="Times New Roman" w:cs="Times New Roman"/>
                <w:sz w:val="24"/>
                <w:szCs w:val="24"/>
              </w:rPr>
            </w:pPr>
          </w:p>
          <w:p w:rsidR="0034132F" w:rsidRPr="00891FDD" w:rsidRDefault="004E3B84" w:rsidP="00891FDD">
            <w:pPr>
              <w:jc w:val="both"/>
              <w:rPr>
                <w:rFonts w:ascii="Times New Roman" w:hAnsi="Times New Roman" w:cs="Times New Roman"/>
                <w:sz w:val="24"/>
                <w:szCs w:val="24"/>
              </w:rPr>
            </w:pPr>
            <w:r w:rsidRPr="00891FDD">
              <w:rPr>
                <w:rFonts w:ascii="Times New Roman" w:hAnsi="Times New Roman" w:cs="Times New Roman"/>
                <w:sz w:val="24"/>
                <w:szCs w:val="24"/>
              </w:rPr>
              <w:t>Ориентировка на плоскости листа</w:t>
            </w:r>
          </w:p>
        </w:tc>
        <w:tc>
          <w:tcPr>
            <w:tcW w:w="6520" w:type="dxa"/>
          </w:tcPr>
          <w:p w:rsidR="0034132F" w:rsidRPr="00891FDD" w:rsidRDefault="004E3B84" w:rsidP="00891FDD">
            <w:pPr>
              <w:jc w:val="both"/>
              <w:rPr>
                <w:rFonts w:ascii="Times New Roman" w:hAnsi="Times New Roman" w:cs="Times New Roman"/>
                <w:sz w:val="24"/>
                <w:szCs w:val="24"/>
              </w:rPr>
            </w:pPr>
            <w:r w:rsidRPr="00891FDD">
              <w:rPr>
                <w:rFonts w:ascii="Times New Roman" w:hAnsi="Times New Roman" w:cs="Times New Roman"/>
                <w:sz w:val="24"/>
                <w:szCs w:val="24"/>
              </w:rPr>
              <w:t>Уточнить знания последовательности дней недели. Упражнять детей в ориентировке на плоскости листа. Находить верхний, нижний, правый и левый края листа, верхний левый и нижний углы, верхний и нижний правый углы, учить раскладывать указанное количество предметов в определенной части листа, запомнить сколько и каких предметов и где надо положить</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26</w:t>
            </w:r>
          </w:p>
        </w:tc>
        <w:tc>
          <w:tcPr>
            <w:tcW w:w="3261" w:type="dxa"/>
          </w:tcPr>
          <w:p w:rsidR="0034132F" w:rsidRPr="00891FDD" w:rsidRDefault="004E3B84" w:rsidP="00891FDD">
            <w:pPr>
              <w:jc w:val="both"/>
              <w:rPr>
                <w:rFonts w:ascii="Times New Roman" w:hAnsi="Times New Roman" w:cs="Times New Roman"/>
                <w:sz w:val="24"/>
                <w:szCs w:val="24"/>
              </w:rPr>
            </w:pPr>
            <w:r w:rsidRPr="00891FDD">
              <w:rPr>
                <w:rFonts w:ascii="Times New Roman" w:hAnsi="Times New Roman" w:cs="Times New Roman"/>
                <w:sz w:val="24"/>
                <w:szCs w:val="24"/>
              </w:rPr>
              <w:t>Измерение условной меркой</w:t>
            </w:r>
          </w:p>
        </w:tc>
        <w:tc>
          <w:tcPr>
            <w:tcW w:w="6520" w:type="dxa"/>
          </w:tcPr>
          <w:p w:rsidR="004E3B84" w:rsidRPr="00891FDD" w:rsidRDefault="004E3B84" w:rsidP="00891FDD">
            <w:pPr>
              <w:jc w:val="both"/>
              <w:rPr>
                <w:rFonts w:ascii="Times New Roman" w:hAnsi="Times New Roman" w:cs="Times New Roman"/>
                <w:sz w:val="24"/>
                <w:szCs w:val="24"/>
              </w:rPr>
            </w:pPr>
            <w:r w:rsidRPr="00891FDD">
              <w:rPr>
                <w:rFonts w:ascii="Times New Roman" w:hAnsi="Times New Roman" w:cs="Times New Roman"/>
                <w:sz w:val="24"/>
                <w:szCs w:val="24"/>
              </w:rPr>
              <w:t>Познакомить  детей с приемом сравнения длины и ширины предметов измерением условной меркой; упражнять в ориентировке на плоскости листа, учить запоминать, сколько каких геометрических фигур и где надо положить вдоль верхнего и нижнего края листа, правого или левого. Закрепить навыки счета и отсчета.</w:t>
            </w:r>
          </w:p>
        </w:tc>
      </w:tr>
      <w:tr w:rsidR="0034132F" w:rsidRPr="00AE27EC" w:rsidTr="00891FDD">
        <w:tc>
          <w:tcPr>
            <w:tcW w:w="675" w:type="dxa"/>
          </w:tcPr>
          <w:p w:rsidR="0034132F" w:rsidRPr="00891FDD" w:rsidRDefault="00E67300" w:rsidP="00891FDD">
            <w:pPr>
              <w:pStyle w:val="11"/>
              <w:jc w:val="center"/>
              <w:rPr>
                <w:rFonts w:ascii="Times New Roman" w:hAnsi="Times New Roman" w:cs="Times New Roman"/>
                <w:sz w:val="24"/>
                <w:szCs w:val="24"/>
              </w:rPr>
            </w:pPr>
            <w:r>
              <w:rPr>
                <w:rFonts w:ascii="Times New Roman" w:hAnsi="Times New Roman" w:cs="Times New Roman"/>
                <w:sz w:val="24"/>
                <w:szCs w:val="24"/>
              </w:rPr>
              <w:t>27</w:t>
            </w:r>
          </w:p>
        </w:tc>
        <w:tc>
          <w:tcPr>
            <w:tcW w:w="3261" w:type="dxa"/>
          </w:tcPr>
          <w:p w:rsidR="0034132F" w:rsidRPr="00891FDD" w:rsidRDefault="00854CBF" w:rsidP="00891FDD">
            <w:pPr>
              <w:jc w:val="center"/>
              <w:rPr>
                <w:rFonts w:ascii="Times New Roman" w:hAnsi="Times New Roman" w:cs="Times New Roman"/>
                <w:sz w:val="24"/>
                <w:szCs w:val="24"/>
              </w:rPr>
            </w:pPr>
            <w:r w:rsidRPr="00891FDD">
              <w:rPr>
                <w:rFonts w:ascii="Times New Roman" w:hAnsi="Times New Roman" w:cs="Times New Roman"/>
                <w:sz w:val="24"/>
                <w:szCs w:val="24"/>
              </w:rPr>
              <w:t>Четырехугольник и его характерные признаки</w:t>
            </w:r>
          </w:p>
        </w:tc>
        <w:tc>
          <w:tcPr>
            <w:tcW w:w="6520" w:type="dxa"/>
          </w:tcPr>
          <w:p w:rsidR="0034132F" w:rsidRPr="00891FDD" w:rsidRDefault="00854CBF" w:rsidP="00891FDD">
            <w:pPr>
              <w:rPr>
                <w:rFonts w:ascii="Times New Roman" w:hAnsi="Times New Roman" w:cs="Times New Roman"/>
                <w:sz w:val="24"/>
                <w:szCs w:val="24"/>
              </w:rPr>
            </w:pPr>
            <w:r w:rsidRPr="00891FDD">
              <w:rPr>
                <w:rFonts w:ascii="Times New Roman" w:hAnsi="Times New Roman" w:cs="Times New Roman"/>
                <w:sz w:val="24"/>
                <w:szCs w:val="24"/>
              </w:rPr>
              <w:t>Дать детям представления о четырехугольнике и его признаках: четыре угла, четыре стороны (на примере разных видов). Продолжать учить детей составлять множества, пользоваться знаками "больше", "меньше", "равно".</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28</w:t>
            </w:r>
          </w:p>
        </w:tc>
        <w:tc>
          <w:tcPr>
            <w:tcW w:w="3261" w:type="dxa"/>
          </w:tcPr>
          <w:p w:rsidR="0034132F" w:rsidRPr="00891FDD" w:rsidRDefault="0034132F" w:rsidP="00891FDD">
            <w:pPr>
              <w:jc w:val="both"/>
              <w:rPr>
                <w:rFonts w:ascii="Times New Roman" w:hAnsi="Times New Roman" w:cs="Times New Roman"/>
                <w:sz w:val="24"/>
                <w:szCs w:val="24"/>
              </w:rPr>
            </w:pPr>
          </w:p>
          <w:p w:rsidR="0034132F" w:rsidRPr="00891FDD" w:rsidRDefault="00854CBF" w:rsidP="00891FDD">
            <w:pPr>
              <w:pStyle w:val="a9"/>
              <w:rPr>
                <w:b/>
                <w:bCs/>
                <w:sz w:val="24"/>
                <w:szCs w:val="24"/>
              </w:rPr>
            </w:pPr>
            <w:r w:rsidRPr="00891FDD">
              <w:rPr>
                <w:sz w:val="24"/>
                <w:szCs w:val="24"/>
              </w:rPr>
              <w:t>Образование числа 10</w:t>
            </w:r>
          </w:p>
          <w:p w:rsidR="0034132F" w:rsidRPr="00891FDD" w:rsidRDefault="0034132F" w:rsidP="00891FDD">
            <w:pPr>
              <w:pStyle w:val="a9"/>
              <w:rPr>
                <w:b/>
                <w:bCs/>
                <w:sz w:val="24"/>
                <w:szCs w:val="24"/>
              </w:rPr>
            </w:pPr>
          </w:p>
          <w:p w:rsidR="0034132F" w:rsidRPr="00891FDD" w:rsidRDefault="0034132F" w:rsidP="00891FDD">
            <w:pPr>
              <w:jc w:val="both"/>
              <w:rPr>
                <w:rFonts w:ascii="Times New Roman" w:hAnsi="Times New Roman" w:cs="Times New Roman"/>
                <w:sz w:val="24"/>
                <w:szCs w:val="24"/>
              </w:rPr>
            </w:pPr>
          </w:p>
        </w:tc>
        <w:tc>
          <w:tcPr>
            <w:tcW w:w="6520" w:type="dxa"/>
          </w:tcPr>
          <w:p w:rsidR="0034132F" w:rsidRPr="00891FDD" w:rsidRDefault="00854CBF" w:rsidP="00891FDD">
            <w:pPr>
              <w:jc w:val="both"/>
              <w:rPr>
                <w:rFonts w:ascii="Times New Roman" w:hAnsi="Times New Roman" w:cs="Times New Roman"/>
                <w:sz w:val="24"/>
                <w:szCs w:val="24"/>
              </w:rPr>
            </w:pPr>
            <w:r w:rsidRPr="00891FDD">
              <w:rPr>
                <w:rFonts w:ascii="Times New Roman" w:hAnsi="Times New Roman" w:cs="Times New Roman"/>
                <w:sz w:val="24"/>
                <w:szCs w:val="24"/>
              </w:rPr>
              <w:lastRenderedPageBreak/>
              <w:t xml:space="preserve">Познакомить детей с образованием числа 10. Упражнять в работе с математическими знаками &lt;, &gt;, = на примерах </w:t>
            </w:r>
            <w:r w:rsidRPr="00891FDD">
              <w:rPr>
                <w:rFonts w:ascii="Times New Roman" w:hAnsi="Times New Roman" w:cs="Times New Roman"/>
                <w:sz w:val="24"/>
                <w:szCs w:val="24"/>
              </w:rPr>
              <w:lastRenderedPageBreak/>
              <w:t>простых задач, закреплять знание последовательности дней недели</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lastRenderedPageBreak/>
              <w:t>29</w:t>
            </w:r>
          </w:p>
        </w:tc>
        <w:tc>
          <w:tcPr>
            <w:tcW w:w="3261" w:type="dxa"/>
          </w:tcPr>
          <w:p w:rsidR="0034132F" w:rsidRPr="00891FDD" w:rsidRDefault="00854CBF" w:rsidP="00891FDD">
            <w:pPr>
              <w:jc w:val="both"/>
              <w:rPr>
                <w:rFonts w:ascii="Times New Roman" w:hAnsi="Times New Roman" w:cs="Times New Roman"/>
                <w:sz w:val="24"/>
                <w:szCs w:val="24"/>
              </w:rPr>
            </w:pPr>
            <w:r w:rsidRPr="00891FDD">
              <w:rPr>
                <w:rFonts w:ascii="Times New Roman" w:hAnsi="Times New Roman" w:cs="Times New Roman"/>
                <w:sz w:val="24"/>
                <w:szCs w:val="24"/>
              </w:rPr>
              <w:t>Квадрат и треугольник, их сходство и различия</w:t>
            </w:r>
          </w:p>
        </w:tc>
        <w:tc>
          <w:tcPr>
            <w:tcW w:w="6520" w:type="dxa"/>
          </w:tcPr>
          <w:p w:rsidR="0034132F" w:rsidRPr="00891FDD" w:rsidRDefault="00854CBF" w:rsidP="00891FDD">
            <w:pPr>
              <w:jc w:val="both"/>
              <w:rPr>
                <w:rFonts w:ascii="Times New Roman" w:hAnsi="Times New Roman" w:cs="Times New Roman"/>
                <w:sz w:val="24"/>
                <w:szCs w:val="24"/>
              </w:rPr>
            </w:pPr>
            <w:r w:rsidRPr="00891FDD">
              <w:rPr>
                <w:rFonts w:ascii="Times New Roman" w:hAnsi="Times New Roman" w:cs="Times New Roman"/>
                <w:sz w:val="24"/>
                <w:szCs w:val="24"/>
              </w:rPr>
              <w:t>Учить детей различать квадрат и треугольник, познакомить с характерными признаками этих фигур: наличием углов, сторон, их количеством, соотношением сторон по размеру. Учить выделять и сравнивать однородные признаки фигур, передвигаться в указанном направлении и считать шаги.</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30</w:t>
            </w:r>
          </w:p>
        </w:tc>
        <w:tc>
          <w:tcPr>
            <w:tcW w:w="3261" w:type="dxa"/>
          </w:tcPr>
          <w:p w:rsidR="0034132F" w:rsidRPr="00891FDD" w:rsidRDefault="00854CBF" w:rsidP="00891FDD">
            <w:pPr>
              <w:jc w:val="both"/>
              <w:rPr>
                <w:rFonts w:ascii="Times New Roman" w:hAnsi="Times New Roman" w:cs="Times New Roman"/>
                <w:sz w:val="24"/>
                <w:szCs w:val="24"/>
              </w:rPr>
            </w:pPr>
            <w:r w:rsidRPr="00891FDD">
              <w:rPr>
                <w:rFonts w:ascii="Times New Roman" w:hAnsi="Times New Roman" w:cs="Times New Roman"/>
                <w:sz w:val="24"/>
                <w:szCs w:val="24"/>
              </w:rPr>
              <w:t>Установление равенств предметов</w:t>
            </w:r>
          </w:p>
        </w:tc>
        <w:tc>
          <w:tcPr>
            <w:tcW w:w="6520" w:type="dxa"/>
          </w:tcPr>
          <w:p w:rsidR="0034132F" w:rsidRPr="00891FDD" w:rsidRDefault="00854CBF" w:rsidP="00891FDD">
            <w:pPr>
              <w:jc w:val="both"/>
              <w:rPr>
                <w:rFonts w:ascii="Times New Roman" w:hAnsi="Times New Roman" w:cs="Times New Roman"/>
                <w:sz w:val="24"/>
                <w:szCs w:val="24"/>
              </w:rPr>
            </w:pPr>
            <w:r w:rsidRPr="00891FDD">
              <w:rPr>
                <w:rFonts w:ascii="Times New Roman" w:hAnsi="Times New Roman" w:cs="Times New Roman"/>
                <w:sz w:val="24"/>
                <w:szCs w:val="24"/>
              </w:rPr>
              <w:t>Учить детей видеть равное количество разных предметов и отражать это в речи. Закрепить умение отсчитывать определенное количество предметов по образцу и по названному числу, пользоваться приемом приложения для установления равенства количества разных предметов.</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31</w:t>
            </w:r>
          </w:p>
        </w:tc>
        <w:tc>
          <w:tcPr>
            <w:tcW w:w="3261" w:type="dxa"/>
          </w:tcPr>
          <w:p w:rsidR="0034132F" w:rsidRPr="00891FDD" w:rsidRDefault="00854CBF" w:rsidP="00891FDD">
            <w:pPr>
              <w:jc w:val="both"/>
              <w:rPr>
                <w:rFonts w:ascii="Times New Roman" w:hAnsi="Times New Roman" w:cs="Times New Roman"/>
                <w:sz w:val="24"/>
                <w:szCs w:val="24"/>
              </w:rPr>
            </w:pPr>
            <w:r w:rsidRPr="00891FDD">
              <w:rPr>
                <w:rFonts w:ascii="Times New Roman" w:hAnsi="Times New Roman" w:cs="Times New Roman"/>
                <w:sz w:val="24"/>
                <w:szCs w:val="24"/>
              </w:rPr>
              <w:t>Работа с графами</w:t>
            </w:r>
          </w:p>
        </w:tc>
        <w:tc>
          <w:tcPr>
            <w:tcW w:w="6520" w:type="dxa"/>
          </w:tcPr>
          <w:p w:rsidR="00854CBF" w:rsidRPr="00891FDD" w:rsidRDefault="00854CBF" w:rsidP="00891FDD">
            <w:pPr>
              <w:jc w:val="both"/>
              <w:rPr>
                <w:rFonts w:ascii="Times New Roman" w:hAnsi="Times New Roman" w:cs="Times New Roman"/>
                <w:sz w:val="24"/>
                <w:szCs w:val="24"/>
              </w:rPr>
            </w:pPr>
            <w:r w:rsidRPr="00891FDD">
              <w:rPr>
                <w:rFonts w:ascii="Times New Roman" w:hAnsi="Times New Roman" w:cs="Times New Roman"/>
                <w:sz w:val="24"/>
                <w:szCs w:val="24"/>
              </w:rPr>
              <w:t>Закрепить умение видеть равное количество разных предметов и отражать это в речи; упражнять в запоминании числа предметов, которое нужно отсчитать; закрепить умение пользоваться приемом приложения; раскладывать  предметы в 3 ряда, точно друг под другом; упражнять в сравнении предметов разной длины и высоты</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32</w:t>
            </w:r>
          </w:p>
        </w:tc>
        <w:tc>
          <w:tcPr>
            <w:tcW w:w="3261" w:type="dxa"/>
          </w:tcPr>
          <w:p w:rsidR="0034132F" w:rsidRPr="00891FDD" w:rsidRDefault="00854CBF" w:rsidP="00891FDD">
            <w:pPr>
              <w:jc w:val="both"/>
              <w:rPr>
                <w:rFonts w:ascii="Times New Roman" w:hAnsi="Times New Roman" w:cs="Times New Roman"/>
                <w:sz w:val="24"/>
                <w:szCs w:val="24"/>
              </w:rPr>
            </w:pPr>
            <w:r w:rsidRPr="00891FDD">
              <w:rPr>
                <w:rFonts w:ascii="Times New Roman" w:hAnsi="Times New Roman" w:cs="Times New Roman"/>
                <w:sz w:val="24"/>
                <w:szCs w:val="24"/>
              </w:rPr>
              <w:t>Шар, куб, цилиндр, их сходства и различия</w:t>
            </w:r>
          </w:p>
        </w:tc>
        <w:tc>
          <w:tcPr>
            <w:tcW w:w="6520" w:type="dxa"/>
          </w:tcPr>
          <w:p w:rsidR="00854CBF" w:rsidRPr="00891FDD" w:rsidRDefault="00854CBF" w:rsidP="00891FDD">
            <w:pPr>
              <w:jc w:val="both"/>
              <w:rPr>
                <w:rFonts w:ascii="Times New Roman" w:hAnsi="Times New Roman" w:cs="Times New Roman"/>
                <w:sz w:val="24"/>
                <w:szCs w:val="24"/>
              </w:rPr>
            </w:pPr>
            <w:r w:rsidRPr="00891FDD">
              <w:rPr>
                <w:rFonts w:ascii="Times New Roman" w:hAnsi="Times New Roman" w:cs="Times New Roman"/>
                <w:sz w:val="24"/>
                <w:szCs w:val="24"/>
              </w:rPr>
              <w:t>Упражнять детей в счете звуков, учить их одновременно считать звуки и отсчитывать игрушки, устанавливать связь между количеством воспринятых звуков и отсчитанных игрушек; закрепить у детей представления о шаре, кубе, цилиндре; учить детей находить местоположение впереди (перед), сзади объекта (за объектом)</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33</w:t>
            </w:r>
          </w:p>
        </w:tc>
        <w:tc>
          <w:tcPr>
            <w:tcW w:w="3261" w:type="dxa"/>
          </w:tcPr>
          <w:p w:rsidR="0034132F" w:rsidRPr="00891FDD" w:rsidRDefault="00854CBF" w:rsidP="00891FDD">
            <w:pPr>
              <w:jc w:val="both"/>
              <w:rPr>
                <w:rFonts w:ascii="Times New Roman" w:hAnsi="Times New Roman" w:cs="Times New Roman"/>
                <w:sz w:val="24"/>
                <w:szCs w:val="24"/>
              </w:rPr>
            </w:pPr>
            <w:r w:rsidRPr="00891FDD">
              <w:rPr>
                <w:rFonts w:ascii="Times New Roman" w:hAnsi="Times New Roman" w:cs="Times New Roman"/>
                <w:sz w:val="24"/>
                <w:szCs w:val="24"/>
              </w:rPr>
              <w:t>Деление целого на равные части</w:t>
            </w:r>
          </w:p>
        </w:tc>
        <w:tc>
          <w:tcPr>
            <w:tcW w:w="6520" w:type="dxa"/>
          </w:tcPr>
          <w:p w:rsidR="0034132F" w:rsidRPr="00891FDD" w:rsidRDefault="00854CBF" w:rsidP="00891FDD">
            <w:pPr>
              <w:jc w:val="both"/>
              <w:rPr>
                <w:rFonts w:ascii="Times New Roman" w:hAnsi="Times New Roman" w:cs="Times New Roman"/>
                <w:sz w:val="24"/>
                <w:szCs w:val="24"/>
              </w:rPr>
            </w:pPr>
            <w:r w:rsidRPr="00891FDD">
              <w:rPr>
                <w:rFonts w:ascii="Times New Roman" w:hAnsi="Times New Roman" w:cs="Times New Roman"/>
                <w:sz w:val="24"/>
                <w:szCs w:val="24"/>
              </w:rPr>
              <w:t>Научить детей делить целое на 2 и 4 равные части складыванием предметов пополам (на 2 части) и еще пополам (на 4 части); научить отражать в речи действие и результаты деления. Закрепить умение видеть равное число разных предметов, делать обобщение: всех предметов по 5 и т.п.</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34</w:t>
            </w:r>
          </w:p>
        </w:tc>
        <w:tc>
          <w:tcPr>
            <w:tcW w:w="3261" w:type="dxa"/>
          </w:tcPr>
          <w:p w:rsidR="0034132F" w:rsidRPr="00891FDD" w:rsidRDefault="00854CBF" w:rsidP="00891FDD">
            <w:pPr>
              <w:jc w:val="both"/>
              <w:rPr>
                <w:rFonts w:ascii="Times New Roman" w:hAnsi="Times New Roman" w:cs="Times New Roman"/>
                <w:sz w:val="24"/>
                <w:szCs w:val="24"/>
              </w:rPr>
            </w:pPr>
            <w:r w:rsidRPr="00891FDD">
              <w:rPr>
                <w:rFonts w:ascii="Times New Roman" w:hAnsi="Times New Roman" w:cs="Times New Roman"/>
                <w:sz w:val="24"/>
                <w:szCs w:val="24"/>
              </w:rPr>
              <w:t xml:space="preserve"> количественный состав числа</w:t>
            </w:r>
          </w:p>
        </w:tc>
        <w:tc>
          <w:tcPr>
            <w:tcW w:w="6520" w:type="dxa"/>
          </w:tcPr>
          <w:p w:rsidR="00854CBF" w:rsidRPr="00891FDD" w:rsidRDefault="00854CBF" w:rsidP="00891FDD">
            <w:pPr>
              <w:jc w:val="both"/>
              <w:rPr>
                <w:rFonts w:ascii="Times New Roman" w:hAnsi="Times New Roman" w:cs="Times New Roman"/>
                <w:sz w:val="24"/>
                <w:szCs w:val="24"/>
              </w:rPr>
            </w:pPr>
            <w:r w:rsidRPr="00891FDD">
              <w:rPr>
                <w:rFonts w:ascii="Times New Roman" w:hAnsi="Times New Roman" w:cs="Times New Roman"/>
                <w:sz w:val="24"/>
                <w:szCs w:val="24"/>
              </w:rPr>
              <w:t>Познакомить детей с количественным составом числа из единиц на числах от 2 до 4; упражнять в делении предметов на 2 равные части путем складывания и разрезания; закрепить представление о том, что целое больше части, а часть меньше целого</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35</w:t>
            </w:r>
          </w:p>
        </w:tc>
        <w:tc>
          <w:tcPr>
            <w:tcW w:w="3261" w:type="dxa"/>
          </w:tcPr>
          <w:p w:rsidR="0034132F" w:rsidRPr="00891FDD" w:rsidRDefault="0034132F" w:rsidP="00891FDD">
            <w:pPr>
              <w:jc w:val="both"/>
              <w:rPr>
                <w:rFonts w:ascii="Times New Roman" w:hAnsi="Times New Roman" w:cs="Times New Roman"/>
                <w:sz w:val="24"/>
                <w:szCs w:val="24"/>
              </w:rPr>
            </w:pPr>
          </w:p>
          <w:p w:rsidR="0034132F" w:rsidRPr="00891FDD" w:rsidRDefault="00854CBF" w:rsidP="00891FDD">
            <w:pPr>
              <w:jc w:val="both"/>
              <w:rPr>
                <w:rFonts w:ascii="Times New Roman" w:hAnsi="Times New Roman" w:cs="Times New Roman"/>
                <w:sz w:val="24"/>
                <w:szCs w:val="24"/>
              </w:rPr>
            </w:pPr>
            <w:r w:rsidRPr="00891FDD">
              <w:rPr>
                <w:rFonts w:ascii="Times New Roman" w:hAnsi="Times New Roman" w:cs="Times New Roman"/>
                <w:sz w:val="24"/>
                <w:szCs w:val="24"/>
              </w:rPr>
              <w:t>Сравнение смежных чисел</w:t>
            </w:r>
          </w:p>
          <w:p w:rsidR="0034132F" w:rsidRPr="00891FDD" w:rsidRDefault="0034132F" w:rsidP="00891FDD">
            <w:pPr>
              <w:jc w:val="both"/>
              <w:rPr>
                <w:rFonts w:ascii="Times New Roman" w:hAnsi="Times New Roman" w:cs="Times New Roman"/>
                <w:sz w:val="24"/>
                <w:szCs w:val="24"/>
              </w:rPr>
            </w:pPr>
          </w:p>
          <w:p w:rsidR="0034132F" w:rsidRPr="00891FDD" w:rsidRDefault="0034132F" w:rsidP="00891FDD">
            <w:pPr>
              <w:jc w:val="both"/>
              <w:rPr>
                <w:rFonts w:ascii="Times New Roman" w:hAnsi="Times New Roman" w:cs="Times New Roman"/>
                <w:sz w:val="24"/>
                <w:szCs w:val="24"/>
              </w:rPr>
            </w:pPr>
          </w:p>
          <w:p w:rsidR="0034132F" w:rsidRPr="00891FDD" w:rsidRDefault="0034132F" w:rsidP="00891FDD">
            <w:pPr>
              <w:jc w:val="both"/>
              <w:rPr>
                <w:rFonts w:ascii="Times New Roman" w:hAnsi="Times New Roman" w:cs="Times New Roman"/>
                <w:sz w:val="24"/>
                <w:szCs w:val="24"/>
              </w:rPr>
            </w:pPr>
          </w:p>
        </w:tc>
        <w:tc>
          <w:tcPr>
            <w:tcW w:w="6520" w:type="dxa"/>
          </w:tcPr>
          <w:p w:rsidR="0034132F" w:rsidRPr="00891FDD" w:rsidRDefault="00854CBF" w:rsidP="00891FDD">
            <w:pPr>
              <w:jc w:val="both"/>
              <w:rPr>
                <w:rFonts w:ascii="Times New Roman" w:hAnsi="Times New Roman" w:cs="Times New Roman"/>
                <w:sz w:val="24"/>
                <w:szCs w:val="24"/>
              </w:rPr>
            </w:pPr>
            <w:r w:rsidRPr="00891FDD">
              <w:rPr>
                <w:rFonts w:ascii="Times New Roman" w:hAnsi="Times New Roman" w:cs="Times New Roman"/>
                <w:sz w:val="24"/>
                <w:szCs w:val="24"/>
              </w:rPr>
              <w:t>Учить детей сравнивать смежные числа с опорой на наглядный материал; продолжать закреплять навыки порядкового счета, упражнять в установлении соотношения между 10 предметами по длине, дать представление о постоянстве различий между соседними членами упорядоченного ряда; способствовать развитию глазомера.</w:t>
            </w:r>
          </w:p>
        </w:tc>
      </w:tr>
      <w:tr w:rsidR="0034132F" w:rsidRPr="00AE27EC" w:rsidTr="00891FDD">
        <w:tc>
          <w:tcPr>
            <w:tcW w:w="675" w:type="dxa"/>
          </w:tcPr>
          <w:p w:rsidR="0034132F" w:rsidRPr="00891FDD" w:rsidRDefault="00E67300" w:rsidP="00891FDD">
            <w:pPr>
              <w:pStyle w:val="11"/>
              <w:jc w:val="both"/>
              <w:rPr>
                <w:rFonts w:ascii="Times New Roman" w:hAnsi="Times New Roman" w:cs="Times New Roman"/>
                <w:sz w:val="24"/>
                <w:szCs w:val="24"/>
              </w:rPr>
            </w:pPr>
            <w:r>
              <w:rPr>
                <w:rFonts w:ascii="Times New Roman" w:hAnsi="Times New Roman" w:cs="Times New Roman"/>
                <w:sz w:val="24"/>
                <w:szCs w:val="24"/>
              </w:rPr>
              <w:t>36</w:t>
            </w:r>
          </w:p>
        </w:tc>
        <w:tc>
          <w:tcPr>
            <w:tcW w:w="3261" w:type="dxa"/>
          </w:tcPr>
          <w:p w:rsidR="0034132F" w:rsidRPr="00891FDD" w:rsidRDefault="00631CFA" w:rsidP="00891FDD">
            <w:pPr>
              <w:jc w:val="both"/>
              <w:rPr>
                <w:rFonts w:ascii="Times New Roman" w:hAnsi="Times New Roman" w:cs="Times New Roman"/>
                <w:sz w:val="24"/>
                <w:szCs w:val="24"/>
              </w:rPr>
            </w:pPr>
            <w:r w:rsidRPr="00891FDD">
              <w:rPr>
                <w:rFonts w:ascii="Times New Roman" w:hAnsi="Times New Roman" w:cs="Times New Roman"/>
                <w:sz w:val="24"/>
                <w:szCs w:val="24"/>
              </w:rPr>
              <w:t>Сопоставление предметов по длине, ширине и высоте</w:t>
            </w:r>
          </w:p>
          <w:p w:rsidR="0034132F" w:rsidRPr="00891FDD" w:rsidRDefault="0034132F" w:rsidP="00891FDD">
            <w:pPr>
              <w:jc w:val="both"/>
              <w:rPr>
                <w:rFonts w:ascii="Times New Roman" w:hAnsi="Times New Roman" w:cs="Times New Roman"/>
                <w:sz w:val="24"/>
                <w:szCs w:val="24"/>
              </w:rPr>
            </w:pPr>
          </w:p>
        </w:tc>
        <w:tc>
          <w:tcPr>
            <w:tcW w:w="6520" w:type="dxa"/>
          </w:tcPr>
          <w:p w:rsidR="0034132F" w:rsidRPr="00891FDD" w:rsidRDefault="00631CFA" w:rsidP="00891FDD">
            <w:pPr>
              <w:jc w:val="both"/>
              <w:rPr>
                <w:rFonts w:ascii="Times New Roman" w:hAnsi="Times New Roman" w:cs="Times New Roman"/>
                <w:sz w:val="24"/>
                <w:szCs w:val="24"/>
              </w:rPr>
            </w:pPr>
            <w:r w:rsidRPr="00891FDD">
              <w:rPr>
                <w:rFonts w:ascii="Times New Roman" w:hAnsi="Times New Roman" w:cs="Times New Roman"/>
                <w:sz w:val="24"/>
                <w:szCs w:val="24"/>
              </w:rPr>
              <w:t>Упражнять детей в сопоставлении предметов по длине, ширине и высоте; учить подбирать предметы, равные по одному из измерений; упражнять в составлении моделей знакомых геометрических фигур из частей по образцу: продолжать формировать представление об определенной последовательности</w:t>
            </w:r>
            <w:r w:rsidR="001B058A" w:rsidRPr="00891FDD">
              <w:rPr>
                <w:rFonts w:ascii="Times New Roman" w:hAnsi="Times New Roman" w:cs="Times New Roman"/>
                <w:sz w:val="24"/>
                <w:szCs w:val="24"/>
              </w:rPr>
              <w:t>.</w:t>
            </w:r>
          </w:p>
        </w:tc>
      </w:tr>
    </w:tbl>
    <w:p w:rsidR="00891FDD" w:rsidRDefault="00891FDD" w:rsidP="0034132F">
      <w:pPr>
        <w:pStyle w:val="11"/>
        <w:spacing w:line="276" w:lineRule="auto"/>
        <w:rPr>
          <w:rFonts w:ascii="Times New Roman" w:hAnsi="Times New Roman" w:cs="Times New Roman"/>
          <w:b/>
          <w:sz w:val="24"/>
          <w:szCs w:val="24"/>
        </w:rPr>
      </w:pPr>
    </w:p>
    <w:p w:rsidR="007E6EC4" w:rsidRDefault="007E6EC4" w:rsidP="0034132F">
      <w:pPr>
        <w:pStyle w:val="11"/>
        <w:spacing w:line="276" w:lineRule="auto"/>
        <w:rPr>
          <w:rFonts w:ascii="Times New Roman" w:hAnsi="Times New Roman" w:cs="Times New Roman"/>
          <w:b/>
          <w:sz w:val="24"/>
          <w:szCs w:val="24"/>
        </w:rPr>
      </w:pPr>
    </w:p>
    <w:p w:rsidR="007E6EC4" w:rsidRDefault="007E6EC4" w:rsidP="0034132F">
      <w:pPr>
        <w:pStyle w:val="11"/>
        <w:spacing w:line="276" w:lineRule="auto"/>
        <w:rPr>
          <w:rFonts w:ascii="Times New Roman" w:hAnsi="Times New Roman" w:cs="Times New Roman"/>
          <w:b/>
          <w:sz w:val="24"/>
          <w:szCs w:val="24"/>
        </w:rPr>
      </w:pPr>
    </w:p>
    <w:p w:rsidR="007E6EC4" w:rsidRDefault="007E6EC4" w:rsidP="0034132F">
      <w:pPr>
        <w:pStyle w:val="11"/>
        <w:spacing w:line="276" w:lineRule="auto"/>
        <w:rPr>
          <w:rFonts w:ascii="Times New Roman" w:hAnsi="Times New Roman" w:cs="Times New Roman"/>
          <w:b/>
          <w:sz w:val="24"/>
          <w:szCs w:val="24"/>
        </w:rPr>
      </w:pPr>
    </w:p>
    <w:p w:rsidR="007E6EC4" w:rsidRDefault="007E6EC4" w:rsidP="0034132F">
      <w:pPr>
        <w:pStyle w:val="11"/>
        <w:spacing w:line="276" w:lineRule="auto"/>
        <w:rPr>
          <w:rFonts w:ascii="Times New Roman" w:hAnsi="Times New Roman" w:cs="Times New Roman"/>
          <w:b/>
          <w:sz w:val="24"/>
          <w:szCs w:val="24"/>
        </w:rPr>
      </w:pPr>
    </w:p>
    <w:p w:rsidR="007E6EC4" w:rsidRDefault="007E6EC4" w:rsidP="0034132F">
      <w:pPr>
        <w:pStyle w:val="11"/>
        <w:spacing w:line="276" w:lineRule="auto"/>
        <w:rPr>
          <w:rFonts w:ascii="Times New Roman" w:hAnsi="Times New Roman" w:cs="Times New Roman"/>
          <w:b/>
          <w:sz w:val="24"/>
          <w:szCs w:val="24"/>
        </w:rPr>
      </w:pPr>
    </w:p>
    <w:p w:rsidR="0034132F" w:rsidRPr="003425C4" w:rsidRDefault="0034132F" w:rsidP="0034132F">
      <w:pPr>
        <w:pStyle w:val="11"/>
        <w:spacing w:line="276" w:lineRule="auto"/>
        <w:rPr>
          <w:rFonts w:ascii="Times New Roman" w:hAnsi="Times New Roman" w:cs="Times New Roman"/>
          <w:b/>
          <w:sz w:val="24"/>
          <w:szCs w:val="24"/>
        </w:rPr>
      </w:pPr>
      <w:r w:rsidRPr="003425C4">
        <w:rPr>
          <w:rFonts w:ascii="Times New Roman" w:hAnsi="Times New Roman" w:cs="Times New Roman"/>
          <w:b/>
          <w:sz w:val="24"/>
          <w:szCs w:val="24"/>
        </w:rPr>
        <w:lastRenderedPageBreak/>
        <w:t>Образовательная область «Речевое развитие».</w:t>
      </w:r>
    </w:p>
    <w:p w:rsidR="0034132F" w:rsidRDefault="0034132F" w:rsidP="0034132F">
      <w:pPr>
        <w:pStyle w:val="11"/>
        <w:spacing w:line="276" w:lineRule="auto"/>
        <w:jc w:val="both"/>
        <w:rPr>
          <w:rFonts w:ascii="Times New Roman" w:hAnsi="Times New Roman" w:cs="Times New Roman"/>
          <w:b/>
          <w:sz w:val="24"/>
          <w:szCs w:val="24"/>
        </w:rPr>
      </w:pPr>
    </w:p>
    <w:p w:rsidR="0034132F" w:rsidRPr="0017734F" w:rsidRDefault="0034132F" w:rsidP="0017734F">
      <w:pPr>
        <w:pStyle w:val="11"/>
        <w:spacing w:line="276" w:lineRule="auto"/>
        <w:jc w:val="both"/>
        <w:rPr>
          <w:rFonts w:ascii="Times New Roman" w:hAnsi="Times New Roman" w:cs="Times New Roman"/>
          <w:b/>
          <w:sz w:val="24"/>
          <w:szCs w:val="24"/>
        </w:rPr>
      </w:pPr>
      <w:r w:rsidRPr="003425C4">
        <w:rPr>
          <w:rFonts w:ascii="Times New Roman" w:hAnsi="Times New Roman" w:cs="Times New Roman"/>
          <w:b/>
          <w:sz w:val="24"/>
          <w:szCs w:val="24"/>
        </w:rPr>
        <w:t>Развитие речи.</w:t>
      </w:r>
    </w:p>
    <w:p w:rsidR="0034132F" w:rsidRPr="003425C4" w:rsidRDefault="0034132F" w:rsidP="0034132F">
      <w:pPr>
        <w:pStyle w:val="11"/>
        <w:spacing w:line="276" w:lineRule="auto"/>
        <w:ind w:left="360"/>
        <w:jc w:val="both"/>
        <w:rPr>
          <w:rFonts w:ascii="Times New Roman" w:hAnsi="Times New Roman" w:cs="Times New Roman"/>
          <w:sz w:val="24"/>
          <w:szCs w:val="24"/>
        </w:rPr>
      </w:pPr>
    </w:p>
    <w:tbl>
      <w:tblPr>
        <w:tblStyle w:val="a5"/>
        <w:tblW w:w="10490" w:type="dxa"/>
        <w:tblInd w:w="-34" w:type="dxa"/>
        <w:tblLook w:val="0000"/>
      </w:tblPr>
      <w:tblGrid>
        <w:gridCol w:w="709"/>
        <w:gridCol w:w="3261"/>
        <w:gridCol w:w="6520"/>
      </w:tblGrid>
      <w:tr w:rsidR="0034132F" w:rsidRPr="003425C4" w:rsidTr="00891FDD">
        <w:trPr>
          <w:trHeight w:val="378"/>
        </w:trPr>
        <w:tc>
          <w:tcPr>
            <w:tcW w:w="709" w:type="dxa"/>
          </w:tcPr>
          <w:p w:rsidR="0034132F" w:rsidRPr="003425C4" w:rsidRDefault="0034132F" w:rsidP="004F2DE4">
            <w:pPr>
              <w:pStyle w:val="11"/>
              <w:jc w:val="both"/>
              <w:rPr>
                <w:rFonts w:ascii="Times New Roman" w:hAnsi="Times New Roman" w:cs="Times New Roman"/>
                <w:b/>
                <w:sz w:val="24"/>
                <w:szCs w:val="24"/>
              </w:rPr>
            </w:pPr>
            <w:r w:rsidRPr="003425C4">
              <w:rPr>
                <w:rFonts w:ascii="Times New Roman" w:hAnsi="Times New Roman" w:cs="Times New Roman"/>
                <w:b/>
                <w:sz w:val="24"/>
                <w:szCs w:val="24"/>
              </w:rPr>
              <w:t>№</w:t>
            </w:r>
          </w:p>
        </w:tc>
        <w:tc>
          <w:tcPr>
            <w:tcW w:w="3261" w:type="dxa"/>
          </w:tcPr>
          <w:p w:rsidR="0034132F" w:rsidRPr="003425C4" w:rsidRDefault="0034132F" w:rsidP="004F2DE4">
            <w:pPr>
              <w:pStyle w:val="11"/>
              <w:ind w:left="108"/>
              <w:jc w:val="both"/>
              <w:rPr>
                <w:rFonts w:ascii="Times New Roman" w:hAnsi="Times New Roman" w:cs="Times New Roman"/>
                <w:b/>
                <w:sz w:val="24"/>
                <w:szCs w:val="24"/>
              </w:rPr>
            </w:pPr>
            <w:r w:rsidRPr="003425C4">
              <w:rPr>
                <w:rFonts w:ascii="Times New Roman" w:hAnsi="Times New Roman" w:cs="Times New Roman"/>
                <w:b/>
                <w:sz w:val="24"/>
                <w:szCs w:val="24"/>
              </w:rPr>
              <w:t>Тема</w:t>
            </w:r>
          </w:p>
        </w:tc>
        <w:tc>
          <w:tcPr>
            <w:tcW w:w="6520" w:type="dxa"/>
          </w:tcPr>
          <w:p w:rsidR="0034132F" w:rsidRPr="003425C4" w:rsidRDefault="0034132F" w:rsidP="004F2DE4">
            <w:pPr>
              <w:pStyle w:val="11"/>
              <w:ind w:left="108"/>
              <w:jc w:val="both"/>
              <w:rPr>
                <w:rFonts w:ascii="Times New Roman" w:hAnsi="Times New Roman" w:cs="Times New Roman"/>
                <w:sz w:val="24"/>
                <w:szCs w:val="24"/>
              </w:rPr>
            </w:pPr>
            <w:r w:rsidRPr="003425C4">
              <w:rPr>
                <w:rFonts w:ascii="Times New Roman" w:hAnsi="Times New Roman" w:cs="Times New Roman"/>
                <w:sz w:val="24"/>
                <w:szCs w:val="24"/>
              </w:rPr>
              <w:t xml:space="preserve">Задачи </w:t>
            </w:r>
          </w:p>
        </w:tc>
      </w:tr>
      <w:tr w:rsidR="0034132F" w:rsidRPr="003425C4" w:rsidTr="00891FDD">
        <w:tblPrEx>
          <w:tblLook w:val="04A0"/>
        </w:tblPrEx>
        <w:trPr>
          <w:trHeight w:val="160"/>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1.</w:t>
            </w:r>
          </w:p>
        </w:tc>
        <w:tc>
          <w:tcPr>
            <w:tcW w:w="3261" w:type="dxa"/>
          </w:tcPr>
          <w:p w:rsidR="0034132F" w:rsidRPr="001B058A" w:rsidRDefault="001B058A" w:rsidP="004F2DE4">
            <w:pPr>
              <w:pStyle w:val="11"/>
              <w:jc w:val="both"/>
              <w:rPr>
                <w:rFonts w:ascii="Times New Roman" w:hAnsi="Times New Roman" w:cs="Times New Roman"/>
                <w:sz w:val="24"/>
                <w:szCs w:val="24"/>
              </w:rPr>
            </w:pPr>
            <w:r w:rsidRPr="001B058A">
              <w:rPr>
                <w:rFonts w:ascii="Times New Roman" w:hAnsi="Times New Roman" w:cs="Times New Roman"/>
                <w:sz w:val="24"/>
                <w:szCs w:val="24"/>
              </w:rPr>
              <w:t>Составление рассказа о лете»</w:t>
            </w:r>
          </w:p>
        </w:tc>
        <w:tc>
          <w:tcPr>
            <w:tcW w:w="6520" w:type="dxa"/>
          </w:tcPr>
          <w:p w:rsidR="001B058A" w:rsidRPr="00AC7D9B" w:rsidRDefault="001B058A" w:rsidP="004F2DE4">
            <w:pPr>
              <w:pStyle w:val="11"/>
              <w:jc w:val="both"/>
              <w:rPr>
                <w:rFonts w:ascii="Times New Roman" w:hAnsi="Times New Roman" w:cs="Times New Roman"/>
                <w:sz w:val="24"/>
                <w:szCs w:val="24"/>
              </w:rPr>
            </w:pPr>
            <w:r w:rsidRPr="001B058A">
              <w:rPr>
                <w:rFonts w:ascii="Times New Roman" w:hAnsi="Times New Roman" w:cs="Times New Roman"/>
                <w:sz w:val="24"/>
                <w:szCs w:val="24"/>
              </w:rPr>
              <w:t>Закреплять умение составлять рассказы из личного опыта, отражать в них впечатления, использовать образные языковые средства.</w:t>
            </w:r>
          </w:p>
        </w:tc>
      </w:tr>
      <w:tr w:rsidR="0034132F" w:rsidRPr="003425C4" w:rsidTr="00891FDD">
        <w:tblPrEx>
          <w:tblLook w:val="04A0"/>
        </w:tblPrEx>
        <w:trPr>
          <w:trHeight w:val="160"/>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2.</w:t>
            </w:r>
          </w:p>
        </w:tc>
        <w:tc>
          <w:tcPr>
            <w:tcW w:w="3261" w:type="dxa"/>
          </w:tcPr>
          <w:p w:rsidR="0034132F" w:rsidRPr="001B058A" w:rsidRDefault="001B058A" w:rsidP="004F2DE4">
            <w:pPr>
              <w:pStyle w:val="11"/>
              <w:jc w:val="both"/>
              <w:rPr>
                <w:rFonts w:ascii="Times New Roman" w:hAnsi="Times New Roman" w:cs="Times New Roman"/>
                <w:sz w:val="24"/>
                <w:szCs w:val="24"/>
              </w:rPr>
            </w:pPr>
            <w:r w:rsidRPr="001B058A">
              <w:rPr>
                <w:rFonts w:ascii="Times New Roman" w:hAnsi="Times New Roman" w:cs="Times New Roman"/>
                <w:sz w:val="24"/>
                <w:szCs w:val="24"/>
              </w:rPr>
              <w:t>«Расскажи Незнайке о животном»</w:t>
            </w:r>
          </w:p>
        </w:tc>
        <w:tc>
          <w:tcPr>
            <w:tcW w:w="6520" w:type="dxa"/>
          </w:tcPr>
          <w:p w:rsidR="0034132F" w:rsidRPr="001B058A" w:rsidRDefault="001B058A" w:rsidP="004F2DE4">
            <w:pPr>
              <w:pStyle w:val="11"/>
              <w:jc w:val="both"/>
              <w:rPr>
                <w:rFonts w:ascii="Times New Roman" w:hAnsi="Times New Roman" w:cs="Times New Roman"/>
                <w:sz w:val="24"/>
                <w:szCs w:val="24"/>
              </w:rPr>
            </w:pPr>
            <w:r w:rsidRPr="001B058A">
              <w:rPr>
                <w:rFonts w:ascii="Times New Roman" w:hAnsi="Times New Roman" w:cs="Times New Roman"/>
                <w:sz w:val="24"/>
                <w:szCs w:val="24"/>
              </w:rPr>
              <w:t>Учить составлять описательный рассказ о животном используя в речи средства выразительности. Закрепить представления детей об условиях жизни животных</w:t>
            </w:r>
          </w:p>
        </w:tc>
      </w:tr>
      <w:tr w:rsidR="0034132F" w:rsidRPr="003425C4" w:rsidTr="00891FDD">
        <w:tblPrEx>
          <w:tblLook w:val="04A0"/>
        </w:tblPrEx>
        <w:trPr>
          <w:trHeight w:val="160"/>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3.</w:t>
            </w:r>
          </w:p>
        </w:tc>
        <w:tc>
          <w:tcPr>
            <w:tcW w:w="3261" w:type="dxa"/>
          </w:tcPr>
          <w:p w:rsidR="0034132F" w:rsidRPr="001B058A" w:rsidRDefault="001B058A" w:rsidP="004F2DE4">
            <w:pPr>
              <w:pStyle w:val="11"/>
              <w:jc w:val="both"/>
              <w:rPr>
                <w:rFonts w:ascii="Times New Roman" w:hAnsi="Times New Roman" w:cs="Times New Roman"/>
                <w:sz w:val="24"/>
                <w:szCs w:val="24"/>
              </w:rPr>
            </w:pPr>
            <w:r w:rsidRPr="001B058A">
              <w:rPr>
                <w:rFonts w:ascii="Times New Roman" w:hAnsi="Times New Roman" w:cs="Times New Roman"/>
                <w:sz w:val="24"/>
                <w:szCs w:val="24"/>
              </w:rPr>
              <w:t>Звуковой анализ слов</w:t>
            </w:r>
          </w:p>
        </w:tc>
        <w:tc>
          <w:tcPr>
            <w:tcW w:w="6520" w:type="dxa"/>
          </w:tcPr>
          <w:p w:rsidR="001B058A" w:rsidRPr="00AC7D9B" w:rsidRDefault="001B058A" w:rsidP="004F2DE4">
            <w:pPr>
              <w:pStyle w:val="11"/>
              <w:jc w:val="both"/>
              <w:rPr>
                <w:rFonts w:ascii="Times New Roman" w:hAnsi="Times New Roman" w:cs="Times New Roman"/>
                <w:sz w:val="24"/>
                <w:szCs w:val="24"/>
              </w:rPr>
            </w:pPr>
            <w:r w:rsidRPr="001B058A">
              <w:rPr>
                <w:rFonts w:ascii="Times New Roman" w:hAnsi="Times New Roman" w:cs="Times New Roman"/>
                <w:sz w:val="24"/>
                <w:szCs w:val="24"/>
              </w:rPr>
              <w:t>Продолжать развивать фонематический слух. Учить определять место звука в слове</w:t>
            </w:r>
          </w:p>
        </w:tc>
      </w:tr>
      <w:tr w:rsidR="0034132F" w:rsidRPr="003425C4" w:rsidTr="00891FDD">
        <w:tblPrEx>
          <w:tblLook w:val="04A0"/>
        </w:tblPrEx>
        <w:trPr>
          <w:trHeight w:val="160"/>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4.</w:t>
            </w:r>
          </w:p>
        </w:tc>
        <w:tc>
          <w:tcPr>
            <w:tcW w:w="3261" w:type="dxa"/>
          </w:tcPr>
          <w:p w:rsidR="0034132F" w:rsidRPr="001B058A" w:rsidRDefault="001B058A" w:rsidP="004F2DE4">
            <w:pPr>
              <w:pStyle w:val="11"/>
              <w:jc w:val="both"/>
              <w:rPr>
                <w:rFonts w:ascii="Times New Roman" w:hAnsi="Times New Roman" w:cs="Times New Roman"/>
                <w:sz w:val="24"/>
                <w:szCs w:val="24"/>
              </w:rPr>
            </w:pPr>
            <w:r w:rsidRPr="001B058A">
              <w:rPr>
                <w:rFonts w:ascii="Times New Roman" w:hAnsi="Times New Roman" w:cs="Times New Roman"/>
                <w:sz w:val="24"/>
                <w:szCs w:val="24"/>
              </w:rPr>
              <w:t>Составление описательного рассказа об овоще</w:t>
            </w:r>
          </w:p>
        </w:tc>
        <w:tc>
          <w:tcPr>
            <w:tcW w:w="6520" w:type="dxa"/>
          </w:tcPr>
          <w:p w:rsidR="0034132F" w:rsidRPr="001B058A" w:rsidRDefault="001B058A" w:rsidP="004F2DE4">
            <w:pPr>
              <w:pStyle w:val="11"/>
              <w:jc w:val="both"/>
              <w:rPr>
                <w:rFonts w:ascii="Times New Roman" w:hAnsi="Times New Roman" w:cs="Times New Roman"/>
                <w:sz w:val="24"/>
                <w:szCs w:val="24"/>
              </w:rPr>
            </w:pPr>
            <w:r w:rsidRPr="001B058A">
              <w:rPr>
                <w:rFonts w:ascii="Times New Roman" w:hAnsi="Times New Roman" w:cs="Times New Roman"/>
                <w:sz w:val="24"/>
                <w:szCs w:val="24"/>
              </w:rPr>
              <w:t>Учить составлять описательный рассказ по плану, использовать в речи выразительные средства.</w:t>
            </w:r>
          </w:p>
        </w:tc>
      </w:tr>
      <w:tr w:rsidR="0034132F" w:rsidRPr="003425C4" w:rsidTr="00891FDD">
        <w:tblPrEx>
          <w:tblLook w:val="04A0"/>
        </w:tblPrEx>
        <w:trPr>
          <w:trHeight w:val="160"/>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5.</w:t>
            </w:r>
          </w:p>
        </w:tc>
        <w:tc>
          <w:tcPr>
            <w:tcW w:w="3261" w:type="dxa"/>
          </w:tcPr>
          <w:p w:rsidR="0034132F" w:rsidRPr="00AC7D9B" w:rsidRDefault="001B058A" w:rsidP="004F2DE4">
            <w:pPr>
              <w:pStyle w:val="11"/>
              <w:jc w:val="both"/>
              <w:rPr>
                <w:rFonts w:ascii="Times New Roman" w:hAnsi="Times New Roman" w:cs="Times New Roman"/>
                <w:sz w:val="24"/>
                <w:szCs w:val="24"/>
              </w:rPr>
            </w:pPr>
            <w:r w:rsidRPr="001B058A">
              <w:rPr>
                <w:rFonts w:ascii="Times New Roman" w:hAnsi="Times New Roman" w:cs="Times New Roman"/>
                <w:sz w:val="24"/>
                <w:szCs w:val="24"/>
              </w:rPr>
              <w:t>Беседа о звуковом составе слов «В каком домике живет звук</w:t>
            </w:r>
            <w:r>
              <w:t>»</w:t>
            </w:r>
          </w:p>
        </w:tc>
        <w:tc>
          <w:tcPr>
            <w:tcW w:w="6520" w:type="dxa"/>
          </w:tcPr>
          <w:p w:rsidR="0034132F" w:rsidRPr="00AC7D9B" w:rsidRDefault="00D2686B" w:rsidP="004F2DE4">
            <w:pPr>
              <w:pStyle w:val="11"/>
              <w:jc w:val="both"/>
              <w:rPr>
                <w:rFonts w:ascii="Times New Roman" w:hAnsi="Times New Roman" w:cs="Times New Roman"/>
                <w:sz w:val="24"/>
                <w:szCs w:val="24"/>
              </w:rPr>
            </w:pPr>
            <w:r w:rsidRPr="00D2686B">
              <w:rPr>
                <w:rFonts w:ascii="Times New Roman" w:hAnsi="Times New Roman" w:cs="Times New Roman"/>
                <w:sz w:val="24"/>
                <w:szCs w:val="24"/>
              </w:rPr>
              <w:t>Закрепить правильное произношение всех звуков родного языка, знакомство с гласными и согласными звуками</w:t>
            </w:r>
            <w:r>
              <w:t>.</w:t>
            </w:r>
          </w:p>
        </w:tc>
      </w:tr>
      <w:tr w:rsidR="0034132F" w:rsidRPr="003425C4" w:rsidTr="00891FDD">
        <w:tblPrEx>
          <w:tblLook w:val="04A0"/>
        </w:tblPrEx>
        <w:trPr>
          <w:trHeight w:val="160"/>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6.</w:t>
            </w:r>
          </w:p>
        </w:tc>
        <w:tc>
          <w:tcPr>
            <w:tcW w:w="3261" w:type="dxa"/>
          </w:tcPr>
          <w:p w:rsidR="0034132F" w:rsidRPr="00D2686B" w:rsidRDefault="00D2686B" w:rsidP="004F2DE4">
            <w:pPr>
              <w:pStyle w:val="11"/>
              <w:jc w:val="both"/>
              <w:rPr>
                <w:rFonts w:ascii="Times New Roman" w:hAnsi="Times New Roman" w:cs="Times New Roman"/>
                <w:sz w:val="24"/>
                <w:szCs w:val="24"/>
              </w:rPr>
            </w:pPr>
            <w:r w:rsidRPr="00D2686B">
              <w:rPr>
                <w:rFonts w:ascii="Times New Roman" w:hAnsi="Times New Roman" w:cs="Times New Roman"/>
                <w:sz w:val="24"/>
                <w:szCs w:val="24"/>
              </w:rPr>
              <w:t>Рассматривание пейзажных картин</w:t>
            </w:r>
          </w:p>
        </w:tc>
        <w:tc>
          <w:tcPr>
            <w:tcW w:w="6520" w:type="dxa"/>
          </w:tcPr>
          <w:p w:rsidR="0034132F" w:rsidRPr="00D2686B" w:rsidRDefault="00D2686B" w:rsidP="004F2DE4">
            <w:pPr>
              <w:pStyle w:val="11"/>
              <w:jc w:val="both"/>
              <w:rPr>
                <w:rFonts w:ascii="Times New Roman" w:hAnsi="Times New Roman" w:cs="Times New Roman"/>
                <w:sz w:val="24"/>
                <w:szCs w:val="24"/>
              </w:rPr>
            </w:pPr>
            <w:r w:rsidRPr="00D2686B">
              <w:rPr>
                <w:rFonts w:ascii="Times New Roman" w:hAnsi="Times New Roman" w:cs="Times New Roman"/>
                <w:sz w:val="24"/>
                <w:szCs w:val="24"/>
              </w:rPr>
              <w:t>Закрепить умение рассказывать по произведениям искусства, развивать</w:t>
            </w:r>
          </w:p>
        </w:tc>
      </w:tr>
      <w:tr w:rsidR="0034132F" w:rsidRPr="003425C4" w:rsidTr="00891FDD">
        <w:tblPrEx>
          <w:tblLook w:val="04A0"/>
        </w:tblPrEx>
        <w:trPr>
          <w:trHeight w:val="160"/>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7.</w:t>
            </w:r>
          </w:p>
        </w:tc>
        <w:tc>
          <w:tcPr>
            <w:tcW w:w="3261" w:type="dxa"/>
          </w:tcPr>
          <w:p w:rsidR="0034132F" w:rsidRPr="00D2686B" w:rsidRDefault="00D2686B" w:rsidP="004F2DE4">
            <w:pPr>
              <w:pStyle w:val="11"/>
              <w:jc w:val="both"/>
              <w:rPr>
                <w:rFonts w:ascii="Times New Roman" w:hAnsi="Times New Roman" w:cs="Times New Roman"/>
                <w:sz w:val="24"/>
                <w:szCs w:val="24"/>
              </w:rPr>
            </w:pPr>
            <w:r w:rsidRPr="00D2686B">
              <w:rPr>
                <w:rFonts w:ascii="Times New Roman" w:hAnsi="Times New Roman" w:cs="Times New Roman"/>
                <w:sz w:val="24"/>
                <w:szCs w:val="24"/>
              </w:rPr>
              <w:t>Пересказ от лица героя рассказа «Л. Толстого «Косточка»</w:t>
            </w:r>
          </w:p>
        </w:tc>
        <w:tc>
          <w:tcPr>
            <w:tcW w:w="6520" w:type="dxa"/>
          </w:tcPr>
          <w:p w:rsidR="0034132F" w:rsidRPr="00D2686B" w:rsidRDefault="00D2686B" w:rsidP="004F2DE4">
            <w:pPr>
              <w:pStyle w:val="11"/>
              <w:jc w:val="both"/>
              <w:rPr>
                <w:rFonts w:ascii="Times New Roman" w:hAnsi="Times New Roman" w:cs="Times New Roman"/>
                <w:sz w:val="24"/>
                <w:szCs w:val="24"/>
              </w:rPr>
            </w:pPr>
            <w:r w:rsidRPr="00D2686B">
              <w:rPr>
                <w:rFonts w:ascii="Times New Roman" w:hAnsi="Times New Roman" w:cs="Times New Roman"/>
                <w:sz w:val="24"/>
                <w:szCs w:val="24"/>
              </w:rPr>
              <w:t>Учить составлять интересный рассказ от лица героя</w:t>
            </w:r>
          </w:p>
        </w:tc>
      </w:tr>
      <w:tr w:rsidR="0034132F" w:rsidRPr="003425C4" w:rsidTr="00891FDD">
        <w:tblPrEx>
          <w:tblLook w:val="04A0"/>
        </w:tblPrEx>
        <w:trPr>
          <w:trHeight w:val="160"/>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8.</w:t>
            </w:r>
          </w:p>
        </w:tc>
        <w:tc>
          <w:tcPr>
            <w:tcW w:w="3261" w:type="dxa"/>
          </w:tcPr>
          <w:p w:rsidR="0034132F" w:rsidRPr="00D2686B" w:rsidRDefault="00D2686B" w:rsidP="004F2DE4">
            <w:pPr>
              <w:pStyle w:val="11"/>
              <w:jc w:val="both"/>
              <w:rPr>
                <w:rFonts w:ascii="Times New Roman" w:hAnsi="Times New Roman" w:cs="Times New Roman"/>
                <w:sz w:val="24"/>
                <w:szCs w:val="24"/>
              </w:rPr>
            </w:pPr>
            <w:r w:rsidRPr="00D2686B">
              <w:rPr>
                <w:rFonts w:ascii="Times New Roman" w:hAnsi="Times New Roman" w:cs="Times New Roman"/>
                <w:sz w:val="24"/>
                <w:szCs w:val="24"/>
              </w:rPr>
              <w:t>Знакомство с гласными и согласными звуками</w:t>
            </w:r>
          </w:p>
        </w:tc>
        <w:tc>
          <w:tcPr>
            <w:tcW w:w="6520" w:type="dxa"/>
          </w:tcPr>
          <w:p w:rsidR="0034132F" w:rsidRPr="00D2686B" w:rsidRDefault="00D2686B" w:rsidP="004F2DE4">
            <w:pPr>
              <w:pStyle w:val="11"/>
              <w:jc w:val="both"/>
              <w:rPr>
                <w:rFonts w:ascii="Times New Roman" w:hAnsi="Times New Roman" w:cs="Times New Roman"/>
                <w:sz w:val="24"/>
                <w:szCs w:val="24"/>
              </w:rPr>
            </w:pPr>
            <w:r w:rsidRPr="00D2686B">
              <w:rPr>
                <w:rFonts w:ascii="Times New Roman" w:hAnsi="Times New Roman" w:cs="Times New Roman"/>
                <w:sz w:val="24"/>
                <w:szCs w:val="24"/>
              </w:rPr>
              <w:t>Продолжать знакомство со звуками родного языка, учить определять место звука в слове</w:t>
            </w:r>
          </w:p>
        </w:tc>
      </w:tr>
      <w:tr w:rsidR="0034132F" w:rsidRPr="003425C4" w:rsidTr="00891FDD">
        <w:tblPrEx>
          <w:tblLook w:val="04A0"/>
        </w:tblPrEx>
        <w:trPr>
          <w:trHeight w:val="160"/>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9.</w:t>
            </w:r>
          </w:p>
        </w:tc>
        <w:tc>
          <w:tcPr>
            <w:tcW w:w="3261" w:type="dxa"/>
          </w:tcPr>
          <w:p w:rsidR="0034132F" w:rsidRPr="00D2686B" w:rsidRDefault="00D2686B" w:rsidP="004F2DE4">
            <w:pPr>
              <w:pStyle w:val="11"/>
              <w:jc w:val="both"/>
              <w:rPr>
                <w:rFonts w:ascii="Times New Roman" w:hAnsi="Times New Roman" w:cs="Times New Roman"/>
                <w:sz w:val="24"/>
                <w:szCs w:val="24"/>
              </w:rPr>
            </w:pPr>
            <w:r w:rsidRPr="00D2686B">
              <w:rPr>
                <w:rFonts w:ascii="Times New Roman" w:hAnsi="Times New Roman" w:cs="Times New Roman"/>
                <w:sz w:val="24"/>
                <w:szCs w:val="24"/>
              </w:rPr>
              <w:t>Знакомство с составлением предложений из двух слов по схеме.</w:t>
            </w:r>
          </w:p>
        </w:tc>
        <w:tc>
          <w:tcPr>
            <w:tcW w:w="6520" w:type="dxa"/>
          </w:tcPr>
          <w:p w:rsidR="0034132F" w:rsidRPr="00D2686B" w:rsidRDefault="00D2686B" w:rsidP="004F2DE4">
            <w:pPr>
              <w:pStyle w:val="11"/>
              <w:jc w:val="both"/>
              <w:rPr>
                <w:rFonts w:ascii="Times New Roman" w:hAnsi="Times New Roman" w:cs="Times New Roman"/>
                <w:sz w:val="24"/>
                <w:szCs w:val="24"/>
              </w:rPr>
            </w:pPr>
            <w:r w:rsidRPr="00D2686B">
              <w:rPr>
                <w:rFonts w:ascii="Times New Roman" w:hAnsi="Times New Roman" w:cs="Times New Roman"/>
                <w:sz w:val="24"/>
                <w:szCs w:val="24"/>
              </w:rPr>
              <w:t>Знакомить детей с работой по схеме</w:t>
            </w:r>
          </w:p>
        </w:tc>
      </w:tr>
      <w:tr w:rsidR="0034132F" w:rsidRPr="003425C4" w:rsidTr="00891FDD">
        <w:tblPrEx>
          <w:tblLook w:val="04A0"/>
        </w:tblPrEx>
        <w:trPr>
          <w:trHeight w:val="160"/>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10</w:t>
            </w:r>
            <w:r w:rsidR="0034132F" w:rsidRPr="00AC7D9B">
              <w:rPr>
                <w:rFonts w:ascii="Times New Roman" w:hAnsi="Times New Roman" w:cs="Times New Roman"/>
                <w:sz w:val="24"/>
                <w:szCs w:val="24"/>
              </w:rPr>
              <w:t>.</w:t>
            </w:r>
          </w:p>
        </w:tc>
        <w:tc>
          <w:tcPr>
            <w:tcW w:w="3261" w:type="dxa"/>
          </w:tcPr>
          <w:p w:rsidR="0034132F" w:rsidRPr="00EF453C" w:rsidRDefault="00D2686B" w:rsidP="004F2DE4">
            <w:pPr>
              <w:pStyle w:val="11"/>
              <w:jc w:val="both"/>
              <w:rPr>
                <w:rFonts w:ascii="Times New Roman" w:hAnsi="Times New Roman" w:cs="Times New Roman"/>
                <w:sz w:val="24"/>
                <w:szCs w:val="24"/>
              </w:rPr>
            </w:pPr>
            <w:r w:rsidRPr="00EF453C">
              <w:rPr>
                <w:rFonts w:ascii="Times New Roman" w:hAnsi="Times New Roman" w:cs="Times New Roman"/>
                <w:sz w:val="24"/>
                <w:szCs w:val="24"/>
              </w:rPr>
              <w:t>Слоговой анализ слов.</w:t>
            </w:r>
          </w:p>
        </w:tc>
        <w:tc>
          <w:tcPr>
            <w:tcW w:w="6520" w:type="dxa"/>
          </w:tcPr>
          <w:p w:rsidR="0034132F" w:rsidRPr="00D2686B" w:rsidRDefault="00D2686B" w:rsidP="004F2DE4">
            <w:pPr>
              <w:pStyle w:val="11"/>
              <w:jc w:val="both"/>
              <w:rPr>
                <w:rFonts w:ascii="Times New Roman" w:hAnsi="Times New Roman" w:cs="Times New Roman"/>
                <w:sz w:val="24"/>
                <w:szCs w:val="24"/>
              </w:rPr>
            </w:pPr>
            <w:r w:rsidRPr="00D2686B">
              <w:rPr>
                <w:rFonts w:ascii="Times New Roman" w:hAnsi="Times New Roman" w:cs="Times New Roman"/>
                <w:sz w:val="24"/>
                <w:szCs w:val="24"/>
              </w:rPr>
              <w:t>Учить детей делить слова на слоги.</w:t>
            </w:r>
          </w:p>
        </w:tc>
      </w:tr>
      <w:tr w:rsidR="0034132F" w:rsidRPr="003425C4" w:rsidTr="00891FDD">
        <w:tblPrEx>
          <w:tblLook w:val="04A0"/>
        </w:tblPrEx>
        <w:trPr>
          <w:trHeight w:val="160"/>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11</w:t>
            </w:r>
            <w:r w:rsidR="0034132F" w:rsidRPr="00AC7D9B">
              <w:rPr>
                <w:rFonts w:ascii="Times New Roman" w:hAnsi="Times New Roman" w:cs="Times New Roman"/>
                <w:sz w:val="24"/>
                <w:szCs w:val="24"/>
              </w:rPr>
              <w:t>.</w:t>
            </w:r>
          </w:p>
        </w:tc>
        <w:tc>
          <w:tcPr>
            <w:tcW w:w="3261" w:type="dxa"/>
          </w:tcPr>
          <w:p w:rsidR="0034132F" w:rsidRPr="00AC7D9B" w:rsidRDefault="00EF453C" w:rsidP="004F2DE4">
            <w:pPr>
              <w:pStyle w:val="11"/>
              <w:jc w:val="both"/>
              <w:rPr>
                <w:rFonts w:ascii="Times New Roman" w:hAnsi="Times New Roman" w:cs="Times New Roman"/>
                <w:sz w:val="24"/>
                <w:szCs w:val="24"/>
              </w:rPr>
            </w:pPr>
            <w:r w:rsidRPr="00EF453C">
              <w:rPr>
                <w:rFonts w:ascii="Times New Roman" w:hAnsi="Times New Roman" w:cs="Times New Roman"/>
                <w:sz w:val="24"/>
                <w:szCs w:val="24"/>
              </w:rPr>
              <w:t>Составление письма другу</w:t>
            </w:r>
            <w:r>
              <w:t>.</w:t>
            </w:r>
          </w:p>
        </w:tc>
        <w:tc>
          <w:tcPr>
            <w:tcW w:w="6520" w:type="dxa"/>
          </w:tcPr>
          <w:p w:rsidR="00EF453C" w:rsidRPr="00AC7D9B" w:rsidRDefault="00EF453C" w:rsidP="004F2DE4">
            <w:pPr>
              <w:pStyle w:val="11"/>
              <w:jc w:val="both"/>
              <w:rPr>
                <w:rFonts w:ascii="Times New Roman" w:hAnsi="Times New Roman" w:cs="Times New Roman"/>
                <w:sz w:val="24"/>
                <w:szCs w:val="24"/>
              </w:rPr>
            </w:pPr>
            <w:r w:rsidRPr="00EF453C">
              <w:rPr>
                <w:rFonts w:ascii="Times New Roman" w:hAnsi="Times New Roman" w:cs="Times New Roman"/>
                <w:sz w:val="24"/>
                <w:szCs w:val="24"/>
              </w:rPr>
              <w:t>Учить детей сочинять коллективное письмо, отражать в речи яркие впечатления, описывать чувства.</w:t>
            </w:r>
          </w:p>
        </w:tc>
      </w:tr>
      <w:tr w:rsidR="0034132F" w:rsidRPr="003425C4" w:rsidTr="00891FDD">
        <w:tblPrEx>
          <w:tblLook w:val="04A0"/>
        </w:tblPrEx>
        <w:trPr>
          <w:trHeight w:val="160"/>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12</w:t>
            </w:r>
            <w:r w:rsidR="0034132F" w:rsidRPr="00AC7D9B">
              <w:rPr>
                <w:rFonts w:ascii="Times New Roman" w:hAnsi="Times New Roman" w:cs="Times New Roman"/>
                <w:sz w:val="24"/>
                <w:szCs w:val="24"/>
              </w:rPr>
              <w:t>.</w:t>
            </w:r>
          </w:p>
        </w:tc>
        <w:tc>
          <w:tcPr>
            <w:tcW w:w="3261" w:type="dxa"/>
          </w:tcPr>
          <w:p w:rsidR="0034132F" w:rsidRPr="00EF453C" w:rsidRDefault="00EF453C" w:rsidP="004F2DE4">
            <w:pPr>
              <w:pStyle w:val="11"/>
              <w:jc w:val="both"/>
              <w:rPr>
                <w:rFonts w:ascii="Times New Roman" w:hAnsi="Times New Roman" w:cs="Times New Roman"/>
                <w:sz w:val="24"/>
                <w:szCs w:val="24"/>
              </w:rPr>
            </w:pPr>
            <w:r w:rsidRPr="00EF453C">
              <w:rPr>
                <w:rFonts w:ascii="Times New Roman" w:hAnsi="Times New Roman" w:cs="Times New Roman"/>
                <w:sz w:val="24"/>
                <w:szCs w:val="24"/>
              </w:rPr>
              <w:t>Знакомство с алфавитом.</w:t>
            </w:r>
          </w:p>
        </w:tc>
        <w:tc>
          <w:tcPr>
            <w:tcW w:w="6520" w:type="dxa"/>
          </w:tcPr>
          <w:p w:rsidR="00EF453C" w:rsidRPr="00AC7D9B" w:rsidRDefault="00EF453C" w:rsidP="004F2DE4">
            <w:pPr>
              <w:pStyle w:val="11"/>
              <w:jc w:val="both"/>
              <w:rPr>
                <w:rFonts w:ascii="Times New Roman" w:hAnsi="Times New Roman" w:cs="Times New Roman"/>
                <w:sz w:val="24"/>
                <w:szCs w:val="24"/>
              </w:rPr>
            </w:pPr>
            <w:r w:rsidRPr="00EF453C">
              <w:rPr>
                <w:rFonts w:ascii="Times New Roman" w:hAnsi="Times New Roman" w:cs="Times New Roman"/>
                <w:sz w:val="24"/>
                <w:szCs w:val="24"/>
              </w:rPr>
              <w:t>Знакомить детей с алфавитом, учить выкладывать слова разноцветными фишками, используя картинки со схемами.</w:t>
            </w:r>
          </w:p>
        </w:tc>
      </w:tr>
      <w:tr w:rsidR="0034132F" w:rsidRPr="003425C4" w:rsidTr="00891FDD">
        <w:tblPrEx>
          <w:tblLook w:val="04A0"/>
        </w:tblPrEx>
        <w:trPr>
          <w:trHeight w:val="160"/>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13</w:t>
            </w:r>
            <w:r w:rsidR="0034132F" w:rsidRPr="00AC7D9B">
              <w:rPr>
                <w:rFonts w:ascii="Times New Roman" w:hAnsi="Times New Roman" w:cs="Times New Roman"/>
                <w:sz w:val="24"/>
                <w:szCs w:val="24"/>
              </w:rPr>
              <w:t>.</w:t>
            </w:r>
          </w:p>
        </w:tc>
        <w:tc>
          <w:tcPr>
            <w:tcW w:w="3261" w:type="dxa"/>
          </w:tcPr>
          <w:p w:rsidR="0034132F" w:rsidRPr="00EF453C" w:rsidRDefault="00EF453C" w:rsidP="004F2DE4">
            <w:pPr>
              <w:pStyle w:val="11"/>
              <w:jc w:val="both"/>
              <w:rPr>
                <w:rFonts w:ascii="Times New Roman" w:hAnsi="Times New Roman" w:cs="Times New Roman"/>
                <w:sz w:val="24"/>
                <w:szCs w:val="24"/>
              </w:rPr>
            </w:pPr>
            <w:r w:rsidRPr="00EF453C">
              <w:rPr>
                <w:rFonts w:ascii="Times New Roman" w:hAnsi="Times New Roman" w:cs="Times New Roman"/>
                <w:sz w:val="24"/>
                <w:szCs w:val="24"/>
              </w:rPr>
              <w:t>«Сказка про звук «Н».</w:t>
            </w:r>
          </w:p>
        </w:tc>
        <w:tc>
          <w:tcPr>
            <w:tcW w:w="6520" w:type="dxa"/>
          </w:tcPr>
          <w:p w:rsidR="00EF453C" w:rsidRPr="00AC7D9B" w:rsidRDefault="00EF453C" w:rsidP="004F2DE4">
            <w:pPr>
              <w:pStyle w:val="11"/>
              <w:jc w:val="both"/>
              <w:rPr>
                <w:rFonts w:ascii="Times New Roman" w:hAnsi="Times New Roman" w:cs="Times New Roman"/>
                <w:sz w:val="24"/>
                <w:szCs w:val="24"/>
              </w:rPr>
            </w:pPr>
            <w:r w:rsidRPr="00EF453C">
              <w:rPr>
                <w:rFonts w:ascii="Times New Roman" w:hAnsi="Times New Roman" w:cs="Times New Roman"/>
                <w:sz w:val="24"/>
                <w:szCs w:val="24"/>
              </w:rPr>
              <w:t>Закрепить правильное произношение звуков родного языка. Учить определять место в звуке.</w:t>
            </w:r>
          </w:p>
        </w:tc>
      </w:tr>
      <w:tr w:rsidR="0034132F" w:rsidRPr="003425C4" w:rsidTr="00891FDD">
        <w:tblPrEx>
          <w:tblLook w:val="04A0"/>
        </w:tblPrEx>
        <w:trPr>
          <w:trHeight w:val="160"/>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14</w:t>
            </w:r>
            <w:r w:rsidR="0034132F" w:rsidRPr="00AC7D9B">
              <w:rPr>
                <w:rFonts w:ascii="Times New Roman" w:hAnsi="Times New Roman" w:cs="Times New Roman"/>
                <w:sz w:val="24"/>
                <w:szCs w:val="24"/>
              </w:rPr>
              <w:t>.</w:t>
            </w:r>
          </w:p>
        </w:tc>
        <w:tc>
          <w:tcPr>
            <w:tcW w:w="3261" w:type="dxa"/>
          </w:tcPr>
          <w:p w:rsidR="0034132F" w:rsidRPr="00EF453C" w:rsidRDefault="00EF453C" w:rsidP="004F2DE4">
            <w:pPr>
              <w:pStyle w:val="11"/>
              <w:jc w:val="both"/>
              <w:rPr>
                <w:rFonts w:ascii="Times New Roman" w:hAnsi="Times New Roman" w:cs="Times New Roman"/>
                <w:sz w:val="24"/>
                <w:szCs w:val="24"/>
              </w:rPr>
            </w:pPr>
            <w:r w:rsidRPr="00EF453C">
              <w:rPr>
                <w:rFonts w:ascii="Times New Roman" w:hAnsi="Times New Roman" w:cs="Times New Roman"/>
                <w:sz w:val="24"/>
                <w:szCs w:val="24"/>
              </w:rPr>
              <w:t>Составление описательных рассказов о елочных игрушках.</w:t>
            </w:r>
          </w:p>
        </w:tc>
        <w:tc>
          <w:tcPr>
            <w:tcW w:w="6520" w:type="dxa"/>
          </w:tcPr>
          <w:p w:rsidR="0034132F" w:rsidRPr="00EF453C" w:rsidRDefault="00EF453C" w:rsidP="004F2DE4">
            <w:pPr>
              <w:pStyle w:val="11"/>
              <w:jc w:val="both"/>
              <w:rPr>
                <w:rFonts w:ascii="Times New Roman" w:hAnsi="Times New Roman" w:cs="Times New Roman"/>
                <w:sz w:val="24"/>
                <w:szCs w:val="24"/>
              </w:rPr>
            </w:pPr>
            <w:r w:rsidRPr="00EF453C">
              <w:rPr>
                <w:rFonts w:ascii="Times New Roman" w:hAnsi="Times New Roman" w:cs="Times New Roman"/>
                <w:sz w:val="24"/>
                <w:szCs w:val="24"/>
              </w:rPr>
              <w:t>Учить составлять небольшой рассказ о предмете, развивать творческое воображение. Побуждать пользоваться в речи определениями, сравнениями, эпитетами.</w:t>
            </w:r>
          </w:p>
        </w:tc>
      </w:tr>
      <w:tr w:rsidR="0034132F" w:rsidRPr="003425C4" w:rsidTr="00891FDD">
        <w:tblPrEx>
          <w:tblLook w:val="04A0"/>
        </w:tblPrEx>
        <w:trPr>
          <w:trHeight w:val="160"/>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15</w:t>
            </w:r>
            <w:r w:rsidR="0034132F" w:rsidRPr="00AC7D9B">
              <w:rPr>
                <w:rFonts w:ascii="Times New Roman" w:hAnsi="Times New Roman" w:cs="Times New Roman"/>
                <w:sz w:val="24"/>
                <w:szCs w:val="24"/>
              </w:rPr>
              <w:t>.</w:t>
            </w:r>
          </w:p>
        </w:tc>
        <w:tc>
          <w:tcPr>
            <w:tcW w:w="3261" w:type="dxa"/>
          </w:tcPr>
          <w:p w:rsidR="0034132F" w:rsidRPr="00EF453C" w:rsidRDefault="00EF453C" w:rsidP="004F2DE4">
            <w:pPr>
              <w:pStyle w:val="11"/>
              <w:jc w:val="both"/>
              <w:rPr>
                <w:rFonts w:ascii="Times New Roman" w:hAnsi="Times New Roman" w:cs="Times New Roman"/>
                <w:sz w:val="24"/>
                <w:szCs w:val="24"/>
              </w:rPr>
            </w:pPr>
            <w:r w:rsidRPr="00EF453C">
              <w:rPr>
                <w:rFonts w:ascii="Times New Roman" w:hAnsi="Times New Roman" w:cs="Times New Roman"/>
                <w:sz w:val="24"/>
                <w:szCs w:val="24"/>
              </w:rPr>
              <w:t>Заучивание стихотворения «Есть в лесу под елью хата»</w:t>
            </w:r>
          </w:p>
        </w:tc>
        <w:tc>
          <w:tcPr>
            <w:tcW w:w="6520" w:type="dxa"/>
          </w:tcPr>
          <w:p w:rsidR="0034132F" w:rsidRPr="00EF453C" w:rsidRDefault="00EF453C" w:rsidP="004F2DE4">
            <w:pPr>
              <w:pStyle w:val="11"/>
              <w:jc w:val="both"/>
              <w:rPr>
                <w:rFonts w:ascii="Times New Roman" w:hAnsi="Times New Roman" w:cs="Times New Roman"/>
                <w:sz w:val="24"/>
                <w:szCs w:val="24"/>
              </w:rPr>
            </w:pPr>
            <w:r w:rsidRPr="00EF453C">
              <w:rPr>
                <w:rFonts w:ascii="Times New Roman" w:hAnsi="Times New Roman" w:cs="Times New Roman"/>
                <w:sz w:val="24"/>
                <w:szCs w:val="24"/>
              </w:rPr>
              <w:t>Учить выразительно читать стихи</w:t>
            </w:r>
            <w:r>
              <w:rPr>
                <w:rFonts w:ascii="Times New Roman" w:hAnsi="Times New Roman" w:cs="Times New Roman"/>
                <w:sz w:val="24"/>
                <w:szCs w:val="24"/>
              </w:rPr>
              <w:t>.</w:t>
            </w:r>
          </w:p>
        </w:tc>
      </w:tr>
      <w:tr w:rsidR="0034132F" w:rsidRPr="003425C4" w:rsidTr="00891FDD">
        <w:tblPrEx>
          <w:tblLook w:val="04A0"/>
        </w:tblPrEx>
        <w:trPr>
          <w:trHeight w:val="160"/>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16</w:t>
            </w:r>
            <w:r w:rsidR="0034132F" w:rsidRPr="00AC7D9B">
              <w:rPr>
                <w:rFonts w:ascii="Times New Roman" w:hAnsi="Times New Roman" w:cs="Times New Roman"/>
                <w:sz w:val="24"/>
                <w:szCs w:val="24"/>
              </w:rPr>
              <w:t>.</w:t>
            </w:r>
          </w:p>
        </w:tc>
        <w:tc>
          <w:tcPr>
            <w:tcW w:w="3261" w:type="dxa"/>
          </w:tcPr>
          <w:p w:rsidR="0034132F" w:rsidRPr="00EF453C" w:rsidRDefault="00EF453C" w:rsidP="004F2DE4">
            <w:pPr>
              <w:pStyle w:val="11"/>
              <w:jc w:val="both"/>
              <w:rPr>
                <w:rFonts w:ascii="Times New Roman" w:hAnsi="Times New Roman" w:cs="Times New Roman"/>
                <w:sz w:val="24"/>
                <w:szCs w:val="24"/>
              </w:rPr>
            </w:pPr>
            <w:r w:rsidRPr="00EF453C">
              <w:rPr>
                <w:rFonts w:ascii="Times New Roman" w:hAnsi="Times New Roman" w:cs="Times New Roman"/>
                <w:sz w:val="24"/>
                <w:szCs w:val="24"/>
              </w:rPr>
              <w:t>Пересказ сказки от имени героев</w:t>
            </w:r>
          </w:p>
        </w:tc>
        <w:tc>
          <w:tcPr>
            <w:tcW w:w="6520" w:type="dxa"/>
          </w:tcPr>
          <w:p w:rsidR="0034132F" w:rsidRPr="00EF453C" w:rsidRDefault="00EF453C" w:rsidP="004F2DE4">
            <w:pPr>
              <w:pStyle w:val="11"/>
              <w:jc w:val="both"/>
              <w:rPr>
                <w:rFonts w:ascii="Times New Roman" w:hAnsi="Times New Roman" w:cs="Times New Roman"/>
                <w:sz w:val="24"/>
                <w:szCs w:val="24"/>
              </w:rPr>
            </w:pPr>
            <w:r w:rsidRPr="00EF453C">
              <w:rPr>
                <w:rFonts w:ascii="Times New Roman" w:hAnsi="Times New Roman" w:cs="Times New Roman"/>
                <w:sz w:val="24"/>
                <w:szCs w:val="24"/>
              </w:rPr>
              <w:t>Учить понимать психологию поступков героев, отражать в речи отношение к герою при пересказе сказки от лица героев</w:t>
            </w:r>
          </w:p>
        </w:tc>
      </w:tr>
      <w:tr w:rsidR="0034132F" w:rsidRPr="003425C4" w:rsidTr="00891FDD">
        <w:tblPrEx>
          <w:tblLook w:val="04A0"/>
        </w:tblPrEx>
        <w:trPr>
          <w:trHeight w:val="160"/>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17</w:t>
            </w:r>
            <w:r w:rsidR="0034132F" w:rsidRPr="00AC7D9B">
              <w:rPr>
                <w:rFonts w:ascii="Times New Roman" w:hAnsi="Times New Roman" w:cs="Times New Roman"/>
                <w:sz w:val="24"/>
                <w:szCs w:val="24"/>
              </w:rPr>
              <w:t>.</w:t>
            </w:r>
          </w:p>
        </w:tc>
        <w:tc>
          <w:tcPr>
            <w:tcW w:w="3261" w:type="dxa"/>
          </w:tcPr>
          <w:p w:rsidR="0034132F" w:rsidRPr="00EF453C" w:rsidRDefault="00EF453C" w:rsidP="004F2DE4">
            <w:pPr>
              <w:pStyle w:val="11"/>
              <w:jc w:val="both"/>
              <w:rPr>
                <w:rFonts w:ascii="Times New Roman" w:hAnsi="Times New Roman" w:cs="Times New Roman"/>
                <w:sz w:val="24"/>
                <w:szCs w:val="24"/>
              </w:rPr>
            </w:pPr>
            <w:r w:rsidRPr="00EF453C">
              <w:rPr>
                <w:rFonts w:ascii="Times New Roman" w:hAnsi="Times New Roman" w:cs="Times New Roman"/>
                <w:sz w:val="24"/>
                <w:szCs w:val="24"/>
              </w:rPr>
              <w:t>Составление рассказа о Новогоднем празднике</w:t>
            </w:r>
            <w:r>
              <w:rPr>
                <w:rFonts w:ascii="Times New Roman" w:hAnsi="Times New Roman" w:cs="Times New Roman"/>
                <w:sz w:val="24"/>
                <w:szCs w:val="24"/>
              </w:rPr>
              <w:t>.</w:t>
            </w:r>
          </w:p>
        </w:tc>
        <w:tc>
          <w:tcPr>
            <w:tcW w:w="6520" w:type="dxa"/>
          </w:tcPr>
          <w:p w:rsidR="0034132F" w:rsidRPr="00EF453C" w:rsidRDefault="00EF453C" w:rsidP="004F2DE4">
            <w:pPr>
              <w:pStyle w:val="11"/>
              <w:jc w:val="both"/>
              <w:rPr>
                <w:rFonts w:ascii="Times New Roman" w:hAnsi="Times New Roman" w:cs="Times New Roman"/>
                <w:sz w:val="24"/>
                <w:szCs w:val="24"/>
              </w:rPr>
            </w:pPr>
            <w:r w:rsidRPr="00EF453C">
              <w:rPr>
                <w:rFonts w:ascii="Times New Roman" w:hAnsi="Times New Roman" w:cs="Times New Roman"/>
                <w:sz w:val="24"/>
                <w:szCs w:val="24"/>
              </w:rPr>
              <w:t>Продолжать учить составлять рассказы из личного опыта по плану; отражать в рассказе впечатления от увиденного, использовать эпитеты, сравнения</w:t>
            </w:r>
          </w:p>
        </w:tc>
      </w:tr>
      <w:tr w:rsidR="0034132F" w:rsidRPr="003425C4" w:rsidTr="00891FDD">
        <w:tblPrEx>
          <w:tblLook w:val="04A0"/>
        </w:tblPrEx>
        <w:trPr>
          <w:trHeight w:val="160"/>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18</w:t>
            </w:r>
            <w:r w:rsidR="0034132F" w:rsidRPr="00AC7D9B">
              <w:rPr>
                <w:rFonts w:ascii="Times New Roman" w:hAnsi="Times New Roman" w:cs="Times New Roman"/>
                <w:sz w:val="24"/>
                <w:szCs w:val="24"/>
              </w:rPr>
              <w:t>.</w:t>
            </w:r>
          </w:p>
        </w:tc>
        <w:tc>
          <w:tcPr>
            <w:tcW w:w="3261" w:type="dxa"/>
          </w:tcPr>
          <w:p w:rsidR="0034132F" w:rsidRPr="00AB1FD0" w:rsidRDefault="00AB1FD0" w:rsidP="004F2DE4">
            <w:pPr>
              <w:pStyle w:val="11"/>
              <w:jc w:val="both"/>
              <w:rPr>
                <w:rFonts w:ascii="Times New Roman" w:hAnsi="Times New Roman" w:cs="Times New Roman"/>
                <w:sz w:val="24"/>
                <w:szCs w:val="24"/>
              </w:rPr>
            </w:pPr>
            <w:r w:rsidRPr="00AB1FD0">
              <w:rPr>
                <w:rFonts w:ascii="Times New Roman" w:hAnsi="Times New Roman" w:cs="Times New Roman"/>
                <w:sz w:val="24"/>
                <w:szCs w:val="24"/>
              </w:rPr>
              <w:t>Обучение загадыванию загадок</w:t>
            </w:r>
          </w:p>
        </w:tc>
        <w:tc>
          <w:tcPr>
            <w:tcW w:w="6520" w:type="dxa"/>
          </w:tcPr>
          <w:p w:rsidR="0034132F" w:rsidRPr="00AB1FD0" w:rsidRDefault="00AB1FD0" w:rsidP="004F2DE4">
            <w:pPr>
              <w:pStyle w:val="11"/>
              <w:jc w:val="both"/>
              <w:rPr>
                <w:rFonts w:ascii="Times New Roman" w:hAnsi="Times New Roman" w:cs="Times New Roman"/>
                <w:sz w:val="24"/>
                <w:szCs w:val="24"/>
              </w:rPr>
            </w:pPr>
            <w:r w:rsidRPr="00AB1FD0">
              <w:rPr>
                <w:rFonts w:ascii="Times New Roman" w:hAnsi="Times New Roman" w:cs="Times New Roman"/>
                <w:sz w:val="24"/>
                <w:szCs w:val="24"/>
              </w:rPr>
              <w:t>Продолжать учить выделять характерные признаки предметов, пользоваться в речи сравнениями, метафорами</w:t>
            </w:r>
          </w:p>
        </w:tc>
      </w:tr>
      <w:tr w:rsidR="0034132F" w:rsidRPr="003425C4" w:rsidTr="00891FDD">
        <w:tblPrEx>
          <w:tblLook w:val="04A0"/>
        </w:tblPrEx>
        <w:trPr>
          <w:trHeight w:val="160"/>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19</w:t>
            </w:r>
            <w:r w:rsidR="0034132F" w:rsidRPr="00AC7D9B">
              <w:rPr>
                <w:rFonts w:ascii="Times New Roman" w:hAnsi="Times New Roman" w:cs="Times New Roman"/>
                <w:sz w:val="24"/>
                <w:szCs w:val="24"/>
              </w:rPr>
              <w:t>.</w:t>
            </w:r>
          </w:p>
        </w:tc>
        <w:tc>
          <w:tcPr>
            <w:tcW w:w="3261" w:type="dxa"/>
          </w:tcPr>
          <w:p w:rsidR="0034132F" w:rsidRPr="00AB1FD0" w:rsidRDefault="00AB1FD0" w:rsidP="004F2DE4">
            <w:pPr>
              <w:pStyle w:val="11"/>
              <w:jc w:val="both"/>
              <w:rPr>
                <w:rFonts w:ascii="Times New Roman" w:hAnsi="Times New Roman" w:cs="Times New Roman"/>
                <w:sz w:val="24"/>
                <w:szCs w:val="24"/>
              </w:rPr>
            </w:pPr>
            <w:r w:rsidRPr="00AB1FD0">
              <w:rPr>
                <w:rFonts w:ascii="Times New Roman" w:hAnsi="Times New Roman" w:cs="Times New Roman"/>
                <w:sz w:val="24"/>
                <w:szCs w:val="24"/>
              </w:rPr>
              <w:t>Отгадайте предмет</w:t>
            </w:r>
          </w:p>
        </w:tc>
        <w:tc>
          <w:tcPr>
            <w:tcW w:w="6520" w:type="dxa"/>
          </w:tcPr>
          <w:p w:rsidR="0034132F" w:rsidRPr="00AB1FD0" w:rsidRDefault="00AB1FD0" w:rsidP="004F2DE4">
            <w:pPr>
              <w:pStyle w:val="11"/>
              <w:jc w:val="both"/>
              <w:rPr>
                <w:rFonts w:ascii="Times New Roman" w:hAnsi="Times New Roman" w:cs="Times New Roman"/>
                <w:sz w:val="24"/>
                <w:szCs w:val="24"/>
              </w:rPr>
            </w:pPr>
            <w:r w:rsidRPr="00AB1FD0">
              <w:rPr>
                <w:rFonts w:ascii="Times New Roman" w:hAnsi="Times New Roman" w:cs="Times New Roman"/>
                <w:sz w:val="24"/>
                <w:szCs w:val="24"/>
              </w:rPr>
              <w:t>Продолжать учить детей выделять характерные признаки предметов, использовать в речи выразительные языковые средства</w:t>
            </w:r>
          </w:p>
        </w:tc>
      </w:tr>
      <w:tr w:rsidR="0034132F" w:rsidRPr="003425C4" w:rsidTr="00891FDD">
        <w:tblPrEx>
          <w:tblLook w:val="04A0"/>
        </w:tblPrEx>
        <w:trPr>
          <w:trHeight w:val="160"/>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20</w:t>
            </w:r>
            <w:r w:rsidR="0034132F" w:rsidRPr="00AC7D9B">
              <w:rPr>
                <w:rFonts w:ascii="Times New Roman" w:hAnsi="Times New Roman" w:cs="Times New Roman"/>
                <w:sz w:val="24"/>
                <w:szCs w:val="24"/>
              </w:rPr>
              <w:t>.</w:t>
            </w:r>
          </w:p>
        </w:tc>
        <w:tc>
          <w:tcPr>
            <w:tcW w:w="3261" w:type="dxa"/>
          </w:tcPr>
          <w:p w:rsidR="0034132F" w:rsidRPr="00AB1FD0" w:rsidRDefault="00AB1FD0" w:rsidP="004F2DE4">
            <w:pPr>
              <w:pStyle w:val="11"/>
              <w:jc w:val="both"/>
              <w:rPr>
                <w:rFonts w:ascii="Times New Roman" w:hAnsi="Times New Roman" w:cs="Times New Roman"/>
                <w:sz w:val="24"/>
                <w:szCs w:val="24"/>
              </w:rPr>
            </w:pPr>
            <w:r w:rsidRPr="00AB1FD0">
              <w:rPr>
                <w:rFonts w:ascii="Times New Roman" w:hAnsi="Times New Roman" w:cs="Times New Roman"/>
                <w:sz w:val="24"/>
                <w:szCs w:val="24"/>
              </w:rPr>
              <w:t>Рассмат</w:t>
            </w:r>
            <w:r w:rsidR="00FE537D">
              <w:rPr>
                <w:rFonts w:ascii="Times New Roman" w:hAnsi="Times New Roman" w:cs="Times New Roman"/>
                <w:sz w:val="24"/>
                <w:szCs w:val="24"/>
              </w:rPr>
              <w:t>ривание картины «Зимние забавы»</w:t>
            </w:r>
            <w:r w:rsidRPr="00AB1FD0">
              <w:rPr>
                <w:rFonts w:ascii="Times New Roman" w:hAnsi="Times New Roman" w:cs="Times New Roman"/>
                <w:sz w:val="24"/>
                <w:szCs w:val="24"/>
              </w:rPr>
              <w:t xml:space="preserve">. Сочинение </w:t>
            </w:r>
            <w:r w:rsidRPr="00AB1FD0">
              <w:rPr>
                <w:rFonts w:ascii="Times New Roman" w:hAnsi="Times New Roman" w:cs="Times New Roman"/>
                <w:sz w:val="24"/>
                <w:szCs w:val="24"/>
              </w:rPr>
              <w:lastRenderedPageBreak/>
              <w:t>рассказа по этой картине.</w:t>
            </w:r>
          </w:p>
        </w:tc>
        <w:tc>
          <w:tcPr>
            <w:tcW w:w="6520" w:type="dxa"/>
          </w:tcPr>
          <w:p w:rsidR="0034132F" w:rsidRPr="00AB1FD0" w:rsidRDefault="00AB1FD0" w:rsidP="004F2DE4">
            <w:pPr>
              <w:pStyle w:val="11"/>
              <w:jc w:val="both"/>
              <w:rPr>
                <w:rFonts w:ascii="Times New Roman" w:hAnsi="Times New Roman" w:cs="Times New Roman"/>
                <w:sz w:val="24"/>
                <w:szCs w:val="24"/>
              </w:rPr>
            </w:pPr>
            <w:r w:rsidRPr="00AB1FD0">
              <w:rPr>
                <w:rFonts w:ascii="Times New Roman" w:hAnsi="Times New Roman" w:cs="Times New Roman"/>
                <w:sz w:val="24"/>
                <w:szCs w:val="24"/>
              </w:rPr>
              <w:lastRenderedPageBreak/>
              <w:t xml:space="preserve">Развивать умение составлять рассказ по картине; отражать в рассказе впечатления от увиденного, использовать </w:t>
            </w:r>
            <w:r w:rsidRPr="00AB1FD0">
              <w:rPr>
                <w:rFonts w:ascii="Times New Roman" w:hAnsi="Times New Roman" w:cs="Times New Roman"/>
                <w:sz w:val="24"/>
                <w:szCs w:val="24"/>
              </w:rPr>
              <w:lastRenderedPageBreak/>
              <w:t>прилагательные, сравнения</w:t>
            </w:r>
          </w:p>
        </w:tc>
      </w:tr>
      <w:tr w:rsidR="0034132F" w:rsidRPr="003425C4" w:rsidTr="00891FDD">
        <w:tblPrEx>
          <w:tblLook w:val="04A0"/>
        </w:tblPrEx>
        <w:trPr>
          <w:trHeight w:val="160"/>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lastRenderedPageBreak/>
              <w:t>21</w:t>
            </w:r>
            <w:r w:rsidR="0034132F" w:rsidRPr="00AC7D9B">
              <w:rPr>
                <w:rFonts w:ascii="Times New Roman" w:hAnsi="Times New Roman" w:cs="Times New Roman"/>
                <w:sz w:val="24"/>
                <w:szCs w:val="24"/>
              </w:rPr>
              <w:t>.</w:t>
            </w:r>
          </w:p>
        </w:tc>
        <w:tc>
          <w:tcPr>
            <w:tcW w:w="3261" w:type="dxa"/>
          </w:tcPr>
          <w:p w:rsidR="0034132F" w:rsidRPr="00AB1FD0" w:rsidRDefault="00AB1FD0" w:rsidP="004F2DE4">
            <w:pPr>
              <w:pStyle w:val="11"/>
              <w:jc w:val="both"/>
              <w:rPr>
                <w:rFonts w:ascii="Times New Roman" w:hAnsi="Times New Roman" w:cs="Times New Roman"/>
                <w:sz w:val="24"/>
                <w:szCs w:val="24"/>
              </w:rPr>
            </w:pPr>
            <w:r w:rsidRPr="00AB1FD0">
              <w:rPr>
                <w:rFonts w:ascii="Times New Roman" w:hAnsi="Times New Roman" w:cs="Times New Roman"/>
                <w:sz w:val="24"/>
                <w:szCs w:val="24"/>
              </w:rPr>
              <w:t>Обучение сочинению сказки</w:t>
            </w:r>
          </w:p>
        </w:tc>
        <w:tc>
          <w:tcPr>
            <w:tcW w:w="6520" w:type="dxa"/>
          </w:tcPr>
          <w:p w:rsidR="0034132F" w:rsidRPr="00AB1FD0" w:rsidRDefault="00AB1FD0" w:rsidP="004F2DE4">
            <w:pPr>
              <w:pStyle w:val="11"/>
              <w:jc w:val="both"/>
              <w:rPr>
                <w:rFonts w:ascii="Times New Roman" w:hAnsi="Times New Roman" w:cs="Times New Roman"/>
                <w:sz w:val="24"/>
                <w:szCs w:val="24"/>
              </w:rPr>
            </w:pPr>
            <w:r w:rsidRPr="00AB1FD0">
              <w:rPr>
                <w:rFonts w:ascii="Times New Roman" w:hAnsi="Times New Roman" w:cs="Times New Roman"/>
                <w:sz w:val="24"/>
                <w:szCs w:val="24"/>
              </w:rPr>
              <w:t>Учить детей сочинять сказку на заданную тему, подчинять сюжет законам жанра, рассказывать связно в речи средствами выразительности</w:t>
            </w:r>
          </w:p>
        </w:tc>
      </w:tr>
      <w:tr w:rsidR="0034132F" w:rsidRPr="003425C4" w:rsidTr="00891FDD">
        <w:tblPrEx>
          <w:tblLook w:val="04A0"/>
        </w:tblPrEx>
        <w:trPr>
          <w:trHeight w:val="160"/>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22</w:t>
            </w:r>
            <w:r w:rsidR="0034132F" w:rsidRPr="00AC7D9B">
              <w:rPr>
                <w:rFonts w:ascii="Times New Roman" w:hAnsi="Times New Roman" w:cs="Times New Roman"/>
                <w:sz w:val="24"/>
                <w:szCs w:val="24"/>
              </w:rPr>
              <w:t>.</w:t>
            </w:r>
          </w:p>
        </w:tc>
        <w:tc>
          <w:tcPr>
            <w:tcW w:w="3261" w:type="dxa"/>
          </w:tcPr>
          <w:p w:rsidR="0034132F" w:rsidRPr="00AB1FD0" w:rsidRDefault="00AB1FD0" w:rsidP="004F2DE4">
            <w:pPr>
              <w:pStyle w:val="11"/>
              <w:jc w:val="both"/>
              <w:rPr>
                <w:rFonts w:ascii="Times New Roman" w:hAnsi="Times New Roman" w:cs="Times New Roman"/>
                <w:sz w:val="24"/>
                <w:szCs w:val="24"/>
              </w:rPr>
            </w:pPr>
            <w:r w:rsidRPr="00AB1FD0">
              <w:rPr>
                <w:rFonts w:ascii="Times New Roman" w:hAnsi="Times New Roman" w:cs="Times New Roman"/>
                <w:sz w:val="24"/>
                <w:szCs w:val="24"/>
              </w:rPr>
              <w:t>Заучивание стихотворения А.Фета «Зима»</w:t>
            </w:r>
          </w:p>
        </w:tc>
        <w:tc>
          <w:tcPr>
            <w:tcW w:w="6520" w:type="dxa"/>
          </w:tcPr>
          <w:p w:rsidR="0034132F" w:rsidRPr="00AB1FD0" w:rsidRDefault="00AB1FD0" w:rsidP="004F2DE4">
            <w:pPr>
              <w:pStyle w:val="11"/>
              <w:jc w:val="both"/>
              <w:rPr>
                <w:rFonts w:ascii="Times New Roman" w:hAnsi="Times New Roman" w:cs="Times New Roman"/>
                <w:sz w:val="24"/>
                <w:szCs w:val="24"/>
              </w:rPr>
            </w:pPr>
            <w:r w:rsidRPr="00AB1FD0">
              <w:rPr>
                <w:rFonts w:ascii="Times New Roman" w:hAnsi="Times New Roman" w:cs="Times New Roman"/>
                <w:sz w:val="24"/>
                <w:szCs w:val="24"/>
              </w:rPr>
              <w:t>Учить детей выразительно читать стихи</w:t>
            </w:r>
          </w:p>
        </w:tc>
      </w:tr>
      <w:tr w:rsidR="0034132F" w:rsidRPr="003425C4" w:rsidTr="00891FDD">
        <w:tblPrEx>
          <w:tblLook w:val="04A0"/>
        </w:tblPrEx>
        <w:trPr>
          <w:trHeight w:val="160"/>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23</w:t>
            </w:r>
            <w:r w:rsidR="0034132F" w:rsidRPr="00AC7D9B">
              <w:rPr>
                <w:rFonts w:ascii="Times New Roman" w:hAnsi="Times New Roman" w:cs="Times New Roman"/>
                <w:sz w:val="24"/>
                <w:szCs w:val="24"/>
              </w:rPr>
              <w:t>.</w:t>
            </w:r>
          </w:p>
        </w:tc>
        <w:tc>
          <w:tcPr>
            <w:tcW w:w="3261" w:type="dxa"/>
          </w:tcPr>
          <w:p w:rsidR="0034132F" w:rsidRPr="00AB1FD0" w:rsidRDefault="00AB1FD0" w:rsidP="004F2DE4">
            <w:pPr>
              <w:pStyle w:val="11"/>
              <w:jc w:val="both"/>
              <w:rPr>
                <w:rFonts w:ascii="Times New Roman" w:hAnsi="Times New Roman" w:cs="Times New Roman"/>
                <w:sz w:val="24"/>
                <w:szCs w:val="24"/>
              </w:rPr>
            </w:pPr>
            <w:r w:rsidRPr="00AB1FD0">
              <w:rPr>
                <w:rFonts w:ascii="Times New Roman" w:hAnsi="Times New Roman" w:cs="Times New Roman"/>
                <w:sz w:val="24"/>
                <w:szCs w:val="24"/>
              </w:rPr>
              <w:t>Составление сказок про дома</w:t>
            </w:r>
          </w:p>
        </w:tc>
        <w:tc>
          <w:tcPr>
            <w:tcW w:w="6520" w:type="dxa"/>
          </w:tcPr>
          <w:p w:rsidR="0034132F" w:rsidRPr="00AB1FD0" w:rsidRDefault="00AB1FD0" w:rsidP="004F2DE4">
            <w:pPr>
              <w:pStyle w:val="11"/>
              <w:jc w:val="both"/>
              <w:rPr>
                <w:rFonts w:ascii="Times New Roman" w:hAnsi="Times New Roman" w:cs="Times New Roman"/>
                <w:sz w:val="24"/>
                <w:szCs w:val="24"/>
              </w:rPr>
            </w:pPr>
            <w:r w:rsidRPr="00AB1FD0">
              <w:rPr>
                <w:rFonts w:ascii="Times New Roman" w:hAnsi="Times New Roman" w:cs="Times New Roman"/>
                <w:sz w:val="24"/>
                <w:szCs w:val="24"/>
              </w:rPr>
              <w:t>Учить детей видеть жанровые отличия сказки от других литературных произведений; отражать способ сочинения сказки, учить детей фантазировать</w:t>
            </w:r>
          </w:p>
        </w:tc>
      </w:tr>
      <w:tr w:rsidR="0034132F" w:rsidRPr="003425C4" w:rsidTr="00891FDD">
        <w:tblPrEx>
          <w:tblLook w:val="04A0"/>
        </w:tblPrEx>
        <w:trPr>
          <w:trHeight w:val="160"/>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24</w:t>
            </w:r>
            <w:r w:rsidR="0034132F" w:rsidRPr="00AC7D9B">
              <w:rPr>
                <w:rFonts w:ascii="Times New Roman" w:hAnsi="Times New Roman" w:cs="Times New Roman"/>
                <w:sz w:val="24"/>
                <w:szCs w:val="24"/>
              </w:rPr>
              <w:t>.</w:t>
            </w:r>
          </w:p>
        </w:tc>
        <w:tc>
          <w:tcPr>
            <w:tcW w:w="3261" w:type="dxa"/>
          </w:tcPr>
          <w:p w:rsidR="0034132F" w:rsidRPr="00AB1FD0" w:rsidRDefault="00AB1FD0" w:rsidP="004F2DE4">
            <w:pPr>
              <w:pStyle w:val="11"/>
              <w:jc w:val="both"/>
              <w:rPr>
                <w:rFonts w:ascii="Times New Roman" w:hAnsi="Times New Roman" w:cs="Times New Roman"/>
                <w:sz w:val="24"/>
                <w:szCs w:val="24"/>
              </w:rPr>
            </w:pPr>
            <w:r w:rsidRPr="00AB1FD0">
              <w:rPr>
                <w:rFonts w:ascii="Times New Roman" w:hAnsi="Times New Roman" w:cs="Times New Roman"/>
                <w:sz w:val="24"/>
                <w:szCs w:val="24"/>
              </w:rPr>
              <w:t>Рассказы детей «Как я помогал маме»</w:t>
            </w:r>
          </w:p>
        </w:tc>
        <w:tc>
          <w:tcPr>
            <w:tcW w:w="6520" w:type="dxa"/>
          </w:tcPr>
          <w:p w:rsidR="0034132F" w:rsidRPr="00AB1FD0" w:rsidRDefault="00AB1FD0" w:rsidP="004F2DE4">
            <w:pPr>
              <w:pStyle w:val="11"/>
              <w:jc w:val="both"/>
              <w:rPr>
                <w:rFonts w:ascii="Times New Roman" w:hAnsi="Times New Roman" w:cs="Times New Roman"/>
                <w:sz w:val="24"/>
                <w:szCs w:val="24"/>
              </w:rPr>
            </w:pPr>
            <w:r w:rsidRPr="00AB1FD0">
              <w:rPr>
                <w:rFonts w:ascii="Times New Roman" w:hAnsi="Times New Roman" w:cs="Times New Roman"/>
                <w:sz w:val="24"/>
                <w:szCs w:val="24"/>
              </w:rPr>
              <w:t>Учить сочинять рассказы из личного опыта, использовать план, рассказывать интересно</w:t>
            </w:r>
          </w:p>
        </w:tc>
      </w:tr>
      <w:tr w:rsidR="0034132F" w:rsidRPr="003425C4" w:rsidTr="00891FDD">
        <w:tblPrEx>
          <w:tblLook w:val="04A0"/>
        </w:tblPrEx>
        <w:trPr>
          <w:trHeight w:val="160"/>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25</w:t>
            </w:r>
            <w:r w:rsidR="0034132F" w:rsidRPr="00AC7D9B">
              <w:rPr>
                <w:rFonts w:ascii="Times New Roman" w:hAnsi="Times New Roman" w:cs="Times New Roman"/>
                <w:sz w:val="24"/>
                <w:szCs w:val="24"/>
              </w:rPr>
              <w:t>.</w:t>
            </w:r>
          </w:p>
        </w:tc>
        <w:tc>
          <w:tcPr>
            <w:tcW w:w="3261" w:type="dxa"/>
          </w:tcPr>
          <w:p w:rsidR="0034132F" w:rsidRPr="00AB1FD0" w:rsidRDefault="00AB1FD0" w:rsidP="004F2DE4">
            <w:pPr>
              <w:pStyle w:val="11"/>
              <w:jc w:val="both"/>
              <w:rPr>
                <w:rFonts w:ascii="Times New Roman" w:hAnsi="Times New Roman" w:cs="Times New Roman"/>
                <w:sz w:val="24"/>
                <w:szCs w:val="24"/>
              </w:rPr>
            </w:pPr>
            <w:r w:rsidRPr="00AB1FD0">
              <w:rPr>
                <w:rFonts w:ascii="Times New Roman" w:hAnsi="Times New Roman" w:cs="Times New Roman"/>
                <w:sz w:val="24"/>
                <w:szCs w:val="24"/>
              </w:rPr>
              <w:t>Составление рассказа о машинах помощниках</w:t>
            </w:r>
          </w:p>
        </w:tc>
        <w:tc>
          <w:tcPr>
            <w:tcW w:w="6520" w:type="dxa"/>
          </w:tcPr>
          <w:p w:rsidR="0034132F" w:rsidRPr="00AB1FD0" w:rsidRDefault="00AB1FD0" w:rsidP="004F2DE4">
            <w:pPr>
              <w:pStyle w:val="11"/>
              <w:jc w:val="both"/>
              <w:rPr>
                <w:rFonts w:ascii="Times New Roman" w:hAnsi="Times New Roman" w:cs="Times New Roman"/>
                <w:sz w:val="24"/>
                <w:szCs w:val="24"/>
              </w:rPr>
            </w:pPr>
            <w:r w:rsidRPr="00AB1FD0">
              <w:rPr>
                <w:rFonts w:ascii="Times New Roman" w:hAnsi="Times New Roman" w:cs="Times New Roman"/>
                <w:sz w:val="24"/>
                <w:szCs w:val="24"/>
              </w:rPr>
              <w:t>Учить составлять рассказ по плану, связно и последовательно излагать мысли, передавать свое отношение</w:t>
            </w:r>
          </w:p>
        </w:tc>
      </w:tr>
      <w:tr w:rsidR="0034132F" w:rsidRPr="003425C4" w:rsidTr="00891FDD">
        <w:tblPrEx>
          <w:tblLook w:val="04A0"/>
        </w:tblPrEx>
        <w:trPr>
          <w:trHeight w:val="902"/>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26</w:t>
            </w:r>
            <w:r w:rsidR="0034132F" w:rsidRPr="00AC7D9B">
              <w:rPr>
                <w:rFonts w:ascii="Times New Roman" w:hAnsi="Times New Roman" w:cs="Times New Roman"/>
                <w:sz w:val="24"/>
                <w:szCs w:val="24"/>
              </w:rPr>
              <w:t>.</w:t>
            </w:r>
          </w:p>
        </w:tc>
        <w:tc>
          <w:tcPr>
            <w:tcW w:w="3261" w:type="dxa"/>
          </w:tcPr>
          <w:p w:rsidR="0034132F" w:rsidRPr="00C06796" w:rsidRDefault="00C06796" w:rsidP="004F2DE4">
            <w:pPr>
              <w:pStyle w:val="11"/>
              <w:jc w:val="both"/>
              <w:rPr>
                <w:rFonts w:ascii="Times New Roman" w:hAnsi="Times New Roman" w:cs="Times New Roman"/>
                <w:sz w:val="24"/>
                <w:szCs w:val="24"/>
              </w:rPr>
            </w:pPr>
            <w:r w:rsidRPr="00C06796">
              <w:rPr>
                <w:rFonts w:ascii="Times New Roman" w:hAnsi="Times New Roman" w:cs="Times New Roman"/>
                <w:sz w:val="24"/>
                <w:szCs w:val="24"/>
              </w:rPr>
              <w:t>Пересказ сказки «</w:t>
            </w:r>
            <w:proofErr w:type="spellStart"/>
            <w:r w:rsidRPr="00C06796">
              <w:rPr>
                <w:rFonts w:ascii="Times New Roman" w:hAnsi="Times New Roman" w:cs="Times New Roman"/>
                <w:sz w:val="24"/>
                <w:szCs w:val="24"/>
              </w:rPr>
              <w:t>Заюшкина</w:t>
            </w:r>
            <w:proofErr w:type="spellEnd"/>
            <w:r w:rsidRPr="00C06796">
              <w:rPr>
                <w:rFonts w:ascii="Times New Roman" w:hAnsi="Times New Roman" w:cs="Times New Roman"/>
                <w:sz w:val="24"/>
                <w:szCs w:val="24"/>
              </w:rPr>
              <w:t xml:space="preserve"> избушка» от лица героя</w:t>
            </w:r>
          </w:p>
        </w:tc>
        <w:tc>
          <w:tcPr>
            <w:tcW w:w="6520" w:type="dxa"/>
          </w:tcPr>
          <w:p w:rsidR="0034132F" w:rsidRPr="00C06796" w:rsidRDefault="00C06796" w:rsidP="004F2DE4">
            <w:pPr>
              <w:pStyle w:val="11"/>
              <w:jc w:val="both"/>
              <w:rPr>
                <w:rFonts w:ascii="Times New Roman" w:hAnsi="Times New Roman" w:cs="Times New Roman"/>
                <w:sz w:val="24"/>
                <w:szCs w:val="24"/>
              </w:rPr>
            </w:pPr>
            <w:r w:rsidRPr="00C06796">
              <w:rPr>
                <w:rFonts w:ascii="Times New Roman" w:hAnsi="Times New Roman" w:cs="Times New Roman"/>
                <w:sz w:val="24"/>
                <w:szCs w:val="24"/>
              </w:rPr>
              <w:t>Учить пересказывать сказки от лица героя, отражать свое отношение к герою при пересказе. Развивать воображение, творческие способности</w:t>
            </w:r>
            <w:r>
              <w:rPr>
                <w:rFonts w:ascii="Times New Roman" w:hAnsi="Times New Roman" w:cs="Times New Roman"/>
                <w:sz w:val="24"/>
                <w:szCs w:val="24"/>
              </w:rPr>
              <w:t>.</w:t>
            </w:r>
          </w:p>
        </w:tc>
      </w:tr>
      <w:tr w:rsidR="0034132F" w:rsidRPr="003425C4" w:rsidTr="00891FDD">
        <w:tblPrEx>
          <w:tblLook w:val="04A0"/>
        </w:tblPrEx>
        <w:trPr>
          <w:trHeight w:val="676"/>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27</w:t>
            </w:r>
            <w:r w:rsidR="0034132F" w:rsidRPr="00AC7D9B">
              <w:rPr>
                <w:rFonts w:ascii="Times New Roman" w:hAnsi="Times New Roman" w:cs="Times New Roman"/>
                <w:sz w:val="24"/>
                <w:szCs w:val="24"/>
              </w:rPr>
              <w:t>.</w:t>
            </w:r>
          </w:p>
        </w:tc>
        <w:tc>
          <w:tcPr>
            <w:tcW w:w="3261" w:type="dxa"/>
          </w:tcPr>
          <w:p w:rsidR="0034132F" w:rsidRPr="00C06796" w:rsidRDefault="00C06796" w:rsidP="004F2DE4">
            <w:pPr>
              <w:pStyle w:val="11"/>
              <w:jc w:val="both"/>
              <w:rPr>
                <w:rFonts w:ascii="Times New Roman" w:hAnsi="Times New Roman" w:cs="Times New Roman"/>
                <w:sz w:val="24"/>
                <w:szCs w:val="24"/>
              </w:rPr>
            </w:pPr>
            <w:r w:rsidRPr="00C06796">
              <w:rPr>
                <w:rFonts w:ascii="Times New Roman" w:hAnsi="Times New Roman" w:cs="Times New Roman"/>
                <w:sz w:val="24"/>
                <w:szCs w:val="24"/>
              </w:rPr>
              <w:t>Обучение отгадыванию и загадыванию загадок</w:t>
            </w:r>
          </w:p>
        </w:tc>
        <w:tc>
          <w:tcPr>
            <w:tcW w:w="6520" w:type="dxa"/>
          </w:tcPr>
          <w:p w:rsidR="0034132F" w:rsidRPr="00C06796" w:rsidRDefault="00C06796" w:rsidP="004F2DE4">
            <w:pPr>
              <w:pStyle w:val="11"/>
              <w:jc w:val="both"/>
              <w:rPr>
                <w:rFonts w:ascii="Times New Roman" w:hAnsi="Times New Roman" w:cs="Times New Roman"/>
                <w:sz w:val="24"/>
                <w:szCs w:val="24"/>
              </w:rPr>
            </w:pPr>
            <w:r w:rsidRPr="00C06796">
              <w:rPr>
                <w:rFonts w:ascii="Times New Roman" w:hAnsi="Times New Roman" w:cs="Times New Roman"/>
                <w:sz w:val="24"/>
                <w:szCs w:val="24"/>
              </w:rPr>
              <w:t>Учить детей выделять характерные признаки предметов и явлений, пользоваться сравнениями, метафорами</w:t>
            </w:r>
          </w:p>
        </w:tc>
      </w:tr>
      <w:tr w:rsidR="0034132F" w:rsidRPr="003425C4" w:rsidTr="00891FDD">
        <w:tblPrEx>
          <w:tblLook w:val="04A0"/>
        </w:tblPrEx>
        <w:trPr>
          <w:trHeight w:val="876"/>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28</w:t>
            </w:r>
            <w:r w:rsidR="0034132F" w:rsidRPr="00AC7D9B">
              <w:rPr>
                <w:rFonts w:ascii="Times New Roman" w:hAnsi="Times New Roman" w:cs="Times New Roman"/>
                <w:sz w:val="24"/>
                <w:szCs w:val="24"/>
              </w:rPr>
              <w:t>.</w:t>
            </w:r>
          </w:p>
        </w:tc>
        <w:tc>
          <w:tcPr>
            <w:tcW w:w="3261" w:type="dxa"/>
          </w:tcPr>
          <w:p w:rsidR="0034132F" w:rsidRPr="00C06796" w:rsidRDefault="00C06796" w:rsidP="004F2DE4">
            <w:pPr>
              <w:pStyle w:val="11"/>
              <w:jc w:val="both"/>
              <w:rPr>
                <w:rFonts w:ascii="Times New Roman" w:hAnsi="Times New Roman" w:cs="Times New Roman"/>
                <w:sz w:val="24"/>
                <w:szCs w:val="24"/>
              </w:rPr>
            </w:pPr>
            <w:r w:rsidRPr="00C06796">
              <w:rPr>
                <w:rFonts w:ascii="Times New Roman" w:hAnsi="Times New Roman" w:cs="Times New Roman"/>
                <w:sz w:val="24"/>
                <w:szCs w:val="24"/>
              </w:rPr>
              <w:t xml:space="preserve">Рассматривание картины </w:t>
            </w:r>
            <w:proofErr w:type="spellStart"/>
            <w:r w:rsidRPr="00C06796">
              <w:rPr>
                <w:rFonts w:ascii="Times New Roman" w:hAnsi="Times New Roman" w:cs="Times New Roman"/>
                <w:sz w:val="24"/>
                <w:szCs w:val="24"/>
              </w:rPr>
              <w:t>А.К.Саврасова</w:t>
            </w:r>
            <w:proofErr w:type="spellEnd"/>
            <w:r w:rsidRPr="00C06796">
              <w:rPr>
                <w:rFonts w:ascii="Times New Roman" w:hAnsi="Times New Roman" w:cs="Times New Roman"/>
                <w:sz w:val="24"/>
                <w:szCs w:val="24"/>
              </w:rPr>
              <w:t xml:space="preserve"> «Грачи прилетели»</w:t>
            </w:r>
          </w:p>
        </w:tc>
        <w:tc>
          <w:tcPr>
            <w:tcW w:w="6520" w:type="dxa"/>
          </w:tcPr>
          <w:p w:rsidR="0034132F" w:rsidRPr="00C06796" w:rsidRDefault="00C06796" w:rsidP="004F2DE4">
            <w:pPr>
              <w:pStyle w:val="11"/>
              <w:jc w:val="both"/>
              <w:rPr>
                <w:rFonts w:ascii="Times New Roman" w:hAnsi="Times New Roman" w:cs="Times New Roman"/>
                <w:sz w:val="24"/>
                <w:szCs w:val="24"/>
              </w:rPr>
            </w:pPr>
            <w:r w:rsidRPr="00C06796">
              <w:rPr>
                <w:rFonts w:ascii="Times New Roman" w:hAnsi="Times New Roman" w:cs="Times New Roman"/>
                <w:sz w:val="24"/>
                <w:szCs w:val="24"/>
              </w:rPr>
              <w:t>Формировать умение чувствовать настроение картины, учить описывать картину, употребляя сложноподчиненные предложения, сравнения, эпитеты</w:t>
            </w:r>
          </w:p>
        </w:tc>
      </w:tr>
      <w:tr w:rsidR="0034132F" w:rsidRPr="003425C4" w:rsidTr="00891FDD">
        <w:tblPrEx>
          <w:tblLook w:val="04A0"/>
        </w:tblPrEx>
        <w:trPr>
          <w:trHeight w:val="926"/>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29</w:t>
            </w:r>
            <w:r w:rsidR="0034132F" w:rsidRPr="00AC7D9B">
              <w:rPr>
                <w:rFonts w:ascii="Times New Roman" w:hAnsi="Times New Roman" w:cs="Times New Roman"/>
                <w:sz w:val="24"/>
                <w:szCs w:val="24"/>
              </w:rPr>
              <w:t>.</w:t>
            </w:r>
          </w:p>
        </w:tc>
        <w:tc>
          <w:tcPr>
            <w:tcW w:w="3261" w:type="dxa"/>
          </w:tcPr>
          <w:p w:rsidR="0034132F" w:rsidRPr="00C06796" w:rsidRDefault="00C06796" w:rsidP="004F2DE4">
            <w:pPr>
              <w:pStyle w:val="11"/>
              <w:jc w:val="both"/>
              <w:rPr>
                <w:rFonts w:ascii="Times New Roman" w:hAnsi="Times New Roman" w:cs="Times New Roman"/>
                <w:sz w:val="24"/>
                <w:szCs w:val="24"/>
              </w:rPr>
            </w:pPr>
            <w:r w:rsidRPr="00C06796">
              <w:rPr>
                <w:rFonts w:ascii="Times New Roman" w:hAnsi="Times New Roman" w:cs="Times New Roman"/>
                <w:sz w:val="24"/>
                <w:szCs w:val="24"/>
              </w:rPr>
              <w:t>Составление сказок о животных</w:t>
            </w:r>
          </w:p>
        </w:tc>
        <w:tc>
          <w:tcPr>
            <w:tcW w:w="6520" w:type="dxa"/>
          </w:tcPr>
          <w:p w:rsidR="0034132F" w:rsidRPr="00C06796" w:rsidRDefault="00C06796" w:rsidP="004F2DE4">
            <w:pPr>
              <w:pStyle w:val="11"/>
              <w:jc w:val="both"/>
              <w:rPr>
                <w:rFonts w:ascii="Times New Roman" w:hAnsi="Times New Roman" w:cs="Times New Roman"/>
                <w:sz w:val="24"/>
                <w:szCs w:val="24"/>
              </w:rPr>
            </w:pPr>
            <w:r w:rsidRPr="00C06796">
              <w:rPr>
                <w:rFonts w:ascii="Times New Roman" w:hAnsi="Times New Roman" w:cs="Times New Roman"/>
                <w:sz w:val="24"/>
                <w:szCs w:val="24"/>
              </w:rPr>
              <w:t>Учить сочинять сказки о животных, подчинять свое сочинение законам жанра, пользоваться в речи выразительными средствами</w:t>
            </w:r>
          </w:p>
        </w:tc>
      </w:tr>
      <w:tr w:rsidR="0034132F" w:rsidRPr="003425C4" w:rsidTr="00891FDD">
        <w:tblPrEx>
          <w:tblLook w:val="04A0"/>
        </w:tblPrEx>
        <w:trPr>
          <w:trHeight w:val="537"/>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30</w:t>
            </w:r>
            <w:r w:rsidR="0034132F" w:rsidRPr="00AC7D9B">
              <w:rPr>
                <w:rFonts w:ascii="Times New Roman" w:hAnsi="Times New Roman" w:cs="Times New Roman"/>
                <w:sz w:val="24"/>
                <w:szCs w:val="24"/>
              </w:rPr>
              <w:t>.</w:t>
            </w:r>
          </w:p>
        </w:tc>
        <w:tc>
          <w:tcPr>
            <w:tcW w:w="3261" w:type="dxa"/>
          </w:tcPr>
          <w:p w:rsidR="0034132F" w:rsidRPr="00C06796" w:rsidRDefault="00C06796" w:rsidP="004F2DE4">
            <w:pPr>
              <w:pStyle w:val="11"/>
              <w:jc w:val="both"/>
              <w:rPr>
                <w:rFonts w:ascii="Times New Roman" w:hAnsi="Times New Roman" w:cs="Times New Roman"/>
                <w:sz w:val="24"/>
                <w:szCs w:val="24"/>
              </w:rPr>
            </w:pPr>
            <w:r w:rsidRPr="00C06796">
              <w:rPr>
                <w:rFonts w:ascii="Times New Roman" w:hAnsi="Times New Roman" w:cs="Times New Roman"/>
                <w:sz w:val="24"/>
                <w:szCs w:val="24"/>
              </w:rPr>
              <w:t>Разговор о временах года</w:t>
            </w:r>
          </w:p>
        </w:tc>
        <w:tc>
          <w:tcPr>
            <w:tcW w:w="6520" w:type="dxa"/>
          </w:tcPr>
          <w:p w:rsidR="0034132F" w:rsidRPr="00C06796" w:rsidRDefault="00C06796" w:rsidP="004F2DE4">
            <w:pPr>
              <w:pStyle w:val="11"/>
              <w:jc w:val="both"/>
              <w:rPr>
                <w:rFonts w:ascii="Times New Roman" w:hAnsi="Times New Roman" w:cs="Times New Roman"/>
                <w:sz w:val="24"/>
                <w:szCs w:val="24"/>
              </w:rPr>
            </w:pPr>
            <w:r w:rsidRPr="00C06796">
              <w:rPr>
                <w:rFonts w:ascii="Times New Roman" w:hAnsi="Times New Roman" w:cs="Times New Roman"/>
                <w:sz w:val="24"/>
                <w:szCs w:val="24"/>
              </w:rPr>
              <w:t>Воспитывать умение понимать причинно-следственные связи между явлениями. Развивать связную речь детей</w:t>
            </w:r>
          </w:p>
        </w:tc>
      </w:tr>
      <w:tr w:rsidR="0034132F" w:rsidRPr="003425C4" w:rsidTr="00891FDD">
        <w:tblPrEx>
          <w:tblLook w:val="04A0"/>
        </w:tblPrEx>
        <w:trPr>
          <w:trHeight w:val="521"/>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31</w:t>
            </w:r>
            <w:r w:rsidR="0034132F" w:rsidRPr="00AC7D9B">
              <w:rPr>
                <w:rFonts w:ascii="Times New Roman" w:hAnsi="Times New Roman" w:cs="Times New Roman"/>
                <w:sz w:val="24"/>
                <w:szCs w:val="24"/>
              </w:rPr>
              <w:t>.</w:t>
            </w:r>
          </w:p>
        </w:tc>
        <w:tc>
          <w:tcPr>
            <w:tcW w:w="3261" w:type="dxa"/>
          </w:tcPr>
          <w:p w:rsidR="0034132F" w:rsidRPr="00C06796" w:rsidRDefault="00C06796" w:rsidP="004F2DE4">
            <w:pPr>
              <w:pStyle w:val="11"/>
              <w:jc w:val="both"/>
              <w:rPr>
                <w:rFonts w:ascii="Times New Roman" w:hAnsi="Times New Roman" w:cs="Times New Roman"/>
                <w:sz w:val="24"/>
                <w:szCs w:val="24"/>
              </w:rPr>
            </w:pPr>
            <w:r w:rsidRPr="00C06796">
              <w:rPr>
                <w:rFonts w:ascii="Times New Roman" w:hAnsi="Times New Roman" w:cs="Times New Roman"/>
                <w:sz w:val="24"/>
                <w:szCs w:val="24"/>
              </w:rPr>
              <w:t>Повторение стихов о весне</w:t>
            </w:r>
          </w:p>
        </w:tc>
        <w:tc>
          <w:tcPr>
            <w:tcW w:w="6520" w:type="dxa"/>
          </w:tcPr>
          <w:p w:rsidR="0034132F" w:rsidRPr="00C06796" w:rsidRDefault="00C06796" w:rsidP="004F2DE4">
            <w:pPr>
              <w:pStyle w:val="11"/>
              <w:jc w:val="both"/>
              <w:rPr>
                <w:rFonts w:ascii="Times New Roman" w:hAnsi="Times New Roman" w:cs="Times New Roman"/>
                <w:sz w:val="24"/>
                <w:szCs w:val="24"/>
              </w:rPr>
            </w:pPr>
            <w:r w:rsidRPr="00C06796">
              <w:rPr>
                <w:rFonts w:ascii="Times New Roman" w:hAnsi="Times New Roman" w:cs="Times New Roman"/>
                <w:sz w:val="24"/>
                <w:szCs w:val="24"/>
              </w:rPr>
              <w:t>Закреплять знания о сезонных изменениях в природе, воспитывать любовь к творчеству разных поэтов</w:t>
            </w:r>
          </w:p>
        </w:tc>
      </w:tr>
      <w:tr w:rsidR="0034132F" w:rsidRPr="003425C4" w:rsidTr="00891FDD">
        <w:tblPrEx>
          <w:tblLook w:val="04A0"/>
        </w:tblPrEx>
        <w:trPr>
          <w:trHeight w:val="657"/>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32</w:t>
            </w:r>
            <w:r w:rsidR="0034132F" w:rsidRPr="00AC7D9B">
              <w:rPr>
                <w:rFonts w:ascii="Times New Roman" w:hAnsi="Times New Roman" w:cs="Times New Roman"/>
                <w:sz w:val="24"/>
                <w:szCs w:val="24"/>
              </w:rPr>
              <w:t>.</w:t>
            </w:r>
          </w:p>
        </w:tc>
        <w:tc>
          <w:tcPr>
            <w:tcW w:w="3261" w:type="dxa"/>
          </w:tcPr>
          <w:p w:rsidR="0034132F" w:rsidRPr="00C06796" w:rsidRDefault="00C06796" w:rsidP="004F2DE4">
            <w:pPr>
              <w:pStyle w:val="11"/>
              <w:jc w:val="both"/>
              <w:rPr>
                <w:rFonts w:ascii="Times New Roman" w:hAnsi="Times New Roman" w:cs="Times New Roman"/>
                <w:sz w:val="24"/>
                <w:szCs w:val="24"/>
              </w:rPr>
            </w:pPr>
            <w:r w:rsidRPr="00C06796">
              <w:rPr>
                <w:rFonts w:ascii="Times New Roman" w:hAnsi="Times New Roman" w:cs="Times New Roman"/>
                <w:sz w:val="24"/>
                <w:szCs w:val="24"/>
              </w:rPr>
              <w:t>Беседа по произведению «Лесной дом»</w:t>
            </w:r>
          </w:p>
        </w:tc>
        <w:tc>
          <w:tcPr>
            <w:tcW w:w="6520" w:type="dxa"/>
          </w:tcPr>
          <w:p w:rsidR="0034132F" w:rsidRPr="00C06796" w:rsidRDefault="00C06796" w:rsidP="004F2DE4">
            <w:pPr>
              <w:pStyle w:val="11"/>
              <w:jc w:val="both"/>
              <w:rPr>
                <w:rFonts w:ascii="Times New Roman" w:hAnsi="Times New Roman" w:cs="Times New Roman"/>
                <w:sz w:val="24"/>
                <w:szCs w:val="24"/>
              </w:rPr>
            </w:pPr>
            <w:r w:rsidRPr="00C06796">
              <w:rPr>
                <w:rFonts w:ascii="Times New Roman" w:hAnsi="Times New Roman" w:cs="Times New Roman"/>
                <w:sz w:val="24"/>
                <w:szCs w:val="24"/>
              </w:rPr>
              <w:t>Продолжать знакомить детей с обитателями леса; учить поддерживать разговор по содержанию произведения</w:t>
            </w:r>
          </w:p>
        </w:tc>
      </w:tr>
      <w:tr w:rsidR="0034132F" w:rsidRPr="003425C4" w:rsidTr="00891FDD">
        <w:trPr>
          <w:trHeight w:val="582"/>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33</w:t>
            </w:r>
            <w:r w:rsidR="0034132F" w:rsidRPr="00AC7D9B">
              <w:rPr>
                <w:rFonts w:ascii="Times New Roman" w:hAnsi="Times New Roman" w:cs="Times New Roman"/>
                <w:sz w:val="24"/>
                <w:szCs w:val="24"/>
              </w:rPr>
              <w:t>.</w:t>
            </w:r>
          </w:p>
        </w:tc>
        <w:tc>
          <w:tcPr>
            <w:tcW w:w="3261" w:type="dxa"/>
          </w:tcPr>
          <w:p w:rsidR="0034132F" w:rsidRPr="00C06796" w:rsidRDefault="00C06796" w:rsidP="004F2DE4">
            <w:pPr>
              <w:pStyle w:val="11"/>
              <w:jc w:val="both"/>
              <w:rPr>
                <w:rFonts w:ascii="Times New Roman" w:hAnsi="Times New Roman" w:cs="Times New Roman"/>
                <w:sz w:val="24"/>
                <w:szCs w:val="24"/>
              </w:rPr>
            </w:pPr>
            <w:r w:rsidRPr="00C06796">
              <w:rPr>
                <w:rFonts w:ascii="Times New Roman" w:hAnsi="Times New Roman" w:cs="Times New Roman"/>
                <w:sz w:val="24"/>
                <w:szCs w:val="24"/>
              </w:rPr>
              <w:t>Что рассказали художники про лес?</w:t>
            </w:r>
          </w:p>
        </w:tc>
        <w:tc>
          <w:tcPr>
            <w:tcW w:w="6520" w:type="dxa"/>
          </w:tcPr>
          <w:p w:rsidR="0034132F" w:rsidRPr="00C06796" w:rsidRDefault="00C06796" w:rsidP="004F2DE4">
            <w:pPr>
              <w:pStyle w:val="11"/>
              <w:jc w:val="both"/>
              <w:rPr>
                <w:rFonts w:ascii="Times New Roman" w:hAnsi="Times New Roman" w:cs="Times New Roman"/>
                <w:sz w:val="24"/>
                <w:szCs w:val="24"/>
              </w:rPr>
            </w:pPr>
            <w:r w:rsidRPr="00C06796">
              <w:rPr>
                <w:rFonts w:ascii="Times New Roman" w:hAnsi="Times New Roman" w:cs="Times New Roman"/>
                <w:sz w:val="24"/>
                <w:szCs w:val="24"/>
              </w:rPr>
              <w:t>Развивать воображение, формировать умение чувствовать произведение, использовать эпитеты, сравнения при описании природы</w:t>
            </w:r>
          </w:p>
        </w:tc>
      </w:tr>
      <w:tr w:rsidR="0034132F" w:rsidRPr="003425C4" w:rsidTr="00891FDD">
        <w:trPr>
          <w:trHeight w:val="469"/>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34</w:t>
            </w:r>
            <w:r w:rsidR="0034132F" w:rsidRPr="00AC7D9B">
              <w:rPr>
                <w:rFonts w:ascii="Times New Roman" w:hAnsi="Times New Roman" w:cs="Times New Roman"/>
                <w:sz w:val="24"/>
                <w:szCs w:val="24"/>
              </w:rPr>
              <w:t>.</w:t>
            </w:r>
          </w:p>
        </w:tc>
        <w:tc>
          <w:tcPr>
            <w:tcW w:w="3261" w:type="dxa"/>
          </w:tcPr>
          <w:p w:rsidR="0034132F" w:rsidRPr="00F5100A" w:rsidRDefault="00F5100A" w:rsidP="00891FDD">
            <w:pPr>
              <w:pStyle w:val="11"/>
              <w:jc w:val="both"/>
              <w:rPr>
                <w:rFonts w:ascii="Times New Roman" w:hAnsi="Times New Roman" w:cs="Times New Roman"/>
                <w:sz w:val="24"/>
                <w:szCs w:val="24"/>
              </w:rPr>
            </w:pPr>
            <w:r w:rsidRPr="00F5100A">
              <w:rPr>
                <w:rFonts w:ascii="Times New Roman" w:hAnsi="Times New Roman" w:cs="Times New Roman"/>
                <w:sz w:val="24"/>
                <w:szCs w:val="24"/>
              </w:rPr>
              <w:t>«Докажите Незнайке, что в лесу нет лишнего»</w:t>
            </w:r>
          </w:p>
        </w:tc>
        <w:tc>
          <w:tcPr>
            <w:tcW w:w="6520" w:type="dxa"/>
          </w:tcPr>
          <w:p w:rsidR="0034132F" w:rsidRPr="00F5100A" w:rsidRDefault="00F5100A" w:rsidP="004F2DE4">
            <w:pPr>
              <w:pStyle w:val="11"/>
              <w:ind w:left="108"/>
              <w:jc w:val="both"/>
              <w:rPr>
                <w:rFonts w:ascii="Times New Roman" w:hAnsi="Times New Roman" w:cs="Times New Roman"/>
                <w:sz w:val="24"/>
                <w:szCs w:val="24"/>
              </w:rPr>
            </w:pPr>
            <w:r w:rsidRPr="00F5100A">
              <w:rPr>
                <w:rFonts w:ascii="Times New Roman" w:hAnsi="Times New Roman" w:cs="Times New Roman"/>
                <w:sz w:val="24"/>
                <w:szCs w:val="24"/>
              </w:rPr>
              <w:t>Закрепить представления детей о взаимосвязи всего живого в лесу. Развивать доказательную речь</w:t>
            </w:r>
          </w:p>
        </w:tc>
      </w:tr>
      <w:tr w:rsidR="0034132F" w:rsidRPr="003425C4" w:rsidTr="00891FDD">
        <w:trPr>
          <w:trHeight w:val="311"/>
        </w:trPr>
        <w:tc>
          <w:tcPr>
            <w:tcW w:w="709" w:type="dxa"/>
            <w:tcBorders>
              <w:right w:val="single" w:sz="4" w:space="0" w:color="auto"/>
            </w:tcBorders>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35</w:t>
            </w:r>
            <w:r w:rsidR="0034132F" w:rsidRPr="00AC7D9B">
              <w:rPr>
                <w:rFonts w:ascii="Times New Roman" w:hAnsi="Times New Roman" w:cs="Times New Roman"/>
                <w:sz w:val="24"/>
                <w:szCs w:val="24"/>
              </w:rPr>
              <w:t>.</w:t>
            </w:r>
          </w:p>
        </w:tc>
        <w:tc>
          <w:tcPr>
            <w:tcW w:w="3261" w:type="dxa"/>
            <w:tcBorders>
              <w:left w:val="single" w:sz="4" w:space="0" w:color="auto"/>
              <w:right w:val="single" w:sz="4" w:space="0" w:color="auto"/>
            </w:tcBorders>
          </w:tcPr>
          <w:p w:rsidR="0034132F" w:rsidRPr="00F5100A" w:rsidRDefault="00F5100A" w:rsidP="004F2DE4">
            <w:pPr>
              <w:pStyle w:val="11"/>
              <w:jc w:val="both"/>
              <w:rPr>
                <w:rFonts w:ascii="Times New Roman" w:hAnsi="Times New Roman" w:cs="Times New Roman"/>
                <w:sz w:val="24"/>
                <w:szCs w:val="24"/>
              </w:rPr>
            </w:pPr>
            <w:r w:rsidRPr="00F5100A">
              <w:rPr>
                <w:rFonts w:ascii="Times New Roman" w:hAnsi="Times New Roman" w:cs="Times New Roman"/>
                <w:sz w:val="24"/>
                <w:szCs w:val="24"/>
              </w:rPr>
              <w:t>Докажите Незнайке, нужен ли лес и кому в лесу хорошо?»</w:t>
            </w:r>
          </w:p>
        </w:tc>
        <w:tc>
          <w:tcPr>
            <w:tcW w:w="6520" w:type="dxa"/>
            <w:tcBorders>
              <w:left w:val="single" w:sz="4" w:space="0" w:color="auto"/>
            </w:tcBorders>
          </w:tcPr>
          <w:p w:rsidR="0034132F" w:rsidRPr="00F5100A" w:rsidRDefault="00F5100A" w:rsidP="004F2DE4">
            <w:pPr>
              <w:pStyle w:val="11"/>
              <w:jc w:val="both"/>
              <w:rPr>
                <w:rFonts w:ascii="Times New Roman" w:hAnsi="Times New Roman" w:cs="Times New Roman"/>
                <w:sz w:val="24"/>
                <w:szCs w:val="24"/>
              </w:rPr>
            </w:pPr>
            <w:r w:rsidRPr="00F5100A">
              <w:rPr>
                <w:rFonts w:ascii="Times New Roman" w:hAnsi="Times New Roman" w:cs="Times New Roman"/>
                <w:sz w:val="24"/>
                <w:szCs w:val="24"/>
              </w:rPr>
              <w:t>Продолжать знакомить детей с экосистемой «лес», профессиями «лесовод», «лесник». Развивать доказательную речь</w:t>
            </w:r>
          </w:p>
        </w:tc>
      </w:tr>
      <w:tr w:rsidR="0034132F" w:rsidTr="00891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36</w:t>
            </w:r>
          </w:p>
          <w:p w:rsidR="0034132F" w:rsidRPr="00AC7D9B" w:rsidRDefault="0034132F" w:rsidP="004F2DE4">
            <w:pPr>
              <w:pStyle w:val="11"/>
              <w:jc w:val="both"/>
              <w:rPr>
                <w:rFonts w:ascii="Times New Roman" w:hAnsi="Times New Roman" w:cs="Times New Roman"/>
                <w:b/>
                <w:sz w:val="24"/>
                <w:szCs w:val="24"/>
              </w:rPr>
            </w:pPr>
          </w:p>
          <w:p w:rsidR="0034132F" w:rsidRPr="00AC7D9B" w:rsidRDefault="0034132F" w:rsidP="004F2DE4">
            <w:pPr>
              <w:pStyle w:val="11"/>
              <w:jc w:val="both"/>
              <w:rPr>
                <w:rFonts w:ascii="Times New Roman" w:hAnsi="Times New Roman" w:cs="Times New Roman"/>
                <w:b/>
                <w:sz w:val="24"/>
                <w:szCs w:val="24"/>
              </w:rPr>
            </w:pPr>
          </w:p>
        </w:tc>
        <w:tc>
          <w:tcPr>
            <w:tcW w:w="3261" w:type="dxa"/>
          </w:tcPr>
          <w:p w:rsidR="0034132F" w:rsidRPr="00AC7D9B" w:rsidRDefault="00F5100A" w:rsidP="00F5100A">
            <w:pPr>
              <w:pStyle w:val="11"/>
              <w:jc w:val="both"/>
              <w:rPr>
                <w:rFonts w:ascii="Times New Roman" w:hAnsi="Times New Roman" w:cs="Times New Roman"/>
                <w:b/>
                <w:sz w:val="24"/>
                <w:szCs w:val="24"/>
              </w:rPr>
            </w:pPr>
            <w:bookmarkStart w:id="2" w:name="_GoBack"/>
            <w:bookmarkEnd w:id="2"/>
            <w:r w:rsidRPr="00F5100A">
              <w:rPr>
                <w:rFonts w:ascii="Times New Roman" w:hAnsi="Times New Roman" w:cs="Times New Roman"/>
                <w:sz w:val="24"/>
                <w:szCs w:val="24"/>
              </w:rPr>
              <w:t>Составление  рассказа по картине</w:t>
            </w:r>
            <w:r>
              <w:t>.</w:t>
            </w:r>
          </w:p>
        </w:tc>
        <w:tc>
          <w:tcPr>
            <w:tcW w:w="6520" w:type="dxa"/>
          </w:tcPr>
          <w:p w:rsidR="0034132F" w:rsidRPr="00F5100A" w:rsidRDefault="00F5100A" w:rsidP="004F2DE4">
            <w:pPr>
              <w:rPr>
                <w:rFonts w:ascii="Times New Roman" w:eastAsiaTheme="minorHAnsi" w:hAnsi="Times New Roman" w:cs="Times New Roman"/>
                <w:sz w:val="24"/>
                <w:szCs w:val="24"/>
                <w:lang w:eastAsia="en-US"/>
              </w:rPr>
            </w:pPr>
            <w:r w:rsidRPr="00F5100A">
              <w:rPr>
                <w:rFonts w:ascii="Times New Roman" w:hAnsi="Times New Roman" w:cs="Times New Roman"/>
                <w:sz w:val="24"/>
                <w:szCs w:val="24"/>
              </w:rPr>
              <w:t>Учить составлять рассказ по картине, отражать в речи выразительные языковые средства</w:t>
            </w:r>
          </w:p>
        </w:tc>
      </w:tr>
    </w:tbl>
    <w:p w:rsidR="0034132F" w:rsidRDefault="0034132F" w:rsidP="0034132F">
      <w:pPr>
        <w:pStyle w:val="11"/>
        <w:spacing w:line="276" w:lineRule="auto"/>
        <w:rPr>
          <w:rFonts w:ascii="Times New Roman" w:hAnsi="Times New Roman" w:cs="Times New Roman"/>
          <w:b/>
          <w:sz w:val="24"/>
          <w:szCs w:val="24"/>
        </w:rPr>
      </w:pPr>
    </w:p>
    <w:p w:rsidR="0034132F" w:rsidRDefault="0034132F" w:rsidP="0034132F">
      <w:pPr>
        <w:pStyle w:val="11"/>
        <w:spacing w:line="276" w:lineRule="auto"/>
        <w:rPr>
          <w:rFonts w:ascii="Times New Roman" w:hAnsi="Times New Roman" w:cs="Times New Roman"/>
          <w:b/>
          <w:sz w:val="24"/>
          <w:szCs w:val="24"/>
        </w:rPr>
      </w:pPr>
      <w:r w:rsidRPr="003425C4">
        <w:rPr>
          <w:rFonts w:ascii="Times New Roman" w:hAnsi="Times New Roman" w:cs="Times New Roman"/>
          <w:b/>
          <w:sz w:val="24"/>
          <w:szCs w:val="24"/>
        </w:rPr>
        <w:t>Ознакомление с</w:t>
      </w:r>
      <w:r w:rsidR="0017734F">
        <w:rPr>
          <w:rFonts w:ascii="Times New Roman" w:hAnsi="Times New Roman" w:cs="Times New Roman"/>
          <w:b/>
          <w:sz w:val="24"/>
          <w:szCs w:val="24"/>
        </w:rPr>
        <w:t xml:space="preserve"> художественной литературой</w:t>
      </w:r>
    </w:p>
    <w:p w:rsidR="0034132F" w:rsidRPr="003425C4" w:rsidRDefault="0034132F" w:rsidP="0034132F">
      <w:pPr>
        <w:pStyle w:val="11"/>
        <w:spacing w:line="276" w:lineRule="auto"/>
        <w:rPr>
          <w:rFonts w:ascii="Times New Roman" w:hAnsi="Times New Roman" w:cs="Times New Roman"/>
          <w:b/>
          <w:sz w:val="24"/>
          <w:szCs w:val="24"/>
        </w:rPr>
      </w:pPr>
    </w:p>
    <w:tbl>
      <w:tblPr>
        <w:tblStyle w:val="a5"/>
        <w:tblW w:w="10490" w:type="dxa"/>
        <w:tblInd w:w="-34" w:type="dxa"/>
        <w:tblLook w:val="04A0"/>
      </w:tblPr>
      <w:tblGrid>
        <w:gridCol w:w="709"/>
        <w:gridCol w:w="3261"/>
        <w:gridCol w:w="6520"/>
      </w:tblGrid>
      <w:tr w:rsidR="0034132F" w:rsidRPr="003425C4" w:rsidTr="00891FDD">
        <w:trPr>
          <w:trHeight w:val="144"/>
        </w:trPr>
        <w:tc>
          <w:tcPr>
            <w:tcW w:w="709" w:type="dxa"/>
          </w:tcPr>
          <w:p w:rsidR="0034132F" w:rsidRPr="00AC7D9B" w:rsidRDefault="0034132F" w:rsidP="004F2DE4">
            <w:pPr>
              <w:pStyle w:val="11"/>
              <w:jc w:val="center"/>
              <w:rPr>
                <w:rFonts w:ascii="Times New Roman" w:hAnsi="Times New Roman" w:cs="Times New Roman"/>
                <w:b/>
                <w:sz w:val="24"/>
                <w:szCs w:val="24"/>
              </w:rPr>
            </w:pPr>
            <w:r w:rsidRPr="00AC7D9B">
              <w:rPr>
                <w:rFonts w:ascii="Times New Roman" w:hAnsi="Times New Roman" w:cs="Times New Roman"/>
                <w:b/>
                <w:sz w:val="24"/>
                <w:szCs w:val="24"/>
              </w:rPr>
              <w:t>№</w:t>
            </w:r>
          </w:p>
        </w:tc>
        <w:tc>
          <w:tcPr>
            <w:tcW w:w="3261" w:type="dxa"/>
          </w:tcPr>
          <w:p w:rsidR="0034132F" w:rsidRPr="00AC7D9B" w:rsidRDefault="0034132F" w:rsidP="004F2DE4">
            <w:pPr>
              <w:pStyle w:val="11"/>
              <w:ind w:left="108"/>
              <w:jc w:val="center"/>
              <w:rPr>
                <w:rFonts w:ascii="Times New Roman" w:hAnsi="Times New Roman" w:cs="Times New Roman"/>
                <w:b/>
                <w:sz w:val="24"/>
                <w:szCs w:val="24"/>
              </w:rPr>
            </w:pPr>
            <w:r w:rsidRPr="00AC7D9B">
              <w:rPr>
                <w:rFonts w:ascii="Times New Roman" w:hAnsi="Times New Roman" w:cs="Times New Roman"/>
                <w:b/>
                <w:sz w:val="24"/>
                <w:szCs w:val="24"/>
              </w:rPr>
              <w:t>Тема</w:t>
            </w:r>
          </w:p>
        </w:tc>
        <w:tc>
          <w:tcPr>
            <w:tcW w:w="6520" w:type="dxa"/>
          </w:tcPr>
          <w:p w:rsidR="0034132F" w:rsidRPr="00AC7D9B" w:rsidRDefault="0034132F" w:rsidP="004F2DE4">
            <w:pPr>
              <w:pStyle w:val="11"/>
              <w:ind w:left="108"/>
              <w:jc w:val="center"/>
              <w:rPr>
                <w:rFonts w:ascii="Times New Roman" w:hAnsi="Times New Roman" w:cs="Times New Roman"/>
                <w:b/>
                <w:sz w:val="24"/>
                <w:szCs w:val="24"/>
              </w:rPr>
            </w:pPr>
            <w:r w:rsidRPr="00AC7D9B">
              <w:rPr>
                <w:rFonts w:ascii="Times New Roman" w:hAnsi="Times New Roman" w:cs="Times New Roman"/>
                <w:b/>
                <w:sz w:val="24"/>
                <w:szCs w:val="24"/>
              </w:rPr>
              <w:t>Задачи</w:t>
            </w:r>
          </w:p>
        </w:tc>
      </w:tr>
      <w:tr w:rsidR="0034132F" w:rsidRPr="00AC7D9B" w:rsidTr="00891FDD">
        <w:trPr>
          <w:trHeight w:val="144"/>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1.</w:t>
            </w:r>
          </w:p>
        </w:tc>
        <w:tc>
          <w:tcPr>
            <w:tcW w:w="3261" w:type="dxa"/>
          </w:tcPr>
          <w:p w:rsidR="0034132F" w:rsidRPr="007A1EC5" w:rsidRDefault="007A1EC5" w:rsidP="004F2DE4">
            <w:pPr>
              <w:pStyle w:val="11"/>
              <w:jc w:val="both"/>
              <w:rPr>
                <w:rFonts w:ascii="Times New Roman" w:hAnsi="Times New Roman" w:cs="Times New Roman"/>
                <w:sz w:val="24"/>
                <w:szCs w:val="24"/>
              </w:rPr>
            </w:pPr>
            <w:r w:rsidRPr="007A1EC5">
              <w:rPr>
                <w:rFonts w:ascii="Times New Roman" w:hAnsi="Times New Roman" w:cs="Times New Roman"/>
                <w:sz w:val="24"/>
                <w:szCs w:val="24"/>
              </w:rPr>
              <w:t>Чтение сказки «Три поросенка»</w:t>
            </w:r>
          </w:p>
        </w:tc>
        <w:tc>
          <w:tcPr>
            <w:tcW w:w="6520" w:type="dxa"/>
          </w:tcPr>
          <w:p w:rsidR="007A1EC5" w:rsidRPr="00AC7D9B" w:rsidRDefault="007A1EC5" w:rsidP="004F2DE4">
            <w:pPr>
              <w:pStyle w:val="11"/>
              <w:jc w:val="both"/>
              <w:rPr>
                <w:rFonts w:ascii="Times New Roman" w:hAnsi="Times New Roman" w:cs="Times New Roman"/>
                <w:sz w:val="24"/>
                <w:szCs w:val="24"/>
              </w:rPr>
            </w:pPr>
            <w:r w:rsidRPr="007A1EC5">
              <w:rPr>
                <w:rFonts w:ascii="Times New Roman" w:hAnsi="Times New Roman" w:cs="Times New Roman"/>
                <w:sz w:val="24"/>
                <w:szCs w:val="24"/>
              </w:rPr>
              <w:t>Воспитывать интерес к народному творчеству, учить передавать свое отношение к содержанию, к поступкам героев</w:t>
            </w:r>
          </w:p>
        </w:tc>
      </w:tr>
      <w:tr w:rsidR="0034132F" w:rsidRPr="00AC7D9B" w:rsidTr="00891FDD">
        <w:trPr>
          <w:trHeight w:val="941"/>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lastRenderedPageBreak/>
              <w:t>2.</w:t>
            </w:r>
          </w:p>
        </w:tc>
        <w:tc>
          <w:tcPr>
            <w:tcW w:w="3261" w:type="dxa"/>
          </w:tcPr>
          <w:p w:rsidR="0034132F" w:rsidRPr="007A1EC5" w:rsidRDefault="007A1EC5" w:rsidP="004F2DE4">
            <w:pPr>
              <w:pStyle w:val="11"/>
              <w:jc w:val="both"/>
              <w:rPr>
                <w:rFonts w:ascii="Times New Roman" w:hAnsi="Times New Roman" w:cs="Times New Roman"/>
                <w:sz w:val="24"/>
                <w:szCs w:val="24"/>
              </w:rPr>
            </w:pPr>
            <w:r w:rsidRPr="007A1EC5">
              <w:rPr>
                <w:rFonts w:ascii="Times New Roman" w:hAnsi="Times New Roman" w:cs="Times New Roman"/>
                <w:sz w:val="24"/>
                <w:szCs w:val="24"/>
              </w:rPr>
              <w:t>Чтение рассказов В.Бианки «Чьи это ноги?», «Чей нос лучше?»</w:t>
            </w:r>
          </w:p>
        </w:tc>
        <w:tc>
          <w:tcPr>
            <w:tcW w:w="6520" w:type="dxa"/>
          </w:tcPr>
          <w:p w:rsidR="0034132F" w:rsidRPr="00FB4832" w:rsidRDefault="00FB4832" w:rsidP="004F2DE4">
            <w:pPr>
              <w:pStyle w:val="11"/>
              <w:jc w:val="both"/>
              <w:rPr>
                <w:rFonts w:ascii="Times New Roman" w:hAnsi="Times New Roman" w:cs="Times New Roman"/>
                <w:sz w:val="24"/>
                <w:szCs w:val="24"/>
              </w:rPr>
            </w:pPr>
            <w:r w:rsidRPr="00FB4832">
              <w:rPr>
                <w:rFonts w:ascii="Times New Roman" w:hAnsi="Times New Roman" w:cs="Times New Roman"/>
                <w:sz w:val="24"/>
                <w:szCs w:val="24"/>
              </w:rPr>
              <w:t>Воспитывать интерес к художественной литературе, учить полно отвечать на вопросы по тексту</w:t>
            </w:r>
          </w:p>
        </w:tc>
      </w:tr>
      <w:tr w:rsidR="0034132F" w:rsidRPr="00AC7D9B" w:rsidTr="00891FDD">
        <w:trPr>
          <w:trHeight w:val="633"/>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3.</w:t>
            </w:r>
          </w:p>
        </w:tc>
        <w:tc>
          <w:tcPr>
            <w:tcW w:w="3261" w:type="dxa"/>
          </w:tcPr>
          <w:p w:rsidR="0034132F" w:rsidRPr="00FB4832" w:rsidRDefault="00FB4832" w:rsidP="004F2DE4">
            <w:pPr>
              <w:pStyle w:val="11"/>
              <w:jc w:val="both"/>
              <w:rPr>
                <w:rFonts w:ascii="Times New Roman" w:hAnsi="Times New Roman" w:cs="Times New Roman"/>
                <w:sz w:val="24"/>
                <w:szCs w:val="24"/>
              </w:rPr>
            </w:pPr>
            <w:r w:rsidRPr="00FB4832">
              <w:rPr>
                <w:rFonts w:ascii="Times New Roman" w:hAnsi="Times New Roman" w:cs="Times New Roman"/>
                <w:sz w:val="24"/>
                <w:szCs w:val="24"/>
              </w:rPr>
              <w:t>Чтение сказки «Царевна-лягушка»</w:t>
            </w:r>
          </w:p>
        </w:tc>
        <w:tc>
          <w:tcPr>
            <w:tcW w:w="6520" w:type="dxa"/>
          </w:tcPr>
          <w:p w:rsidR="0034132F" w:rsidRPr="00FB4832" w:rsidRDefault="00FB4832" w:rsidP="004F2DE4">
            <w:pPr>
              <w:pStyle w:val="11"/>
              <w:jc w:val="both"/>
              <w:rPr>
                <w:rFonts w:ascii="Times New Roman" w:hAnsi="Times New Roman" w:cs="Times New Roman"/>
                <w:sz w:val="24"/>
                <w:szCs w:val="24"/>
              </w:rPr>
            </w:pPr>
            <w:r w:rsidRPr="00FB4832">
              <w:rPr>
                <w:rFonts w:ascii="Times New Roman" w:hAnsi="Times New Roman" w:cs="Times New Roman"/>
                <w:sz w:val="24"/>
                <w:szCs w:val="24"/>
              </w:rPr>
              <w:t>Развивать интерес  к народному творчеству, учить оценивать поступки героев, использовать в речи слова и выражения из сказки</w:t>
            </w:r>
          </w:p>
        </w:tc>
      </w:tr>
      <w:tr w:rsidR="0034132F" w:rsidRPr="00AC7D9B" w:rsidTr="00891FDD">
        <w:trPr>
          <w:trHeight w:val="628"/>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4.</w:t>
            </w:r>
          </w:p>
        </w:tc>
        <w:tc>
          <w:tcPr>
            <w:tcW w:w="3261" w:type="dxa"/>
          </w:tcPr>
          <w:p w:rsidR="0034132F" w:rsidRPr="00FB4832" w:rsidRDefault="00FB4832" w:rsidP="004F2DE4">
            <w:pPr>
              <w:pStyle w:val="11"/>
              <w:jc w:val="both"/>
              <w:rPr>
                <w:rFonts w:ascii="Times New Roman" w:hAnsi="Times New Roman" w:cs="Times New Roman"/>
                <w:sz w:val="24"/>
                <w:szCs w:val="24"/>
              </w:rPr>
            </w:pPr>
            <w:r w:rsidRPr="00FB4832">
              <w:rPr>
                <w:rFonts w:ascii="Times New Roman" w:hAnsi="Times New Roman" w:cs="Times New Roman"/>
                <w:sz w:val="24"/>
                <w:szCs w:val="24"/>
              </w:rPr>
              <w:t>Чтение сказки о жучке из книги «Четыре времени года»</w:t>
            </w:r>
          </w:p>
        </w:tc>
        <w:tc>
          <w:tcPr>
            <w:tcW w:w="6520" w:type="dxa"/>
          </w:tcPr>
          <w:p w:rsidR="0034132F" w:rsidRPr="00FB4832" w:rsidRDefault="00FB4832" w:rsidP="004F2DE4">
            <w:pPr>
              <w:pStyle w:val="11"/>
              <w:jc w:val="both"/>
              <w:rPr>
                <w:rFonts w:ascii="Times New Roman" w:hAnsi="Times New Roman" w:cs="Times New Roman"/>
                <w:sz w:val="24"/>
                <w:szCs w:val="24"/>
              </w:rPr>
            </w:pPr>
            <w:r w:rsidRPr="00FB4832">
              <w:rPr>
                <w:rFonts w:ascii="Times New Roman" w:hAnsi="Times New Roman" w:cs="Times New Roman"/>
                <w:sz w:val="24"/>
                <w:szCs w:val="24"/>
              </w:rPr>
              <w:t>Воспитывать интерес к художественной литературе. Учить полно отвечать на вопросы по тексту</w:t>
            </w:r>
          </w:p>
        </w:tc>
      </w:tr>
      <w:tr w:rsidR="0034132F" w:rsidRPr="00AC7D9B" w:rsidTr="00891FDD">
        <w:trPr>
          <w:trHeight w:val="733"/>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5.</w:t>
            </w:r>
          </w:p>
        </w:tc>
        <w:tc>
          <w:tcPr>
            <w:tcW w:w="3261" w:type="dxa"/>
          </w:tcPr>
          <w:p w:rsidR="0034132F" w:rsidRPr="00FB4832" w:rsidRDefault="00FB4832" w:rsidP="004F2DE4">
            <w:pPr>
              <w:pStyle w:val="11"/>
              <w:jc w:val="both"/>
              <w:rPr>
                <w:rFonts w:ascii="Times New Roman" w:hAnsi="Times New Roman" w:cs="Times New Roman"/>
                <w:sz w:val="24"/>
                <w:szCs w:val="24"/>
              </w:rPr>
            </w:pPr>
            <w:r w:rsidRPr="00FB4832">
              <w:rPr>
                <w:rFonts w:ascii="Times New Roman" w:hAnsi="Times New Roman" w:cs="Times New Roman"/>
                <w:sz w:val="24"/>
                <w:szCs w:val="24"/>
              </w:rPr>
              <w:t>Чтение сказки «Пузырь, соломинка и лапоть»</w:t>
            </w:r>
          </w:p>
        </w:tc>
        <w:tc>
          <w:tcPr>
            <w:tcW w:w="6520" w:type="dxa"/>
          </w:tcPr>
          <w:p w:rsidR="0034132F" w:rsidRPr="00FB4832" w:rsidRDefault="00FB4832" w:rsidP="004F2DE4">
            <w:pPr>
              <w:pStyle w:val="11"/>
              <w:jc w:val="both"/>
              <w:rPr>
                <w:rFonts w:ascii="Times New Roman" w:hAnsi="Times New Roman" w:cs="Times New Roman"/>
                <w:sz w:val="24"/>
                <w:szCs w:val="24"/>
              </w:rPr>
            </w:pPr>
            <w:r w:rsidRPr="00FB4832">
              <w:rPr>
                <w:rFonts w:ascii="Times New Roman" w:hAnsi="Times New Roman" w:cs="Times New Roman"/>
                <w:sz w:val="24"/>
                <w:szCs w:val="24"/>
              </w:rPr>
              <w:t>Учить сравнивать   русские народные сказки с авторскими, оценивать поступки героев, передавать свое отношение к ним.</w:t>
            </w:r>
          </w:p>
        </w:tc>
      </w:tr>
      <w:tr w:rsidR="0034132F" w:rsidRPr="00AC7D9B" w:rsidTr="00891FDD">
        <w:trPr>
          <w:trHeight w:val="958"/>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6.</w:t>
            </w:r>
          </w:p>
        </w:tc>
        <w:tc>
          <w:tcPr>
            <w:tcW w:w="3261" w:type="dxa"/>
          </w:tcPr>
          <w:p w:rsidR="0034132F" w:rsidRPr="00FB4832" w:rsidRDefault="00FB4832" w:rsidP="004F2DE4">
            <w:pPr>
              <w:pStyle w:val="11"/>
              <w:jc w:val="both"/>
              <w:rPr>
                <w:rFonts w:ascii="Times New Roman" w:hAnsi="Times New Roman" w:cs="Times New Roman"/>
                <w:sz w:val="24"/>
                <w:szCs w:val="24"/>
              </w:rPr>
            </w:pPr>
            <w:r w:rsidRPr="00FB4832">
              <w:rPr>
                <w:rFonts w:ascii="Times New Roman" w:hAnsi="Times New Roman" w:cs="Times New Roman"/>
                <w:sz w:val="24"/>
                <w:szCs w:val="24"/>
              </w:rPr>
              <w:t xml:space="preserve">Чтение сказки А.С. Пушкина «О царе </w:t>
            </w:r>
            <w:proofErr w:type="spellStart"/>
            <w:r w:rsidRPr="00FB4832">
              <w:rPr>
                <w:rFonts w:ascii="Times New Roman" w:hAnsi="Times New Roman" w:cs="Times New Roman"/>
                <w:sz w:val="24"/>
                <w:szCs w:val="24"/>
              </w:rPr>
              <w:t>Салтане</w:t>
            </w:r>
            <w:proofErr w:type="spellEnd"/>
            <w:r w:rsidRPr="00FB4832">
              <w:rPr>
                <w:rFonts w:ascii="Times New Roman" w:hAnsi="Times New Roman" w:cs="Times New Roman"/>
                <w:sz w:val="24"/>
                <w:szCs w:val="24"/>
              </w:rPr>
              <w:t>», рассматривание иллюстраций разных художников к этой сказке</w:t>
            </w:r>
          </w:p>
        </w:tc>
        <w:tc>
          <w:tcPr>
            <w:tcW w:w="6520" w:type="dxa"/>
          </w:tcPr>
          <w:p w:rsidR="0034132F" w:rsidRPr="00FB4832" w:rsidRDefault="00FB4832" w:rsidP="004F2DE4">
            <w:pPr>
              <w:pStyle w:val="11"/>
              <w:jc w:val="both"/>
              <w:rPr>
                <w:rFonts w:ascii="Times New Roman" w:hAnsi="Times New Roman" w:cs="Times New Roman"/>
                <w:sz w:val="24"/>
                <w:szCs w:val="24"/>
              </w:rPr>
            </w:pPr>
            <w:r w:rsidRPr="00FB4832">
              <w:rPr>
                <w:rFonts w:ascii="Times New Roman" w:hAnsi="Times New Roman" w:cs="Times New Roman"/>
                <w:sz w:val="24"/>
                <w:szCs w:val="24"/>
              </w:rPr>
              <w:t>Познакомить с творчеством А.С.Пушкина. Учить рассматривать иллюстрации разных художников, замечать сходство, отличие</w:t>
            </w:r>
          </w:p>
        </w:tc>
      </w:tr>
      <w:tr w:rsidR="0034132F" w:rsidRPr="00AC7D9B" w:rsidTr="00891FDD">
        <w:trPr>
          <w:trHeight w:val="487"/>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7.</w:t>
            </w:r>
          </w:p>
        </w:tc>
        <w:tc>
          <w:tcPr>
            <w:tcW w:w="3261" w:type="dxa"/>
          </w:tcPr>
          <w:p w:rsidR="0034132F" w:rsidRPr="00FB4832" w:rsidRDefault="00FB4832" w:rsidP="004F2DE4">
            <w:pPr>
              <w:pStyle w:val="11"/>
              <w:jc w:val="both"/>
              <w:rPr>
                <w:rFonts w:ascii="Times New Roman" w:hAnsi="Times New Roman" w:cs="Times New Roman"/>
                <w:sz w:val="24"/>
                <w:szCs w:val="24"/>
              </w:rPr>
            </w:pPr>
            <w:r w:rsidRPr="00FB4832">
              <w:rPr>
                <w:rFonts w:ascii="Times New Roman" w:hAnsi="Times New Roman" w:cs="Times New Roman"/>
                <w:sz w:val="24"/>
                <w:szCs w:val="24"/>
              </w:rPr>
              <w:t xml:space="preserve">Чтение рассказов </w:t>
            </w:r>
            <w:proofErr w:type="spellStart"/>
            <w:r w:rsidRPr="00FB4832">
              <w:rPr>
                <w:rFonts w:ascii="Times New Roman" w:hAnsi="Times New Roman" w:cs="Times New Roman"/>
                <w:sz w:val="24"/>
                <w:szCs w:val="24"/>
              </w:rPr>
              <w:t>Клотова</w:t>
            </w:r>
            <w:proofErr w:type="spellEnd"/>
            <w:r w:rsidRPr="00FB4832">
              <w:rPr>
                <w:rFonts w:ascii="Times New Roman" w:hAnsi="Times New Roman" w:cs="Times New Roman"/>
                <w:sz w:val="24"/>
                <w:szCs w:val="24"/>
              </w:rPr>
              <w:t xml:space="preserve"> «В воде осенью»</w:t>
            </w:r>
          </w:p>
        </w:tc>
        <w:tc>
          <w:tcPr>
            <w:tcW w:w="6520" w:type="dxa"/>
          </w:tcPr>
          <w:p w:rsidR="0034132F" w:rsidRPr="00FB4832" w:rsidRDefault="00FB4832" w:rsidP="004F2DE4">
            <w:pPr>
              <w:pStyle w:val="11"/>
              <w:jc w:val="both"/>
              <w:rPr>
                <w:rFonts w:ascii="Times New Roman" w:hAnsi="Times New Roman" w:cs="Times New Roman"/>
                <w:sz w:val="24"/>
                <w:szCs w:val="24"/>
              </w:rPr>
            </w:pPr>
            <w:r w:rsidRPr="00FB4832">
              <w:rPr>
                <w:rFonts w:ascii="Times New Roman" w:hAnsi="Times New Roman" w:cs="Times New Roman"/>
                <w:sz w:val="24"/>
                <w:szCs w:val="24"/>
              </w:rPr>
              <w:t>Продолжать знакомить с жизнью обитателей водоемов</w:t>
            </w:r>
          </w:p>
        </w:tc>
      </w:tr>
      <w:tr w:rsidR="0034132F" w:rsidRPr="00AC7D9B" w:rsidTr="00891FDD">
        <w:trPr>
          <w:trHeight w:val="479"/>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8.</w:t>
            </w:r>
          </w:p>
        </w:tc>
        <w:tc>
          <w:tcPr>
            <w:tcW w:w="3261" w:type="dxa"/>
          </w:tcPr>
          <w:p w:rsidR="0034132F" w:rsidRPr="00FB4832" w:rsidRDefault="00FB4832" w:rsidP="004F2DE4">
            <w:pPr>
              <w:pStyle w:val="11"/>
              <w:jc w:val="both"/>
              <w:rPr>
                <w:rFonts w:ascii="Times New Roman" w:hAnsi="Times New Roman" w:cs="Times New Roman"/>
                <w:sz w:val="24"/>
                <w:szCs w:val="24"/>
              </w:rPr>
            </w:pPr>
            <w:r w:rsidRPr="00FB4832">
              <w:rPr>
                <w:rFonts w:ascii="Times New Roman" w:hAnsi="Times New Roman" w:cs="Times New Roman"/>
                <w:sz w:val="24"/>
                <w:szCs w:val="24"/>
              </w:rPr>
              <w:t>Чтение рассказа Е.М. Пермяка «Пропавшие нитки»</w:t>
            </w:r>
          </w:p>
        </w:tc>
        <w:tc>
          <w:tcPr>
            <w:tcW w:w="6520" w:type="dxa"/>
          </w:tcPr>
          <w:p w:rsidR="0034132F" w:rsidRPr="00FB4832" w:rsidRDefault="00FB4832" w:rsidP="004F2DE4">
            <w:pPr>
              <w:pStyle w:val="11"/>
              <w:jc w:val="both"/>
              <w:rPr>
                <w:rFonts w:ascii="Times New Roman" w:hAnsi="Times New Roman" w:cs="Times New Roman"/>
                <w:sz w:val="24"/>
                <w:szCs w:val="24"/>
              </w:rPr>
            </w:pPr>
            <w:r w:rsidRPr="00FB4832">
              <w:rPr>
                <w:rFonts w:ascii="Times New Roman" w:hAnsi="Times New Roman" w:cs="Times New Roman"/>
                <w:sz w:val="24"/>
                <w:szCs w:val="24"/>
              </w:rPr>
              <w:t>Учить детей полно отвечать на вопросы по тексту</w:t>
            </w:r>
          </w:p>
        </w:tc>
      </w:tr>
      <w:tr w:rsidR="0034132F" w:rsidRPr="00AC7D9B" w:rsidTr="00891FDD">
        <w:trPr>
          <w:trHeight w:val="583"/>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9.</w:t>
            </w:r>
          </w:p>
        </w:tc>
        <w:tc>
          <w:tcPr>
            <w:tcW w:w="3261" w:type="dxa"/>
          </w:tcPr>
          <w:p w:rsidR="0034132F" w:rsidRPr="00FB4832" w:rsidRDefault="00FB4832" w:rsidP="004F2DE4">
            <w:pPr>
              <w:pStyle w:val="11"/>
              <w:jc w:val="both"/>
              <w:rPr>
                <w:rFonts w:ascii="Times New Roman" w:hAnsi="Times New Roman" w:cs="Times New Roman"/>
                <w:sz w:val="24"/>
                <w:szCs w:val="24"/>
              </w:rPr>
            </w:pPr>
            <w:r w:rsidRPr="00FB4832">
              <w:rPr>
                <w:rFonts w:ascii="Times New Roman" w:hAnsi="Times New Roman" w:cs="Times New Roman"/>
                <w:sz w:val="24"/>
                <w:szCs w:val="24"/>
              </w:rPr>
              <w:t>Чтение рассказа Н. Носова «Живая шляпа»</w:t>
            </w:r>
          </w:p>
        </w:tc>
        <w:tc>
          <w:tcPr>
            <w:tcW w:w="6520" w:type="dxa"/>
          </w:tcPr>
          <w:p w:rsidR="0034132F" w:rsidRPr="00FB4832" w:rsidRDefault="00FB4832" w:rsidP="004F2DE4">
            <w:pPr>
              <w:pStyle w:val="11"/>
              <w:jc w:val="both"/>
              <w:rPr>
                <w:rFonts w:ascii="Times New Roman" w:hAnsi="Times New Roman" w:cs="Times New Roman"/>
                <w:sz w:val="24"/>
                <w:szCs w:val="24"/>
              </w:rPr>
            </w:pPr>
            <w:r w:rsidRPr="00FB4832">
              <w:rPr>
                <w:rFonts w:ascii="Times New Roman" w:hAnsi="Times New Roman" w:cs="Times New Roman"/>
                <w:sz w:val="24"/>
                <w:szCs w:val="24"/>
              </w:rPr>
              <w:t>Учить отличать рассказа от сказки, отвечать полно на вопросы по тексту</w:t>
            </w:r>
          </w:p>
        </w:tc>
      </w:tr>
      <w:tr w:rsidR="0034132F" w:rsidRPr="00AC7D9B" w:rsidTr="00891FDD">
        <w:trPr>
          <w:trHeight w:val="573"/>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10.</w:t>
            </w:r>
          </w:p>
        </w:tc>
        <w:tc>
          <w:tcPr>
            <w:tcW w:w="3261" w:type="dxa"/>
          </w:tcPr>
          <w:p w:rsidR="0034132F" w:rsidRPr="00FB4832" w:rsidRDefault="00FB4832" w:rsidP="004F2DE4">
            <w:pPr>
              <w:pStyle w:val="11"/>
              <w:jc w:val="both"/>
              <w:rPr>
                <w:rFonts w:ascii="Times New Roman" w:hAnsi="Times New Roman" w:cs="Times New Roman"/>
                <w:sz w:val="24"/>
                <w:szCs w:val="24"/>
              </w:rPr>
            </w:pPr>
            <w:r w:rsidRPr="00FB4832">
              <w:rPr>
                <w:rFonts w:ascii="Times New Roman" w:hAnsi="Times New Roman" w:cs="Times New Roman"/>
                <w:sz w:val="24"/>
                <w:szCs w:val="24"/>
              </w:rPr>
              <w:t>Чтение рассказов В. Бианки о природе</w:t>
            </w:r>
          </w:p>
        </w:tc>
        <w:tc>
          <w:tcPr>
            <w:tcW w:w="6520" w:type="dxa"/>
          </w:tcPr>
          <w:p w:rsidR="0034132F" w:rsidRPr="00FB4832" w:rsidRDefault="00FB4832" w:rsidP="004F2DE4">
            <w:pPr>
              <w:pStyle w:val="11"/>
              <w:jc w:val="both"/>
              <w:rPr>
                <w:rFonts w:ascii="Times New Roman" w:hAnsi="Times New Roman" w:cs="Times New Roman"/>
                <w:sz w:val="24"/>
                <w:szCs w:val="24"/>
              </w:rPr>
            </w:pPr>
            <w:r w:rsidRPr="00FB4832">
              <w:rPr>
                <w:rFonts w:ascii="Times New Roman" w:hAnsi="Times New Roman" w:cs="Times New Roman"/>
                <w:sz w:val="24"/>
                <w:szCs w:val="24"/>
              </w:rPr>
              <w:t>Систематизировать представления детей о диких животных, их повадках</w:t>
            </w:r>
          </w:p>
        </w:tc>
      </w:tr>
      <w:tr w:rsidR="0034132F" w:rsidRPr="00AC7D9B" w:rsidTr="00891FDD">
        <w:trPr>
          <w:trHeight w:val="560"/>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11.</w:t>
            </w:r>
          </w:p>
        </w:tc>
        <w:tc>
          <w:tcPr>
            <w:tcW w:w="3261" w:type="dxa"/>
          </w:tcPr>
          <w:p w:rsidR="0034132F" w:rsidRPr="007052D3" w:rsidRDefault="007052D3" w:rsidP="004F2DE4">
            <w:pPr>
              <w:pStyle w:val="11"/>
              <w:jc w:val="both"/>
              <w:rPr>
                <w:rFonts w:ascii="Times New Roman" w:hAnsi="Times New Roman" w:cs="Times New Roman"/>
                <w:sz w:val="24"/>
                <w:szCs w:val="24"/>
              </w:rPr>
            </w:pPr>
            <w:r w:rsidRPr="007052D3">
              <w:rPr>
                <w:rFonts w:ascii="Times New Roman" w:hAnsi="Times New Roman" w:cs="Times New Roman"/>
                <w:sz w:val="24"/>
                <w:szCs w:val="24"/>
              </w:rPr>
              <w:t>Чтение сказки «Что  вкуснее» К.Ушинского</w:t>
            </w:r>
          </w:p>
        </w:tc>
        <w:tc>
          <w:tcPr>
            <w:tcW w:w="6520" w:type="dxa"/>
          </w:tcPr>
          <w:p w:rsidR="0034132F" w:rsidRPr="007052D3" w:rsidRDefault="007052D3" w:rsidP="004F2DE4">
            <w:pPr>
              <w:pStyle w:val="11"/>
              <w:jc w:val="both"/>
              <w:rPr>
                <w:rFonts w:ascii="Times New Roman" w:hAnsi="Times New Roman" w:cs="Times New Roman"/>
                <w:sz w:val="24"/>
                <w:szCs w:val="24"/>
              </w:rPr>
            </w:pPr>
            <w:r w:rsidRPr="007052D3">
              <w:rPr>
                <w:rFonts w:ascii="Times New Roman" w:hAnsi="Times New Roman" w:cs="Times New Roman"/>
                <w:sz w:val="24"/>
                <w:szCs w:val="24"/>
              </w:rPr>
              <w:t>Воспитывать у детей интерес к художественной литературе. Учить полно отвечать на вопросы по тексту</w:t>
            </w:r>
          </w:p>
        </w:tc>
      </w:tr>
      <w:tr w:rsidR="0034132F" w:rsidRPr="00AC7D9B" w:rsidTr="00891FDD">
        <w:trPr>
          <w:trHeight w:val="721"/>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12.</w:t>
            </w:r>
          </w:p>
        </w:tc>
        <w:tc>
          <w:tcPr>
            <w:tcW w:w="3261" w:type="dxa"/>
          </w:tcPr>
          <w:p w:rsidR="007052D3" w:rsidRPr="007052D3" w:rsidRDefault="007052D3" w:rsidP="007052D3">
            <w:pPr>
              <w:rPr>
                <w:rFonts w:ascii="Times New Roman" w:hAnsi="Times New Roman" w:cs="Times New Roman"/>
                <w:sz w:val="24"/>
                <w:szCs w:val="24"/>
              </w:rPr>
            </w:pPr>
            <w:r w:rsidRPr="007052D3">
              <w:rPr>
                <w:rFonts w:ascii="Times New Roman" w:hAnsi="Times New Roman" w:cs="Times New Roman"/>
                <w:sz w:val="24"/>
                <w:szCs w:val="24"/>
              </w:rPr>
              <w:t xml:space="preserve">Чтение сказки про сосульку «Четыре времени года» </w:t>
            </w:r>
          </w:p>
          <w:p w:rsidR="0034132F" w:rsidRPr="00AC7D9B" w:rsidRDefault="007052D3" w:rsidP="007052D3">
            <w:pPr>
              <w:pStyle w:val="11"/>
              <w:jc w:val="both"/>
              <w:rPr>
                <w:rFonts w:ascii="Times New Roman" w:hAnsi="Times New Roman" w:cs="Times New Roman"/>
                <w:sz w:val="24"/>
                <w:szCs w:val="24"/>
              </w:rPr>
            </w:pPr>
            <w:r w:rsidRPr="007052D3">
              <w:rPr>
                <w:rFonts w:ascii="Times New Roman" w:hAnsi="Times New Roman" w:cs="Times New Roman"/>
                <w:sz w:val="24"/>
                <w:szCs w:val="24"/>
              </w:rPr>
              <w:t>О. Иваненко</w:t>
            </w:r>
          </w:p>
        </w:tc>
        <w:tc>
          <w:tcPr>
            <w:tcW w:w="6520" w:type="dxa"/>
          </w:tcPr>
          <w:p w:rsidR="0034132F" w:rsidRPr="007052D3" w:rsidRDefault="0034132F" w:rsidP="004F2DE4">
            <w:pPr>
              <w:pStyle w:val="11"/>
              <w:jc w:val="both"/>
              <w:rPr>
                <w:rFonts w:ascii="Times New Roman" w:hAnsi="Times New Roman" w:cs="Times New Roman"/>
                <w:sz w:val="24"/>
                <w:szCs w:val="24"/>
              </w:rPr>
            </w:pPr>
            <w:r w:rsidRPr="007052D3">
              <w:rPr>
                <w:rFonts w:ascii="Times New Roman" w:hAnsi="Times New Roman" w:cs="Times New Roman"/>
                <w:sz w:val="24"/>
                <w:szCs w:val="24"/>
              </w:rPr>
              <w:t>Развивать интерес у детей к художественной литературе. Учить понимать главную идею произведения</w:t>
            </w:r>
            <w:proofErr w:type="gramStart"/>
            <w:r w:rsidRPr="007052D3">
              <w:rPr>
                <w:rFonts w:ascii="Times New Roman" w:hAnsi="Times New Roman" w:cs="Times New Roman"/>
                <w:sz w:val="24"/>
                <w:szCs w:val="24"/>
              </w:rPr>
              <w:t xml:space="preserve"> .</w:t>
            </w:r>
            <w:proofErr w:type="gramEnd"/>
          </w:p>
        </w:tc>
      </w:tr>
      <w:tr w:rsidR="0034132F" w:rsidRPr="00AC7D9B" w:rsidTr="00891FDD">
        <w:trPr>
          <w:trHeight w:val="707"/>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13.</w:t>
            </w:r>
          </w:p>
        </w:tc>
        <w:tc>
          <w:tcPr>
            <w:tcW w:w="3261" w:type="dxa"/>
          </w:tcPr>
          <w:p w:rsidR="0034132F" w:rsidRPr="007052D3" w:rsidRDefault="007052D3" w:rsidP="004F2DE4">
            <w:pPr>
              <w:pStyle w:val="11"/>
              <w:jc w:val="both"/>
              <w:rPr>
                <w:rFonts w:ascii="Times New Roman" w:hAnsi="Times New Roman" w:cs="Times New Roman"/>
                <w:sz w:val="24"/>
                <w:szCs w:val="24"/>
              </w:rPr>
            </w:pPr>
            <w:r w:rsidRPr="007052D3">
              <w:rPr>
                <w:rFonts w:ascii="Times New Roman" w:hAnsi="Times New Roman" w:cs="Times New Roman"/>
                <w:sz w:val="24"/>
                <w:szCs w:val="24"/>
              </w:rPr>
              <w:t>Чтение сказки «Лисичка-сестричка и серый волк»</w:t>
            </w:r>
          </w:p>
        </w:tc>
        <w:tc>
          <w:tcPr>
            <w:tcW w:w="6520" w:type="dxa"/>
          </w:tcPr>
          <w:p w:rsidR="0034132F" w:rsidRPr="007052D3" w:rsidRDefault="007052D3" w:rsidP="004F2DE4">
            <w:pPr>
              <w:pStyle w:val="11"/>
              <w:jc w:val="both"/>
              <w:rPr>
                <w:rFonts w:ascii="Times New Roman" w:hAnsi="Times New Roman" w:cs="Times New Roman"/>
                <w:sz w:val="24"/>
                <w:szCs w:val="24"/>
              </w:rPr>
            </w:pPr>
            <w:r w:rsidRPr="007052D3">
              <w:rPr>
                <w:rFonts w:ascii="Times New Roman" w:hAnsi="Times New Roman" w:cs="Times New Roman"/>
                <w:sz w:val="24"/>
                <w:szCs w:val="24"/>
              </w:rPr>
              <w:t>Воспитывать интерес к народному творчеству. Использовать в речи слова из сказки. Формировать умение понимать сказочные эпитеты</w:t>
            </w:r>
          </w:p>
        </w:tc>
      </w:tr>
      <w:tr w:rsidR="0034132F" w:rsidRPr="00AC7D9B" w:rsidTr="00891FDD">
        <w:trPr>
          <w:trHeight w:val="321"/>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14.</w:t>
            </w:r>
          </w:p>
        </w:tc>
        <w:tc>
          <w:tcPr>
            <w:tcW w:w="3261" w:type="dxa"/>
          </w:tcPr>
          <w:p w:rsidR="0034132F" w:rsidRPr="007052D3" w:rsidRDefault="007052D3" w:rsidP="004F2DE4">
            <w:pPr>
              <w:pStyle w:val="11"/>
              <w:jc w:val="both"/>
              <w:rPr>
                <w:rFonts w:ascii="Times New Roman" w:hAnsi="Times New Roman" w:cs="Times New Roman"/>
                <w:sz w:val="24"/>
                <w:szCs w:val="24"/>
              </w:rPr>
            </w:pPr>
            <w:r w:rsidRPr="007052D3">
              <w:rPr>
                <w:rFonts w:ascii="Times New Roman" w:hAnsi="Times New Roman" w:cs="Times New Roman"/>
                <w:sz w:val="24"/>
                <w:szCs w:val="24"/>
              </w:rPr>
              <w:t>Чтение стихотворений о зиме</w:t>
            </w:r>
          </w:p>
        </w:tc>
        <w:tc>
          <w:tcPr>
            <w:tcW w:w="6520" w:type="dxa"/>
          </w:tcPr>
          <w:p w:rsidR="0034132F" w:rsidRPr="007052D3" w:rsidRDefault="007052D3" w:rsidP="004F2DE4">
            <w:pPr>
              <w:pStyle w:val="11"/>
              <w:jc w:val="both"/>
              <w:rPr>
                <w:rFonts w:ascii="Times New Roman" w:hAnsi="Times New Roman" w:cs="Times New Roman"/>
                <w:sz w:val="24"/>
                <w:szCs w:val="24"/>
              </w:rPr>
            </w:pPr>
            <w:r w:rsidRPr="007052D3">
              <w:rPr>
                <w:rFonts w:ascii="Times New Roman" w:hAnsi="Times New Roman" w:cs="Times New Roman"/>
                <w:sz w:val="24"/>
                <w:szCs w:val="24"/>
              </w:rPr>
              <w:t>Учить детей выразительно читать стихи наизусть</w:t>
            </w:r>
          </w:p>
        </w:tc>
      </w:tr>
      <w:tr w:rsidR="0034132F" w:rsidRPr="00AC7D9B" w:rsidTr="00891FDD">
        <w:trPr>
          <w:trHeight w:val="543"/>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15.</w:t>
            </w:r>
          </w:p>
        </w:tc>
        <w:tc>
          <w:tcPr>
            <w:tcW w:w="3261" w:type="dxa"/>
          </w:tcPr>
          <w:p w:rsidR="0034132F" w:rsidRPr="007052D3" w:rsidRDefault="007052D3" w:rsidP="004F2DE4">
            <w:pPr>
              <w:pStyle w:val="11"/>
              <w:jc w:val="both"/>
              <w:rPr>
                <w:rFonts w:ascii="Times New Roman" w:hAnsi="Times New Roman" w:cs="Times New Roman"/>
                <w:sz w:val="24"/>
                <w:szCs w:val="24"/>
              </w:rPr>
            </w:pPr>
            <w:r w:rsidRPr="007052D3">
              <w:rPr>
                <w:rFonts w:ascii="Times New Roman" w:hAnsi="Times New Roman" w:cs="Times New Roman"/>
                <w:sz w:val="24"/>
                <w:szCs w:val="24"/>
              </w:rPr>
              <w:t>Чтение узбекской сказки «Коза – кудрявые ножки»</w:t>
            </w:r>
          </w:p>
        </w:tc>
        <w:tc>
          <w:tcPr>
            <w:tcW w:w="6520" w:type="dxa"/>
          </w:tcPr>
          <w:p w:rsidR="0034132F" w:rsidRPr="007052D3" w:rsidRDefault="007052D3" w:rsidP="004F2DE4">
            <w:pPr>
              <w:pStyle w:val="11"/>
              <w:jc w:val="both"/>
              <w:rPr>
                <w:rFonts w:ascii="Times New Roman" w:hAnsi="Times New Roman" w:cs="Times New Roman"/>
                <w:sz w:val="24"/>
                <w:szCs w:val="24"/>
              </w:rPr>
            </w:pPr>
            <w:r w:rsidRPr="007052D3">
              <w:rPr>
                <w:rFonts w:ascii="Times New Roman" w:hAnsi="Times New Roman" w:cs="Times New Roman"/>
                <w:sz w:val="24"/>
                <w:szCs w:val="24"/>
              </w:rPr>
              <w:t>Учить детей понимать и находить сходство и отличие сказок, полно отвечать на вопросы</w:t>
            </w:r>
          </w:p>
        </w:tc>
      </w:tr>
      <w:tr w:rsidR="0034132F" w:rsidRPr="00AC7D9B" w:rsidTr="00891FDD">
        <w:trPr>
          <w:trHeight w:val="586"/>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16.</w:t>
            </w:r>
          </w:p>
        </w:tc>
        <w:tc>
          <w:tcPr>
            <w:tcW w:w="3261" w:type="dxa"/>
          </w:tcPr>
          <w:p w:rsidR="0034132F" w:rsidRPr="007052D3" w:rsidRDefault="007052D3" w:rsidP="004F2DE4">
            <w:pPr>
              <w:pStyle w:val="11"/>
              <w:jc w:val="both"/>
              <w:rPr>
                <w:rFonts w:ascii="Times New Roman" w:hAnsi="Times New Roman" w:cs="Times New Roman"/>
                <w:sz w:val="24"/>
                <w:szCs w:val="24"/>
              </w:rPr>
            </w:pPr>
            <w:r w:rsidRPr="007052D3">
              <w:rPr>
                <w:rFonts w:ascii="Times New Roman" w:hAnsi="Times New Roman" w:cs="Times New Roman"/>
                <w:sz w:val="24"/>
                <w:szCs w:val="24"/>
              </w:rPr>
              <w:t>Чтение сказки С.Я. Маршака «Двенадцать месяцев»</w:t>
            </w:r>
          </w:p>
        </w:tc>
        <w:tc>
          <w:tcPr>
            <w:tcW w:w="6520" w:type="dxa"/>
          </w:tcPr>
          <w:p w:rsidR="0034132F" w:rsidRPr="007052D3" w:rsidRDefault="007052D3" w:rsidP="004F2DE4">
            <w:pPr>
              <w:pStyle w:val="11"/>
              <w:jc w:val="both"/>
              <w:rPr>
                <w:rFonts w:ascii="Times New Roman" w:hAnsi="Times New Roman" w:cs="Times New Roman"/>
                <w:sz w:val="24"/>
                <w:szCs w:val="24"/>
              </w:rPr>
            </w:pPr>
            <w:r w:rsidRPr="007052D3">
              <w:rPr>
                <w:rFonts w:ascii="Times New Roman" w:hAnsi="Times New Roman" w:cs="Times New Roman"/>
                <w:sz w:val="24"/>
                <w:szCs w:val="24"/>
              </w:rPr>
              <w:t>Учить детей отличать сказку от других литературных жанров, использовать в речи образные языковые средства.</w:t>
            </w:r>
          </w:p>
        </w:tc>
      </w:tr>
      <w:tr w:rsidR="0034132F" w:rsidRPr="00AC7D9B" w:rsidTr="00891FDD">
        <w:trPr>
          <w:trHeight w:val="705"/>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17.</w:t>
            </w:r>
          </w:p>
        </w:tc>
        <w:tc>
          <w:tcPr>
            <w:tcW w:w="3261" w:type="dxa"/>
          </w:tcPr>
          <w:p w:rsidR="007052D3" w:rsidRPr="007052D3" w:rsidRDefault="007052D3" w:rsidP="007052D3">
            <w:pPr>
              <w:rPr>
                <w:rFonts w:ascii="Times New Roman" w:hAnsi="Times New Roman" w:cs="Times New Roman"/>
                <w:sz w:val="24"/>
                <w:szCs w:val="24"/>
              </w:rPr>
            </w:pPr>
            <w:r w:rsidRPr="007052D3">
              <w:rPr>
                <w:rFonts w:ascii="Times New Roman" w:hAnsi="Times New Roman" w:cs="Times New Roman"/>
                <w:sz w:val="24"/>
                <w:szCs w:val="24"/>
              </w:rPr>
              <w:t>Чтение сказки про зайца</w:t>
            </w:r>
          </w:p>
          <w:p w:rsidR="0034132F" w:rsidRPr="00AC7D9B" w:rsidRDefault="007052D3" w:rsidP="007052D3">
            <w:pPr>
              <w:pStyle w:val="11"/>
              <w:jc w:val="both"/>
              <w:rPr>
                <w:rFonts w:ascii="Times New Roman" w:hAnsi="Times New Roman" w:cs="Times New Roman"/>
                <w:sz w:val="24"/>
                <w:szCs w:val="24"/>
              </w:rPr>
            </w:pPr>
            <w:r w:rsidRPr="007052D3">
              <w:rPr>
                <w:rFonts w:ascii="Times New Roman" w:hAnsi="Times New Roman" w:cs="Times New Roman"/>
                <w:sz w:val="24"/>
                <w:szCs w:val="24"/>
              </w:rPr>
              <w:t xml:space="preserve"> Н. Павловой</w:t>
            </w:r>
          </w:p>
        </w:tc>
        <w:tc>
          <w:tcPr>
            <w:tcW w:w="6520" w:type="dxa"/>
          </w:tcPr>
          <w:p w:rsidR="0034132F" w:rsidRPr="007052D3" w:rsidRDefault="007052D3" w:rsidP="004F2DE4">
            <w:pPr>
              <w:pStyle w:val="11"/>
              <w:jc w:val="both"/>
              <w:rPr>
                <w:rFonts w:ascii="Times New Roman" w:hAnsi="Times New Roman" w:cs="Times New Roman"/>
                <w:sz w:val="24"/>
                <w:szCs w:val="24"/>
              </w:rPr>
            </w:pPr>
            <w:r w:rsidRPr="007052D3">
              <w:rPr>
                <w:rFonts w:ascii="Times New Roman" w:hAnsi="Times New Roman" w:cs="Times New Roman"/>
                <w:sz w:val="24"/>
                <w:szCs w:val="24"/>
              </w:rPr>
              <w:t>Продолжать знакомить детей с литературными произведениями о животных</w:t>
            </w:r>
          </w:p>
        </w:tc>
      </w:tr>
      <w:tr w:rsidR="0034132F" w:rsidRPr="00AC7D9B" w:rsidTr="00891FDD">
        <w:trPr>
          <w:trHeight w:val="524"/>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18.</w:t>
            </w:r>
          </w:p>
        </w:tc>
        <w:tc>
          <w:tcPr>
            <w:tcW w:w="3261" w:type="dxa"/>
          </w:tcPr>
          <w:p w:rsidR="0034132F" w:rsidRPr="005E5CA2" w:rsidRDefault="007052D3" w:rsidP="004F2DE4">
            <w:pPr>
              <w:pStyle w:val="11"/>
              <w:jc w:val="both"/>
              <w:rPr>
                <w:rFonts w:ascii="Times New Roman" w:hAnsi="Times New Roman" w:cs="Times New Roman"/>
                <w:sz w:val="24"/>
                <w:szCs w:val="24"/>
              </w:rPr>
            </w:pPr>
            <w:r w:rsidRPr="005E5CA2">
              <w:rPr>
                <w:rFonts w:ascii="Times New Roman" w:hAnsi="Times New Roman" w:cs="Times New Roman"/>
                <w:sz w:val="24"/>
                <w:szCs w:val="24"/>
              </w:rPr>
              <w:t xml:space="preserve">Чтение рассказа «Два радиста» </w:t>
            </w:r>
            <w:proofErr w:type="spellStart"/>
            <w:r w:rsidRPr="005E5CA2">
              <w:rPr>
                <w:rFonts w:ascii="Times New Roman" w:hAnsi="Times New Roman" w:cs="Times New Roman"/>
                <w:sz w:val="24"/>
                <w:szCs w:val="24"/>
              </w:rPr>
              <w:t>С.Сахарнова</w:t>
            </w:r>
            <w:proofErr w:type="spellEnd"/>
          </w:p>
        </w:tc>
        <w:tc>
          <w:tcPr>
            <w:tcW w:w="6520" w:type="dxa"/>
          </w:tcPr>
          <w:p w:rsidR="0034132F" w:rsidRPr="005E5CA2" w:rsidRDefault="005E5CA2" w:rsidP="004F2DE4">
            <w:pPr>
              <w:pStyle w:val="11"/>
              <w:jc w:val="both"/>
              <w:rPr>
                <w:rFonts w:ascii="Times New Roman" w:hAnsi="Times New Roman" w:cs="Times New Roman"/>
                <w:sz w:val="24"/>
                <w:szCs w:val="24"/>
              </w:rPr>
            </w:pPr>
            <w:r w:rsidRPr="005E5CA2">
              <w:rPr>
                <w:rFonts w:ascii="Times New Roman" w:hAnsi="Times New Roman" w:cs="Times New Roman"/>
                <w:sz w:val="24"/>
                <w:szCs w:val="24"/>
              </w:rPr>
              <w:t>Продолжать знакомить детей с трудом взрослых, показать результат труда, его общественную значимость</w:t>
            </w:r>
          </w:p>
        </w:tc>
      </w:tr>
      <w:tr w:rsidR="0034132F" w:rsidRPr="00AC7D9B" w:rsidTr="00891FDD">
        <w:trPr>
          <w:trHeight w:val="463"/>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19.</w:t>
            </w:r>
          </w:p>
        </w:tc>
        <w:tc>
          <w:tcPr>
            <w:tcW w:w="3261" w:type="dxa"/>
          </w:tcPr>
          <w:p w:rsidR="0034132F" w:rsidRPr="005E5CA2" w:rsidRDefault="005E5CA2" w:rsidP="004F2DE4">
            <w:pPr>
              <w:pStyle w:val="11"/>
              <w:jc w:val="both"/>
              <w:rPr>
                <w:rFonts w:ascii="Times New Roman" w:hAnsi="Times New Roman" w:cs="Times New Roman"/>
                <w:sz w:val="24"/>
                <w:szCs w:val="24"/>
              </w:rPr>
            </w:pPr>
            <w:r w:rsidRPr="005E5CA2">
              <w:rPr>
                <w:rFonts w:ascii="Times New Roman" w:hAnsi="Times New Roman" w:cs="Times New Roman"/>
                <w:sz w:val="24"/>
                <w:szCs w:val="24"/>
              </w:rPr>
              <w:t>Чтение рассказа Снегирева «Верблюжья варежка»</w:t>
            </w:r>
          </w:p>
        </w:tc>
        <w:tc>
          <w:tcPr>
            <w:tcW w:w="6520" w:type="dxa"/>
          </w:tcPr>
          <w:p w:rsidR="0034132F" w:rsidRPr="005E5CA2" w:rsidRDefault="005E5CA2" w:rsidP="004F2DE4">
            <w:pPr>
              <w:pStyle w:val="11"/>
              <w:jc w:val="both"/>
              <w:rPr>
                <w:rFonts w:ascii="Times New Roman" w:hAnsi="Times New Roman" w:cs="Times New Roman"/>
                <w:sz w:val="24"/>
                <w:szCs w:val="24"/>
              </w:rPr>
            </w:pPr>
            <w:r w:rsidRPr="005E5CA2">
              <w:rPr>
                <w:rFonts w:ascii="Times New Roman" w:hAnsi="Times New Roman" w:cs="Times New Roman"/>
                <w:sz w:val="24"/>
                <w:szCs w:val="24"/>
              </w:rPr>
              <w:t>Продолжать знакомить детей с жизнью домашних животных, пользой приносимой домашними животными человеку.</w:t>
            </w:r>
          </w:p>
        </w:tc>
      </w:tr>
      <w:tr w:rsidR="0034132F" w:rsidRPr="00AC7D9B" w:rsidTr="00891FDD">
        <w:trPr>
          <w:trHeight w:val="647"/>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20.</w:t>
            </w:r>
          </w:p>
        </w:tc>
        <w:tc>
          <w:tcPr>
            <w:tcW w:w="3261" w:type="dxa"/>
          </w:tcPr>
          <w:p w:rsidR="0034132F" w:rsidRPr="005E5CA2" w:rsidRDefault="005E5CA2" w:rsidP="004F2DE4">
            <w:pPr>
              <w:pStyle w:val="11"/>
              <w:jc w:val="both"/>
              <w:rPr>
                <w:rFonts w:ascii="Times New Roman" w:hAnsi="Times New Roman" w:cs="Times New Roman"/>
                <w:sz w:val="24"/>
                <w:szCs w:val="24"/>
              </w:rPr>
            </w:pPr>
            <w:r w:rsidRPr="005E5CA2">
              <w:rPr>
                <w:rFonts w:ascii="Times New Roman" w:hAnsi="Times New Roman" w:cs="Times New Roman"/>
                <w:sz w:val="24"/>
                <w:szCs w:val="24"/>
              </w:rPr>
              <w:t>Чтение сказки К.Д. Ушинского «Дети в роще»</w:t>
            </w:r>
          </w:p>
        </w:tc>
        <w:tc>
          <w:tcPr>
            <w:tcW w:w="6520" w:type="dxa"/>
          </w:tcPr>
          <w:p w:rsidR="0034132F" w:rsidRPr="005E5CA2" w:rsidRDefault="005E5CA2" w:rsidP="004F2DE4">
            <w:pPr>
              <w:pStyle w:val="11"/>
              <w:jc w:val="both"/>
              <w:rPr>
                <w:rFonts w:ascii="Times New Roman" w:hAnsi="Times New Roman" w:cs="Times New Roman"/>
                <w:sz w:val="24"/>
                <w:szCs w:val="24"/>
              </w:rPr>
            </w:pPr>
            <w:r w:rsidRPr="005E5CA2">
              <w:rPr>
                <w:rFonts w:ascii="Times New Roman" w:hAnsi="Times New Roman" w:cs="Times New Roman"/>
                <w:sz w:val="24"/>
                <w:szCs w:val="24"/>
              </w:rPr>
              <w:t>Продолжать знакомить детей с жизнью обитателей рощи, обогащать словарь детей</w:t>
            </w:r>
          </w:p>
        </w:tc>
      </w:tr>
      <w:tr w:rsidR="0034132F" w:rsidRPr="00AC7D9B" w:rsidTr="00891FDD">
        <w:trPr>
          <w:trHeight w:val="519"/>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21.</w:t>
            </w:r>
          </w:p>
        </w:tc>
        <w:tc>
          <w:tcPr>
            <w:tcW w:w="3261" w:type="dxa"/>
          </w:tcPr>
          <w:p w:rsidR="0034132F" w:rsidRPr="005E5CA2" w:rsidRDefault="005E5CA2" w:rsidP="004F2DE4">
            <w:pPr>
              <w:pStyle w:val="11"/>
              <w:jc w:val="both"/>
              <w:rPr>
                <w:rFonts w:ascii="Times New Roman" w:hAnsi="Times New Roman" w:cs="Times New Roman"/>
                <w:sz w:val="24"/>
                <w:szCs w:val="24"/>
              </w:rPr>
            </w:pPr>
            <w:r w:rsidRPr="005E5CA2">
              <w:rPr>
                <w:rFonts w:ascii="Times New Roman" w:hAnsi="Times New Roman" w:cs="Times New Roman"/>
                <w:sz w:val="24"/>
                <w:szCs w:val="24"/>
              </w:rPr>
              <w:t>Чтение якутской сказки «Кукушка»</w:t>
            </w:r>
          </w:p>
        </w:tc>
        <w:tc>
          <w:tcPr>
            <w:tcW w:w="6520" w:type="dxa"/>
          </w:tcPr>
          <w:p w:rsidR="0034132F" w:rsidRPr="005E5CA2" w:rsidRDefault="005E5CA2" w:rsidP="004F2DE4">
            <w:pPr>
              <w:pStyle w:val="11"/>
              <w:jc w:val="both"/>
              <w:rPr>
                <w:rFonts w:ascii="Times New Roman" w:hAnsi="Times New Roman" w:cs="Times New Roman"/>
                <w:sz w:val="24"/>
                <w:szCs w:val="24"/>
              </w:rPr>
            </w:pPr>
            <w:r w:rsidRPr="005E5CA2">
              <w:rPr>
                <w:rFonts w:ascii="Times New Roman" w:hAnsi="Times New Roman" w:cs="Times New Roman"/>
                <w:sz w:val="24"/>
                <w:szCs w:val="24"/>
              </w:rPr>
              <w:t>Учить понимать психологию поступков героев сказки, отражать в речи отношение к героям</w:t>
            </w:r>
          </w:p>
        </w:tc>
      </w:tr>
      <w:tr w:rsidR="0034132F" w:rsidRPr="00AC7D9B" w:rsidTr="00891FDD">
        <w:trPr>
          <w:trHeight w:val="689"/>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22.</w:t>
            </w:r>
          </w:p>
        </w:tc>
        <w:tc>
          <w:tcPr>
            <w:tcW w:w="3261" w:type="dxa"/>
          </w:tcPr>
          <w:p w:rsidR="0034132F" w:rsidRPr="005E5CA2" w:rsidRDefault="005E5CA2" w:rsidP="004F2DE4">
            <w:pPr>
              <w:pStyle w:val="11"/>
              <w:jc w:val="both"/>
              <w:rPr>
                <w:rFonts w:ascii="Times New Roman" w:hAnsi="Times New Roman" w:cs="Times New Roman"/>
                <w:sz w:val="24"/>
                <w:szCs w:val="24"/>
              </w:rPr>
            </w:pPr>
            <w:r w:rsidRPr="005E5CA2">
              <w:rPr>
                <w:rFonts w:ascii="Times New Roman" w:hAnsi="Times New Roman" w:cs="Times New Roman"/>
                <w:sz w:val="24"/>
                <w:szCs w:val="24"/>
              </w:rPr>
              <w:t xml:space="preserve">Чтение рассказа К.Д. Ушинского «Проказы </w:t>
            </w:r>
            <w:r w:rsidRPr="005E5CA2">
              <w:rPr>
                <w:rFonts w:ascii="Times New Roman" w:hAnsi="Times New Roman" w:cs="Times New Roman"/>
                <w:sz w:val="24"/>
                <w:szCs w:val="24"/>
              </w:rPr>
              <w:lastRenderedPageBreak/>
              <w:t>старухи зимы»</w:t>
            </w:r>
          </w:p>
        </w:tc>
        <w:tc>
          <w:tcPr>
            <w:tcW w:w="6520" w:type="dxa"/>
          </w:tcPr>
          <w:p w:rsidR="0034132F" w:rsidRPr="005E5CA2" w:rsidRDefault="005E5CA2" w:rsidP="004F2DE4">
            <w:pPr>
              <w:pStyle w:val="11"/>
              <w:jc w:val="both"/>
              <w:rPr>
                <w:rFonts w:ascii="Times New Roman" w:hAnsi="Times New Roman" w:cs="Times New Roman"/>
                <w:sz w:val="24"/>
                <w:szCs w:val="24"/>
              </w:rPr>
            </w:pPr>
            <w:r w:rsidRPr="005E5CA2">
              <w:rPr>
                <w:rFonts w:ascii="Times New Roman" w:hAnsi="Times New Roman" w:cs="Times New Roman"/>
                <w:sz w:val="24"/>
                <w:szCs w:val="24"/>
              </w:rPr>
              <w:lastRenderedPageBreak/>
              <w:t>Систематизировать и углублять представления о сезонных представлениях в природе</w:t>
            </w:r>
          </w:p>
        </w:tc>
      </w:tr>
      <w:tr w:rsidR="0034132F" w:rsidRPr="00AC7D9B" w:rsidTr="00891FDD">
        <w:trPr>
          <w:trHeight w:val="183"/>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lastRenderedPageBreak/>
              <w:t>23.</w:t>
            </w:r>
          </w:p>
        </w:tc>
        <w:tc>
          <w:tcPr>
            <w:tcW w:w="3261" w:type="dxa"/>
          </w:tcPr>
          <w:p w:rsidR="0034132F" w:rsidRPr="005E5CA2" w:rsidRDefault="005E5CA2" w:rsidP="004F2DE4">
            <w:pPr>
              <w:pStyle w:val="11"/>
              <w:jc w:val="both"/>
              <w:rPr>
                <w:rFonts w:ascii="Times New Roman" w:hAnsi="Times New Roman" w:cs="Times New Roman"/>
                <w:sz w:val="24"/>
                <w:szCs w:val="24"/>
              </w:rPr>
            </w:pPr>
            <w:r w:rsidRPr="005E5CA2">
              <w:rPr>
                <w:rFonts w:ascii="Times New Roman" w:hAnsi="Times New Roman" w:cs="Times New Roman"/>
                <w:sz w:val="24"/>
                <w:szCs w:val="24"/>
              </w:rPr>
              <w:t>Чтение рассказа «Красный командир» Пересказ рассказа от лица героя</w:t>
            </w:r>
          </w:p>
        </w:tc>
        <w:tc>
          <w:tcPr>
            <w:tcW w:w="6520" w:type="dxa"/>
          </w:tcPr>
          <w:p w:rsidR="0034132F" w:rsidRPr="00294253" w:rsidRDefault="005E5CA2" w:rsidP="004F2DE4">
            <w:pPr>
              <w:pStyle w:val="11"/>
              <w:jc w:val="both"/>
              <w:rPr>
                <w:rFonts w:ascii="Times New Roman" w:hAnsi="Times New Roman" w:cs="Times New Roman"/>
                <w:sz w:val="24"/>
                <w:szCs w:val="24"/>
              </w:rPr>
            </w:pPr>
            <w:r w:rsidRPr="00294253">
              <w:rPr>
                <w:rFonts w:ascii="Times New Roman" w:hAnsi="Times New Roman" w:cs="Times New Roman"/>
                <w:sz w:val="24"/>
                <w:szCs w:val="24"/>
              </w:rPr>
              <w:t>Учить понимать психологию поступков героев, составлять интересный рассказ от лица героя</w:t>
            </w:r>
          </w:p>
        </w:tc>
      </w:tr>
      <w:tr w:rsidR="0034132F" w:rsidRPr="00AC7D9B" w:rsidTr="00891FDD">
        <w:trPr>
          <w:trHeight w:val="183"/>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24.</w:t>
            </w:r>
          </w:p>
        </w:tc>
        <w:tc>
          <w:tcPr>
            <w:tcW w:w="3261" w:type="dxa"/>
          </w:tcPr>
          <w:p w:rsidR="0034132F" w:rsidRPr="00294253" w:rsidRDefault="00294253" w:rsidP="004F2DE4">
            <w:pPr>
              <w:pStyle w:val="11"/>
              <w:jc w:val="both"/>
              <w:rPr>
                <w:rFonts w:ascii="Times New Roman" w:hAnsi="Times New Roman" w:cs="Times New Roman"/>
                <w:sz w:val="24"/>
                <w:szCs w:val="24"/>
              </w:rPr>
            </w:pPr>
            <w:r w:rsidRPr="00294253">
              <w:rPr>
                <w:rFonts w:ascii="Times New Roman" w:hAnsi="Times New Roman" w:cs="Times New Roman"/>
                <w:sz w:val="24"/>
                <w:szCs w:val="24"/>
              </w:rPr>
              <w:t>Чтение сказки Киплинга «Откуда у кита такая глотка»</w:t>
            </w:r>
          </w:p>
        </w:tc>
        <w:tc>
          <w:tcPr>
            <w:tcW w:w="6520" w:type="dxa"/>
          </w:tcPr>
          <w:p w:rsidR="0034132F" w:rsidRPr="00294253" w:rsidRDefault="00294253" w:rsidP="004F2DE4">
            <w:pPr>
              <w:pStyle w:val="11"/>
              <w:jc w:val="both"/>
              <w:rPr>
                <w:rFonts w:ascii="Times New Roman" w:hAnsi="Times New Roman" w:cs="Times New Roman"/>
                <w:sz w:val="24"/>
                <w:szCs w:val="24"/>
              </w:rPr>
            </w:pPr>
            <w:r w:rsidRPr="00294253">
              <w:rPr>
                <w:rFonts w:ascii="Times New Roman" w:hAnsi="Times New Roman" w:cs="Times New Roman"/>
                <w:sz w:val="24"/>
                <w:szCs w:val="24"/>
              </w:rPr>
              <w:t>Учить детей отвечать на вопросы по тексту произведения</w:t>
            </w:r>
          </w:p>
        </w:tc>
      </w:tr>
      <w:tr w:rsidR="0034132F" w:rsidRPr="00AC7D9B" w:rsidTr="00891FDD">
        <w:trPr>
          <w:trHeight w:val="183"/>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25.</w:t>
            </w:r>
          </w:p>
        </w:tc>
        <w:tc>
          <w:tcPr>
            <w:tcW w:w="3261" w:type="dxa"/>
          </w:tcPr>
          <w:p w:rsidR="0034132F" w:rsidRPr="00294253" w:rsidRDefault="00294253" w:rsidP="004F2DE4">
            <w:pPr>
              <w:pStyle w:val="11"/>
              <w:jc w:val="both"/>
              <w:rPr>
                <w:rFonts w:ascii="Times New Roman" w:hAnsi="Times New Roman" w:cs="Times New Roman"/>
                <w:sz w:val="24"/>
                <w:szCs w:val="24"/>
              </w:rPr>
            </w:pPr>
            <w:r w:rsidRPr="00294253">
              <w:rPr>
                <w:rFonts w:ascii="Times New Roman" w:hAnsi="Times New Roman" w:cs="Times New Roman"/>
                <w:sz w:val="24"/>
                <w:szCs w:val="24"/>
              </w:rPr>
              <w:t>Чтение сказки «Сестрица Аленушка и братец Иванушка» Рассматривание картины Васнецова «Аленушка»</w:t>
            </w:r>
          </w:p>
        </w:tc>
        <w:tc>
          <w:tcPr>
            <w:tcW w:w="6520" w:type="dxa"/>
          </w:tcPr>
          <w:p w:rsidR="0034132F" w:rsidRPr="00294253" w:rsidRDefault="00294253" w:rsidP="004F2DE4">
            <w:pPr>
              <w:pStyle w:val="11"/>
              <w:jc w:val="both"/>
              <w:rPr>
                <w:rFonts w:ascii="Times New Roman" w:hAnsi="Times New Roman" w:cs="Times New Roman"/>
                <w:sz w:val="24"/>
                <w:szCs w:val="24"/>
              </w:rPr>
            </w:pPr>
            <w:r w:rsidRPr="00294253">
              <w:rPr>
                <w:rFonts w:ascii="Times New Roman" w:hAnsi="Times New Roman" w:cs="Times New Roman"/>
                <w:sz w:val="24"/>
                <w:szCs w:val="24"/>
              </w:rPr>
              <w:t>Развивать умение составлять рассказ по картине; отражать в рассказе впечатления от увиденного, использовать прилагательные, сравнения</w:t>
            </w:r>
          </w:p>
        </w:tc>
      </w:tr>
      <w:tr w:rsidR="0034132F" w:rsidRPr="00AC7D9B" w:rsidTr="00891FDD">
        <w:trPr>
          <w:trHeight w:val="183"/>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26.</w:t>
            </w:r>
          </w:p>
        </w:tc>
        <w:tc>
          <w:tcPr>
            <w:tcW w:w="3261" w:type="dxa"/>
          </w:tcPr>
          <w:p w:rsidR="0034132F" w:rsidRPr="00294253" w:rsidRDefault="00294253" w:rsidP="004F2DE4">
            <w:pPr>
              <w:pStyle w:val="11"/>
              <w:jc w:val="both"/>
              <w:rPr>
                <w:rFonts w:ascii="Times New Roman" w:hAnsi="Times New Roman" w:cs="Times New Roman"/>
                <w:sz w:val="24"/>
                <w:szCs w:val="24"/>
              </w:rPr>
            </w:pPr>
            <w:r w:rsidRPr="00294253">
              <w:rPr>
                <w:rFonts w:ascii="Times New Roman" w:hAnsi="Times New Roman" w:cs="Times New Roman"/>
                <w:sz w:val="24"/>
                <w:szCs w:val="24"/>
              </w:rPr>
              <w:t>Чтение сказки «</w:t>
            </w:r>
            <w:proofErr w:type="spellStart"/>
            <w:r w:rsidRPr="00294253">
              <w:rPr>
                <w:rFonts w:ascii="Times New Roman" w:hAnsi="Times New Roman" w:cs="Times New Roman"/>
                <w:sz w:val="24"/>
                <w:szCs w:val="24"/>
              </w:rPr>
              <w:t>Заюшкина</w:t>
            </w:r>
            <w:proofErr w:type="spellEnd"/>
            <w:r w:rsidRPr="00294253">
              <w:rPr>
                <w:rFonts w:ascii="Times New Roman" w:hAnsi="Times New Roman" w:cs="Times New Roman"/>
                <w:sz w:val="24"/>
                <w:szCs w:val="24"/>
              </w:rPr>
              <w:t xml:space="preserve"> избушка»</w:t>
            </w:r>
          </w:p>
        </w:tc>
        <w:tc>
          <w:tcPr>
            <w:tcW w:w="6520" w:type="dxa"/>
          </w:tcPr>
          <w:p w:rsidR="0034132F" w:rsidRPr="00294253" w:rsidRDefault="00294253" w:rsidP="004F2DE4">
            <w:pPr>
              <w:pStyle w:val="11"/>
              <w:jc w:val="both"/>
              <w:rPr>
                <w:rFonts w:ascii="Times New Roman" w:hAnsi="Times New Roman" w:cs="Times New Roman"/>
                <w:sz w:val="24"/>
                <w:szCs w:val="24"/>
              </w:rPr>
            </w:pPr>
            <w:r w:rsidRPr="00294253">
              <w:rPr>
                <w:rFonts w:ascii="Times New Roman" w:hAnsi="Times New Roman" w:cs="Times New Roman"/>
                <w:sz w:val="24"/>
                <w:szCs w:val="24"/>
              </w:rPr>
              <w:t>Развивать речевую активность учить понимать поступки героев, используя в речи определения, сравнения</w:t>
            </w:r>
          </w:p>
        </w:tc>
      </w:tr>
      <w:tr w:rsidR="0034132F" w:rsidRPr="00AC7D9B" w:rsidTr="00891FDD">
        <w:trPr>
          <w:trHeight w:val="183"/>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27.</w:t>
            </w:r>
          </w:p>
        </w:tc>
        <w:tc>
          <w:tcPr>
            <w:tcW w:w="3261" w:type="dxa"/>
          </w:tcPr>
          <w:p w:rsidR="0034132F" w:rsidRPr="00294253" w:rsidRDefault="00294253" w:rsidP="004F2DE4">
            <w:pPr>
              <w:pStyle w:val="11"/>
              <w:jc w:val="both"/>
              <w:rPr>
                <w:rFonts w:ascii="Times New Roman" w:hAnsi="Times New Roman" w:cs="Times New Roman"/>
                <w:sz w:val="24"/>
                <w:szCs w:val="24"/>
              </w:rPr>
            </w:pPr>
            <w:r w:rsidRPr="00294253">
              <w:rPr>
                <w:rFonts w:ascii="Times New Roman" w:hAnsi="Times New Roman" w:cs="Times New Roman"/>
                <w:sz w:val="24"/>
                <w:szCs w:val="24"/>
              </w:rPr>
              <w:t>Чтение рассказа о России</w:t>
            </w:r>
          </w:p>
        </w:tc>
        <w:tc>
          <w:tcPr>
            <w:tcW w:w="6520" w:type="dxa"/>
          </w:tcPr>
          <w:p w:rsidR="0034132F" w:rsidRPr="00294253" w:rsidRDefault="00294253" w:rsidP="00294253">
            <w:pPr>
              <w:pStyle w:val="11"/>
              <w:jc w:val="both"/>
              <w:rPr>
                <w:rFonts w:ascii="Times New Roman" w:hAnsi="Times New Roman" w:cs="Times New Roman"/>
                <w:sz w:val="24"/>
                <w:szCs w:val="24"/>
              </w:rPr>
            </w:pPr>
            <w:r w:rsidRPr="00294253">
              <w:rPr>
                <w:rFonts w:ascii="Times New Roman" w:hAnsi="Times New Roman" w:cs="Times New Roman"/>
                <w:sz w:val="24"/>
                <w:szCs w:val="24"/>
              </w:rPr>
              <w:t>Продолжать патриотическое воспитание детей, знакомить с богатствами недр, лесов, рек</w:t>
            </w:r>
          </w:p>
        </w:tc>
      </w:tr>
      <w:tr w:rsidR="0034132F" w:rsidRPr="00AC7D9B" w:rsidTr="00891FDD">
        <w:trPr>
          <w:trHeight w:val="183"/>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28.</w:t>
            </w:r>
          </w:p>
        </w:tc>
        <w:tc>
          <w:tcPr>
            <w:tcW w:w="3261" w:type="dxa"/>
          </w:tcPr>
          <w:p w:rsidR="0034132F" w:rsidRPr="00294253" w:rsidRDefault="00294253" w:rsidP="004F2DE4">
            <w:pPr>
              <w:pStyle w:val="11"/>
              <w:jc w:val="both"/>
              <w:rPr>
                <w:rFonts w:ascii="Times New Roman" w:hAnsi="Times New Roman" w:cs="Times New Roman"/>
                <w:sz w:val="24"/>
                <w:szCs w:val="24"/>
              </w:rPr>
            </w:pPr>
            <w:r w:rsidRPr="00294253">
              <w:rPr>
                <w:rFonts w:ascii="Times New Roman" w:hAnsi="Times New Roman" w:cs="Times New Roman"/>
                <w:sz w:val="24"/>
                <w:szCs w:val="24"/>
              </w:rPr>
              <w:t>Чтение рассказа Л.Толстого «Солнце – тепло»</w:t>
            </w:r>
          </w:p>
        </w:tc>
        <w:tc>
          <w:tcPr>
            <w:tcW w:w="6520" w:type="dxa"/>
          </w:tcPr>
          <w:p w:rsidR="00294253" w:rsidRPr="00294253" w:rsidRDefault="00294253" w:rsidP="00294253">
            <w:pPr>
              <w:rPr>
                <w:rFonts w:ascii="Times New Roman" w:hAnsi="Times New Roman" w:cs="Times New Roman"/>
                <w:sz w:val="24"/>
                <w:szCs w:val="24"/>
              </w:rPr>
            </w:pPr>
            <w:r w:rsidRPr="00294253">
              <w:rPr>
                <w:rFonts w:ascii="Times New Roman" w:hAnsi="Times New Roman" w:cs="Times New Roman"/>
                <w:sz w:val="24"/>
                <w:szCs w:val="24"/>
              </w:rPr>
              <w:t>Пополнять знания детей о физических явлениях.</w:t>
            </w:r>
          </w:p>
          <w:p w:rsidR="0034132F" w:rsidRPr="00AC7D9B" w:rsidRDefault="00294253" w:rsidP="00294253">
            <w:pPr>
              <w:pStyle w:val="11"/>
              <w:jc w:val="both"/>
              <w:rPr>
                <w:rFonts w:ascii="Times New Roman" w:hAnsi="Times New Roman" w:cs="Times New Roman"/>
                <w:sz w:val="24"/>
                <w:szCs w:val="24"/>
              </w:rPr>
            </w:pPr>
            <w:r w:rsidRPr="00294253">
              <w:rPr>
                <w:rFonts w:ascii="Times New Roman" w:hAnsi="Times New Roman" w:cs="Times New Roman"/>
                <w:sz w:val="24"/>
                <w:szCs w:val="24"/>
              </w:rPr>
              <w:t>Развивать творческое воображение, логическое мышление</w:t>
            </w:r>
            <w:r>
              <w:t>.</w:t>
            </w:r>
          </w:p>
        </w:tc>
      </w:tr>
      <w:tr w:rsidR="0034132F" w:rsidRPr="00AC7D9B" w:rsidTr="00891FDD">
        <w:trPr>
          <w:trHeight w:val="183"/>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29.</w:t>
            </w:r>
          </w:p>
        </w:tc>
        <w:tc>
          <w:tcPr>
            <w:tcW w:w="3261" w:type="dxa"/>
          </w:tcPr>
          <w:p w:rsidR="0034132F" w:rsidRPr="00294253" w:rsidRDefault="00294253" w:rsidP="004F2DE4">
            <w:pPr>
              <w:pStyle w:val="11"/>
              <w:jc w:val="both"/>
              <w:rPr>
                <w:rFonts w:ascii="Times New Roman" w:hAnsi="Times New Roman" w:cs="Times New Roman"/>
                <w:sz w:val="24"/>
                <w:szCs w:val="24"/>
              </w:rPr>
            </w:pPr>
            <w:r w:rsidRPr="00294253">
              <w:rPr>
                <w:rFonts w:ascii="Times New Roman" w:hAnsi="Times New Roman" w:cs="Times New Roman"/>
                <w:sz w:val="24"/>
                <w:szCs w:val="24"/>
              </w:rPr>
              <w:t>Чтение сказок «Волк и семеро козлят» и таджикской сказки «Коза -кудрявые ножки»</w:t>
            </w:r>
          </w:p>
        </w:tc>
        <w:tc>
          <w:tcPr>
            <w:tcW w:w="6520" w:type="dxa"/>
          </w:tcPr>
          <w:p w:rsidR="0034132F" w:rsidRPr="00294253" w:rsidRDefault="00294253" w:rsidP="004F2DE4">
            <w:pPr>
              <w:pStyle w:val="11"/>
              <w:jc w:val="both"/>
              <w:rPr>
                <w:rFonts w:ascii="Times New Roman" w:hAnsi="Times New Roman" w:cs="Times New Roman"/>
                <w:sz w:val="24"/>
                <w:szCs w:val="24"/>
              </w:rPr>
            </w:pPr>
            <w:r w:rsidRPr="00294253">
              <w:rPr>
                <w:rFonts w:ascii="Times New Roman" w:hAnsi="Times New Roman" w:cs="Times New Roman"/>
                <w:sz w:val="24"/>
                <w:szCs w:val="24"/>
              </w:rPr>
              <w:t>Воспитывать уважение к произведениям народного творчества разных национальностей, находить сходство и отличие в сказках, использовать в речи выразительные языковые средства.</w:t>
            </w:r>
          </w:p>
        </w:tc>
      </w:tr>
      <w:tr w:rsidR="0034132F" w:rsidRPr="00AC7D9B" w:rsidTr="00891FDD">
        <w:trPr>
          <w:trHeight w:val="183"/>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30.</w:t>
            </w:r>
          </w:p>
        </w:tc>
        <w:tc>
          <w:tcPr>
            <w:tcW w:w="3261" w:type="dxa"/>
          </w:tcPr>
          <w:p w:rsidR="0034132F" w:rsidRPr="00294253" w:rsidRDefault="00294253" w:rsidP="004F2DE4">
            <w:pPr>
              <w:pStyle w:val="11"/>
              <w:jc w:val="both"/>
              <w:rPr>
                <w:rFonts w:ascii="Times New Roman" w:hAnsi="Times New Roman" w:cs="Times New Roman"/>
                <w:sz w:val="24"/>
                <w:szCs w:val="24"/>
              </w:rPr>
            </w:pPr>
            <w:r w:rsidRPr="00294253">
              <w:rPr>
                <w:rFonts w:ascii="Times New Roman" w:hAnsi="Times New Roman" w:cs="Times New Roman"/>
                <w:sz w:val="24"/>
                <w:szCs w:val="24"/>
              </w:rPr>
              <w:t>Чтение сказки В.Бианки «Чей нос лучше?»</w:t>
            </w:r>
          </w:p>
        </w:tc>
        <w:tc>
          <w:tcPr>
            <w:tcW w:w="6520" w:type="dxa"/>
          </w:tcPr>
          <w:p w:rsidR="0034132F" w:rsidRPr="00294253" w:rsidRDefault="00294253" w:rsidP="004F2DE4">
            <w:pPr>
              <w:pStyle w:val="11"/>
              <w:jc w:val="both"/>
              <w:rPr>
                <w:rFonts w:ascii="Times New Roman" w:hAnsi="Times New Roman" w:cs="Times New Roman"/>
                <w:sz w:val="24"/>
                <w:szCs w:val="24"/>
              </w:rPr>
            </w:pPr>
            <w:r w:rsidRPr="00294253">
              <w:rPr>
                <w:rFonts w:ascii="Times New Roman" w:hAnsi="Times New Roman" w:cs="Times New Roman"/>
                <w:sz w:val="24"/>
                <w:szCs w:val="24"/>
              </w:rPr>
              <w:t>Формировать представления о том, что внешний вид зависит от различий в питании (клюв)</w:t>
            </w:r>
          </w:p>
        </w:tc>
      </w:tr>
      <w:tr w:rsidR="0034132F" w:rsidRPr="00AC7D9B" w:rsidTr="00891FDD">
        <w:trPr>
          <w:trHeight w:val="183"/>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31.</w:t>
            </w:r>
          </w:p>
        </w:tc>
        <w:tc>
          <w:tcPr>
            <w:tcW w:w="3261" w:type="dxa"/>
          </w:tcPr>
          <w:p w:rsidR="0034132F" w:rsidRPr="00E62FD6" w:rsidRDefault="00E62FD6" w:rsidP="004F2DE4">
            <w:pPr>
              <w:pStyle w:val="11"/>
              <w:jc w:val="both"/>
              <w:rPr>
                <w:rFonts w:ascii="Times New Roman" w:hAnsi="Times New Roman" w:cs="Times New Roman"/>
                <w:sz w:val="24"/>
                <w:szCs w:val="24"/>
              </w:rPr>
            </w:pPr>
            <w:r w:rsidRPr="00E62FD6">
              <w:rPr>
                <w:rFonts w:ascii="Times New Roman" w:hAnsi="Times New Roman" w:cs="Times New Roman"/>
                <w:sz w:val="24"/>
                <w:szCs w:val="24"/>
              </w:rPr>
              <w:t>Чтение сказки братьев Гримм «Горшок каши»</w:t>
            </w:r>
          </w:p>
        </w:tc>
        <w:tc>
          <w:tcPr>
            <w:tcW w:w="6520" w:type="dxa"/>
          </w:tcPr>
          <w:p w:rsidR="0034132F" w:rsidRPr="00E62FD6" w:rsidRDefault="00E62FD6" w:rsidP="004F2DE4">
            <w:pPr>
              <w:pStyle w:val="11"/>
              <w:jc w:val="both"/>
              <w:rPr>
                <w:rFonts w:ascii="Times New Roman" w:hAnsi="Times New Roman" w:cs="Times New Roman"/>
                <w:sz w:val="24"/>
                <w:szCs w:val="24"/>
              </w:rPr>
            </w:pPr>
            <w:r w:rsidRPr="00E62FD6">
              <w:rPr>
                <w:rFonts w:ascii="Times New Roman" w:hAnsi="Times New Roman" w:cs="Times New Roman"/>
                <w:sz w:val="24"/>
                <w:szCs w:val="24"/>
              </w:rPr>
              <w:t>Закрепление знаний детьми авторов произведений отвечать на вопросы по содержанию, подбирая точные выражения</w:t>
            </w:r>
          </w:p>
        </w:tc>
      </w:tr>
      <w:tr w:rsidR="0034132F" w:rsidRPr="00AC7D9B" w:rsidTr="00891FDD">
        <w:trPr>
          <w:trHeight w:val="183"/>
        </w:trPr>
        <w:tc>
          <w:tcPr>
            <w:tcW w:w="709" w:type="dxa"/>
          </w:tcPr>
          <w:p w:rsidR="0034132F" w:rsidRPr="00AC7D9B" w:rsidRDefault="0034132F" w:rsidP="004F2DE4">
            <w:pPr>
              <w:pStyle w:val="11"/>
              <w:jc w:val="both"/>
              <w:rPr>
                <w:rFonts w:ascii="Times New Roman" w:hAnsi="Times New Roman" w:cs="Times New Roman"/>
                <w:sz w:val="24"/>
                <w:szCs w:val="24"/>
              </w:rPr>
            </w:pPr>
            <w:r w:rsidRPr="00AC7D9B">
              <w:rPr>
                <w:rFonts w:ascii="Times New Roman" w:hAnsi="Times New Roman" w:cs="Times New Roman"/>
                <w:sz w:val="24"/>
                <w:szCs w:val="24"/>
              </w:rPr>
              <w:t>32.</w:t>
            </w:r>
          </w:p>
        </w:tc>
        <w:tc>
          <w:tcPr>
            <w:tcW w:w="3261" w:type="dxa"/>
          </w:tcPr>
          <w:p w:rsidR="0034132F" w:rsidRPr="00E62FD6" w:rsidRDefault="00E62FD6" w:rsidP="004F2DE4">
            <w:pPr>
              <w:pStyle w:val="11"/>
              <w:jc w:val="both"/>
              <w:rPr>
                <w:rFonts w:ascii="Times New Roman" w:hAnsi="Times New Roman" w:cs="Times New Roman"/>
                <w:sz w:val="24"/>
                <w:szCs w:val="24"/>
              </w:rPr>
            </w:pPr>
            <w:r w:rsidRPr="00E62FD6">
              <w:rPr>
                <w:rFonts w:ascii="Times New Roman" w:hAnsi="Times New Roman" w:cs="Times New Roman"/>
                <w:sz w:val="24"/>
                <w:szCs w:val="24"/>
              </w:rPr>
              <w:t>Чтение рассказа Соколова-Микитова «Лесные картинки»</w:t>
            </w:r>
          </w:p>
        </w:tc>
        <w:tc>
          <w:tcPr>
            <w:tcW w:w="6520" w:type="dxa"/>
          </w:tcPr>
          <w:p w:rsidR="0034132F" w:rsidRPr="00E62FD6" w:rsidRDefault="00E62FD6" w:rsidP="004F2DE4">
            <w:pPr>
              <w:pStyle w:val="11"/>
              <w:jc w:val="both"/>
              <w:rPr>
                <w:rFonts w:ascii="Times New Roman" w:hAnsi="Times New Roman" w:cs="Times New Roman"/>
                <w:sz w:val="24"/>
                <w:szCs w:val="24"/>
              </w:rPr>
            </w:pPr>
            <w:r w:rsidRPr="00E62FD6">
              <w:rPr>
                <w:rFonts w:ascii="Times New Roman" w:hAnsi="Times New Roman" w:cs="Times New Roman"/>
                <w:sz w:val="24"/>
                <w:szCs w:val="24"/>
              </w:rPr>
              <w:t>Закрепить знания о том, как встречают весну обитатели леса.</w:t>
            </w:r>
          </w:p>
        </w:tc>
      </w:tr>
      <w:tr w:rsidR="0034132F" w:rsidRPr="00AC7D9B" w:rsidTr="00891FDD">
        <w:trPr>
          <w:trHeight w:val="183"/>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33</w:t>
            </w:r>
            <w:r w:rsidR="0034132F" w:rsidRPr="00AC7D9B">
              <w:rPr>
                <w:rFonts w:ascii="Times New Roman" w:hAnsi="Times New Roman" w:cs="Times New Roman"/>
                <w:sz w:val="24"/>
                <w:szCs w:val="24"/>
              </w:rPr>
              <w:t>.</w:t>
            </w:r>
          </w:p>
        </w:tc>
        <w:tc>
          <w:tcPr>
            <w:tcW w:w="3261" w:type="dxa"/>
          </w:tcPr>
          <w:p w:rsidR="0034132F" w:rsidRPr="00E62FD6" w:rsidRDefault="00E62FD6" w:rsidP="004F2DE4">
            <w:pPr>
              <w:pStyle w:val="11"/>
              <w:jc w:val="both"/>
              <w:rPr>
                <w:rFonts w:ascii="Times New Roman" w:hAnsi="Times New Roman" w:cs="Times New Roman"/>
                <w:sz w:val="24"/>
                <w:szCs w:val="24"/>
              </w:rPr>
            </w:pPr>
            <w:r w:rsidRPr="00E62FD6">
              <w:rPr>
                <w:rFonts w:ascii="Times New Roman" w:hAnsi="Times New Roman" w:cs="Times New Roman"/>
                <w:sz w:val="24"/>
                <w:szCs w:val="24"/>
              </w:rPr>
              <w:t>Чтение рассказа  С.Иванова «Хорошо или плохо»</w:t>
            </w:r>
          </w:p>
        </w:tc>
        <w:tc>
          <w:tcPr>
            <w:tcW w:w="6520" w:type="dxa"/>
          </w:tcPr>
          <w:p w:rsidR="0034132F" w:rsidRPr="00E62FD6" w:rsidRDefault="00E62FD6" w:rsidP="004F2DE4">
            <w:pPr>
              <w:pStyle w:val="11"/>
              <w:jc w:val="both"/>
              <w:rPr>
                <w:rFonts w:ascii="Times New Roman" w:hAnsi="Times New Roman" w:cs="Times New Roman"/>
                <w:sz w:val="24"/>
                <w:szCs w:val="24"/>
              </w:rPr>
            </w:pPr>
            <w:r w:rsidRPr="00E62FD6">
              <w:rPr>
                <w:rFonts w:ascii="Times New Roman" w:hAnsi="Times New Roman" w:cs="Times New Roman"/>
                <w:sz w:val="24"/>
                <w:szCs w:val="24"/>
              </w:rPr>
              <w:t>Знакомить детей с жизнью в деревне (трудом, условиями жизни)</w:t>
            </w:r>
          </w:p>
        </w:tc>
      </w:tr>
      <w:tr w:rsidR="0034132F" w:rsidRPr="00AC7D9B" w:rsidTr="00891FDD">
        <w:trPr>
          <w:trHeight w:val="183"/>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34</w:t>
            </w:r>
            <w:r w:rsidR="0034132F" w:rsidRPr="00AC7D9B">
              <w:rPr>
                <w:rFonts w:ascii="Times New Roman" w:hAnsi="Times New Roman" w:cs="Times New Roman"/>
                <w:sz w:val="24"/>
                <w:szCs w:val="24"/>
              </w:rPr>
              <w:t>.</w:t>
            </w:r>
          </w:p>
        </w:tc>
        <w:tc>
          <w:tcPr>
            <w:tcW w:w="3261" w:type="dxa"/>
          </w:tcPr>
          <w:p w:rsidR="0034132F" w:rsidRPr="00E62FD6" w:rsidRDefault="00E62FD6" w:rsidP="004F2DE4">
            <w:pPr>
              <w:pStyle w:val="11"/>
              <w:jc w:val="both"/>
              <w:rPr>
                <w:rFonts w:ascii="Times New Roman" w:hAnsi="Times New Roman" w:cs="Times New Roman"/>
                <w:sz w:val="24"/>
                <w:szCs w:val="24"/>
              </w:rPr>
            </w:pPr>
            <w:r w:rsidRPr="00E62FD6">
              <w:rPr>
                <w:rFonts w:ascii="Times New Roman" w:hAnsi="Times New Roman" w:cs="Times New Roman"/>
                <w:sz w:val="24"/>
                <w:szCs w:val="24"/>
              </w:rPr>
              <w:t>Чтение рассказа Л.Н. Толстого «На что нужны мыши»</w:t>
            </w:r>
          </w:p>
        </w:tc>
        <w:tc>
          <w:tcPr>
            <w:tcW w:w="6520" w:type="dxa"/>
          </w:tcPr>
          <w:p w:rsidR="0034132F" w:rsidRPr="00E62FD6" w:rsidRDefault="00E62FD6" w:rsidP="004F2DE4">
            <w:pPr>
              <w:pStyle w:val="11"/>
              <w:jc w:val="both"/>
              <w:rPr>
                <w:rFonts w:ascii="Times New Roman" w:hAnsi="Times New Roman" w:cs="Times New Roman"/>
                <w:sz w:val="24"/>
                <w:szCs w:val="24"/>
              </w:rPr>
            </w:pPr>
            <w:r w:rsidRPr="00E62FD6">
              <w:rPr>
                <w:rFonts w:ascii="Times New Roman" w:hAnsi="Times New Roman" w:cs="Times New Roman"/>
                <w:sz w:val="24"/>
                <w:szCs w:val="24"/>
              </w:rPr>
              <w:t>Формировать представления детей о взаимосвязи  всего живого и неживого в природе</w:t>
            </w:r>
          </w:p>
        </w:tc>
      </w:tr>
      <w:tr w:rsidR="0034132F" w:rsidRPr="00AC7D9B" w:rsidTr="00891FDD">
        <w:trPr>
          <w:trHeight w:val="183"/>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35</w:t>
            </w:r>
            <w:r w:rsidR="0034132F" w:rsidRPr="00AC7D9B">
              <w:rPr>
                <w:rFonts w:ascii="Times New Roman" w:hAnsi="Times New Roman" w:cs="Times New Roman"/>
                <w:sz w:val="24"/>
                <w:szCs w:val="24"/>
              </w:rPr>
              <w:t>.</w:t>
            </w:r>
          </w:p>
        </w:tc>
        <w:tc>
          <w:tcPr>
            <w:tcW w:w="3261" w:type="dxa"/>
          </w:tcPr>
          <w:p w:rsidR="0034132F" w:rsidRPr="00E62FD6" w:rsidRDefault="00E62FD6" w:rsidP="004F2DE4">
            <w:pPr>
              <w:pStyle w:val="11"/>
              <w:jc w:val="both"/>
              <w:rPr>
                <w:rFonts w:ascii="Times New Roman" w:hAnsi="Times New Roman" w:cs="Times New Roman"/>
                <w:sz w:val="24"/>
                <w:szCs w:val="24"/>
              </w:rPr>
            </w:pPr>
            <w:r w:rsidRPr="00E62FD6">
              <w:rPr>
                <w:rFonts w:ascii="Times New Roman" w:hAnsi="Times New Roman" w:cs="Times New Roman"/>
                <w:sz w:val="24"/>
                <w:szCs w:val="24"/>
              </w:rPr>
              <w:t>Чтение рассказа «Медведь»</w:t>
            </w:r>
          </w:p>
        </w:tc>
        <w:tc>
          <w:tcPr>
            <w:tcW w:w="6520" w:type="dxa"/>
          </w:tcPr>
          <w:p w:rsidR="0034132F" w:rsidRPr="00AC7D9B" w:rsidRDefault="00E62FD6" w:rsidP="004F2DE4">
            <w:pPr>
              <w:pStyle w:val="11"/>
              <w:jc w:val="both"/>
              <w:rPr>
                <w:rFonts w:ascii="Times New Roman" w:hAnsi="Times New Roman" w:cs="Times New Roman"/>
                <w:sz w:val="24"/>
                <w:szCs w:val="24"/>
              </w:rPr>
            </w:pPr>
            <w:r w:rsidRPr="00E62FD6">
              <w:rPr>
                <w:rFonts w:ascii="Times New Roman" w:hAnsi="Times New Roman" w:cs="Times New Roman"/>
                <w:sz w:val="24"/>
                <w:szCs w:val="24"/>
              </w:rPr>
              <w:t>Продолжать знакомить детей с обитателями леса. Обогащать словарный запас</w:t>
            </w:r>
            <w:r w:rsidR="0034132F" w:rsidRPr="00AC7D9B">
              <w:rPr>
                <w:rFonts w:ascii="Times New Roman" w:hAnsi="Times New Roman" w:cs="Times New Roman"/>
                <w:sz w:val="24"/>
                <w:szCs w:val="24"/>
              </w:rPr>
              <w:t>.</w:t>
            </w:r>
          </w:p>
        </w:tc>
      </w:tr>
      <w:tr w:rsidR="0034132F" w:rsidRPr="00AC7D9B" w:rsidTr="00891FDD">
        <w:trPr>
          <w:trHeight w:val="537"/>
        </w:trPr>
        <w:tc>
          <w:tcPr>
            <w:tcW w:w="709" w:type="dxa"/>
          </w:tcPr>
          <w:p w:rsidR="0034132F" w:rsidRPr="00AC7D9B" w:rsidRDefault="00E67300" w:rsidP="004F2DE4">
            <w:pPr>
              <w:pStyle w:val="11"/>
              <w:jc w:val="both"/>
              <w:rPr>
                <w:rFonts w:ascii="Times New Roman" w:hAnsi="Times New Roman" w:cs="Times New Roman"/>
                <w:sz w:val="24"/>
                <w:szCs w:val="24"/>
              </w:rPr>
            </w:pPr>
            <w:r>
              <w:rPr>
                <w:rFonts w:ascii="Times New Roman" w:hAnsi="Times New Roman" w:cs="Times New Roman"/>
                <w:sz w:val="24"/>
                <w:szCs w:val="24"/>
              </w:rPr>
              <w:t>36</w:t>
            </w:r>
          </w:p>
          <w:p w:rsidR="0034132F" w:rsidRPr="00AC7D9B" w:rsidRDefault="0034132F" w:rsidP="004F2DE4">
            <w:pPr>
              <w:pStyle w:val="11"/>
              <w:jc w:val="both"/>
              <w:rPr>
                <w:rFonts w:ascii="Times New Roman" w:hAnsi="Times New Roman" w:cs="Times New Roman"/>
                <w:sz w:val="24"/>
                <w:szCs w:val="24"/>
              </w:rPr>
            </w:pPr>
          </w:p>
        </w:tc>
        <w:tc>
          <w:tcPr>
            <w:tcW w:w="3261" w:type="dxa"/>
          </w:tcPr>
          <w:p w:rsidR="0034132F" w:rsidRPr="00E62FD6" w:rsidRDefault="00E62FD6" w:rsidP="004F2DE4">
            <w:pPr>
              <w:jc w:val="both"/>
              <w:rPr>
                <w:rFonts w:ascii="Times New Roman" w:eastAsiaTheme="minorHAnsi" w:hAnsi="Times New Roman" w:cs="Times New Roman"/>
                <w:sz w:val="24"/>
                <w:szCs w:val="24"/>
                <w:lang w:eastAsia="en-US"/>
              </w:rPr>
            </w:pPr>
            <w:r w:rsidRPr="00E62FD6">
              <w:rPr>
                <w:rFonts w:ascii="Times New Roman" w:hAnsi="Times New Roman" w:cs="Times New Roman"/>
                <w:sz w:val="24"/>
                <w:szCs w:val="24"/>
              </w:rPr>
              <w:t>Чтение сказки Ершова «Конек-горбунок»</w:t>
            </w:r>
          </w:p>
        </w:tc>
        <w:tc>
          <w:tcPr>
            <w:tcW w:w="6520" w:type="dxa"/>
          </w:tcPr>
          <w:p w:rsidR="0034132F" w:rsidRPr="00B01AA3" w:rsidRDefault="00B01AA3" w:rsidP="004F2DE4">
            <w:pPr>
              <w:jc w:val="both"/>
              <w:rPr>
                <w:rFonts w:ascii="Times New Roman" w:eastAsiaTheme="minorHAnsi" w:hAnsi="Times New Roman" w:cs="Times New Roman"/>
                <w:sz w:val="24"/>
                <w:szCs w:val="24"/>
                <w:lang w:eastAsia="en-US"/>
              </w:rPr>
            </w:pPr>
            <w:r w:rsidRPr="00B01AA3">
              <w:rPr>
                <w:rFonts w:ascii="Times New Roman" w:hAnsi="Times New Roman" w:cs="Times New Roman"/>
                <w:sz w:val="24"/>
                <w:szCs w:val="24"/>
              </w:rPr>
              <w:t>Прививать любовь к произведениям стихотворного творчества и авторским сказкам, обратить внимание детей на образность языка, пополнять словарный запас детей.</w:t>
            </w:r>
          </w:p>
        </w:tc>
      </w:tr>
    </w:tbl>
    <w:p w:rsidR="0034132F" w:rsidRDefault="0034132F" w:rsidP="0034132F">
      <w:pPr>
        <w:pStyle w:val="11"/>
        <w:spacing w:line="276" w:lineRule="auto"/>
        <w:jc w:val="both"/>
        <w:rPr>
          <w:rFonts w:ascii="Times New Roman" w:hAnsi="Times New Roman" w:cs="Times New Roman"/>
          <w:sz w:val="24"/>
          <w:szCs w:val="24"/>
        </w:rPr>
      </w:pPr>
    </w:p>
    <w:p w:rsidR="0034132F" w:rsidRDefault="0017734F" w:rsidP="0034132F">
      <w:pPr>
        <w:pStyle w:val="11"/>
        <w:rPr>
          <w:rFonts w:ascii="Times New Roman" w:hAnsi="Times New Roman" w:cs="Times New Roman"/>
          <w:b/>
          <w:sz w:val="24"/>
          <w:szCs w:val="24"/>
        </w:rPr>
      </w:pPr>
      <w:r>
        <w:rPr>
          <w:rFonts w:ascii="Times New Roman" w:hAnsi="Times New Roman" w:cs="Times New Roman"/>
          <w:b/>
          <w:sz w:val="24"/>
          <w:szCs w:val="24"/>
        </w:rPr>
        <w:t>Образовательная область «</w:t>
      </w:r>
      <w:r w:rsidR="0034132F" w:rsidRPr="003425C4">
        <w:rPr>
          <w:rFonts w:ascii="Times New Roman" w:hAnsi="Times New Roman" w:cs="Times New Roman"/>
          <w:b/>
          <w:sz w:val="24"/>
          <w:szCs w:val="24"/>
        </w:rPr>
        <w:t>Со</w:t>
      </w:r>
      <w:r w:rsidR="0034132F">
        <w:rPr>
          <w:rFonts w:ascii="Times New Roman" w:hAnsi="Times New Roman" w:cs="Times New Roman"/>
          <w:b/>
          <w:sz w:val="24"/>
          <w:szCs w:val="24"/>
        </w:rPr>
        <w:t>циально - коммуникативное развитие</w:t>
      </w:r>
      <w:r>
        <w:rPr>
          <w:rFonts w:ascii="Times New Roman" w:hAnsi="Times New Roman" w:cs="Times New Roman"/>
          <w:b/>
          <w:sz w:val="24"/>
          <w:szCs w:val="24"/>
        </w:rPr>
        <w:t>»</w:t>
      </w:r>
    </w:p>
    <w:p w:rsidR="0034132F" w:rsidRDefault="0034132F" w:rsidP="0034132F">
      <w:pPr>
        <w:pStyle w:val="11"/>
        <w:rPr>
          <w:rFonts w:ascii="Times New Roman" w:hAnsi="Times New Roman" w:cs="Times New Roman"/>
          <w:b/>
          <w:sz w:val="24"/>
          <w:szCs w:val="24"/>
        </w:rPr>
      </w:pPr>
    </w:p>
    <w:p w:rsidR="0034132F" w:rsidRPr="002B38C0" w:rsidRDefault="0017734F" w:rsidP="0034132F">
      <w:pPr>
        <w:pStyle w:val="11"/>
        <w:rPr>
          <w:rFonts w:ascii="Times New Roman" w:hAnsi="Times New Roman" w:cs="Times New Roman"/>
          <w:b/>
          <w:color w:val="000000" w:themeColor="text1"/>
          <w:sz w:val="24"/>
          <w:szCs w:val="24"/>
        </w:rPr>
      </w:pPr>
      <w:r w:rsidRPr="002B38C0">
        <w:rPr>
          <w:rFonts w:ascii="Times New Roman" w:hAnsi="Times New Roman" w:cs="Times New Roman"/>
          <w:b/>
          <w:color w:val="000000" w:themeColor="text1"/>
          <w:sz w:val="24"/>
          <w:szCs w:val="24"/>
        </w:rPr>
        <w:t>Трудовая деятельность</w:t>
      </w:r>
    </w:p>
    <w:p w:rsidR="0034132F" w:rsidRPr="004B7B60" w:rsidRDefault="0034132F" w:rsidP="0034132F">
      <w:pPr>
        <w:pStyle w:val="11"/>
        <w:spacing w:line="276" w:lineRule="auto"/>
        <w:jc w:val="both"/>
        <w:rPr>
          <w:rFonts w:ascii="Times New Roman" w:hAnsi="Times New Roman" w:cs="Times New Roman"/>
          <w:sz w:val="24"/>
          <w:szCs w:val="24"/>
        </w:rPr>
      </w:pPr>
    </w:p>
    <w:tbl>
      <w:tblPr>
        <w:tblStyle w:val="a5"/>
        <w:tblW w:w="10597" w:type="dxa"/>
        <w:tblInd w:w="-34" w:type="dxa"/>
        <w:tblLook w:val="04A0"/>
      </w:tblPr>
      <w:tblGrid>
        <w:gridCol w:w="669"/>
        <w:gridCol w:w="2461"/>
        <w:gridCol w:w="3533"/>
        <w:gridCol w:w="2126"/>
        <w:gridCol w:w="1808"/>
      </w:tblGrid>
      <w:tr w:rsidR="0034132F" w:rsidRPr="00AC7D9B" w:rsidTr="00F60E94">
        <w:trPr>
          <w:trHeight w:val="144"/>
        </w:trPr>
        <w:tc>
          <w:tcPr>
            <w:tcW w:w="669" w:type="dxa"/>
          </w:tcPr>
          <w:p w:rsidR="0034132F" w:rsidRPr="00AC7D9B" w:rsidRDefault="0034132F" w:rsidP="004F2DE4">
            <w:pPr>
              <w:pStyle w:val="11"/>
              <w:jc w:val="center"/>
              <w:rPr>
                <w:rFonts w:ascii="Times New Roman" w:hAnsi="Times New Roman" w:cs="Times New Roman"/>
                <w:b/>
                <w:sz w:val="24"/>
                <w:szCs w:val="24"/>
              </w:rPr>
            </w:pPr>
            <w:r w:rsidRPr="00AC7D9B">
              <w:rPr>
                <w:rFonts w:ascii="Times New Roman" w:hAnsi="Times New Roman" w:cs="Times New Roman"/>
                <w:b/>
                <w:sz w:val="24"/>
                <w:szCs w:val="24"/>
              </w:rPr>
              <w:t>№</w:t>
            </w:r>
          </w:p>
        </w:tc>
        <w:tc>
          <w:tcPr>
            <w:tcW w:w="2461" w:type="dxa"/>
          </w:tcPr>
          <w:p w:rsidR="0034132F" w:rsidRPr="00AC7D9B" w:rsidRDefault="0034132F" w:rsidP="004F2DE4">
            <w:pPr>
              <w:pStyle w:val="11"/>
              <w:ind w:left="108"/>
              <w:jc w:val="center"/>
              <w:rPr>
                <w:rFonts w:ascii="Times New Roman" w:hAnsi="Times New Roman" w:cs="Times New Roman"/>
                <w:b/>
                <w:sz w:val="24"/>
                <w:szCs w:val="24"/>
              </w:rPr>
            </w:pPr>
            <w:r w:rsidRPr="00AC7D9B">
              <w:rPr>
                <w:rFonts w:ascii="Times New Roman" w:hAnsi="Times New Roman" w:cs="Times New Roman"/>
                <w:b/>
                <w:sz w:val="24"/>
                <w:szCs w:val="24"/>
              </w:rPr>
              <w:t>Тема</w:t>
            </w:r>
          </w:p>
        </w:tc>
        <w:tc>
          <w:tcPr>
            <w:tcW w:w="3533" w:type="dxa"/>
          </w:tcPr>
          <w:p w:rsidR="0034132F" w:rsidRPr="00AC7D9B" w:rsidRDefault="0034132F" w:rsidP="004F2DE4">
            <w:pPr>
              <w:pStyle w:val="11"/>
              <w:ind w:left="108"/>
              <w:jc w:val="center"/>
              <w:rPr>
                <w:rFonts w:ascii="Times New Roman" w:hAnsi="Times New Roman" w:cs="Times New Roman"/>
                <w:b/>
                <w:sz w:val="24"/>
                <w:szCs w:val="24"/>
              </w:rPr>
            </w:pPr>
            <w:r w:rsidRPr="00AC7D9B">
              <w:rPr>
                <w:rFonts w:ascii="Times New Roman" w:hAnsi="Times New Roman" w:cs="Times New Roman"/>
                <w:b/>
                <w:sz w:val="24"/>
                <w:szCs w:val="24"/>
              </w:rPr>
              <w:t>Задачи</w:t>
            </w:r>
          </w:p>
        </w:tc>
        <w:tc>
          <w:tcPr>
            <w:tcW w:w="2126" w:type="dxa"/>
          </w:tcPr>
          <w:p w:rsidR="0034132F" w:rsidRPr="00AC7D9B" w:rsidRDefault="0034132F" w:rsidP="004F2DE4">
            <w:pPr>
              <w:pStyle w:val="11"/>
              <w:ind w:left="108"/>
              <w:jc w:val="center"/>
              <w:rPr>
                <w:rFonts w:ascii="Times New Roman" w:hAnsi="Times New Roman" w:cs="Times New Roman"/>
                <w:b/>
                <w:sz w:val="24"/>
                <w:szCs w:val="24"/>
              </w:rPr>
            </w:pPr>
            <w:r>
              <w:rPr>
                <w:rFonts w:ascii="Times New Roman" w:hAnsi="Times New Roman" w:cs="Times New Roman"/>
                <w:b/>
                <w:sz w:val="24"/>
                <w:szCs w:val="24"/>
              </w:rPr>
              <w:t>Методы и приемы</w:t>
            </w:r>
          </w:p>
        </w:tc>
        <w:tc>
          <w:tcPr>
            <w:tcW w:w="1808" w:type="dxa"/>
          </w:tcPr>
          <w:p w:rsidR="0034132F" w:rsidRDefault="0034132F" w:rsidP="004F2DE4">
            <w:pPr>
              <w:pStyle w:val="11"/>
              <w:ind w:left="108"/>
              <w:jc w:val="center"/>
              <w:rPr>
                <w:rFonts w:ascii="Times New Roman" w:hAnsi="Times New Roman" w:cs="Times New Roman"/>
                <w:b/>
                <w:sz w:val="24"/>
                <w:szCs w:val="24"/>
              </w:rPr>
            </w:pPr>
            <w:r>
              <w:rPr>
                <w:rFonts w:ascii="Times New Roman" w:hAnsi="Times New Roman" w:cs="Times New Roman"/>
                <w:b/>
                <w:sz w:val="24"/>
                <w:szCs w:val="24"/>
              </w:rPr>
              <w:t>Форма организации</w:t>
            </w:r>
          </w:p>
        </w:tc>
      </w:tr>
      <w:tr w:rsidR="0034132F" w:rsidRPr="00AC7D9B" w:rsidTr="00F60E94">
        <w:trPr>
          <w:trHeight w:val="144"/>
        </w:trPr>
        <w:tc>
          <w:tcPr>
            <w:tcW w:w="669" w:type="dxa"/>
          </w:tcPr>
          <w:p w:rsidR="0034132F" w:rsidRPr="00AC7D9B"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1</w:t>
            </w:r>
          </w:p>
        </w:tc>
        <w:tc>
          <w:tcPr>
            <w:tcW w:w="2461" w:type="dxa"/>
          </w:tcPr>
          <w:p w:rsidR="0034132F" w:rsidRPr="003425C4" w:rsidRDefault="0034132F" w:rsidP="004F2DE4">
            <w:pPr>
              <w:jc w:val="both"/>
              <w:rPr>
                <w:rFonts w:ascii="Times New Roman" w:hAnsi="Times New Roman" w:cs="Times New Roman"/>
                <w:sz w:val="24"/>
                <w:szCs w:val="24"/>
              </w:rPr>
            </w:pPr>
            <w:r w:rsidRPr="003425C4">
              <w:rPr>
                <w:rFonts w:ascii="Times New Roman" w:hAnsi="Times New Roman" w:cs="Times New Roman"/>
                <w:sz w:val="24"/>
                <w:szCs w:val="24"/>
              </w:rPr>
              <w:t>«Самообслуживание»</w:t>
            </w:r>
          </w:p>
        </w:tc>
        <w:tc>
          <w:tcPr>
            <w:tcW w:w="3533" w:type="dxa"/>
          </w:tcPr>
          <w:p w:rsidR="0034132F" w:rsidRPr="003425C4" w:rsidRDefault="0034132F" w:rsidP="00F60E94">
            <w:pPr>
              <w:pStyle w:val="11"/>
              <w:ind w:left="23"/>
              <w:jc w:val="both"/>
              <w:rPr>
                <w:rFonts w:ascii="Times New Roman" w:hAnsi="Times New Roman" w:cs="Times New Roman"/>
                <w:sz w:val="24"/>
                <w:szCs w:val="24"/>
              </w:rPr>
            </w:pPr>
            <w:r w:rsidRPr="003425C4">
              <w:rPr>
                <w:rFonts w:ascii="Times New Roman" w:hAnsi="Times New Roman" w:cs="Times New Roman"/>
                <w:sz w:val="24"/>
                <w:szCs w:val="24"/>
              </w:rPr>
              <w:t>- Совершенствовать умение одевания и раздевания в определенной последовательности.</w:t>
            </w:r>
          </w:p>
          <w:p w:rsidR="0034132F" w:rsidRPr="003425C4" w:rsidRDefault="0034132F" w:rsidP="00F60E94">
            <w:pPr>
              <w:pStyle w:val="11"/>
              <w:ind w:left="23"/>
              <w:jc w:val="both"/>
              <w:rPr>
                <w:rFonts w:ascii="Times New Roman" w:hAnsi="Times New Roman" w:cs="Times New Roman"/>
                <w:sz w:val="24"/>
                <w:szCs w:val="24"/>
              </w:rPr>
            </w:pPr>
            <w:r w:rsidRPr="003425C4">
              <w:rPr>
                <w:rFonts w:ascii="Times New Roman" w:hAnsi="Times New Roman" w:cs="Times New Roman"/>
                <w:sz w:val="24"/>
                <w:szCs w:val="24"/>
              </w:rPr>
              <w:t xml:space="preserve">- Приучать самостоятельно готовить и убирать рабочее </w:t>
            </w:r>
            <w:r w:rsidRPr="003425C4">
              <w:rPr>
                <w:rFonts w:ascii="Times New Roman" w:hAnsi="Times New Roman" w:cs="Times New Roman"/>
                <w:sz w:val="24"/>
                <w:szCs w:val="24"/>
              </w:rPr>
              <w:lastRenderedPageBreak/>
              <w:t>место для деятельности.</w:t>
            </w:r>
          </w:p>
          <w:p w:rsidR="0034132F" w:rsidRPr="003425C4" w:rsidRDefault="0034132F" w:rsidP="00F60E94">
            <w:pPr>
              <w:pStyle w:val="11"/>
              <w:ind w:left="23"/>
              <w:jc w:val="both"/>
              <w:rPr>
                <w:rFonts w:ascii="Times New Roman" w:hAnsi="Times New Roman" w:cs="Times New Roman"/>
                <w:sz w:val="24"/>
                <w:szCs w:val="24"/>
              </w:rPr>
            </w:pPr>
            <w:r w:rsidRPr="003425C4">
              <w:rPr>
                <w:rFonts w:ascii="Times New Roman" w:hAnsi="Times New Roman" w:cs="Times New Roman"/>
                <w:sz w:val="24"/>
                <w:szCs w:val="24"/>
              </w:rPr>
              <w:t>- Воспитывать бережное отношение к вещам.</w:t>
            </w:r>
          </w:p>
          <w:p w:rsidR="0034132F" w:rsidRPr="003425C4" w:rsidRDefault="0034132F" w:rsidP="00F60E94">
            <w:pPr>
              <w:pStyle w:val="11"/>
              <w:ind w:left="23"/>
              <w:jc w:val="both"/>
              <w:rPr>
                <w:rFonts w:ascii="Times New Roman" w:hAnsi="Times New Roman" w:cs="Times New Roman"/>
                <w:sz w:val="24"/>
                <w:szCs w:val="24"/>
              </w:rPr>
            </w:pPr>
            <w:r w:rsidRPr="003425C4">
              <w:rPr>
                <w:rFonts w:ascii="Times New Roman" w:hAnsi="Times New Roman" w:cs="Times New Roman"/>
                <w:sz w:val="24"/>
                <w:szCs w:val="24"/>
              </w:rPr>
              <w:t>- Формирование основ опрятности.</w:t>
            </w:r>
          </w:p>
        </w:tc>
        <w:tc>
          <w:tcPr>
            <w:tcW w:w="2126"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lastRenderedPageBreak/>
              <w:t>Объяснение.</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Показ.</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Напоминание.</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Поручение.</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Упражнение.</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Личный пример.</w:t>
            </w:r>
          </w:p>
        </w:tc>
        <w:tc>
          <w:tcPr>
            <w:tcW w:w="1808"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Дидактическая игра.</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Беседа.</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Практические действия.</w:t>
            </w:r>
          </w:p>
        </w:tc>
      </w:tr>
      <w:tr w:rsidR="0034132F" w:rsidRPr="00AC7D9B" w:rsidTr="00F60E94">
        <w:trPr>
          <w:trHeight w:val="144"/>
        </w:trPr>
        <w:tc>
          <w:tcPr>
            <w:tcW w:w="669" w:type="dxa"/>
          </w:tcPr>
          <w:p w:rsidR="0034132F" w:rsidRPr="00AC7D9B"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461" w:type="dxa"/>
          </w:tcPr>
          <w:p w:rsidR="0034132F" w:rsidRPr="003425C4" w:rsidRDefault="0034132F" w:rsidP="004F2DE4">
            <w:pPr>
              <w:jc w:val="both"/>
              <w:rPr>
                <w:rFonts w:ascii="Times New Roman" w:hAnsi="Times New Roman" w:cs="Times New Roman"/>
                <w:sz w:val="24"/>
                <w:szCs w:val="24"/>
              </w:rPr>
            </w:pPr>
            <w:r w:rsidRPr="003425C4">
              <w:rPr>
                <w:rFonts w:ascii="Times New Roman" w:hAnsi="Times New Roman" w:cs="Times New Roman"/>
                <w:sz w:val="24"/>
                <w:szCs w:val="24"/>
              </w:rPr>
              <w:t>«Хозяйственно – бытовой труд»</w:t>
            </w:r>
          </w:p>
        </w:tc>
        <w:tc>
          <w:tcPr>
            <w:tcW w:w="3533"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 Побуждать детей к самостоятельному выполнению элементарных поручений.</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 Приучать соблюдать порядок и чистоту в помещениях и на участке.</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 Закреплять умение детей самостоятельно выполнять обязанности дежурных.</w:t>
            </w:r>
          </w:p>
        </w:tc>
        <w:tc>
          <w:tcPr>
            <w:tcW w:w="2126"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Объяснение.</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Показ.</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Обучение.</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Совместный труд.</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Практические действия.</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Напоминание.</w:t>
            </w:r>
          </w:p>
          <w:p w:rsidR="0034132F" w:rsidRPr="003425C4" w:rsidRDefault="0034132F" w:rsidP="004F2DE4">
            <w:pPr>
              <w:pStyle w:val="11"/>
              <w:jc w:val="both"/>
              <w:rPr>
                <w:rFonts w:ascii="Times New Roman" w:hAnsi="Times New Roman" w:cs="Times New Roman"/>
                <w:sz w:val="24"/>
                <w:szCs w:val="24"/>
              </w:rPr>
            </w:pPr>
          </w:p>
        </w:tc>
        <w:tc>
          <w:tcPr>
            <w:tcW w:w="1808"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Совместный труд.</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Игра.</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Беседа.</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Дежурство.</w:t>
            </w:r>
          </w:p>
        </w:tc>
      </w:tr>
      <w:tr w:rsidR="0034132F" w:rsidRPr="00AC7D9B" w:rsidTr="00F60E94">
        <w:trPr>
          <w:trHeight w:val="144"/>
        </w:trPr>
        <w:tc>
          <w:tcPr>
            <w:tcW w:w="669" w:type="dxa"/>
          </w:tcPr>
          <w:p w:rsidR="0034132F" w:rsidRPr="00AC7D9B"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3</w:t>
            </w:r>
          </w:p>
        </w:tc>
        <w:tc>
          <w:tcPr>
            <w:tcW w:w="2461" w:type="dxa"/>
          </w:tcPr>
          <w:p w:rsidR="0034132F" w:rsidRPr="003425C4" w:rsidRDefault="0034132F" w:rsidP="004F2DE4">
            <w:pPr>
              <w:jc w:val="both"/>
              <w:rPr>
                <w:rFonts w:ascii="Times New Roman" w:hAnsi="Times New Roman" w:cs="Times New Roman"/>
                <w:sz w:val="24"/>
                <w:szCs w:val="24"/>
              </w:rPr>
            </w:pPr>
            <w:r w:rsidRPr="003425C4">
              <w:rPr>
                <w:rFonts w:ascii="Times New Roman" w:hAnsi="Times New Roman" w:cs="Times New Roman"/>
                <w:sz w:val="24"/>
                <w:szCs w:val="24"/>
              </w:rPr>
              <w:t>«Труд в природе»</w:t>
            </w:r>
          </w:p>
        </w:tc>
        <w:tc>
          <w:tcPr>
            <w:tcW w:w="3533"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 Продолжать воспитывать заботливое отношение к растениям животным, птицам, рыбам и учить ухаживать за ними.</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 Приобщать к работе по выращиванию зелени для корма птиц в зимнее время.</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 Привлекать детей к подкормке птиц.</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-Приучать к работе на огороде и цветнике.</w:t>
            </w:r>
          </w:p>
        </w:tc>
        <w:tc>
          <w:tcPr>
            <w:tcW w:w="2126"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Объяснение.</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Показ.</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Практические действия.</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Личный пример.</w:t>
            </w:r>
          </w:p>
        </w:tc>
        <w:tc>
          <w:tcPr>
            <w:tcW w:w="1808"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Совместный труд.</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Беседа.</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Дидактические игры.</w:t>
            </w:r>
          </w:p>
        </w:tc>
      </w:tr>
    </w:tbl>
    <w:p w:rsidR="00891FDD" w:rsidRDefault="00891FDD" w:rsidP="0034132F">
      <w:pPr>
        <w:pStyle w:val="11"/>
        <w:jc w:val="both"/>
        <w:rPr>
          <w:rFonts w:ascii="Times New Roman" w:hAnsi="Times New Roman" w:cs="Times New Roman"/>
          <w:b/>
          <w:sz w:val="24"/>
          <w:szCs w:val="24"/>
        </w:rPr>
      </w:pPr>
    </w:p>
    <w:p w:rsidR="0034132F" w:rsidRDefault="0034132F" w:rsidP="0034132F">
      <w:pPr>
        <w:pStyle w:val="11"/>
        <w:jc w:val="both"/>
        <w:rPr>
          <w:rFonts w:ascii="Times New Roman" w:hAnsi="Times New Roman" w:cs="Times New Roman"/>
          <w:b/>
          <w:sz w:val="24"/>
          <w:szCs w:val="24"/>
        </w:rPr>
      </w:pPr>
      <w:r w:rsidRPr="003425C4">
        <w:rPr>
          <w:rFonts w:ascii="Times New Roman" w:hAnsi="Times New Roman" w:cs="Times New Roman"/>
          <w:b/>
          <w:sz w:val="24"/>
          <w:szCs w:val="24"/>
        </w:rPr>
        <w:t>Игровая деяте</w:t>
      </w:r>
      <w:r w:rsidR="0017734F">
        <w:rPr>
          <w:rFonts w:ascii="Times New Roman" w:hAnsi="Times New Roman" w:cs="Times New Roman"/>
          <w:b/>
          <w:sz w:val="24"/>
          <w:szCs w:val="24"/>
        </w:rPr>
        <w:t>льность</w:t>
      </w:r>
    </w:p>
    <w:p w:rsidR="0034132F" w:rsidRDefault="0034132F" w:rsidP="0034132F">
      <w:pPr>
        <w:pStyle w:val="11"/>
        <w:jc w:val="both"/>
        <w:rPr>
          <w:rFonts w:ascii="Times New Roman" w:hAnsi="Times New Roman" w:cs="Times New Roman"/>
          <w:b/>
          <w:sz w:val="24"/>
          <w:szCs w:val="24"/>
        </w:rPr>
      </w:pPr>
    </w:p>
    <w:tbl>
      <w:tblPr>
        <w:tblStyle w:val="a5"/>
        <w:tblW w:w="10348" w:type="dxa"/>
        <w:tblInd w:w="-34" w:type="dxa"/>
        <w:tblLook w:val="04A0"/>
      </w:tblPr>
      <w:tblGrid>
        <w:gridCol w:w="862"/>
        <w:gridCol w:w="2257"/>
        <w:gridCol w:w="3969"/>
        <w:gridCol w:w="3260"/>
      </w:tblGrid>
      <w:tr w:rsidR="0034132F" w:rsidRPr="00AC7D9B" w:rsidTr="00891FDD">
        <w:trPr>
          <w:trHeight w:val="144"/>
        </w:trPr>
        <w:tc>
          <w:tcPr>
            <w:tcW w:w="862" w:type="dxa"/>
          </w:tcPr>
          <w:p w:rsidR="0034132F" w:rsidRPr="00AC7D9B" w:rsidRDefault="0034132F" w:rsidP="004F2DE4">
            <w:pPr>
              <w:pStyle w:val="11"/>
              <w:jc w:val="center"/>
              <w:rPr>
                <w:rFonts w:ascii="Times New Roman" w:hAnsi="Times New Roman" w:cs="Times New Roman"/>
                <w:b/>
                <w:sz w:val="24"/>
                <w:szCs w:val="24"/>
              </w:rPr>
            </w:pPr>
            <w:r w:rsidRPr="00AC7D9B">
              <w:rPr>
                <w:rFonts w:ascii="Times New Roman" w:hAnsi="Times New Roman" w:cs="Times New Roman"/>
                <w:b/>
                <w:sz w:val="24"/>
                <w:szCs w:val="24"/>
              </w:rPr>
              <w:t>№</w:t>
            </w:r>
          </w:p>
        </w:tc>
        <w:tc>
          <w:tcPr>
            <w:tcW w:w="2257" w:type="dxa"/>
          </w:tcPr>
          <w:p w:rsidR="0034132F" w:rsidRPr="00AC7D9B" w:rsidRDefault="0034132F" w:rsidP="004F2DE4">
            <w:pPr>
              <w:pStyle w:val="11"/>
              <w:ind w:left="108"/>
              <w:jc w:val="center"/>
              <w:rPr>
                <w:rFonts w:ascii="Times New Roman" w:hAnsi="Times New Roman" w:cs="Times New Roman"/>
                <w:b/>
                <w:sz w:val="24"/>
                <w:szCs w:val="24"/>
              </w:rPr>
            </w:pPr>
            <w:r w:rsidRPr="00AC7D9B">
              <w:rPr>
                <w:rFonts w:ascii="Times New Roman" w:hAnsi="Times New Roman" w:cs="Times New Roman"/>
                <w:b/>
                <w:sz w:val="24"/>
                <w:szCs w:val="24"/>
              </w:rPr>
              <w:t>Тема</w:t>
            </w:r>
          </w:p>
        </w:tc>
        <w:tc>
          <w:tcPr>
            <w:tcW w:w="3969" w:type="dxa"/>
          </w:tcPr>
          <w:p w:rsidR="0034132F" w:rsidRPr="00AC7D9B" w:rsidRDefault="0034132F" w:rsidP="004F2DE4">
            <w:pPr>
              <w:pStyle w:val="11"/>
              <w:ind w:left="108"/>
              <w:jc w:val="center"/>
              <w:rPr>
                <w:rFonts w:ascii="Times New Roman" w:hAnsi="Times New Roman" w:cs="Times New Roman"/>
                <w:b/>
                <w:sz w:val="24"/>
                <w:szCs w:val="24"/>
              </w:rPr>
            </w:pPr>
            <w:r w:rsidRPr="00AC7D9B">
              <w:rPr>
                <w:rFonts w:ascii="Times New Roman" w:hAnsi="Times New Roman" w:cs="Times New Roman"/>
                <w:b/>
                <w:sz w:val="24"/>
                <w:szCs w:val="24"/>
              </w:rPr>
              <w:t>Задачи</w:t>
            </w:r>
          </w:p>
        </w:tc>
        <w:tc>
          <w:tcPr>
            <w:tcW w:w="3260" w:type="dxa"/>
          </w:tcPr>
          <w:p w:rsidR="0034132F" w:rsidRPr="00AC7D9B" w:rsidRDefault="0034132F" w:rsidP="004F2DE4">
            <w:pPr>
              <w:pStyle w:val="11"/>
              <w:ind w:left="108"/>
              <w:jc w:val="center"/>
              <w:rPr>
                <w:rFonts w:ascii="Times New Roman" w:hAnsi="Times New Roman" w:cs="Times New Roman"/>
                <w:b/>
                <w:sz w:val="24"/>
                <w:szCs w:val="24"/>
              </w:rPr>
            </w:pPr>
            <w:r>
              <w:rPr>
                <w:rFonts w:ascii="Times New Roman" w:hAnsi="Times New Roman" w:cs="Times New Roman"/>
                <w:b/>
                <w:sz w:val="24"/>
                <w:szCs w:val="24"/>
              </w:rPr>
              <w:t>Методы и приемы</w:t>
            </w:r>
          </w:p>
        </w:tc>
      </w:tr>
      <w:tr w:rsidR="00F60E94" w:rsidRPr="003425C4" w:rsidTr="00891FDD">
        <w:trPr>
          <w:trHeight w:val="144"/>
        </w:trPr>
        <w:tc>
          <w:tcPr>
            <w:tcW w:w="862" w:type="dxa"/>
          </w:tcPr>
          <w:p w:rsidR="00F60E94" w:rsidRPr="00AC7D9B" w:rsidRDefault="00F60E94" w:rsidP="004F2DE4">
            <w:pPr>
              <w:pStyle w:val="11"/>
              <w:jc w:val="center"/>
              <w:rPr>
                <w:rFonts w:ascii="Times New Roman" w:hAnsi="Times New Roman" w:cs="Times New Roman"/>
                <w:b/>
                <w:sz w:val="24"/>
                <w:szCs w:val="24"/>
              </w:rPr>
            </w:pPr>
            <w:r>
              <w:rPr>
                <w:rFonts w:ascii="Times New Roman" w:hAnsi="Times New Roman" w:cs="Times New Roman"/>
                <w:b/>
                <w:sz w:val="24"/>
                <w:szCs w:val="24"/>
              </w:rPr>
              <w:t>1</w:t>
            </w:r>
          </w:p>
        </w:tc>
        <w:tc>
          <w:tcPr>
            <w:tcW w:w="2257" w:type="dxa"/>
          </w:tcPr>
          <w:p w:rsidR="00F60E94" w:rsidRPr="003425C4" w:rsidRDefault="00F60E94" w:rsidP="002755BB">
            <w:pPr>
              <w:jc w:val="both"/>
              <w:rPr>
                <w:rFonts w:ascii="Times New Roman" w:hAnsi="Times New Roman" w:cs="Times New Roman"/>
                <w:sz w:val="24"/>
                <w:szCs w:val="24"/>
              </w:rPr>
            </w:pPr>
            <w:r w:rsidRPr="003425C4">
              <w:rPr>
                <w:rFonts w:ascii="Times New Roman" w:hAnsi="Times New Roman" w:cs="Times New Roman"/>
                <w:sz w:val="24"/>
                <w:szCs w:val="24"/>
              </w:rPr>
              <w:t>«Путешествие»</w:t>
            </w:r>
          </w:p>
        </w:tc>
        <w:tc>
          <w:tcPr>
            <w:tcW w:w="3969" w:type="dxa"/>
          </w:tcPr>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Творческие игры детей по желанию, объединять несколько тем  в одну. Развивать речь, воображение.</w:t>
            </w:r>
          </w:p>
        </w:tc>
        <w:tc>
          <w:tcPr>
            <w:tcW w:w="3260" w:type="dxa"/>
          </w:tcPr>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Сюжетно – ролевая игра.</w:t>
            </w:r>
          </w:p>
        </w:tc>
      </w:tr>
      <w:tr w:rsidR="00F60E94" w:rsidRPr="003425C4" w:rsidTr="00891FDD">
        <w:trPr>
          <w:trHeight w:val="144"/>
        </w:trPr>
        <w:tc>
          <w:tcPr>
            <w:tcW w:w="862" w:type="dxa"/>
          </w:tcPr>
          <w:p w:rsidR="00F60E94" w:rsidRDefault="00F60E94" w:rsidP="004F2DE4">
            <w:pPr>
              <w:pStyle w:val="11"/>
              <w:jc w:val="center"/>
              <w:rPr>
                <w:rFonts w:ascii="Times New Roman" w:hAnsi="Times New Roman" w:cs="Times New Roman"/>
                <w:b/>
                <w:sz w:val="24"/>
                <w:szCs w:val="24"/>
              </w:rPr>
            </w:pPr>
            <w:r>
              <w:rPr>
                <w:rFonts w:ascii="Times New Roman" w:hAnsi="Times New Roman" w:cs="Times New Roman"/>
                <w:b/>
                <w:sz w:val="24"/>
                <w:szCs w:val="24"/>
              </w:rPr>
              <w:t>2</w:t>
            </w:r>
          </w:p>
        </w:tc>
        <w:tc>
          <w:tcPr>
            <w:tcW w:w="2257" w:type="dxa"/>
          </w:tcPr>
          <w:p w:rsidR="00F60E94" w:rsidRPr="003425C4" w:rsidRDefault="00F60E94" w:rsidP="002755BB">
            <w:pPr>
              <w:jc w:val="both"/>
              <w:rPr>
                <w:rFonts w:ascii="Times New Roman" w:hAnsi="Times New Roman" w:cs="Times New Roman"/>
                <w:sz w:val="24"/>
                <w:szCs w:val="24"/>
              </w:rPr>
            </w:pPr>
            <w:r w:rsidRPr="003425C4">
              <w:rPr>
                <w:rFonts w:ascii="Times New Roman" w:hAnsi="Times New Roman" w:cs="Times New Roman"/>
                <w:sz w:val="24"/>
                <w:szCs w:val="24"/>
              </w:rPr>
              <w:t>«Животноводство».</w:t>
            </w:r>
          </w:p>
        </w:tc>
        <w:tc>
          <w:tcPr>
            <w:tcW w:w="3969" w:type="dxa"/>
          </w:tcPr>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 xml:space="preserve">Продолжать обогащать ролевое поведение ребенка, закреплять знания о труде, воспитывать доброе отношение к животным </w:t>
            </w:r>
          </w:p>
        </w:tc>
        <w:tc>
          <w:tcPr>
            <w:tcW w:w="3260" w:type="dxa"/>
          </w:tcPr>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Беседы. Вопросы. Уточнение. Игра.</w:t>
            </w:r>
          </w:p>
        </w:tc>
      </w:tr>
      <w:tr w:rsidR="00F60E94" w:rsidRPr="003425C4" w:rsidTr="00891FDD">
        <w:trPr>
          <w:trHeight w:val="144"/>
        </w:trPr>
        <w:tc>
          <w:tcPr>
            <w:tcW w:w="862" w:type="dxa"/>
          </w:tcPr>
          <w:p w:rsidR="00F60E94" w:rsidRDefault="00F60E94" w:rsidP="004F2DE4">
            <w:pPr>
              <w:pStyle w:val="11"/>
              <w:jc w:val="center"/>
              <w:rPr>
                <w:rFonts w:ascii="Times New Roman" w:hAnsi="Times New Roman" w:cs="Times New Roman"/>
                <w:b/>
                <w:sz w:val="24"/>
                <w:szCs w:val="24"/>
              </w:rPr>
            </w:pPr>
            <w:r>
              <w:rPr>
                <w:rFonts w:ascii="Times New Roman" w:hAnsi="Times New Roman" w:cs="Times New Roman"/>
                <w:b/>
                <w:sz w:val="24"/>
                <w:szCs w:val="24"/>
              </w:rPr>
              <w:t>3</w:t>
            </w:r>
          </w:p>
        </w:tc>
        <w:tc>
          <w:tcPr>
            <w:tcW w:w="2257" w:type="dxa"/>
          </w:tcPr>
          <w:p w:rsidR="00F60E94" w:rsidRPr="003425C4" w:rsidRDefault="00F60E94" w:rsidP="002755BB">
            <w:pPr>
              <w:jc w:val="both"/>
              <w:rPr>
                <w:rFonts w:ascii="Times New Roman" w:hAnsi="Times New Roman" w:cs="Times New Roman"/>
                <w:sz w:val="24"/>
                <w:szCs w:val="24"/>
              </w:rPr>
            </w:pPr>
            <w:r w:rsidRPr="003425C4">
              <w:rPr>
                <w:rFonts w:ascii="Times New Roman" w:hAnsi="Times New Roman" w:cs="Times New Roman"/>
                <w:sz w:val="24"/>
                <w:szCs w:val="24"/>
              </w:rPr>
              <w:t>«Магазин»</w:t>
            </w:r>
          </w:p>
        </w:tc>
        <w:tc>
          <w:tcPr>
            <w:tcW w:w="3969" w:type="dxa"/>
          </w:tcPr>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Продолжать отражать в сюжетно – ролевых играх новые впечатления о жизни и труде людей. Поощрять применение игр – заместителей, закреплять умение создавать игровую обстановку.</w:t>
            </w:r>
          </w:p>
        </w:tc>
        <w:tc>
          <w:tcPr>
            <w:tcW w:w="3260" w:type="dxa"/>
          </w:tcPr>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Дидактическая игра.</w:t>
            </w:r>
          </w:p>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Рассказ. Наблюдения.</w:t>
            </w:r>
          </w:p>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Рассматривание.</w:t>
            </w:r>
          </w:p>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Экскурсия. Беседа.</w:t>
            </w:r>
          </w:p>
        </w:tc>
      </w:tr>
      <w:tr w:rsidR="00F60E94" w:rsidRPr="003425C4" w:rsidTr="00891FDD">
        <w:trPr>
          <w:trHeight w:val="144"/>
        </w:trPr>
        <w:tc>
          <w:tcPr>
            <w:tcW w:w="862" w:type="dxa"/>
          </w:tcPr>
          <w:p w:rsidR="00F60E94" w:rsidRDefault="00F60E94" w:rsidP="004F2DE4">
            <w:pPr>
              <w:pStyle w:val="11"/>
              <w:jc w:val="center"/>
              <w:rPr>
                <w:rFonts w:ascii="Times New Roman" w:hAnsi="Times New Roman" w:cs="Times New Roman"/>
                <w:b/>
                <w:sz w:val="24"/>
                <w:szCs w:val="24"/>
              </w:rPr>
            </w:pPr>
            <w:r>
              <w:rPr>
                <w:rFonts w:ascii="Times New Roman" w:hAnsi="Times New Roman" w:cs="Times New Roman"/>
                <w:b/>
                <w:sz w:val="24"/>
                <w:szCs w:val="24"/>
              </w:rPr>
              <w:t>4</w:t>
            </w:r>
          </w:p>
        </w:tc>
        <w:tc>
          <w:tcPr>
            <w:tcW w:w="2257" w:type="dxa"/>
          </w:tcPr>
          <w:p w:rsidR="00F60E94" w:rsidRPr="003425C4" w:rsidRDefault="00F60E94" w:rsidP="002755BB">
            <w:pPr>
              <w:jc w:val="both"/>
              <w:rPr>
                <w:rFonts w:ascii="Times New Roman" w:hAnsi="Times New Roman" w:cs="Times New Roman"/>
                <w:sz w:val="24"/>
                <w:szCs w:val="24"/>
              </w:rPr>
            </w:pPr>
            <w:r w:rsidRPr="003425C4">
              <w:rPr>
                <w:rFonts w:ascii="Times New Roman" w:hAnsi="Times New Roman" w:cs="Times New Roman"/>
                <w:sz w:val="24"/>
                <w:szCs w:val="24"/>
              </w:rPr>
              <w:t>«Больница»</w:t>
            </w:r>
          </w:p>
        </w:tc>
        <w:tc>
          <w:tcPr>
            <w:tcW w:w="3969" w:type="dxa"/>
          </w:tcPr>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Продолжать знакомить детей с трудом взрослых. Закреплять умение создавать игровую обстановку (устраивать кабинет врача). Проявлять в играх добрые чувства по отношению к сверстникам.</w:t>
            </w:r>
          </w:p>
        </w:tc>
        <w:tc>
          <w:tcPr>
            <w:tcW w:w="3260" w:type="dxa"/>
          </w:tcPr>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Рассматривание иллюстраций. Дидактическая игра.Ситуации.</w:t>
            </w:r>
          </w:p>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Наблюдения. Беседа.</w:t>
            </w:r>
          </w:p>
        </w:tc>
      </w:tr>
      <w:tr w:rsidR="00F60E94" w:rsidRPr="003425C4" w:rsidTr="00891FDD">
        <w:trPr>
          <w:trHeight w:val="144"/>
        </w:trPr>
        <w:tc>
          <w:tcPr>
            <w:tcW w:w="862" w:type="dxa"/>
          </w:tcPr>
          <w:p w:rsidR="00F60E94" w:rsidRDefault="00F60E94" w:rsidP="004F2DE4">
            <w:pPr>
              <w:pStyle w:val="11"/>
              <w:jc w:val="center"/>
              <w:rPr>
                <w:rFonts w:ascii="Times New Roman" w:hAnsi="Times New Roman" w:cs="Times New Roman"/>
                <w:b/>
                <w:sz w:val="24"/>
                <w:szCs w:val="24"/>
              </w:rPr>
            </w:pPr>
            <w:r>
              <w:rPr>
                <w:rFonts w:ascii="Times New Roman" w:hAnsi="Times New Roman" w:cs="Times New Roman"/>
                <w:b/>
                <w:sz w:val="24"/>
                <w:szCs w:val="24"/>
              </w:rPr>
              <w:t>5</w:t>
            </w:r>
          </w:p>
        </w:tc>
        <w:tc>
          <w:tcPr>
            <w:tcW w:w="2257" w:type="dxa"/>
          </w:tcPr>
          <w:p w:rsidR="00F60E94" w:rsidRPr="003425C4" w:rsidRDefault="00F60E94" w:rsidP="002755BB">
            <w:pPr>
              <w:jc w:val="both"/>
              <w:rPr>
                <w:rFonts w:ascii="Times New Roman" w:hAnsi="Times New Roman" w:cs="Times New Roman"/>
                <w:sz w:val="24"/>
                <w:szCs w:val="24"/>
              </w:rPr>
            </w:pPr>
            <w:r w:rsidRPr="003425C4">
              <w:rPr>
                <w:rFonts w:ascii="Times New Roman" w:hAnsi="Times New Roman" w:cs="Times New Roman"/>
                <w:sz w:val="24"/>
                <w:szCs w:val="24"/>
              </w:rPr>
              <w:t>«Ферма»</w:t>
            </w:r>
          </w:p>
        </w:tc>
        <w:tc>
          <w:tcPr>
            <w:tcW w:w="3969" w:type="dxa"/>
          </w:tcPr>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 xml:space="preserve">Развивать в детях творчество, речь, мышления; закреплять знания о труде взрослых, развивать желание </w:t>
            </w:r>
            <w:r w:rsidRPr="003425C4">
              <w:rPr>
                <w:rFonts w:ascii="Times New Roman" w:hAnsi="Times New Roman" w:cs="Times New Roman"/>
                <w:sz w:val="24"/>
                <w:szCs w:val="24"/>
              </w:rPr>
              <w:lastRenderedPageBreak/>
              <w:t>играть в игре сообща.</w:t>
            </w:r>
          </w:p>
        </w:tc>
        <w:tc>
          <w:tcPr>
            <w:tcW w:w="3260" w:type="dxa"/>
          </w:tcPr>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lastRenderedPageBreak/>
              <w:t>Объяснение. Уточнение. Игра.</w:t>
            </w:r>
          </w:p>
        </w:tc>
      </w:tr>
      <w:tr w:rsidR="00F60E94" w:rsidRPr="003425C4" w:rsidTr="00891FDD">
        <w:trPr>
          <w:trHeight w:val="144"/>
        </w:trPr>
        <w:tc>
          <w:tcPr>
            <w:tcW w:w="862" w:type="dxa"/>
          </w:tcPr>
          <w:p w:rsidR="00F60E94" w:rsidRDefault="00F60E94" w:rsidP="004F2DE4">
            <w:pPr>
              <w:pStyle w:val="11"/>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257" w:type="dxa"/>
          </w:tcPr>
          <w:p w:rsidR="00F60E94" w:rsidRPr="003425C4" w:rsidRDefault="00F60E94" w:rsidP="002755BB">
            <w:pPr>
              <w:jc w:val="both"/>
              <w:rPr>
                <w:rFonts w:ascii="Times New Roman" w:hAnsi="Times New Roman" w:cs="Times New Roman"/>
                <w:sz w:val="24"/>
                <w:szCs w:val="24"/>
              </w:rPr>
            </w:pPr>
            <w:r w:rsidRPr="003425C4">
              <w:rPr>
                <w:rFonts w:ascii="Times New Roman" w:hAnsi="Times New Roman" w:cs="Times New Roman"/>
                <w:sz w:val="24"/>
                <w:szCs w:val="24"/>
              </w:rPr>
              <w:t>«Овощеводы»</w:t>
            </w:r>
          </w:p>
        </w:tc>
        <w:tc>
          <w:tcPr>
            <w:tcW w:w="3969" w:type="dxa"/>
          </w:tcPr>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Продолжать учить детей использовать в сюжетно – ролевых играх – игрушки самоделки. Закреплять умение создавать игровую обстановку, действовать согласовано.</w:t>
            </w:r>
          </w:p>
        </w:tc>
        <w:tc>
          <w:tcPr>
            <w:tcW w:w="3260" w:type="dxa"/>
          </w:tcPr>
          <w:p w:rsidR="00F60E94" w:rsidRPr="003425C4" w:rsidRDefault="00FE537D" w:rsidP="002755BB">
            <w:pPr>
              <w:pStyle w:val="11"/>
              <w:jc w:val="both"/>
              <w:rPr>
                <w:rFonts w:ascii="Times New Roman" w:hAnsi="Times New Roman" w:cs="Times New Roman"/>
                <w:sz w:val="24"/>
                <w:szCs w:val="24"/>
              </w:rPr>
            </w:pPr>
            <w:r>
              <w:rPr>
                <w:rFonts w:ascii="Times New Roman" w:hAnsi="Times New Roman" w:cs="Times New Roman"/>
                <w:sz w:val="24"/>
                <w:szCs w:val="24"/>
              </w:rPr>
              <w:t xml:space="preserve">Беседа. </w:t>
            </w:r>
            <w:r w:rsidR="00F60E94" w:rsidRPr="003425C4">
              <w:rPr>
                <w:rFonts w:ascii="Times New Roman" w:hAnsi="Times New Roman" w:cs="Times New Roman"/>
                <w:sz w:val="24"/>
                <w:szCs w:val="24"/>
              </w:rPr>
              <w:t xml:space="preserve"> Рассматривание. Дидактическая игра.</w:t>
            </w:r>
          </w:p>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Игра.</w:t>
            </w:r>
          </w:p>
        </w:tc>
      </w:tr>
      <w:tr w:rsidR="00F60E94" w:rsidRPr="003425C4" w:rsidTr="00891FDD">
        <w:trPr>
          <w:trHeight w:val="144"/>
        </w:trPr>
        <w:tc>
          <w:tcPr>
            <w:tcW w:w="862" w:type="dxa"/>
          </w:tcPr>
          <w:p w:rsidR="00F60E94" w:rsidRDefault="00F60E94" w:rsidP="004F2DE4">
            <w:pPr>
              <w:pStyle w:val="11"/>
              <w:jc w:val="center"/>
              <w:rPr>
                <w:rFonts w:ascii="Times New Roman" w:hAnsi="Times New Roman" w:cs="Times New Roman"/>
                <w:b/>
                <w:sz w:val="24"/>
                <w:szCs w:val="24"/>
              </w:rPr>
            </w:pPr>
            <w:r>
              <w:rPr>
                <w:rFonts w:ascii="Times New Roman" w:hAnsi="Times New Roman" w:cs="Times New Roman"/>
                <w:b/>
                <w:sz w:val="24"/>
                <w:szCs w:val="24"/>
              </w:rPr>
              <w:t>7</w:t>
            </w:r>
          </w:p>
        </w:tc>
        <w:tc>
          <w:tcPr>
            <w:tcW w:w="2257" w:type="dxa"/>
          </w:tcPr>
          <w:p w:rsidR="00F60E94" w:rsidRPr="003425C4" w:rsidRDefault="00F60E94" w:rsidP="002755BB">
            <w:pPr>
              <w:jc w:val="both"/>
              <w:rPr>
                <w:rFonts w:ascii="Times New Roman" w:hAnsi="Times New Roman" w:cs="Times New Roman"/>
                <w:sz w:val="24"/>
                <w:szCs w:val="24"/>
              </w:rPr>
            </w:pPr>
            <w:r w:rsidRPr="003425C4">
              <w:rPr>
                <w:rFonts w:ascii="Times New Roman" w:hAnsi="Times New Roman" w:cs="Times New Roman"/>
                <w:sz w:val="24"/>
                <w:szCs w:val="24"/>
              </w:rPr>
              <w:t>«Парикмахерская»</w:t>
            </w:r>
          </w:p>
        </w:tc>
        <w:tc>
          <w:tcPr>
            <w:tcW w:w="3969" w:type="dxa"/>
          </w:tcPr>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Продолжать знакомить детей с трудом взрослых. Поощрять применение предметов – заместителей. Осуществлять воображаемые действия и принимать воображаемые действия других людей.</w:t>
            </w:r>
          </w:p>
        </w:tc>
        <w:tc>
          <w:tcPr>
            <w:tcW w:w="3260" w:type="dxa"/>
          </w:tcPr>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Беседа.</w:t>
            </w:r>
          </w:p>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Конкурс прически.</w:t>
            </w:r>
          </w:p>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Домашние задание.</w:t>
            </w:r>
          </w:p>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Игровая ситуация.</w:t>
            </w:r>
          </w:p>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Рассматривание.</w:t>
            </w:r>
          </w:p>
        </w:tc>
      </w:tr>
      <w:tr w:rsidR="00F60E94" w:rsidRPr="003425C4" w:rsidTr="00891FDD">
        <w:trPr>
          <w:trHeight w:val="144"/>
        </w:trPr>
        <w:tc>
          <w:tcPr>
            <w:tcW w:w="862" w:type="dxa"/>
          </w:tcPr>
          <w:p w:rsidR="00F60E94" w:rsidRDefault="00F60E94" w:rsidP="004F2DE4">
            <w:pPr>
              <w:pStyle w:val="11"/>
              <w:jc w:val="center"/>
              <w:rPr>
                <w:rFonts w:ascii="Times New Roman" w:hAnsi="Times New Roman" w:cs="Times New Roman"/>
                <w:b/>
                <w:sz w:val="24"/>
                <w:szCs w:val="24"/>
              </w:rPr>
            </w:pPr>
            <w:r>
              <w:rPr>
                <w:rFonts w:ascii="Times New Roman" w:hAnsi="Times New Roman" w:cs="Times New Roman"/>
                <w:b/>
                <w:sz w:val="24"/>
                <w:szCs w:val="24"/>
              </w:rPr>
              <w:t>8</w:t>
            </w:r>
          </w:p>
        </w:tc>
        <w:tc>
          <w:tcPr>
            <w:tcW w:w="2257" w:type="dxa"/>
          </w:tcPr>
          <w:p w:rsidR="00F60E94" w:rsidRPr="003425C4" w:rsidRDefault="00F60E94" w:rsidP="002755BB">
            <w:pPr>
              <w:jc w:val="both"/>
              <w:rPr>
                <w:rFonts w:ascii="Times New Roman" w:hAnsi="Times New Roman" w:cs="Times New Roman"/>
                <w:sz w:val="24"/>
                <w:szCs w:val="24"/>
              </w:rPr>
            </w:pPr>
            <w:r w:rsidRPr="003425C4">
              <w:rPr>
                <w:rFonts w:ascii="Times New Roman" w:hAnsi="Times New Roman" w:cs="Times New Roman"/>
                <w:sz w:val="24"/>
                <w:szCs w:val="24"/>
              </w:rPr>
              <w:t>«Аптека»</w:t>
            </w:r>
          </w:p>
        </w:tc>
        <w:tc>
          <w:tcPr>
            <w:tcW w:w="3969" w:type="dxa"/>
          </w:tcPr>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Отражать в играх новые впечатления о труде взрослых использовать различные предметы – заместители, учить осуществлять воображаемые действия.</w:t>
            </w:r>
          </w:p>
        </w:tc>
        <w:tc>
          <w:tcPr>
            <w:tcW w:w="3260" w:type="dxa"/>
          </w:tcPr>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Беседа.</w:t>
            </w:r>
          </w:p>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Рассматривание.</w:t>
            </w:r>
          </w:p>
          <w:p w:rsidR="00F60E9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 xml:space="preserve">Объяснение. </w:t>
            </w:r>
          </w:p>
          <w:p w:rsidR="00F60E94" w:rsidRPr="003425C4" w:rsidRDefault="00F60E94" w:rsidP="002755BB">
            <w:pPr>
              <w:pStyle w:val="11"/>
              <w:jc w:val="both"/>
              <w:rPr>
                <w:rFonts w:ascii="Times New Roman" w:hAnsi="Times New Roman" w:cs="Times New Roman"/>
                <w:sz w:val="24"/>
                <w:szCs w:val="24"/>
              </w:rPr>
            </w:pPr>
            <w:r w:rsidRPr="003425C4">
              <w:rPr>
                <w:rFonts w:ascii="Times New Roman" w:hAnsi="Times New Roman" w:cs="Times New Roman"/>
                <w:sz w:val="24"/>
                <w:szCs w:val="24"/>
              </w:rPr>
              <w:t>Разыгрывание ситуаций.</w:t>
            </w:r>
          </w:p>
        </w:tc>
      </w:tr>
    </w:tbl>
    <w:p w:rsidR="00F60E94" w:rsidRDefault="00F60E94" w:rsidP="0034132F">
      <w:pPr>
        <w:pStyle w:val="11"/>
        <w:jc w:val="both"/>
        <w:rPr>
          <w:rFonts w:ascii="Times New Roman" w:hAnsi="Times New Roman" w:cs="Times New Roman"/>
          <w:b/>
          <w:sz w:val="24"/>
          <w:szCs w:val="24"/>
        </w:rPr>
      </w:pPr>
    </w:p>
    <w:p w:rsidR="0034132F" w:rsidRPr="003425C4" w:rsidRDefault="0017734F" w:rsidP="0034132F">
      <w:pPr>
        <w:pStyle w:val="11"/>
        <w:spacing w:line="276" w:lineRule="auto"/>
        <w:jc w:val="both"/>
        <w:rPr>
          <w:rFonts w:ascii="Times New Roman" w:hAnsi="Times New Roman" w:cs="Times New Roman"/>
          <w:b/>
          <w:sz w:val="24"/>
          <w:szCs w:val="24"/>
        </w:rPr>
      </w:pPr>
      <w:r>
        <w:rPr>
          <w:rFonts w:ascii="Times New Roman" w:hAnsi="Times New Roman" w:cs="Times New Roman"/>
          <w:b/>
          <w:sz w:val="24"/>
          <w:szCs w:val="24"/>
        </w:rPr>
        <w:t>Образовательная область «</w:t>
      </w:r>
      <w:r w:rsidR="0034132F" w:rsidRPr="003425C4">
        <w:rPr>
          <w:rFonts w:ascii="Times New Roman" w:hAnsi="Times New Roman" w:cs="Times New Roman"/>
          <w:b/>
          <w:sz w:val="24"/>
          <w:szCs w:val="24"/>
        </w:rPr>
        <w:t>Художественно-эстетическое развитие</w:t>
      </w:r>
      <w:r>
        <w:rPr>
          <w:rFonts w:ascii="Times New Roman" w:hAnsi="Times New Roman" w:cs="Times New Roman"/>
          <w:b/>
          <w:sz w:val="24"/>
          <w:szCs w:val="24"/>
        </w:rPr>
        <w:t>»</w:t>
      </w:r>
    </w:p>
    <w:p w:rsidR="0034132F" w:rsidRDefault="0034132F" w:rsidP="0034132F">
      <w:pPr>
        <w:pStyle w:val="11"/>
        <w:spacing w:line="276" w:lineRule="auto"/>
        <w:jc w:val="both"/>
        <w:rPr>
          <w:rFonts w:ascii="Times New Roman" w:hAnsi="Times New Roman" w:cs="Times New Roman"/>
          <w:b/>
          <w:sz w:val="24"/>
          <w:szCs w:val="24"/>
        </w:rPr>
      </w:pPr>
    </w:p>
    <w:p w:rsidR="0034132F" w:rsidRDefault="0034132F" w:rsidP="0034132F">
      <w:pPr>
        <w:pStyle w:val="11"/>
        <w:spacing w:line="276" w:lineRule="auto"/>
        <w:jc w:val="both"/>
        <w:rPr>
          <w:rFonts w:ascii="Times New Roman" w:hAnsi="Times New Roman" w:cs="Times New Roman"/>
          <w:b/>
          <w:sz w:val="24"/>
          <w:szCs w:val="24"/>
        </w:rPr>
      </w:pPr>
      <w:r w:rsidRPr="003425C4">
        <w:rPr>
          <w:rFonts w:ascii="Times New Roman" w:hAnsi="Times New Roman" w:cs="Times New Roman"/>
          <w:b/>
          <w:sz w:val="24"/>
          <w:szCs w:val="24"/>
        </w:rPr>
        <w:t>Рисование.</w:t>
      </w:r>
    </w:p>
    <w:p w:rsidR="00F60E94" w:rsidRPr="003425C4" w:rsidRDefault="00F60E94" w:rsidP="0034132F">
      <w:pPr>
        <w:pStyle w:val="11"/>
        <w:spacing w:line="276" w:lineRule="auto"/>
        <w:jc w:val="both"/>
        <w:rPr>
          <w:rFonts w:ascii="Times New Roman" w:hAnsi="Times New Roman" w:cs="Times New Roman"/>
          <w:b/>
          <w:sz w:val="24"/>
          <w:szCs w:val="24"/>
        </w:rPr>
      </w:pPr>
    </w:p>
    <w:tbl>
      <w:tblPr>
        <w:tblStyle w:val="a5"/>
        <w:tblW w:w="10348" w:type="dxa"/>
        <w:tblInd w:w="-34" w:type="dxa"/>
        <w:tblLayout w:type="fixed"/>
        <w:tblLook w:val="05E0"/>
      </w:tblPr>
      <w:tblGrid>
        <w:gridCol w:w="703"/>
        <w:gridCol w:w="6"/>
        <w:gridCol w:w="2835"/>
        <w:gridCol w:w="6521"/>
        <w:gridCol w:w="283"/>
      </w:tblGrid>
      <w:tr w:rsidR="0034132F" w:rsidRPr="003425C4" w:rsidTr="00891FDD">
        <w:trPr>
          <w:trHeight w:val="150"/>
        </w:trPr>
        <w:tc>
          <w:tcPr>
            <w:tcW w:w="709" w:type="dxa"/>
            <w:gridSpan w:val="2"/>
          </w:tcPr>
          <w:p w:rsidR="0034132F" w:rsidRPr="004B7B60" w:rsidRDefault="0034132F" w:rsidP="00621142">
            <w:pPr>
              <w:pStyle w:val="11"/>
              <w:spacing w:line="276" w:lineRule="auto"/>
              <w:jc w:val="center"/>
              <w:rPr>
                <w:rFonts w:ascii="Times New Roman" w:hAnsi="Times New Roman" w:cs="Times New Roman"/>
                <w:b/>
                <w:sz w:val="24"/>
                <w:szCs w:val="24"/>
              </w:rPr>
            </w:pPr>
            <w:r w:rsidRPr="004B7B60">
              <w:rPr>
                <w:rFonts w:ascii="Times New Roman" w:hAnsi="Times New Roman" w:cs="Times New Roman"/>
                <w:b/>
                <w:sz w:val="24"/>
                <w:szCs w:val="24"/>
              </w:rPr>
              <w:t>№ п/п</w:t>
            </w:r>
          </w:p>
        </w:tc>
        <w:tc>
          <w:tcPr>
            <w:tcW w:w="2835" w:type="dxa"/>
          </w:tcPr>
          <w:p w:rsidR="0034132F" w:rsidRPr="004B7B60" w:rsidRDefault="0034132F" w:rsidP="00621142">
            <w:pPr>
              <w:pStyle w:val="11"/>
              <w:spacing w:line="276" w:lineRule="auto"/>
              <w:jc w:val="center"/>
              <w:rPr>
                <w:rFonts w:ascii="Times New Roman" w:hAnsi="Times New Roman" w:cs="Times New Roman"/>
                <w:b/>
                <w:sz w:val="24"/>
                <w:szCs w:val="24"/>
              </w:rPr>
            </w:pPr>
            <w:r w:rsidRPr="004B7B60">
              <w:rPr>
                <w:rFonts w:ascii="Times New Roman" w:hAnsi="Times New Roman" w:cs="Times New Roman"/>
                <w:b/>
                <w:sz w:val="24"/>
                <w:szCs w:val="24"/>
              </w:rPr>
              <w:t xml:space="preserve">Тема </w:t>
            </w:r>
          </w:p>
        </w:tc>
        <w:tc>
          <w:tcPr>
            <w:tcW w:w="6804" w:type="dxa"/>
            <w:gridSpan w:val="2"/>
          </w:tcPr>
          <w:p w:rsidR="0034132F" w:rsidRPr="004B7B60" w:rsidRDefault="0034132F" w:rsidP="00621142">
            <w:pPr>
              <w:pStyle w:val="11"/>
              <w:spacing w:line="276" w:lineRule="auto"/>
              <w:jc w:val="center"/>
              <w:rPr>
                <w:rFonts w:ascii="Times New Roman" w:hAnsi="Times New Roman" w:cs="Times New Roman"/>
                <w:b/>
                <w:sz w:val="24"/>
                <w:szCs w:val="24"/>
              </w:rPr>
            </w:pPr>
            <w:r w:rsidRPr="004B7B60">
              <w:rPr>
                <w:rFonts w:ascii="Times New Roman" w:hAnsi="Times New Roman" w:cs="Times New Roman"/>
                <w:b/>
                <w:sz w:val="24"/>
                <w:szCs w:val="24"/>
              </w:rPr>
              <w:t>Задачи</w:t>
            </w:r>
          </w:p>
        </w:tc>
      </w:tr>
      <w:tr w:rsidR="0034132F" w:rsidRPr="003425C4" w:rsidTr="00891FDD">
        <w:trPr>
          <w:trHeight w:val="150"/>
        </w:trPr>
        <w:tc>
          <w:tcPr>
            <w:tcW w:w="709" w:type="dxa"/>
            <w:gridSpan w:val="2"/>
          </w:tcPr>
          <w:p w:rsidR="0034132F" w:rsidRPr="003425C4" w:rsidRDefault="0034132F" w:rsidP="00621142">
            <w:pPr>
              <w:pStyle w:val="11"/>
              <w:jc w:val="both"/>
              <w:rPr>
                <w:rFonts w:ascii="Times New Roman" w:hAnsi="Times New Roman" w:cs="Times New Roman"/>
                <w:sz w:val="24"/>
                <w:szCs w:val="24"/>
              </w:rPr>
            </w:pPr>
            <w:r w:rsidRPr="003425C4">
              <w:rPr>
                <w:rFonts w:ascii="Times New Roman" w:hAnsi="Times New Roman" w:cs="Times New Roman"/>
                <w:sz w:val="24"/>
                <w:szCs w:val="24"/>
                <w:lang w:val="en-US"/>
              </w:rPr>
              <w:t>1</w:t>
            </w:r>
          </w:p>
        </w:tc>
        <w:tc>
          <w:tcPr>
            <w:tcW w:w="2835" w:type="dxa"/>
          </w:tcPr>
          <w:p w:rsidR="0034132F" w:rsidRPr="0068086C" w:rsidRDefault="0068086C" w:rsidP="00621142">
            <w:pPr>
              <w:pStyle w:val="11"/>
              <w:jc w:val="both"/>
              <w:rPr>
                <w:rFonts w:ascii="Times New Roman" w:hAnsi="Times New Roman" w:cs="Times New Roman"/>
                <w:sz w:val="24"/>
                <w:szCs w:val="24"/>
              </w:rPr>
            </w:pPr>
            <w:r w:rsidRPr="0068086C">
              <w:rPr>
                <w:rFonts w:ascii="Times New Roman" w:hAnsi="Times New Roman" w:cs="Times New Roman"/>
                <w:sz w:val="24"/>
                <w:szCs w:val="24"/>
              </w:rPr>
              <w:t>Веселое лето.</w:t>
            </w:r>
          </w:p>
        </w:tc>
        <w:tc>
          <w:tcPr>
            <w:tcW w:w="6804" w:type="dxa"/>
            <w:gridSpan w:val="2"/>
          </w:tcPr>
          <w:p w:rsidR="0034132F" w:rsidRPr="0068086C" w:rsidRDefault="0068086C" w:rsidP="00621142">
            <w:pPr>
              <w:pStyle w:val="11"/>
              <w:jc w:val="both"/>
              <w:rPr>
                <w:rFonts w:ascii="Times New Roman" w:hAnsi="Times New Roman" w:cs="Times New Roman"/>
                <w:sz w:val="24"/>
                <w:szCs w:val="24"/>
              </w:rPr>
            </w:pPr>
            <w:r w:rsidRPr="0068086C">
              <w:rPr>
                <w:rFonts w:ascii="Times New Roman" w:hAnsi="Times New Roman" w:cs="Times New Roman"/>
                <w:sz w:val="24"/>
                <w:szCs w:val="24"/>
              </w:rPr>
              <w:t>Создать условия для отображения в рисунке летних впечатлений. Учить рисовать простые сюжеты, передавая движения человека.</w:t>
            </w:r>
          </w:p>
          <w:p w:rsidR="0068086C" w:rsidRPr="003425C4" w:rsidRDefault="0068086C" w:rsidP="00621142">
            <w:pPr>
              <w:pStyle w:val="11"/>
              <w:jc w:val="both"/>
              <w:rPr>
                <w:rFonts w:ascii="Times New Roman" w:hAnsi="Times New Roman" w:cs="Times New Roman"/>
                <w:sz w:val="24"/>
                <w:szCs w:val="24"/>
              </w:rPr>
            </w:pPr>
          </w:p>
        </w:tc>
      </w:tr>
      <w:tr w:rsidR="0034132F" w:rsidRPr="003425C4" w:rsidTr="00891FDD">
        <w:trPr>
          <w:trHeight w:val="150"/>
        </w:trPr>
        <w:tc>
          <w:tcPr>
            <w:tcW w:w="709" w:type="dxa"/>
            <w:gridSpan w:val="2"/>
          </w:tcPr>
          <w:p w:rsidR="0034132F" w:rsidRPr="00F0623B" w:rsidRDefault="0034132F" w:rsidP="00621142">
            <w:pPr>
              <w:pStyle w:val="11"/>
              <w:jc w:val="both"/>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34132F" w:rsidRPr="0068086C" w:rsidRDefault="0068086C" w:rsidP="00621142">
            <w:pPr>
              <w:pStyle w:val="11"/>
              <w:jc w:val="both"/>
              <w:rPr>
                <w:rFonts w:ascii="Times New Roman" w:hAnsi="Times New Roman" w:cs="Times New Roman"/>
                <w:sz w:val="24"/>
                <w:szCs w:val="24"/>
              </w:rPr>
            </w:pPr>
            <w:r w:rsidRPr="0068086C">
              <w:rPr>
                <w:rFonts w:ascii="Times New Roman" w:hAnsi="Times New Roman" w:cs="Times New Roman"/>
                <w:sz w:val="24"/>
                <w:szCs w:val="24"/>
              </w:rPr>
              <w:t>Лето красное прошло.</w:t>
            </w:r>
          </w:p>
        </w:tc>
        <w:tc>
          <w:tcPr>
            <w:tcW w:w="6804" w:type="dxa"/>
            <w:gridSpan w:val="2"/>
          </w:tcPr>
          <w:p w:rsidR="0034132F" w:rsidRPr="0068086C" w:rsidRDefault="0068086C" w:rsidP="00621142">
            <w:pPr>
              <w:pStyle w:val="11"/>
              <w:jc w:val="both"/>
              <w:rPr>
                <w:rFonts w:ascii="Times New Roman" w:hAnsi="Times New Roman" w:cs="Times New Roman"/>
                <w:sz w:val="24"/>
                <w:szCs w:val="24"/>
              </w:rPr>
            </w:pPr>
            <w:r w:rsidRPr="0068086C">
              <w:rPr>
                <w:rFonts w:ascii="Times New Roman" w:hAnsi="Times New Roman" w:cs="Times New Roman"/>
                <w:sz w:val="24"/>
                <w:szCs w:val="24"/>
              </w:rPr>
              <w:t>Учить детей составлять гармоничную цветовую композицию, передавая впечатления о лете.  Совершенствовать технику рисования акварельными красками.</w:t>
            </w:r>
          </w:p>
        </w:tc>
      </w:tr>
      <w:tr w:rsidR="0034132F" w:rsidRPr="003425C4" w:rsidTr="00891FDD">
        <w:trPr>
          <w:trHeight w:val="150"/>
        </w:trPr>
        <w:tc>
          <w:tcPr>
            <w:tcW w:w="709" w:type="dxa"/>
            <w:gridSpan w:val="2"/>
          </w:tcPr>
          <w:p w:rsidR="0034132F" w:rsidRPr="003425C4" w:rsidRDefault="0034132F" w:rsidP="00621142">
            <w:pPr>
              <w:pStyle w:val="11"/>
              <w:jc w:val="both"/>
              <w:rPr>
                <w:rFonts w:ascii="Times New Roman" w:hAnsi="Times New Roman" w:cs="Times New Roman"/>
                <w:sz w:val="24"/>
                <w:szCs w:val="24"/>
              </w:rPr>
            </w:pPr>
            <w:r>
              <w:rPr>
                <w:rFonts w:ascii="Times New Roman" w:hAnsi="Times New Roman" w:cs="Times New Roman"/>
                <w:sz w:val="24"/>
                <w:szCs w:val="24"/>
              </w:rPr>
              <w:t>3</w:t>
            </w:r>
            <w:r w:rsidRPr="003425C4">
              <w:rPr>
                <w:rFonts w:ascii="Times New Roman" w:hAnsi="Times New Roman" w:cs="Times New Roman"/>
                <w:sz w:val="24"/>
                <w:szCs w:val="24"/>
              </w:rPr>
              <w:t>.</w:t>
            </w:r>
          </w:p>
        </w:tc>
        <w:tc>
          <w:tcPr>
            <w:tcW w:w="2835" w:type="dxa"/>
          </w:tcPr>
          <w:p w:rsidR="0034132F" w:rsidRPr="0068086C" w:rsidRDefault="0068086C" w:rsidP="00621142">
            <w:pPr>
              <w:pStyle w:val="11"/>
              <w:jc w:val="both"/>
              <w:rPr>
                <w:rFonts w:ascii="Times New Roman" w:hAnsi="Times New Roman" w:cs="Times New Roman"/>
                <w:sz w:val="24"/>
                <w:szCs w:val="24"/>
              </w:rPr>
            </w:pPr>
            <w:r w:rsidRPr="0068086C">
              <w:rPr>
                <w:rFonts w:ascii="Times New Roman" w:hAnsi="Times New Roman" w:cs="Times New Roman"/>
                <w:sz w:val="24"/>
                <w:szCs w:val="24"/>
              </w:rPr>
              <w:t>Деревья в нашем парке.</w:t>
            </w:r>
          </w:p>
        </w:tc>
        <w:tc>
          <w:tcPr>
            <w:tcW w:w="6804" w:type="dxa"/>
            <w:gridSpan w:val="2"/>
          </w:tcPr>
          <w:p w:rsidR="0034132F" w:rsidRPr="0068086C" w:rsidRDefault="0068086C" w:rsidP="00621142">
            <w:pPr>
              <w:pStyle w:val="11"/>
              <w:jc w:val="both"/>
              <w:rPr>
                <w:rFonts w:ascii="Times New Roman" w:hAnsi="Times New Roman" w:cs="Times New Roman"/>
                <w:sz w:val="24"/>
                <w:szCs w:val="24"/>
              </w:rPr>
            </w:pPr>
            <w:r w:rsidRPr="0068086C">
              <w:rPr>
                <w:rFonts w:ascii="Times New Roman" w:hAnsi="Times New Roman" w:cs="Times New Roman"/>
                <w:sz w:val="24"/>
                <w:szCs w:val="24"/>
              </w:rPr>
              <w:t>Учить рисовать лиственные деревья, передавая характерные строения ствола и кроны цвета: развивать технические навыки в рисовании карандашами, красками.</w:t>
            </w:r>
          </w:p>
        </w:tc>
      </w:tr>
      <w:tr w:rsidR="0034132F" w:rsidRPr="003425C4" w:rsidTr="00891FDD">
        <w:trPr>
          <w:trHeight w:val="150"/>
        </w:trPr>
        <w:tc>
          <w:tcPr>
            <w:tcW w:w="709" w:type="dxa"/>
            <w:gridSpan w:val="2"/>
          </w:tcPr>
          <w:p w:rsidR="0034132F"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4</w:t>
            </w:r>
            <w:r w:rsidR="0034132F">
              <w:rPr>
                <w:rFonts w:ascii="Times New Roman" w:hAnsi="Times New Roman" w:cs="Times New Roman"/>
                <w:sz w:val="24"/>
                <w:szCs w:val="24"/>
              </w:rPr>
              <w:t>.</w:t>
            </w:r>
          </w:p>
        </w:tc>
        <w:tc>
          <w:tcPr>
            <w:tcW w:w="2835" w:type="dxa"/>
          </w:tcPr>
          <w:p w:rsidR="0034132F" w:rsidRPr="0068086C" w:rsidRDefault="0068086C" w:rsidP="00621142">
            <w:pPr>
              <w:pStyle w:val="11"/>
              <w:jc w:val="both"/>
              <w:rPr>
                <w:rFonts w:ascii="Times New Roman" w:hAnsi="Times New Roman" w:cs="Times New Roman"/>
                <w:sz w:val="24"/>
                <w:szCs w:val="24"/>
              </w:rPr>
            </w:pPr>
            <w:r w:rsidRPr="0068086C">
              <w:rPr>
                <w:rFonts w:ascii="Times New Roman" w:hAnsi="Times New Roman" w:cs="Times New Roman"/>
                <w:sz w:val="24"/>
                <w:szCs w:val="24"/>
              </w:rPr>
              <w:t>Золотая осень.</w:t>
            </w:r>
          </w:p>
        </w:tc>
        <w:tc>
          <w:tcPr>
            <w:tcW w:w="6804" w:type="dxa"/>
            <w:gridSpan w:val="2"/>
          </w:tcPr>
          <w:p w:rsidR="0034132F" w:rsidRPr="0068086C" w:rsidRDefault="0068086C" w:rsidP="00621142">
            <w:pPr>
              <w:pStyle w:val="11"/>
              <w:jc w:val="both"/>
              <w:rPr>
                <w:rFonts w:ascii="Times New Roman" w:hAnsi="Times New Roman" w:cs="Times New Roman"/>
                <w:sz w:val="24"/>
                <w:szCs w:val="24"/>
              </w:rPr>
            </w:pPr>
            <w:r w:rsidRPr="0068086C">
              <w:rPr>
                <w:rFonts w:ascii="Times New Roman" w:hAnsi="Times New Roman" w:cs="Times New Roman"/>
                <w:sz w:val="24"/>
                <w:szCs w:val="24"/>
              </w:rPr>
              <w:t>Учить  детей отражать в рисунке впечатления о золото осени, передавать ее колорит. Закреплять умение рисовать разнообразные деревья, используя разные цвета красок и различные приемы работы кистью. Учить располагать изображение по всему листу.</w:t>
            </w:r>
          </w:p>
        </w:tc>
      </w:tr>
      <w:tr w:rsidR="0034132F" w:rsidRPr="003425C4" w:rsidTr="00891FDD">
        <w:trPr>
          <w:trHeight w:val="150"/>
        </w:trPr>
        <w:tc>
          <w:tcPr>
            <w:tcW w:w="709" w:type="dxa"/>
            <w:gridSpan w:val="2"/>
          </w:tcPr>
          <w:p w:rsidR="0034132F" w:rsidRPr="003425C4"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5</w:t>
            </w:r>
            <w:r w:rsidR="0034132F" w:rsidRPr="003425C4">
              <w:rPr>
                <w:rFonts w:ascii="Times New Roman" w:hAnsi="Times New Roman" w:cs="Times New Roman"/>
                <w:sz w:val="24"/>
                <w:szCs w:val="24"/>
              </w:rPr>
              <w:t>.</w:t>
            </w:r>
          </w:p>
        </w:tc>
        <w:tc>
          <w:tcPr>
            <w:tcW w:w="2835" w:type="dxa"/>
          </w:tcPr>
          <w:p w:rsidR="0034132F" w:rsidRPr="003425C4" w:rsidRDefault="004E603C" w:rsidP="00621142">
            <w:pPr>
              <w:pStyle w:val="11"/>
              <w:jc w:val="both"/>
              <w:rPr>
                <w:rFonts w:ascii="Times New Roman" w:hAnsi="Times New Roman" w:cs="Times New Roman"/>
                <w:sz w:val="24"/>
                <w:szCs w:val="24"/>
              </w:rPr>
            </w:pPr>
            <w:r w:rsidRPr="004E603C">
              <w:rPr>
                <w:rFonts w:ascii="Times New Roman" w:hAnsi="Times New Roman" w:cs="Times New Roman"/>
                <w:sz w:val="24"/>
                <w:szCs w:val="24"/>
              </w:rPr>
              <w:t>Загадки с грядки</w:t>
            </w:r>
            <w:r>
              <w:t>.</w:t>
            </w:r>
          </w:p>
        </w:tc>
        <w:tc>
          <w:tcPr>
            <w:tcW w:w="6804" w:type="dxa"/>
            <w:gridSpan w:val="2"/>
          </w:tcPr>
          <w:p w:rsidR="0034132F" w:rsidRPr="004E603C" w:rsidRDefault="004E603C" w:rsidP="00621142">
            <w:pPr>
              <w:pStyle w:val="11"/>
              <w:jc w:val="both"/>
              <w:rPr>
                <w:rFonts w:ascii="Times New Roman" w:hAnsi="Times New Roman" w:cs="Times New Roman"/>
                <w:sz w:val="24"/>
                <w:szCs w:val="24"/>
              </w:rPr>
            </w:pPr>
            <w:r w:rsidRPr="004E603C">
              <w:rPr>
                <w:rFonts w:ascii="Times New Roman" w:hAnsi="Times New Roman" w:cs="Times New Roman"/>
                <w:sz w:val="24"/>
                <w:szCs w:val="24"/>
              </w:rPr>
              <w:t>Учить передавать форму и характерные особенности овощей по их описанию в загадках; самостоятельно смешивать краски для получения нужного оттенка.</w:t>
            </w:r>
          </w:p>
        </w:tc>
      </w:tr>
      <w:tr w:rsidR="0034132F" w:rsidRPr="003425C4" w:rsidTr="00891FDD">
        <w:trPr>
          <w:trHeight w:val="150"/>
        </w:trPr>
        <w:tc>
          <w:tcPr>
            <w:tcW w:w="709" w:type="dxa"/>
            <w:gridSpan w:val="2"/>
          </w:tcPr>
          <w:p w:rsidR="0034132F" w:rsidRPr="003425C4"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6</w:t>
            </w:r>
            <w:r w:rsidR="0034132F" w:rsidRPr="003425C4">
              <w:rPr>
                <w:rFonts w:ascii="Times New Roman" w:hAnsi="Times New Roman" w:cs="Times New Roman"/>
                <w:sz w:val="24"/>
                <w:szCs w:val="24"/>
              </w:rPr>
              <w:t>.</w:t>
            </w:r>
          </w:p>
        </w:tc>
        <w:tc>
          <w:tcPr>
            <w:tcW w:w="2835" w:type="dxa"/>
          </w:tcPr>
          <w:p w:rsidR="0034132F" w:rsidRPr="003425C4" w:rsidRDefault="004E603C" w:rsidP="00621142">
            <w:pPr>
              <w:pStyle w:val="11"/>
              <w:jc w:val="both"/>
              <w:rPr>
                <w:rFonts w:ascii="Times New Roman" w:hAnsi="Times New Roman" w:cs="Times New Roman"/>
                <w:sz w:val="24"/>
                <w:szCs w:val="24"/>
              </w:rPr>
            </w:pPr>
            <w:r w:rsidRPr="004E603C">
              <w:rPr>
                <w:rFonts w:ascii="Times New Roman" w:hAnsi="Times New Roman" w:cs="Times New Roman"/>
                <w:sz w:val="24"/>
                <w:szCs w:val="24"/>
              </w:rPr>
              <w:t>Осенние листья</w:t>
            </w:r>
            <w:r>
              <w:t>.</w:t>
            </w:r>
          </w:p>
        </w:tc>
        <w:tc>
          <w:tcPr>
            <w:tcW w:w="6804" w:type="dxa"/>
            <w:gridSpan w:val="2"/>
          </w:tcPr>
          <w:p w:rsidR="0034132F" w:rsidRPr="004E603C" w:rsidRDefault="004E603C" w:rsidP="00621142">
            <w:pPr>
              <w:pStyle w:val="11"/>
              <w:jc w:val="both"/>
              <w:rPr>
                <w:rFonts w:ascii="Times New Roman" w:hAnsi="Times New Roman" w:cs="Times New Roman"/>
                <w:sz w:val="24"/>
                <w:szCs w:val="24"/>
              </w:rPr>
            </w:pPr>
            <w:r w:rsidRPr="004E603C">
              <w:rPr>
                <w:rFonts w:ascii="Times New Roman" w:hAnsi="Times New Roman" w:cs="Times New Roman"/>
                <w:sz w:val="24"/>
                <w:szCs w:val="24"/>
              </w:rPr>
              <w:t>Учить детей рисовать с натуры, передавая форму и окраску осенних листьев.</w:t>
            </w:r>
          </w:p>
        </w:tc>
      </w:tr>
      <w:tr w:rsidR="0034132F" w:rsidRPr="003425C4" w:rsidTr="00891FDD">
        <w:trPr>
          <w:trHeight w:val="150"/>
        </w:trPr>
        <w:tc>
          <w:tcPr>
            <w:tcW w:w="709" w:type="dxa"/>
            <w:gridSpan w:val="2"/>
          </w:tcPr>
          <w:p w:rsidR="0034132F" w:rsidRPr="003425C4"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7</w:t>
            </w:r>
            <w:r w:rsidR="0034132F" w:rsidRPr="003425C4">
              <w:rPr>
                <w:rFonts w:ascii="Times New Roman" w:hAnsi="Times New Roman" w:cs="Times New Roman"/>
                <w:sz w:val="24"/>
                <w:szCs w:val="24"/>
              </w:rPr>
              <w:t>.</w:t>
            </w:r>
          </w:p>
        </w:tc>
        <w:tc>
          <w:tcPr>
            <w:tcW w:w="2835" w:type="dxa"/>
          </w:tcPr>
          <w:p w:rsidR="0034132F" w:rsidRPr="003425C4" w:rsidRDefault="004E603C" w:rsidP="00621142">
            <w:pPr>
              <w:pStyle w:val="11"/>
              <w:jc w:val="both"/>
              <w:rPr>
                <w:rFonts w:ascii="Times New Roman" w:hAnsi="Times New Roman" w:cs="Times New Roman"/>
                <w:sz w:val="24"/>
                <w:szCs w:val="24"/>
              </w:rPr>
            </w:pPr>
            <w:r w:rsidRPr="004E603C">
              <w:rPr>
                <w:rFonts w:ascii="Times New Roman" w:hAnsi="Times New Roman" w:cs="Times New Roman"/>
                <w:sz w:val="24"/>
                <w:szCs w:val="24"/>
              </w:rPr>
              <w:t>Цветные зонтики</w:t>
            </w:r>
            <w:r>
              <w:t>.</w:t>
            </w:r>
          </w:p>
        </w:tc>
        <w:tc>
          <w:tcPr>
            <w:tcW w:w="6804" w:type="dxa"/>
            <w:gridSpan w:val="2"/>
          </w:tcPr>
          <w:p w:rsidR="0034132F" w:rsidRPr="004E603C" w:rsidRDefault="004E603C" w:rsidP="00621142">
            <w:pPr>
              <w:pStyle w:val="11"/>
              <w:jc w:val="both"/>
              <w:rPr>
                <w:rFonts w:ascii="Times New Roman" w:hAnsi="Times New Roman" w:cs="Times New Roman"/>
                <w:sz w:val="24"/>
                <w:szCs w:val="24"/>
              </w:rPr>
            </w:pPr>
            <w:r w:rsidRPr="004E603C">
              <w:rPr>
                <w:rFonts w:ascii="Times New Roman" w:hAnsi="Times New Roman" w:cs="Times New Roman"/>
                <w:sz w:val="24"/>
                <w:szCs w:val="24"/>
              </w:rPr>
              <w:t>Учить детей создавать композиции на основе пейзажных рисунков. Совершенствовать изобразительную технику: закрепить умение закруглять уголки для получения купола зонтика.</w:t>
            </w:r>
          </w:p>
        </w:tc>
      </w:tr>
      <w:tr w:rsidR="0034132F" w:rsidRPr="003425C4" w:rsidTr="00891FDD">
        <w:trPr>
          <w:trHeight w:val="150"/>
        </w:trPr>
        <w:tc>
          <w:tcPr>
            <w:tcW w:w="709" w:type="dxa"/>
            <w:gridSpan w:val="2"/>
          </w:tcPr>
          <w:p w:rsidR="0034132F" w:rsidRPr="003425C4"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8</w:t>
            </w:r>
            <w:r w:rsidR="0034132F" w:rsidRPr="003425C4">
              <w:rPr>
                <w:rFonts w:ascii="Times New Roman" w:hAnsi="Times New Roman" w:cs="Times New Roman"/>
                <w:sz w:val="24"/>
                <w:szCs w:val="24"/>
              </w:rPr>
              <w:t>.</w:t>
            </w:r>
          </w:p>
        </w:tc>
        <w:tc>
          <w:tcPr>
            <w:tcW w:w="2835" w:type="dxa"/>
          </w:tcPr>
          <w:p w:rsidR="0034132F" w:rsidRPr="004E603C" w:rsidRDefault="004E603C" w:rsidP="00F60E94">
            <w:pPr>
              <w:pStyle w:val="11"/>
              <w:rPr>
                <w:rFonts w:ascii="Times New Roman" w:hAnsi="Times New Roman" w:cs="Times New Roman"/>
                <w:sz w:val="24"/>
                <w:szCs w:val="24"/>
              </w:rPr>
            </w:pPr>
            <w:r w:rsidRPr="004E603C">
              <w:rPr>
                <w:rFonts w:ascii="Times New Roman" w:hAnsi="Times New Roman" w:cs="Times New Roman"/>
                <w:sz w:val="24"/>
                <w:szCs w:val="24"/>
              </w:rPr>
              <w:t>Золотая хохлома и золотой лес.</w:t>
            </w:r>
          </w:p>
        </w:tc>
        <w:tc>
          <w:tcPr>
            <w:tcW w:w="6804" w:type="dxa"/>
            <w:gridSpan w:val="2"/>
          </w:tcPr>
          <w:p w:rsidR="0034132F" w:rsidRPr="004E603C" w:rsidRDefault="004E603C" w:rsidP="00621142">
            <w:pPr>
              <w:pStyle w:val="11"/>
              <w:jc w:val="both"/>
              <w:rPr>
                <w:rFonts w:ascii="Times New Roman" w:hAnsi="Times New Roman" w:cs="Times New Roman"/>
                <w:sz w:val="24"/>
                <w:szCs w:val="24"/>
              </w:rPr>
            </w:pPr>
            <w:r w:rsidRPr="004E603C">
              <w:rPr>
                <w:rFonts w:ascii="Times New Roman" w:hAnsi="Times New Roman" w:cs="Times New Roman"/>
                <w:sz w:val="24"/>
                <w:szCs w:val="24"/>
              </w:rPr>
              <w:t xml:space="preserve">Учить рисовать на бумаге узоры из растительных элементов </w:t>
            </w:r>
            <w:proofErr w:type="gramStart"/>
            <w:r w:rsidRPr="004E603C">
              <w:rPr>
                <w:rFonts w:ascii="Times New Roman" w:hAnsi="Times New Roman" w:cs="Times New Roman"/>
                <w:sz w:val="24"/>
                <w:szCs w:val="24"/>
              </w:rPr>
              <w:t xml:space="preserve">( </w:t>
            </w:r>
            <w:proofErr w:type="gramEnd"/>
            <w:r w:rsidRPr="004E603C">
              <w:rPr>
                <w:rFonts w:ascii="Times New Roman" w:hAnsi="Times New Roman" w:cs="Times New Roman"/>
                <w:sz w:val="24"/>
                <w:szCs w:val="24"/>
              </w:rPr>
              <w:t xml:space="preserve">трава, ягоды, цветы), рисовать кончиком кисти, всей кистью, </w:t>
            </w:r>
            <w:r w:rsidRPr="004E603C">
              <w:rPr>
                <w:rFonts w:ascii="Times New Roman" w:hAnsi="Times New Roman" w:cs="Times New Roman"/>
                <w:sz w:val="24"/>
                <w:szCs w:val="24"/>
              </w:rPr>
              <w:lastRenderedPageBreak/>
              <w:t>свободно двигать в разных направлениях.</w:t>
            </w:r>
          </w:p>
        </w:tc>
      </w:tr>
      <w:tr w:rsidR="0034132F" w:rsidRPr="003425C4" w:rsidTr="00891FDD">
        <w:trPr>
          <w:trHeight w:val="150"/>
        </w:trPr>
        <w:tc>
          <w:tcPr>
            <w:tcW w:w="709" w:type="dxa"/>
            <w:gridSpan w:val="2"/>
          </w:tcPr>
          <w:p w:rsidR="0034132F"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lastRenderedPageBreak/>
              <w:t>9</w:t>
            </w:r>
            <w:r w:rsidR="0034132F">
              <w:rPr>
                <w:rFonts w:ascii="Times New Roman" w:hAnsi="Times New Roman" w:cs="Times New Roman"/>
                <w:sz w:val="24"/>
                <w:szCs w:val="24"/>
              </w:rPr>
              <w:t>.</w:t>
            </w:r>
          </w:p>
        </w:tc>
        <w:tc>
          <w:tcPr>
            <w:tcW w:w="2835" w:type="dxa"/>
          </w:tcPr>
          <w:p w:rsidR="0034132F" w:rsidRPr="004E603C" w:rsidRDefault="004E603C" w:rsidP="00F60E94">
            <w:pPr>
              <w:pStyle w:val="11"/>
              <w:rPr>
                <w:rFonts w:ascii="Times New Roman" w:hAnsi="Times New Roman" w:cs="Times New Roman"/>
                <w:sz w:val="24"/>
                <w:szCs w:val="24"/>
              </w:rPr>
            </w:pPr>
            <w:r w:rsidRPr="004E603C">
              <w:rPr>
                <w:rFonts w:ascii="Times New Roman" w:hAnsi="Times New Roman" w:cs="Times New Roman"/>
                <w:sz w:val="24"/>
                <w:szCs w:val="24"/>
              </w:rPr>
              <w:t>Лиса – кумушка и лисонька - голубушка</w:t>
            </w:r>
          </w:p>
        </w:tc>
        <w:tc>
          <w:tcPr>
            <w:tcW w:w="6804" w:type="dxa"/>
            <w:gridSpan w:val="2"/>
          </w:tcPr>
          <w:p w:rsidR="0034132F" w:rsidRPr="004E603C" w:rsidRDefault="004E603C" w:rsidP="00621142">
            <w:pPr>
              <w:pStyle w:val="11"/>
              <w:jc w:val="both"/>
              <w:rPr>
                <w:rFonts w:ascii="Times New Roman" w:hAnsi="Times New Roman" w:cs="Times New Roman"/>
                <w:sz w:val="24"/>
                <w:szCs w:val="24"/>
              </w:rPr>
            </w:pPr>
            <w:r w:rsidRPr="004E603C">
              <w:rPr>
                <w:rFonts w:ascii="Times New Roman" w:hAnsi="Times New Roman" w:cs="Times New Roman"/>
                <w:sz w:val="24"/>
                <w:szCs w:val="24"/>
              </w:rPr>
              <w:t>Учить рисовать, раскрывая тему литературного произведения, передавая характер настроение героев. Познакомить с приемами передачи сюжета: выделять главное, изображая более крупно на первом плане.</w:t>
            </w:r>
          </w:p>
        </w:tc>
      </w:tr>
      <w:tr w:rsidR="0034132F" w:rsidRPr="003425C4" w:rsidTr="00891FDD">
        <w:trPr>
          <w:trHeight w:val="150"/>
        </w:trPr>
        <w:tc>
          <w:tcPr>
            <w:tcW w:w="709" w:type="dxa"/>
            <w:gridSpan w:val="2"/>
          </w:tcPr>
          <w:p w:rsidR="0034132F"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10</w:t>
            </w:r>
            <w:r w:rsidR="0034132F">
              <w:rPr>
                <w:rFonts w:ascii="Times New Roman" w:hAnsi="Times New Roman" w:cs="Times New Roman"/>
                <w:sz w:val="24"/>
                <w:szCs w:val="24"/>
              </w:rPr>
              <w:t>.</w:t>
            </w:r>
          </w:p>
        </w:tc>
        <w:tc>
          <w:tcPr>
            <w:tcW w:w="2835" w:type="dxa"/>
          </w:tcPr>
          <w:p w:rsidR="0034132F" w:rsidRPr="00A57774" w:rsidRDefault="00A57774" w:rsidP="00F60E94">
            <w:pPr>
              <w:pStyle w:val="11"/>
              <w:rPr>
                <w:rFonts w:ascii="Times New Roman" w:hAnsi="Times New Roman" w:cs="Times New Roman"/>
                <w:sz w:val="24"/>
                <w:szCs w:val="24"/>
              </w:rPr>
            </w:pPr>
            <w:r w:rsidRPr="00A57774">
              <w:rPr>
                <w:rFonts w:ascii="Times New Roman" w:hAnsi="Times New Roman" w:cs="Times New Roman"/>
                <w:sz w:val="24"/>
                <w:szCs w:val="24"/>
              </w:rPr>
              <w:t>«Жила – была конфетка».</w:t>
            </w:r>
          </w:p>
        </w:tc>
        <w:tc>
          <w:tcPr>
            <w:tcW w:w="6804" w:type="dxa"/>
            <w:gridSpan w:val="2"/>
          </w:tcPr>
          <w:p w:rsidR="0034132F" w:rsidRPr="00A57774" w:rsidRDefault="00A57774" w:rsidP="00621142">
            <w:pPr>
              <w:pStyle w:val="11"/>
              <w:jc w:val="both"/>
              <w:rPr>
                <w:rFonts w:ascii="Times New Roman" w:hAnsi="Times New Roman" w:cs="Times New Roman"/>
                <w:sz w:val="24"/>
                <w:szCs w:val="24"/>
              </w:rPr>
            </w:pPr>
            <w:r w:rsidRPr="00A57774">
              <w:rPr>
                <w:rFonts w:ascii="Times New Roman" w:hAnsi="Times New Roman" w:cs="Times New Roman"/>
                <w:sz w:val="24"/>
                <w:szCs w:val="24"/>
              </w:rPr>
              <w:t>Обогатить содержание изобразительной деятельности детей в соответствии с задачами познавательного развития; инициировать выбор сюжета о бытовых явлениях (витрины кондитерских магазинов)</w:t>
            </w:r>
          </w:p>
        </w:tc>
      </w:tr>
      <w:tr w:rsidR="0034132F" w:rsidRPr="003425C4" w:rsidTr="00891FDD">
        <w:trPr>
          <w:trHeight w:val="150"/>
        </w:trPr>
        <w:tc>
          <w:tcPr>
            <w:tcW w:w="709" w:type="dxa"/>
            <w:gridSpan w:val="2"/>
          </w:tcPr>
          <w:p w:rsidR="0034132F" w:rsidRPr="003425C4"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11</w:t>
            </w:r>
            <w:r w:rsidR="0034132F" w:rsidRPr="003425C4">
              <w:rPr>
                <w:rFonts w:ascii="Times New Roman" w:hAnsi="Times New Roman" w:cs="Times New Roman"/>
                <w:sz w:val="24"/>
                <w:szCs w:val="24"/>
              </w:rPr>
              <w:t>.</w:t>
            </w:r>
          </w:p>
        </w:tc>
        <w:tc>
          <w:tcPr>
            <w:tcW w:w="2835" w:type="dxa"/>
          </w:tcPr>
          <w:p w:rsidR="0034132F" w:rsidRPr="003425C4" w:rsidRDefault="00A57774" w:rsidP="00F60E94">
            <w:pPr>
              <w:pStyle w:val="11"/>
              <w:rPr>
                <w:rFonts w:ascii="Times New Roman" w:hAnsi="Times New Roman" w:cs="Times New Roman"/>
                <w:sz w:val="24"/>
                <w:szCs w:val="24"/>
              </w:rPr>
            </w:pPr>
            <w:r w:rsidRPr="00A57774">
              <w:rPr>
                <w:rFonts w:ascii="Times New Roman" w:hAnsi="Times New Roman" w:cs="Times New Roman"/>
                <w:sz w:val="24"/>
                <w:szCs w:val="24"/>
              </w:rPr>
              <w:t>Расписные ткани</w:t>
            </w:r>
            <w:r>
              <w:t>.</w:t>
            </w:r>
          </w:p>
        </w:tc>
        <w:tc>
          <w:tcPr>
            <w:tcW w:w="6804" w:type="dxa"/>
            <w:gridSpan w:val="2"/>
          </w:tcPr>
          <w:p w:rsidR="0034132F" w:rsidRPr="00A57774" w:rsidRDefault="00A57774" w:rsidP="00621142">
            <w:pPr>
              <w:pStyle w:val="11"/>
              <w:jc w:val="both"/>
              <w:rPr>
                <w:rFonts w:ascii="Times New Roman" w:hAnsi="Times New Roman" w:cs="Times New Roman"/>
                <w:sz w:val="24"/>
                <w:szCs w:val="24"/>
              </w:rPr>
            </w:pPr>
            <w:r w:rsidRPr="00A57774">
              <w:rPr>
                <w:rFonts w:ascii="Times New Roman" w:hAnsi="Times New Roman" w:cs="Times New Roman"/>
                <w:sz w:val="24"/>
                <w:szCs w:val="24"/>
              </w:rPr>
              <w:t>Учить детей рисовать узоры по замыслу, заполняя все пространство листа бумаги, находить красивые сочетания красок в зависимости от фона.</w:t>
            </w:r>
          </w:p>
        </w:tc>
      </w:tr>
      <w:tr w:rsidR="0034132F" w:rsidRPr="003425C4" w:rsidTr="00891FDD">
        <w:trPr>
          <w:trHeight w:val="150"/>
        </w:trPr>
        <w:tc>
          <w:tcPr>
            <w:tcW w:w="709" w:type="dxa"/>
            <w:gridSpan w:val="2"/>
          </w:tcPr>
          <w:p w:rsidR="0034132F" w:rsidRPr="003425C4"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12</w:t>
            </w:r>
            <w:r w:rsidR="0034132F" w:rsidRPr="003425C4">
              <w:rPr>
                <w:rFonts w:ascii="Times New Roman" w:hAnsi="Times New Roman" w:cs="Times New Roman"/>
                <w:sz w:val="24"/>
                <w:szCs w:val="24"/>
              </w:rPr>
              <w:t>.</w:t>
            </w:r>
          </w:p>
        </w:tc>
        <w:tc>
          <w:tcPr>
            <w:tcW w:w="2835" w:type="dxa"/>
          </w:tcPr>
          <w:p w:rsidR="0034132F" w:rsidRPr="003425C4" w:rsidRDefault="00A57774" w:rsidP="00F60E94">
            <w:pPr>
              <w:pStyle w:val="11"/>
              <w:rPr>
                <w:rFonts w:ascii="Times New Roman" w:hAnsi="Times New Roman" w:cs="Times New Roman"/>
                <w:sz w:val="24"/>
                <w:szCs w:val="24"/>
              </w:rPr>
            </w:pPr>
            <w:r w:rsidRPr="00A57774">
              <w:rPr>
                <w:rFonts w:ascii="Times New Roman" w:hAnsi="Times New Roman" w:cs="Times New Roman"/>
                <w:sz w:val="24"/>
                <w:szCs w:val="24"/>
              </w:rPr>
              <w:t>Белая береза под моим окном</w:t>
            </w:r>
            <w:r>
              <w:t>.</w:t>
            </w:r>
          </w:p>
        </w:tc>
        <w:tc>
          <w:tcPr>
            <w:tcW w:w="6804" w:type="dxa"/>
            <w:gridSpan w:val="2"/>
          </w:tcPr>
          <w:p w:rsidR="0034132F" w:rsidRPr="003425C4" w:rsidRDefault="00A57774" w:rsidP="00621142">
            <w:pPr>
              <w:pStyle w:val="11"/>
              <w:jc w:val="both"/>
              <w:rPr>
                <w:rFonts w:ascii="Times New Roman" w:hAnsi="Times New Roman" w:cs="Times New Roman"/>
                <w:sz w:val="24"/>
                <w:szCs w:val="24"/>
              </w:rPr>
            </w:pPr>
            <w:r w:rsidRPr="00A57774">
              <w:rPr>
                <w:rFonts w:ascii="Times New Roman" w:hAnsi="Times New Roman" w:cs="Times New Roman"/>
                <w:sz w:val="24"/>
                <w:szCs w:val="24"/>
              </w:rPr>
              <w:t xml:space="preserve">Учить сочетать разные изобразительные техники для передачи характерных особенностей заснеженной кроны и стройного ствола с тонкими гибкими ветками. Совершенствовать технические умения </w:t>
            </w:r>
            <w:proofErr w:type="gramStart"/>
            <w:r w:rsidRPr="00A57774">
              <w:rPr>
                <w:rFonts w:ascii="Times New Roman" w:hAnsi="Times New Roman" w:cs="Times New Roman"/>
                <w:sz w:val="24"/>
                <w:szCs w:val="24"/>
              </w:rPr>
              <w:t xml:space="preserve">( </w:t>
            </w:r>
            <w:proofErr w:type="gramEnd"/>
            <w:r w:rsidRPr="00A57774">
              <w:rPr>
                <w:rFonts w:ascii="Times New Roman" w:hAnsi="Times New Roman" w:cs="Times New Roman"/>
                <w:sz w:val="24"/>
                <w:szCs w:val="24"/>
              </w:rPr>
              <w:t>умело пользоваться кистью: рисовать широкие линии всем ворсом кисти и тонкие линии – концом</w:t>
            </w:r>
            <w:r>
              <w:t>)</w:t>
            </w:r>
          </w:p>
        </w:tc>
      </w:tr>
      <w:tr w:rsidR="0034132F" w:rsidRPr="003425C4" w:rsidTr="00891FDD">
        <w:trPr>
          <w:trHeight w:val="150"/>
        </w:trPr>
        <w:tc>
          <w:tcPr>
            <w:tcW w:w="709" w:type="dxa"/>
            <w:gridSpan w:val="2"/>
          </w:tcPr>
          <w:p w:rsidR="0034132F" w:rsidRPr="003425C4"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13</w:t>
            </w:r>
            <w:r w:rsidR="0034132F" w:rsidRPr="003425C4">
              <w:rPr>
                <w:rFonts w:ascii="Times New Roman" w:hAnsi="Times New Roman" w:cs="Times New Roman"/>
                <w:sz w:val="24"/>
                <w:szCs w:val="24"/>
              </w:rPr>
              <w:t>.</w:t>
            </w:r>
          </w:p>
        </w:tc>
        <w:tc>
          <w:tcPr>
            <w:tcW w:w="2835" w:type="dxa"/>
          </w:tcPr>
          <w:p w:rsidR="0034132F" w:rsidRPr="00A57774" w:rsidRDefault="00A57774" w:rsidP="00621142">
            <w:pPr>
              <w:pStyle w:val="11"/>
              <w:jc w:val="both"/>
              <w:rPr>
                <w:rFonts w:ascii="Times New Roman" w:hAnsi="Times New Roman" w:cs="Times New Roman"/>
                <w:sz w:val="24"/>
                <w:szCs w:val="24"/>
              </w:rPr>
            </w:pPr>
            <w:r w:rsidRPr="00A57774">
              <w:rPr>
                <w:rFonts w:ascii="Times New Roman" w:hAnsi="Times New Roman" w:cs="Times New Roman"/>
                <w:sz w:val="24"/>
                <w:szCs w:val="24"/>
              </w:rPr>
              <w:t>Волшебные снежинки.</w:t>
            </w:r>
          </w:p>
        </w:tc>
        <w:tc>
          <w:tcPr>
            <w:tcW w:w="6804" w:type="dxa"/>
            <w:gridSpan w:val="2"/>
          </w:tcPr>
          <w:p w:rsidR="0034132F" w:rsidRPr="00A57774" w:rsidRDefault="00A57774" w:rsidP="00621142">
            <w:pPr>
              <w:pStyle w:val="11"/>
              <w:jc w:val="both"/>
              <w:rPr>
                <w:rFonts w:ascii="Times New Roman" w:hAnsi="Times New Roman" w:cs="Times New Roman"/>
                <w:sz w:val="24"/>
                <w:szCs w:val="24"/>
              </w:rPr>
            </w:pPr>
            <w:r w:rsidRPr="00A57774">
              <w:rPr>
                <w:rFonts w:ascii="Times New Roman" w:hAnsi="Times New Roman" w:cs="Times New Roman"/>
                <w:sz w:val="24"/>
                <w:szCs w:val="24"/>
              </w:rPr>
              <w:t>Учить строить круговой узор из центра, симметрично располагая элементы на лучевых осях. Симметрично располагать узор в зависимости от формы листа бумаги. Использовать в узоре разнообразные прямые, округлые линии формы. Рисовать концом, всей кистью.</w:t>
            </w:r>
          </w:p>
        </w:tc>
      </w:tr>
      <w:tr w:rsidR="0034132F" w:rsidRPr="003425C4" w:rsidTr="00891FDD">
        <w:trPr>
          <w:trHeight w:val="150"/>
        </w:trPr>
        <w:tc>
          <w:tcPr>
            <w:tcW w:w="709" w:type="dxa"/>
            <w:gridSpan w:val="2"/>
          </w:tcPr>
          <w:p w:rsidR="0034132F" w:rsidRPr="003425C4"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14</w:t>
            </w:r>
            <w:r w:rsidR="0034132F" w:rsidRPr="003425C4">
              <w:rPr>
                <w:rFonts w:ascii="Times New Roman" w:hAnsi="Times New Roman" w:cs="Times New Roman"/>
                <w:sz w:val="24"/>
                <w:szCs w:val="24"/>
              </w:rPr>
              <w:t>.</w:t>
            </w:r>
          </w:p>
        </w:tc>
        <w:tc>
          <w:tcPr>
            <w:tcW w:w="2835" w:type="dxa"/>
          </w:tcPr>
          <w:p w:rsidR="0034132F" w:rsidRPr="00A57774" w:rsidRDefault="00A57774" w:rsidP="00621142">
            <w:pPr>
              <w:pStyle w:val="11"/>
              <w:jc w:val="both"/>
              <w:rPr>
                <w:rFonts w:ascii="Times New Roman" w:hAnsi="Times New Roman" w:cs="Times New Roman"/>
                <w:sz w:val="24"/>
                <w:szCs w:val="24"/>
              </w:rPr>
            </w:pPr>
            <w:r w:rsidRPr="00A57774">
              <w:rPr>
                <w:rFonts w:ascii="Times New Roman" w:hAnsi="Times New Roman" w:cs="Times New Roman"/>
                <w:sz w:val="24"/>
                <w:szCs w:val="24"/>
              </w:rPr>
              <w:t>Еловые веточки.</w:t>
            </w:r>
          </w:p>
        </w:tc>
        <w:tc>
          <w:tcPr>
            <w:tcW w:w="6804" w:type="dxa"/>
            <w:gridSpan w:val="2"/>
          </w:tcPr>
          <w:p w:rsidR="0034132F" w:rsidRPr="00A57774" w:rsidRDefault="00A57774" w:rsidP="00621142">
            <w:pPr>
              <w:pStyle w:val="11"/>
              <w:jc w:val="both"/>
              <w:rPr>
                <w:rFonts w:ascii="Times New Roman" w:hAnsi="Times New Roman" w:cs="Times New Roman"/>
                <w:sz w:val="24"/>
                <w:szCs w:val="24"/>
              </w:rPr>
            </w:pPr>
            <w:r w:rsidRPr="00A57774">
              <w:rPr>
                <w:rFonts w:ascii="Times New Roman" w:hAnsi="Times New Roman" w:cs="Times New Roman"/>
                <w:sz w:val="24"/>
                <w:szCs w:val="24"/>
              </w:rPr>
              <w:t>Учить детей рисовать с натуры еловую веточку, передавая особенности ее строения, окраски</w:t>
            </w:r>
            <w:proofErr w:type="gramStart"/>
            <w:r w:rsidRPr="00A57774">
              <w:rPr>
                <w:rFonts w:ascii="Times New Roman" w:hAnsi="Times New Roman" w:cs="Times New Roman"/>
                <w:sz w:val="24"/>
                <w:szCs w:val="24"/>
              </w:rPr>
              <w:t>.</w:t>
            </w:r>
            <w:r w:rsidR="0034132F" w:rsidRPr="00A57774">
              <w:rPr>
                <w:rFonts w:ascii="Times New Roman" w:hAnsi="Times New Roman" w:cs="Times New Roman"/>
                <w:sz w:val="24"/>
                <w:szCs w:val="24"/>
              </w:rPr>
              <w:t>.</w:t>
            </w:r>
            <w:proofErr w:type="gramEnd"/>
          </w:p>
        </w:tc>
      </w:tr>
      <w:tr w:rsidR="0034132F" w:rsidRPr="003425C4" w:rsidTr="00891FDD">
        <w:trPr>
          <w:trHeight w:val="150"/>
        </w:trPr>
        <w:tc>
          <w:tcPr>
            <w:tcW w:w="709" w:type="dxa"/>
            <w:gridSpan w:val="2"/>
          </w:tcPr>
          <w:p w:rsidR="0034132F" w:rsidRPr="003425C4"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15</w:t>
            </w:r>
            <w:r w:rsidR="0034132F" w:rsidRPr="003425C4">
              <w:rPr>
                <w:rFonts w:ascii="Times New Roman" w:hAnsi="Times New Roman" w:cs="Times New Roman"/>
                <w:sz w:val="24"/>
                <w:szCs w:val="24"/>
              </w:rPr>
              <w:t>.</w:t>
            </w:r>
          </w:p>
        </w:tc>
        <w:tc>
          <w:tcPr>
            <w:tcW w:w="2835" w:type="dxa"/>
          </w:tcPr>
          <w:p w:rsidR="0034132F" w:rsidRPr="00A57774" w:rsidRDefault="00A57774" w:rsidP="00426B94">
            <w:pPr>
              <w:pStyle w:val="11"/>
              <w:jc w:val="both"/>
              <w:rPr>
                <w:rFonts w:ascii="Times New Roman" w:hAnsi="Times New Roman" w:cs="Times New Roman"/>
                <w:sz w:val="24"/>
                <w:szCs w:val="24"/>
              </w:rPr>
            </w:pPr>
            <w:r w:rsidRPr="00A57774">
              <w:rPr>
                <w:rFonts w:ascii="Times New Roman" w:hAnsi="Times New Roman" w:cs="Times New Roman"/>
                <w:sz w:val="24"/>
                <w:szCs w:val="24"/>
              </w:rPr>
              <w:t xml:space="preserve">Морозные узоры. </w:t>
            </w:r>
          </w:p>
        </w:tc>
        <w:tc>
          <w:tcPr>
            <w:tcW w:w="6804" w:type="dxa"/>
            <w:gridSpan w:val="2"/>
          </w:tcPr>
          <w:p w:rsidR="0034132F" w:rsidRPr="006A667C" w:rsidRDefault="00A57774" w:rsidP="00621142">
            <w:pPr>
              <w:pStyle w:val="11"/>
              <w:jc w:val="both"/>
              <w:rPr>
                <w:rFonts w:ascii="Times New Roman" w:hAnsi="Times New Roman" w:cs="Times New Roman"/>
                <w:sz w:val="24"/>
                <w:szCs w:val="24"/>
              </w:rPr>
            </w:pPr>
            <w:r w:rsidRPr="006A667C">
              <w:rPr>
                <w:rFonts w:ascii="Times New Roman" w:hAnsi="Times New Roman" w:cs="Times New Roman"/>
                <w:sz w:val="24"/>
                <w:szCs w:val="24"/>
              </w:rPr>
              <w:t>Развивать у детей наблюдательность, интерес к окружающей природе.</w:t>
            </w:r>
          </w:p>
        </w:tc>
      </w:tr>
      <w:tr w:rsidR="0034132F" w:rsidRPr="003425C4" w:rsidTr="00891FDD">
        <w:trPr>
          <w:trHeight w:val="993"/>
        </w:trPr>
        <w:tc>
          <w:tcPr>
            <w:tcW w:w="709" w:type="dxa"/>
            <w:gridSpan w:val="2"/>
          </w:tcPr>
          <w:p w:rsidR="0034132F" w:rsidRPr="003425C4"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16</w:t>
            </w:r>
            <w:r w:rsidR="0034132F" w:rsidRPr="003425C4">
              <w:rPr>
                <w:rFonts w:ascii="Times New Roman" w:hAnsi="Times New Roman" w:cs="Times New Roman"/>
                <w:sz w:val="24"/>
                <w:szCs w:val="24"/>
              </w:rPr>
              <w:t>.</w:t>
            </w:r>
          </w:p>
        </w:tc>
        <w:tc>
          <w:tcPr>
            <w:tcW w:w="2835" w:type="dxa"/>
          </w:tcPr>
          <w:p w:rsidR="0034132F" w:rsidRPr="006A667C" w:rsidRDefault="006A667C" w:rsidP="00621142">
            <w:pPr>
              <w:pStyle w:val="11"/>
              <w:jc w:val="both"/>
              <w:rPr>
                <w:rFonts w:ascii="Times New Roman" w:hAnsi="Times New Roman" w:cs="Times New Roman"/>
                <w:sz w:val="24"/>
                <w:szCs w:val="24"/>
              </w:rPr>
            </w:pPr>
            <w:r w:rsidRPr="006A667C">
              <w:rPr>
                <w:rFonts w:ascii="Times New Roman" w:hAnsi="Times New Roman" w:cs="Times New Roman"/>
                <w:sz w:val="24"/>
                <w:szCs w:val="24"/>
              </w:rPr>
              <w:t>Нарядная елочка.</w:t>
            </w:r>
          </w:p>
        </w:tc>
        <w:tc>
          <w:tcPr>
            <w:tcW w:w="6804" w:type="dxa"/>
            <w:gridSpan w:val="2"/>
          </w:tcPr>
          <w:p w:rsidR="0034132F" w:rsidRPr="006A667C" w:rsidRDefault="006A667C" w:rsidP="00621142">
            <w:pPr>
              <w:pStyle w:val="11"/>
              <w:jc w:val="both"/>
              <w:rPr>
                <w:rFonts w:ascii="Times New Roman" w:hAnsi="Times New Roman" w:cs="Times New Roman"/>
                <w:sz w:val="24"/>
                <w:szCs w:val="24"/>
              </w:rPr>
            </w:pPr>
            <w:r w:rsidRPr="006A667C">
              <w:rPr>
                <w:rFonts w:ascii="Times New Roman" w:hAnsi="Times New Roman" w:cs="Times New Roman"/>
                <w:sz w:val="24"/>
                <w:szCs w:val="24"/>
              </w:rPr>
              <w:t>Учить рисовать образ нарядной елки. Развивать чувство цвета, праздника, использовать различные средства и приемы выразительности.</w:t>
            </w:r>
          </w:p>
        </w:tc>
      </w:tr>
      <w:tr w:rsidR="0034132F" w:rsidRPr="003425C4" w:rsidTr="00891FDD">
        <w:trPr>
          <w:trHeight w:val="993"/>
        </w:trPr>
        <w:tc>
          <w:tcPr>
            <w:tcW w:w="709" w:type="dxa"/>
            <w:gridSpan w:val="2"/>
          </w:tcPr>
          <w:p w:rsidR="0034132F" w:rsidRPr="003425C4"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17</w:t>
            </w:r>
            <w:r w:rsidR="0034132F" w:rsidRPr="003425C4">
              <w:rPr>
                <w:rFonts w:ascii="Times New Roman" w:hAnsi="Times New Roman" w:cs="Times New Roman"/>
                <w:sz w:val="24"/>
                <w:szCs w:val="24"/>
              </w:rPr>
              <w:t>.</w:t>
            </w:r>
          </w:p>
        </w:tc>
        <w:tc>
          <w:tcPr>
            <w:tcW w:w="2835" w:type="dxa"/>
          </w:tcPr>
          <w:p w:rsidR="0034132F" w:rsidRPr="006A667C" w:rsidRDefault="006A667C" w:rsidP="00621142">
            <w:pPr>
              <w:pStyle w:val="11"/>
              <w:jc w:val="both"/>
              <w:rPr>
                <w:rFonts w:ascii="Times New Roman" w:hAnsi="Times New Roman" w:cs="Times New Roman"/>
                <w:sz w:val="24"/>
                <w:szCs w:val="24"/>
              </w:rPr>
            </w:pPr>
            <w:r w:rsidRPr="006A667C">
              <w:rPr>
                <w:rFonts w:ascii="Times New Roman" w:hAnsi="Times New Roman" w:cs="Times New Roman"/>
                <w:sz w:val="24"/>
                <w:szCs w:val="24"/>
              </w:rPr>
              <w:t>Весело качусь я под гору в сугроб.</w:t>
            </w:r>
          </w:p>
        </w:tc>
        <w:tc>
          <w:tcPr>
            <w:tcW w:w="6804" w:type="dxa"/>
            <w:gridSpan w:val="2"/>
          </w:tcPr>
          <w:p w:rsidR="0034132F" w:rsidRPr="006A667C" w:rsidRDefault="006A667C" w:rsidP="00621142">
            <w:pPr>
              <w:pStyle w:val="11"/>
              <w:jc w:val="both"/>
              <w:rPr>
                <w:rFonts w:ascii="Times New Roman" w:hAnsi="Times New Roman" w:cs="Times New Roman"/>
                <w:sz w:val="24"/>
                <w:szCs w:val="24"/>
              </w:rPr>
            </w:pPr>
            <w:r w:rsidRPr="006A667C">
              <w:rPr>
                <w:rFonts w:ascii="Times New Roman" w:hAnsi="Times New Roman" w:cs="Times New Roman"/>
                <w:sz w:val="24"/>
                <w:szCs w:val="24"/>
              </w:rPr>
              <w:t xml:space="preserve">Учить передавать сюжет доступными графическими средствами. Развивать композиционные умения </w:t>
            </w:r>
            <w:proofErr w:type="gramStart"/>
            <w:r w:rsidRPr="006A667C">
              <w:rPr>
                <w:rFonts w:ascii="Times New Roman" w:hAnsi="Times New Roman" w:cs="Times New Roman"/>
                <w:sz w:val="24"/>
                <w:szCs w:val="24"/>
              </w:rPr>
              <w:t xml:space="preserve">( </w:t>
            </w:r>
            <w:proofErr w:type="gramEnd"/>
            <w:r w:rsidRPr="006A667C">
              <w:rPr>
                <w:rFonts w:ascii="Times New Roman" w:hAnsi="Times New Roman" w:cs="Times New Roman"/>
                <w:sz w:val="24"/>
                <w:szCs w:val="24"/>
              </w:rPr>
              <w:t>рисовать по всему листу бумаги, проводя линию горизонта)</w:t>
            </w:r>
          </w:p>
        </w:tc>
      </w:tr>
      <w:tr w:rsidR="0034132F" w:rsidRPr="003425C4" w:rsidTr="00891FDD">
        <w:trPr>
          <w:trHeight w:val="565"/>
        </w:trPr>
        <w:tc>
          <w:tcPr>
            <w:tcW w:w="709" w:type="dxa"/>
            <w:gridSpan w:val="2"/>
          </w:tcPr>
          <w:p w:rsidR="0034132F" w:rsidRPr="003425C4"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18</w:t>
            </w:r>
            <w:r w:rsidR="0034132F" w:rsidRPr="003425C4">
              <w:rPr>
                <w:rFonts w:ascii="Times New Roman" w:hAnsi="Times New Roman" w:cs="Times New Roman"/>
                <w:sz w:val="24"/>
                <w:szCs w:val="24"/>
              </w:rPr>
              <w:t>.</w:t>
            </w:r>
          </w:p>
        </w:tc>
        <w:tc>
          <w:tcPr>
            <w:tcW w:w="2835" w:type="dxa"/>
          </w:tcPr>
          <w:p w:rsidR="0034132F" w:rsidRPr="006A667C" w:rsidRDefault="006A667C" w:rsidP="00621142">
            <w:pPr>
              <w:pStyle w:val="11"/>
              <w:jc w:val="both"/>
              <w:rPr>
                <w:rFonts w:ascii="Times New Roman" w:hAnsi="Times New Roman" w:cs="Times New Roman"/>
                <w:sz w:val="24"/>
                <w:szCs w:val="24"/>
              </w:rPr>
            </w:pPr>
            <w:r w:rsidRPr="006A667C">
              <w:rPr>
                <w:rFonts w:ascii="Times New Roman" w:hAnsi="Times New Roman" w:cs="Times New Roman"/>
                <w:sz w:val="24"/>
                <w:szCs w:val="24"/>
              </w:rPr>
              <w:t>Зима.</w:t>
            </w:r>
          </w:p>
        </w:tc>
        <w:tc>
          <w:tcPr>
            <w:tcW w:w="6804" w:type="dxa"/>
            <w:gridSpan w:val="2"/>
          </w:tcPr>
          <w:p w:rsidR="0034132F" w:rsidRPr="006A667C" w:rsidRDefault="006A667C" w:rsidP="00621142">
            <w:pPr>
              <w:pStyle w:val="11"/>
              <w:jc w:val="both"/>
              <w:rPr>
                <w:rFonts w:ascii="Times New Roman" w:hAnsi="Times New Roman" w:cs="Times New Roman"/>
                <w:sz w:val="24"/>
                <w:szCs w:val="24"/>
              </w:rPr>
            </w:pPr>
            <w:r w:rsidRPr="006A667C">
              <w:rPr>
                <w:rFonts w:ascii="Times New Roman" w:hAnsi="Times New Roman" w:cs="Times New Roman"/>
                <w:sz w:val="24"/>
                <w:szCs w:val="24"/>
              </w:rPr>
              <w:t>Учить детей передавать в рисунке картину зимы в поле, лесу, городе. Закреплять умение рисовать дома и деревья.</w:t>
            </w:r>
          </w:p>
        </w:tc>
      </w:tr>
      <w:tr w:rsidR="0034132F" w:rsidRPr="003425C4" w:rsidTr="00891FDD">
        <w:trPr>
          <w:trHeight w:val="993"/>
        </w:trPr>
        <w:tc>
          <w:tcPr>
            <w:tcW w:w="709" w:type="dxa"/>
            <w:gridSpan w:val="2"/>
          </w:tcPr>
          <w:p w:rsidR="0034132F"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19</w:t>
            </w:r>
            <w:r w:rsidR="0034132F">
              <w:rPr>
                <w:rFonts w:ascii="Times New Roman" w:hAnsi="Times New Roman" w:cs="Times New Roman"/>
                <w:sz w:val="24"/>
                <w:szCs w:val="24"/>
              </w:rPr>
              <w:t>.</w:t>
            </w:r>
          </w:p>
        </w:tc>
        <w:tc>
          <w:tcPr>
            <w:tcW w:w="2835" w:type="dxa"/>
          </w:tcPr>
          <w:p w:rsidR="0034132F" w:rsidRPr="003425C4" w:rsidRDefault="006A667C" w:rsidP="00621142">
            <w:pPr>
              <w:pStyle w:val="11"/>
              <w:jc w:val="both"/>
              <w:rPr>
                <w:rFonts w:ascii="Times New Roman" w:hAnsi="Times New Roman" w:cs="Times New Roman"/>
                <w:sz w:val="24"/>
                <w:szCs w:val="24"/>
              </w:rPr>
            </w:pPr>
            <w:r w:rsidRPr="006A667C">
              <w:rPr>
                <w:rFonts w:ascii="Times New Roman" w:hAnsi="Times New Roman" w:cs="Times New Roman"/>
                <w:sz w:val="24"/>
                <w:szCs w:val="24"/>
              </w:rPr>
              <w:t>Веселый клоун</w:t>
            </w:r>
            <w:r>
              <w:t>.</w:t>
            </w:r>
          </w:p>
        </w:tc>
        <w:tc>
          <w:tcPr>
            <w:tcW w:w="6804" w:type="dxa"/>
            <w:gridSpan w:val="2"/>
          </w:tcPr>
          <w:p w:rsidR="0034132F" w:rsidRPr="006A667C" w:rsidRDefault="006A667C" w:rsidP="00621142">
            <w:pPr>
              <w:pStyle w:val="11"/>
              <w:jc w:val="both"/>
              <w:rPr>
                <w:rFonts w:ascii="Times New Roman" w:hAnsi="Times New Roman" w:cs="Times New Roman"/>
                <w:sz w:val="24"/>
                <w:szCs w:val="24"/>
              </w:rPr>
            </w:pPr>
            <w:r w:rsidRPr="006A667C">
              <w:rPr>
                <w:rFonts w:ascii="Times New Roman" w:hAnsi="Times New Roman" w:cs="Times New Roman"/>
                <w:sz w:val="24"/>
                <w:szCs w:val="24"/>
              </w:rPr>
              <w:t>Учить рисовать фигуру человека в движении, показывая изменения внешнего вида (формы и пропорций) в связи с передачей несложных движений.</w:t>
            </w:r>
          </w:p>
        </w:tc>
      </w:tr>
      <w:tr w:rsidR="0034132F" w:rsidRPr="003425C4" w:rsidTr="00891FDD">
        <w:trPr>
          <w:trHeight w:val="656"/>
        </w:trPr>
        <w:tc>
          <w:tcPr>
            <w:tcW w:w="709" w:type="dxa"/>
            <w:gridSpan w:val="2"/>
          </w:tcPr>
          <w:p w:rsidR="0034132F" w:rsidRPr="003425C4"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20</w:t>
            </w:r>
            <w:r w:rsidR="0034132F" w:rsidRPr="003425C4">
              <w:rPr>
                <w:rFonts w:ascii="Times New Roman" w:hAnsi="Times New Roman" w:cs="Times New Roman"/>
                <w:sz w:val="24"/>
                <w:szCs w:val="24"/>
              </w:rPr>
              <w:t>.</w:t>
            </w:r>
          </w:p>
        </w:tc>
        <w:tc>
          <w:tcPr>
            <w:tcW w:w="2835" w:type="dxa"/>
          </w:tcPr>
          <w:p w:rsidR="0034132F" w:rsidRPr="006A667C" w:rsidRDefault="006A667C" w:rsidP="00621142">
            <w:pPr>
              <w:pStyle w:val="11"/>
              <w:jc w:val="both"/>
              <w:rPr>
                <w:rFonts w:ascii="Times New Roman" w:hAnsi="Times New Roman" w:cs="Times New Roman"/>
                <w:sz w:val="24"/>
                <w:szCs w:val="24"/>
              </w:rPr>
            </w:pPr>
            <w:r w:rsidRPr="006A667C">
              <w:rPr>
                <w:rFonts w:ascii="Times New Roman" w:hAnsi="Times New Roman" w:cs="Times New Roman"/>
                <w:sz w:val="24"/>
                <w:szCs w:val="24"/>
              </w:rPr>
              <w:t>Деревья в инее.</w:t>
            </w:r>
          </w:p>
        </w:tc>
        <w:tc>
          <w:tcPr>
            <w:tcW w:w="6804" w:type="dxa"/>
            <w:gridSpan w:val="2"/>
          </w:tcPr>
          <w:p w:rsidR="0034132F" w:rsidRPr="006A667C" w:rsidRDefault="006A667C" w:rsidP="00621142">
            <w:pPr>
              <w:pStyle w:val="11"/>
              <w:jc w:val="both"/>
              <w:rPr>
                <w:rFonts w:ascii="Times New Roman" w:hAnsi="Times New Roman" w:cs="Times New Roman"/>
                <w:sz w:val="24"/>
                <w:szCs w:val="24"/>
              </w:rPr>
            </w:pPr>
            <w:r w:rsidRPr="006A667C">
              <w:rPr>
                <w:rFonts w:ascii="Times New Roman" w:hAnsi="Times New Roman" w:cs="Times New Roman"/>
                <w:sz w:val="24"/>
                <w:szCs w:val="24"/>
              </w:rPr>
              <w:t>Закреплять умение передавать в рисунке картины природы. Закреплять приемы рисования гуашью (всей кистью и концом). Развивать эстетическое восприятие</w:t>
            </w:r>
          </w:p>
        </w:tc>
      </w:tr>
      <w:tr w:rsidR="0034132F" w:rsidRPr="003425C4" w:rsidTr="00891FDD">
        <w:trPr>
          <w:trHeight w:val="656"/>
        </w:trPr>
        <w:tc>
          <w:tcPr>
            <w:tcW w:w="709" w:type="dxa"/>
            <w:gridSpan w:val="2"/>
          </w:tcPr>
          <w:p w:rsidR="0034132F" w:rsidRPr="003425C4"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21</w:t>
            </w:r>
            <w:r w:rsidR="0034132F" w:rsidRPr="003425C4">
              <w:rPr>
                <w:rFonts w:ascii="Times New Roman" w:hAnsi="Times New Roman" w:cs="Times New Roman"/>
                <w:sz w:val="24"/>
                <w:szCs w:val="24"/>
              </w:rPr>
              <w:t>.</w:t>
            </w:r>
          </w:p>
        </w:tc>
        <w:tc>
          <w:tcPr>
            <w:tcW w:w="2835" w:type="dxa"/>
          </w:tcPr>
          <w:p w:rsidR="0034132F" w:rsidRPr="006A667C" w:rsidRDefault="006A667C" w:rsidP="00621142">
            <w:pPr>
              <w:pStyle w:val="11"/>
              <w:jc w:val="both"/>
              <w:rPr>
                <w:rFonts w:ascii="Times New Roman" w:hAnsi="Times New Roman" w:cs="Times New Roman"/>
                <w:sz w:val="24"/>
                <w:szCs w:val="24"/>
              </w:rPr>
            </w:pPr>
            <w:r w:rsidRPr="006A667C">
              <w:rPr>
                <w:rFonts w:ascii="Times New Roman" w:hAnsi="Times New Roman" w:cs="Times New Roman"/>
                <w:sz w:val="24"/>
                <w:szCs w:val="24"/>
              </w:rPr>
              <w:t>Солдат на посту.</w:t>
            </w:r>
          </w:p>
        </w:tc>
        <w:tc>
          <w:tcPr>
            <w:tcW w:w="6804" w:type="dxa"/>
            <w:gridSpan w:val="2"/>
          </w:tcPr>
          <w:p w:rsidR="0034132F" w:rsidRPr="006A667C" w:rsidRDefault="006A667C" w:rsidP="00621142">
            <w:pPr>
              <w:pStyle w:val="11"/>
              <w:jc w:val="both"/>
              <w:rPr>
                <w:rFonts w:ascii="Times New Roman" w:hAnsi="Times New Roman" w:cs="Times New Roman"/>
                <w:sz w:val="24"/>
                <w:szCs w:val="24"/>
              </w:rPr>
            </w:pPr>
            <w:r w:rsidRPr="006A667C">
              <w:rPr>
                <w:rFonts w:ascii="Times New Roman" w:hAnsi="Times New Roman" w:cs="Times New Roman"/>
                <w:sz w:val="24"/>
                <w:szCs w:val="24"/>
              </w:rPr>
              <w:t>Учить детей создавать в рисунке образ воина, передавая характерные особенности костюма, позы человека, его оружия. Закреплять умение располагать изображение на листе бумаги, рисовать крупно.</w:t>
            </w:r>
          </w:p>
        </w:tc>
      </w:tr>
      <w:tr w:rsidR="0034132F" w:rsidRPr="003425C4" w:rsidTr="00891FDD">
        <w:trPr>
          <w:trHeight w:val="975"/>
        </w:trPr>
        <w:tc>
          <w:tcPr>
            <w:tcW w:w="709" w:type="dxa"/>
            <w:gridSpan w:val="2"/>
          </w:tcPr>
          <w:p w:rsidR="0034132F" w:rsidRPr="003425C4"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22</w:t>
            </w:r>
            <w:r w:rsidR="0034132F" w:rsidRPr="003425C4">
              <w:rPr>
                <w:rFonts w:ascii="Times New Roman" w:hAnsi="Times New Roman" w:cs="Times New Roman"/>
                <w:sz w:val="24"/>
                <w:szCs w:val="24"/>
              </w:rPr>
              <w:t>.</w:t>
            </w:r>
          </w:p>
        </w:tc>
        <w:tc>
          <w:tcPr>
            <w:tcW w:w="2835" w:type="dxa"/>
          </w:tcPr>
          <w:p w:rsidR="0034132F" w:rsidRPr="002C5FC4" w:rsidRDefault="002C5FC4" w:rsidP="00621142">
            <w:pPr>
              <w:pStyle w:val="11"/>
              <w:jc w:val="both"/>
              <w:rPr>
                <w:rFonts w:ascii="Times New Roman" w:hAnsi="Times New Roman" w:cs="Times New Roman"/>
                <w:sz w:val="24"/>
                <w:szCs w:val="24"/>
              </w:rPr>
            </w:pPr>
            <w:r w:rsidRPr="002C5FC4">
              <w:rPr>
                <w:rFonts w:ascii="Times New Roman" w:hAnsi="Times New Roman" w:cs="Times New Roman"/>
                <w:sz w:val="24"/>
                <w:szCs w:val="24"/>
              </w:rPr>
              <w:t>Папин портрет.</w:t>
            </w:r>
          </w:p>
        </w:tc>
        <w:tc>
          <w:tcPr>
            <w:tcW w:w="6804" w:type="dxa"/>
            <w:gridSpan w:val="2"/>
          </w:tcPr>
          <w:p w:rsidR="0034132F" w:rsidRPr="002C5FC4" w:rsidRDefault="002C5FC4" w:rsidP="00621142">
            <w:pPr>
              <w:pStyle w:val="11"/>
              <w:jc w:val="both"/>
              <w:rPr>
                <w:rFonts w:ascii="Times New Roman" w:hAnsi="Times New Roman" w:cs="Times New Roman"/>
                <w:sz w:val="24"/>
                <w:szCs w:val="24"/>
              </w:rPr>
            </w:pPr>
            <w:r w:rsidRPr="002C5FC4">
              <w:rPr>
                <w:rFonts w:ascii="Times New Roman" w:hAnsi="Times New Roman" w:cs="Times New Roman"/>
                <w:sz w:val="24"/>
                <w:szCs w:val="24"/>
              </w:rPr>
              <w:t>Учить рисовать мужской портрет, стараясь передавать особенности внешнего вида, характер и настроение конкретного человека (папы, дедушки, брата).</w:t>
            </w:r>
          </w:p>
        </w:tc>
      </w:tr>
      <w:tr w:rsidR="0034132F" w:rsidRPr="003425C4" w:rsidTr="00891FDD">
        <w:trPr>
          <w:trHeight w:val="993"/>
        </w:trPr>
        <w:tc>
          <w:tcPr>
            <w:tcW w:w="709" w:type="dxa"/>
            <w:gridSpan w:val="2"/>
          </w:tcPr>
          <w:p w:rsidR="0034132F" w:rsidRPr="003425C4"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23</w:t>
            </w:r>
            <w:r w:rsidR="0034132F" w:rsidRPr="003425C4">
              <w:rPr>
                <w:rFonts w:ascii="Times New Roman" w:hAnsi="Times New Roman" w:cs="Times New Roman"/>
                <w:sz w:val="24"/>
                <w:szCs w:val="24"/>
              </w:rPr>
              <w:t>.</w:t>
            </w:r>
          </w:p>
        </w:tc>
        <w:tc>
          <w:tcPr>
            <w:tcW w:w="2835" w:type="dxa"/>
          </w:tcPr>
          <w:p w:rsidR="0034132F" w:rsidRPr="002C5FC4" w:rsidRDefault="002C5FC4" w:rsidP="00621142">
            <w:pPr>
              <w:pStyle w:val="11"/>
              <w:jc w:val="both"/>
              <w:rPr>
                <w:rFonts w:ascii="Times New Roman" w:hAnsi="Times New Roman" w:cs="Times New Roman"/>
                <w:sz w:val="24"/>
                <w:szCs w:val="24"/>
              </w:rPr>
            </w:pPr>
            <w:r w:rsidRPr="002C5FC4">
              <w:rPr>
                <w:rFonts w:ascii="Times New Roman" w:hAnsi="Times New Roman" w:cs="Times New Roman"/>
                <w:sz w:val="24"/>
                <w:szCs w:val="24"/>
              </w:rPr>
              <w:t>Милой мамочки портрет.</w:t>
            </w:r>
          </w:p>
        </w:tc>
        <w:tc>
          <w:tcPr>
            <w:tcW w:w="6804" w:type="dxa"/>
            <w:gridSpan w:val="2"/>
          </w:tcPr>
          <w:p w:rsidR="0034132F" w:rsidRPr="002C5FC4" w:rsidRDefault="002C5FC4" w:rsidP="00621142">
            <w:pPr>
              <w:pStyle w:val="11"/>
              <w:jc w:val="both"/>
              <w:rPr>
                <w:rFonts w:ascii="Times New Roman" w:hAnsi="Times New Roman" w:cs="Times New Roman"/>
                <w:sz w:val="24"/>
                <w:szCs w:val="24"/>
              </w:rPr>
            </w:pPr>
            <w:r w:rsidRPr="002C5FC4">
              <w:rPr>
                <w:rFonts w:ascii="Times New Roman" w:hAnsi="Times New Roman" w:cs="Times New Roman"/>
                <w:sz w:val="24"/>
                <w:szCs w:val="24"/>
              </w:rPr>
              <w:t>Учить рисовать женский портрет, стараясь передавать особенности внешнего вида, характер и настроение конкретного человека (мамы, бабушки, сестры).</w:t>
            </w:r>
          </w:p>
        </w:tc>
      </w:tr>
      <w:tr w:rsidR="0034132F" w:rsidRPr="003425C4" w:rsidTr="00891FDD">
        <w:trPr>
          <w:trHeight w:val="993"/>
        </w:trPr>
        <w:tc>
          <w:tcPr>
            <w:tcW w:w="709" w:type="dxa"/>
            <w:gridSpan w:val="2"/>
          </w:tcPr>
          <w:p w:rsidR="0034132F"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lastRenderedPageBreak/>
              <w:t>24</w:t>
            </w:r>
            <w:r w:rsidR="0034132F">
              <w:rPr>
                <w:rFonts w:ascii="Times New Roman" w:hAnsi="Times New Roman" w:cs="Times New Roman"/>
                <w:sz w:val="24"/>
                <w:szCs w:val="24"/>
              </w:rPr>
              <w:t>.</w:t>
            </w:r>
          </w:p>
        </w:tc>
        <w:tc>
          <w:tcPr>
            <w:tcW w:w="2835" w:type="dxa"/>
          </w:tcPr>
          <w:p w:rsidR="0034132F" w:rsidRPr="002C5FC4" w:rsidRDefault="002C5FC4" w:rsidP="00621142">
            <w:pPr>
              <w:pStyle w:val="11"/>
              <w:jc w:val="both"/>
              <w:rPr>
                <w:rFonts w:ascii="Times New Roman" w:hAnsi="Times New Roman" w:cs="Times New Roman"/>
                <w:sz w:val="24"/>
                <w:szCs w:val="24"/>
              </w:rPr>
            </w:pPr>
            <w:r w:rsidRPr="002C5FC4">
              <w:rPr>
                <w:rFonts w:ascii="Times New Roman" w:hAnsi="Times New Roman" w:cs="Times New Roman"/>
                <w:sz w:val="24"/>
                <w:szCs w:val="24"/>
              </w:rPr>
              <w:t>Фантазийные цветы.</w:t>
            </w:r>
          </w:p>
        </w:tc>
        <w:tc>
          <w:tcPr>
            <w:tcW w:w="6804" w:type="dxa"/>
            <w:gridSpan w:val="2"/>
          </w:tcPr>
          <w:p w:rsidR="0034132F" w:rsidRPr="002C5FC4" w:rsidRDefault="002C5FC4" w:rsidP="00621142">
            <w:pPr>
              <w:pStyle w:val="11"/>
              <w:jc w:val="both"/>
              <w:rPr>
                <w:rFonts w:ascii="Times New Roman" w:hAnsi="Times New Roman" w:cs="Times New Roman"/>
                <w:sz w:val="24"/>
                <w:szCs w:val="24"/>
              </w:rPr>
            </w:pPr>
            <w:r w:rsidRPr="002C5FC4">
              <w:rPr>
                <w:rFonts w:ascii="Times New Roman" w:hAnsi="Times New Roman" w:cs="Times New Roman"/>
                <w:sz w:val="24"/>
                <w:szCs w:val="24"/>
              </w:rPr>
              <w:t>Вызвать интерес к рисованию фантазийных цветов по мотивам экзотических растений. Показать приемы видоизменения и декорирования лепестков с целью создания оригинальных образов</w:t>
            </w:r>
          </w:p>
        </w:tc>
      </w:tr>
      <w:tr w:rsidR="0034132F" w:rsidRPr="003425C4" w:rsidTr="00891FDD">
        <w:trPr>
          <w:trHeight w:val="993"/>
        </w:trPr>
        <w:tc>
          <w:tcPr>
            <w:tcW w:w="709" w:type="dxa"/>
            <w:gridSpan w:val="2"/>
          </w:tcPr>
          <w:p w:rsidR="0034132F"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25</w:t>
            </w:r>
            <w:r w:rsidR="0034132F">
              <w:rPr>
                <w:rFonts w:ascii="Times New Roman" w:hAnsi="Times New Roman" w:cs="Times New Roman"/>
                <w:sz w:val="24"/>
                <w:szCs w:val="24"/>
              </w:rPr>
              <w:t>.</w:t>
            </w:r>
          </w:p>
        </w:tc>
        <w:tc>
          <w:tcPr>
            <w:tcW w:w="2835" w:type="dxa"/>
          </w:tcPr>
          <w:p w:rsidR="0034132F" w:rsidRPr="002C5FC4" w:rsidRDefault="002C5FC4" w:rsidP="00621142">
            <w:pPr>
              <w:pStyle w:val="11"/>
              <w:jc w:val="both"/>
              <w:rPr>
                <w:rFonts w:ascii="Times New Roman" w:hAnsi="Times New Roman" w:cs="Times New Roman"/>
                <w:sz w:val="24"/>
                <w:szCs w:val="24"/>
              </w:rPr>
            </w:pPr>
            <w:r w:rsidRPr="002C5FC4">
              <w:rPr>
                <w:rFonts w:ascii="Times New Roman" w:hAnsi="Times New Roman" w:cs="Times New Roman"/>
                <w:sz w:val="24"/>
                <w:szCs w:val="24"/>
              </w:rPr>
              <w:t>Солнышко нарядись.</w:t>
            </w:r>
          </w:p>
        </w:tc>
        <w:tc>
          <w:tcPr>
            <w:tcW w:w="6804" w:type="dxa"/>
            <w:gridSpan w:val="2"/>
          </w:tcPr>
          <w:p w:rsidR="0034132F" w:rsidRPr="002C5FC4" w:rsidRDefault="002C5FC4" w:rsidP="00621142">
            <w:pPr>
              <w:pStyle w:val="11"/>
              <w:jc w:val="both"/>
              <w:rPr>
                <w:rFonts w:ascii="Times New Roman" w:hAnsi="Times New Roman" w:cs="Times New Roman"/>
                <w:sz w:val="24"/>
                <w:szCs w:val="24"/>
              </w:rPr>
            </w:pPr>
            <w:r w:rsidRPr="002C5FC4">
              <w:rPr>
                <w:rFonts w:ascii="Times New Roman" w:hAnsi="Times New Roman" w:cs="Times New Roman"/>
                <w:sz w:val="24"/>
                <w:szCs w:val="24"/>
              </w:rPr>
              <w:t>Вызвать у детей желание создавать образ солнышка по мотивам декоративно – прикладного искусства. Использовать в узоре разнообразные прямые, округлые линии формы. Умело пользоваться кистью (рисовать концом, всей кистью).</w:t>
            </w:r>
          </w:p>
        </w:tc>
      </w:tr>
      <w:tr w:rsidR="0034132F" w:rsidRPr="003425C4" w:rsidTr="00891FDD">
        <w:trPr>
          <w:trHeight w:val="910"/>
        </w:trPr>
        <w:tc>
          <w:tcPr>
            <w:tcW w:w="709" w:type="dxa"/>
            <w:gridSpan w:val="2"/>
          </w:tcPr>
          <w:p w:rsidR="0034132F" w:rsidRPr="003425C4"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26</w:t>
            </w:r>
            <w:r w:rsidR="0034132F" w:rsidRPr="003425C4">
              <w:rPr>
                <w:rFonts w:ascii="Times New Roman" w:hAnsi="Times New Roman" w:cs="Times New Roman"/>
                <w:sz w:val="24"/>
                <w:szCs w:val="24"/>
              </w:rPr>
              <w:t>.</w:t>
            </w:r>
          </w:p>
        </w:tc>
        <w:tc>
          <w:tcPr>
            <w:tcW w:w="2835" w:type="dxa"/>
          </w:tcPr>
          <w:p w:rsidR="0034132F" w:rsidRPr="002C5FC4" w:rsidRDefault="002C5FC4" w:rsidP="00621142">
            <w:pPr>
              <w:pStyle w:val="11"/>
              <w:jc w:val="both"/>
              <w:rPr>
                <w:rFonts w:ascii="Times New Roman" w:hAnsi="Times New Roman" w:cs="Times New Roman"/>
                <w:sz w:val="24"/>
                <w:szCs w:val="24"/>
              </w:rPr>
            </w:pPr>
            <w:r w:rsidRPr="002C5FC4">
              <w:rPr>
                <w:rFonts w:ascii="Times New Roman" w:hAnsi="Times New Roman" w:cs="Times New Roman"/>
                <w:sz w:val="24"/>
                <w:szCs w:val="24"/>
              </w:rPr>
              <w:t>Водоноски – франтихи.</w:t>
            </w:r>
          </w:p>
        </w:tc>
        <w:tc>
          <w:tcPr>
            <w:tcW w:w="6804" w:type="dxa"/>
            <w:gridSpan w:val="2"/>
          </w:tcPr>
          <w:p w:rsidR="0034132F" w:rsidRPr="002C5FC4" w:rsidRDefault="002C5FC4" w:rsidP="00621142">
            <w:pPr>
              <w:pStyle w:val="11"/>
              <w:jc w:val="both"/>
              <w:rPr>
                <w:rFonts w:ascii="Times New Roman" w:hAnsi="Times New Roman" w:cs="Times New Roman"/>
                <w:sz w:val="24"/>
                <w:szCs w:val="24"/>
              </w:rPr>
            </w:pPr>
            <w:r w:rsidRPr="002C5FC4">
              <w:rPr>
                <w:rFonts w:ascii="Times New Roman" w:hAnsi="Times New Roman" w:cs="Times New Roman"/>
                <w:sz w:val="24"/>
                <w:szCs w:val="24"/>
              </w:rPr>
              <w:t>Инициировать декоративное оформление вылепленных фигурок – украшать элементами декоративной росписи. (кругами, пятнами, точками, прямыми линиями и штрихами).</w:t>
            </w:r>
          </w:p>
        </w:tc>
      </w:tr>
      <w:tr w:rsidR="0034132F" w:rsidRPr="003425C4" w:rsidTr="00891FDD">
        <w:trPr>
          <w:trHeight w:val="993"/>
        </w:trPr>
        <w:tc>
          <w:tcPr>
            <w:tcW w:w="709" w:type="dxa"/>
            <w:gridSpan w:val="2"/>
          </w:tcPr>
          <w:p w:rsidR="0034132F" w:rsidRPr="003425C4"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27</w:t>
            </w:r>
            <w:r w:rsidR="0034132F">
              <w:rPr>
                <w:rFonts w:ascii="Times New Roman" w:hAnsi="Times New Roman" w:cs="Times New Roman"/>
                <w:sz w:val="24"/>
                <w:szCs w:val="24"/>
              </w:rPr>
              <w:t>.</w:t>
            </w:r>
          </w:p>
        </w:tc>
        <w:tc>
          <w:tcPr>
            <w:tcW w:w="2835" w:type="dxa"/>
          </w:tcPr>
          <w:p w:rsidR="0034132F" w:rsidRPr="002C5FC4" w:rsidRDefault="002C5FC4" w:rsidP="00621142">
            <w:pPr>
              <w:pStyle w:val="11"/>
              <w:jc w:val="both"/>
              <w:rPr>
                <w:rFonts w:ascii="Times New Roman" w:hAnsi="Times New Roman" w:cs="Times New Roman"/>
                <w:sz w:val="24"/>
                <w:szCs w:val="24"/>
              </w:rPr>
            </w:pPr>
            <w:r w:rsidRPr="002C5FC4">
              <w:rPr>
                <w:rFonts w:ascii="Times New Roman" w:hAnsi="Times New Roman" w:cs="Times New Roman"/>
                <w:sz w:val="24"/>
                <w:szCs w:val="24"/>
              </w:rPr>
              <w:t>Рисование веток с натуры.</w:t>
            </w:r>
          </w:p>
        </w:tc>
        <w:tc>
          <w:tcPr>
            <w:tcW w:w="6804" w:type="dxa"/>
            <w:gridSpan w:val="2"/>
          </w:tcPr>
          <w:p w:rsidR="0034132F" w:rsidRPr="002C5FC4" w:rsidRDefault="002C5FC4" w:rsidP="00621142">
            <w:pPr>
              <w:pStyle w:val="11"/>
              <w:jc w:val="both"/>
              <w:rPr>
                <w:rFonts w:ascii="Times New Roman" w:hAnsi="Times New Roman" w:cs="Times New Roman"/>
                <w:sz w:val="24"/>
                <w:szCs w:val="24"/>
              </w:rPr>
            </w:pPr>
            <w:r w:rsidRPr="002C5FC4">
              <w:rPr>
                <w:rFonts w:ascii="Times New Roman" w:hAnsi="Times New Roman" w:cs="Times New Roman"/>
                <w:sz w:val="24"/>
                <w:szCs w:val="24"/>
              </w:rPr>
              <w:t>Учить передавать в рисунке характерные особенности веток (березы, тополя). Красиво располагать изображение на листе бумаги. Развивать эстетическое восприятие. Учить оценивать рисунки, сопоставлять их с натурой.</w:t>
            </w:r>
          </w:p>
        </w:tc>
      </w:tr>
      <w:tr w:rsidR="0034132F" w:rsidRPr="003425C4" w:rsidTr="00891FDD">
        <w:trPr>
          <w:gridAfter w:val="1"/>
          <w:wAfter w:w="283" w:type="dxa"/>
          <w:trHeight w:val="476"/>
        </w:trPr>
        <w:tc>
          <w:tcPr>
            <w:tcW w:w="709" w:type="dxa"/>
            <w:gridSpan w:val="2"/>
          </w:tcPr>
          <w:p w:rsidR="0034132F" w:rsidRPr="003425C4"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28</w:t>
            </w:r>
          </w:p>
          <w:p w:rsidR="0034132F" w:rsidRPr="003425C4" w:rsidRDefault="0034132F" w:rsidP="00621142">
            <w:pPr>
              <w:pStyle w:val="11"/>
              <w:jc w:val="both"/>
              <w:rPr>
                <w:rFonts w:ascii="Times New Roman" w:hAnsi="Times New Roman" w:cs="Times New Roman"/>
                <w:sz w:val="24"/>
                <w:szCs w:val="24"/>
              </w:rPr>
            </w:pPr>
          </w:p>
        </w:tc>
        <w:tc>
          <w:tcPr>
            <w:tcW w:w="2835" w:type="dxa"/>
          </w:tcPr>
          <w:p w:rsidR="0034132F" w:rsidRPr="002D1DD4" w:rsidRDefault="002D1DD4" w:rsidP="00621142">
            <w:pPr>
              <w:pStyle w:val="11"/>
              <w:jc w:val="both"/>
              <w:rPr>
                <w:rFonts w:ascii="Times New Roman" w:hAnsi="Times New Roman" w:cs="Times New Roman"/>
                <w:sz w:val="24"/>
                <w:szCs w:val="24"/>
              </w:rPr>
            </w:pPr>
            <w:r w:rsidRPr="002D1DD4">
              <w:rPr>
                <w:rFonts w:ascii="Times New Roman" w:hAnsi="Times New Roman" w:cs="Times New Roman"/>
                <w:sz w:val="24"/>
                <w:szCs w:val="24"/>
              </w:rPr>
              <w:t>Весеннее небо</w:t>
            </w:r>
          </w:p>
        </w:tc>
        <w:tc>
          <w:tcPr>
            <w:tcW w:w="6521" w:type="dxa"/>
          </w:tcPr>
          <w:p w:rsidR="0034132F" w:rsidRPr="002D1DD4" w:rsidRDefault="002D1DD4" w:rsidP="00621142">
            <w:pPr>
              <w:pStyle w:val="11"/>
              <w:jc w:val="both"/>
              <w:rPr>
                <w:rFonts w:ascii="Times New Roman" w:hAnsi="Times New Roman" w:cs="Times New Roman"/>
                <w:sz w:val="24"/>
                <w:szCs w:val="24"/>
              </w:rPr>
            </w:pPr>
            <w:r w:rsidRPr="002D1DD4">
              <w:rPr>
                <w:rFonts w:ascii="Times New Roman" w:hAnsi="Times New Roman" w:cs="Times New Roman"/>
                <w:sz w:val="24"/>
                <w:szCs w:val="24"/>
              </w:rPr>
              <w:t>Учить изображать небо способом цветовой растяжки «по мокрому». Создать условия для отражения в рисунке весенних впечатлений.</w:t>
            </w:r>
          </w:p>
        </w:tc>
      </w:tr>
      <w:tr w:rsidR="0034132F" w:rsidRPr="003425C4" w:rsidTr="00891FDD">
        <w:trPr>
          <w:gridAfter w:val="1"/>
          <w:wAfter w:w="283" w:type="dxa"/>
          <w:trHeight w:val="977"/>
        </w:trPr>
        <w:tc>
          <w:tcPr>
            <w:tcW w:w="709" w:type="dxa"/>
            <w:gridSpan w:val="2"/>
          </w:tcPr>
          <w:p w:rsidR="0034132F" w:rsidRPr="003425C4"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29</w:t>
            </w:r>
            <w:r w:rsidR="0034132F" w:rsidRPr="003425C4">
              <w:rPr>
                <w:rFonts w:ascii="Times New Roman" w:hAnsi="Times New Roman" w:cs="Times New Roman"/>
                <w:sz w:val="24"/>
                <w:szCs w:val="24"/>
              </w:rPr>
              <w:t>.</w:t>
            </w:r>
          </w:p>
          <w:p w:rsidR="0034132F" w:rsidRPr="003425C4" w:rsidRDefault="0034132F" w:rsidP="00621142">
            <w:pPr>
              <w:pStyle w:val="11"/>
              <w:jc w:val="both"/>
              <w:rPr>
                <w:rFonts w:ascii="Times New Roman" w:hAnsi="Times New Roman" w:cs="Times New Roman"/>
                <w:sz w:val="24"/>
                <w:szCs w:val="24"/>
              </w:rPr>
            </w:pPr>
          </w:p>
        </w:tc>
        <w:tc>
          <w:tcPr>
            <w:tcW w:w="2835" w:type="dxa"/>
          </w:tcPr>
          <w:p w:rsidR="0034132F" w:rsidRPr="002D1DD4" w:rsidRDefault="002D1DD4" w:rsidP="00621142">
            <w:pPr>
              <w:pStyle w:val="11"/>
              <w:jc w:val="both"/>
              <w:rPr>
                <w:rFonts w:ascii="Times New Roman" w:hAnsi="Times New Roman" w:cs="Times New Roman"/>
                <w:sz w:val="24"/>
                <w:szCs w:val="24"/>
              </w:rPr>
            </w:pPr>
            <w:r w:rsidRPr="002D1DD4">
              <w:rPr>
                <w:rFonts w:ascii="Times New Roman" w:hAnsi="Times New Roman" w:cs="Times New Roman"/>
                <w:sz w:val="24"/>
                <w:szCs w:val="24"/>
              </w:rPr>
              <w:t>Морская азбука.</w:t>
            </w:r>
          </w:p>
          <w:p w:rsidR="0034132F" w:rsidRPr="003425C4" w:rsidRDefault="0034132F" w:rsidP="00621142">
            <w:pPr>
              <w:pStyle w:val="11"/>
              <w:jc w:val="both"/>
              <w:rPr>
                <w:rFonts w:ascii="Times New Roman" w:hAnsi="Times New Roman" w:cs="Times New Roman"/>
                <w:sz w:val="24"/>
                <w:szCs w:val="24"/>
              </w:rPr>
            </w:pPr>
          </w:p>
        </w:tc>
        <w:tc>
          <w:tcPr>
            <w:tcW w:w="6521" w:type="dxa"/>
          </w:tcPr>
          <w:p w:rsidR="0034132F" w:rsidRPr="002D1DD4" w:rsidRDefault="002D1DD4" w:rsidP="00621142">
            <w:pPr>
              <w:pStyle w:val="11"/>
              <w:jc w:val="both"/>
              <w:rPr>
                <w:rFonts w:ascii="Times New Roman" w:hAnsi="Times New Roman" w:cs="Times New Roman"/>
                <w:sz w:val="24"/>
                <w:szCs w:val="24"/>
              </w:rPr>
            </w:pPr>
            <w:r w:rsidRPr="002D1DD4">
              <w:rPr>
                <w:rFonts w:ascii="Times New Roman" w:hAnsi="Times New Roman" w:cs="Times New Roman"/>
                <w:sz w:val="24"/>
                <w:szCs w:val="24"/>
              </w:rPr>
              <w:t xml:space="preserve">Продолжать учить детей самостоятельно и творчески отражать свои представления о </w:t>
            </w:r>
            <w:proofErr w:type="spellStart"/>
            <w:r w:rsidRPr="002D1DD4">
              <w:rPr>
                <w:rFonts w:ascii="Times New Roman" w:hAnsi="Times New Roman" w:cs="Times New Roman"/>
                <w:sz w:val="24"/>
                <w:szCs w:val="24"/>
              </w:rPr>
              <w:t>иоре</w:t>
            </w:r>
            <w:proofErr w:type="spellEnd"/>
            <w:r w:rsidRPr="002D1DD4">
              <w:rPr>
                <w:rFonts w:ascii="Times New Roman" w:hAnsi="Times New Roman" w:cs="Times New Roman"/>
                <w:sz w:val="24"/>
                <w:szCs w:val="24"/>
              </w:rPr>
              <w:t xml:space="preserve"> разными изобразительно – выразительными средствами. Вызвать интерес к рисованию морских растений и животных.</w:t>
            </w:r>
          </w:p>
        </w:tc>
      </w:tr>
      <w:tr w:rsidR="0034132F" w:rsidRPr="003425C4" w:rsidTr="00891FDD">
        <w:trPr>
          <w:gridAfter w:val="1"/>
          <w:wAfter w:w="283" w:type="dxa"/>
          <w:trHeight w:val="929"/>
        </w:trPr>
        <w:tc>
          <w:tcPr>
            <w:tcW w:w="709" w:type="dxa"/>
            <w:gridSpan w:val="2"/>
          </w:tcPr>
          <w:p w:rsidR="0034132F" w:rsidRPr="003425C4"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30</w:t>
            </w:r>
            <w:r w:rsidR="0034132F">
              <w:rPr>
                <w:rFonts w:ascii="Times New Roman" w:hAnsi="Times New Roman" w:cs="Times New Roman"/>
                <w:sz w:val="24"/>
                <w:szCs w:val="24"/>
              </w:rPr>
              <w:t>.</w:t>
            </w:r>
          </w:p>
        </w:tc>
        <w:tc>
          <w:tcPr>
            <w:tcW w:w="2835" w:type="dxa"/>
          </w:tcPr>
          <w:p w:rsidR="0034132F" w:rsidRPr="003425C4" w:rsidRDefault="00AD69B6" w:rsidP="00621142">
            <w:pPr>
              <w:pStyle w:val="11"/>
              <w:jc w:val="both"/>
              <w:rPr>
                <w:rFonts w:ascii="Times New Roman" w:hAnsi="Times New Roman" w:cs="Times New Roman"/>
                <w:b/>
                <w:sz w:val="24"/>
                <w:szCs w:val="24"/>
              </w:rPr>
            </w:pPr>
            <w:r w:rsidRPr="00AD69B6">
              <w:rPr>
                <w:rFonts w:ascii="Times New Roman" w:hAnsi="Times New Roman" w:cs="Times New Roman"/>
                <w:sz w:val="24"/>
                <w:szCs w:val="24"/>
              </w:rPr>
              <w:t>Превращение камешков</w:t>
            </w:r>
            <w:r>
              <w:t>.</w:t>
            </w:r>
          </w:p>
        </w:tc>
        <w:tc>
          <w:tcPr>
            <w:tcW w:w="6521" w:type="dxa"/>
          </w:tcPr>
          <w:p w:rsidR="0034132F" w:rsidRPr="00AD69B6" w:rsidRDefault="00AD69B6" w:rsidP="00621142">
            <w:pPr>
              <w:pStyle w:val="11"/>
              <w:jc w:val="both"/>
              <w:rPr>
                <w:rFonts w:ascii="Times New Roman" w:hAnsi="Times New Roman" w:cs="Times New Roman"/>
                <w:sz w:val="24"/>
                <w:szCs w:val="24"/>
              </w:rPr>
            </w:pPr>
            <w:r w:rsidRPr="00AD69B6">
              <w:rPr>
                <w:rFonts w:ascii="Times New Roman" w:hAnsi="Times New Roman" w:cs="Times New Roman"/>
                <w:sz w:val="24"/>
                <w:szCs w:val="24"/>
              </w:rPr>
              <w:t>Учить детей создавать художественные образы на основе природных форм (камешков). Познакомить с разными приемами рисования на камешках разной формы</w:t>
            </w:r>
          </w:p>
        </w:tc>
      </w:tr>
      <w:tr w:rsidR="0034132F" w:rsidRPr="003425C4" w:rsidTr="00891FDD">
        <w:trPr>
          <w:gridAfter w:val="1"/>
          <w:wAfter w:w="283" w:type="dxa"/>
          <w:trHeight w:val="427"/>
        </w:trPr>
        <w:tc>
          <w:tcPr>
            <w:tcW w:w="709" w:type="dxa"/>
            <w:gridSpan w:val="2"/>
          </w:tcPr>
          <w:p w:rsidR="0034132F" w:rsidRPr="003425C4" w:rsidRDefault="0034132F" w:rsidP="00621142">
            <w:pPr>
              <w:pStyle w:val="11"/>
              <w:jc w:val="both"/>
              <w:rPr>
                <w:rFonts w:ascii="Times New Roman" w:hAnsi="Times New Roman" w:cs="Times New Roman"/>
                <w:sz w:val="24"/>
                <w:szCs w:val="24"/>
              </w:rPr>
            </w:pPr>
            <w:r>
              <w:rPr>
                <w:rFonts w:ascii="Times New Roman" w:hAnsi="Times New Roman" w:cs="Times New Roman"/>
                <w:sz w:val="24"/>
                <w:szCs w:val="24"/>
              </w:rPr>
              <w:t>3</w:t>
            </w:r>
            <w:r w:rsidR="00E67300">
              <w:rPr>
                <w:rFonts w:ascii="Times New Roman" w:hAnsi="Times New Roman" w:cs="Times New Roman"/>
                <w:sz w:val="24"/>
                <w:szCs w:val="24"/>
              </w:rPr>
              <w:t>1</w:t>
            </w:r>
          </w:p>
        </w:tc>
        <w:tc>
          <w:tcPr>
            <w:tcW w:w="2835" w:type="dxa"/>
          </w:tcPr>
          <w:p w:rsidR="0034132F" w:rsidRPr="00AD69B6" w:rsidRDefault="00AD69B6" w:rsidP="00621142">
            <w:pPr>
              <w:pStyle w:val="11"/>
              <w:jc w:val="both"/>
              <w:rPr>
                <w:rFonts w:ascii="Times New Roman" w:hAnsi="Times New Roman" w:cs="Times New Roman"/>
                <w:sz w:val="24"/>
                <w:szCs w:val="24"/>
              </w:rPr>
            </w:pPr>
            <w:r w:rsidRPr="00AD69B6">
              <w:rPr>
                <w:rFonts w:ascii="Times New Roman" w:hAnsi="Times New Roman" w:cs="Times New Roman"/>
                <w:sz w:val="24"/>
                <w:szCs w:val="24"/>
              </w:rPr>
              <w:t>Наш аквариум</w:t>
            </w:r>
          </w:p>
        </w:tc>
        <w:tc>
          <w:tcPr>
            <w:tcW w:w="6521" w:type="dxa"/>
          </w:tcPr>
          <w:p w:rsidR="0034132F" w:rsidRPr="00AD69B6" w:rsidRDefault="00AD69B6" w:rsidP="00621142">
            <w:pPr>
              <w:pStyle w:val="11"/>
              <w:jc w:val="both"/>
              <w:rPr>
                <w:rFonts w:ascii="Times New Roman" w:hAnsi="Times New Roman" w:cs="Times New Roman"/>
                <w:sz w:val="24"/>
                <w:szCs w:val="24"/>
              </w:rPr>
            </w:pPr>
            <w:r w:rsidRPr="00AD69B6">
              <w:rPr>
                <w:rFonts w:ascii="Times New Roman" w:hAnsi="Times New Roman" w:cs="Times New Roman"/>
                <w:sz w:val="24"/>
                <w:szCs w:val="24"/>
              </w:rPr>
              <w:t>Учить детей рисовать гармоничные образы рыбок</w:t>
            </w:r>
          </w:p>
        </w:tc>
      </w:tr>
      <w:tr w:rsidR="0034132F" w:rsidRPr="003425C4" w:rsidTr="00891FDD">
        <w:trPr>
          <w:gridAfter w:val="1"/>
          <w:wAfter w:w="283" w:type="dxa"/>
          <w:trHeight w:val="437"/>
        </w:trPr>
        <w:tc>
          <w:tcPr>
            <w:tcW w:w="709" w:type="dxa"/>
            <w:gridSpan w:val="2"/>
          </w:tcPr>
          <w:p w:rsidR="0034132F" w:rsidRPr="003425C4" w:rsidRDefault="0034132F" w:rsidP="00621142">
            <w:pPr>
              <w:pStyle w:val="11"/>
              <w:jc w:val="both"/>
              <w:rPr>
                <w:rFonts w:ascii="Times New Roman" w:hAnsi="Times New Roman" w:cs="Times New Roman"/>
                <w:sz w:val="24"/>
                <w:szCs w:val="24"/>
              </w:rPr>
            </w:pPr>
            <w:r>
              <w:rPr>
                <w:rFonts w:ascii="Times New Roman" w:hAnsi="Times New Roman" w:cs="Times New Roman"/>
                <w:sz w:val="24"/>
                <w:szCs w:val="24"/>
              </w:rPr>
              <w:t>3</w:t>
            </w:r>
            <w:r w:rsidR="00E67300">
              <w:rPr>
                <w:rFonts w:ascii="Times New Roman" w:hAnsi="Times New Roman" w:cs="Times New Roman"/>
                <w:sz w:val="24"/>
                <w:szCs w:val="24"/>
              </w:rPr>
              <w:t>2</w:t>
            </w:r>
          </w:p>
        </w:tc>
        <w:tc>
          <w:tcPr>
            <w:tcW w:w="2835" w:type="dxa"/>
          </w:tcPr>
          <w:p w:rsidR="0034132F" w:rsidRPr="00AD69B6" w:rsidRDefault="00AD69B6" w:rsidP="00621142">
            <w:pPr>
              <w:pStyle w:val="11"/>
              <w:jc w:val="both"/>
              <w:rPr>
                <w:rFonts w:ascii="Times New Roman" w:hAnsi="Times New Roman" w:cs="Times New Roman"/>
                <w:sz w:val="24"/>
                <w:szCs w:val="24"/>
              </w:rPr>
            </w:pPr>
            <w:r w:rsidRPr="00AD69B6">
              <w:rPr>
                <w:rFonts w:ascii="Times New Roman" w:hAnsi="Times New Roman" w:cs="Times New Roman"/>
                <w:sz w:val="24"/>
                <w:szCs w:val="24"/>
              </w:rPr>
              <w:t>Краски весны.</w:t>
            </w:r>
          </w:p>
        </w:tc>
        <w:tc>
          <w:tcPr>
            <w:tcW w:w="6521" w:type="dxa"/>
          </w:tcPr>
          <w:p w:rsidR="0034132F" w:rsidRPr="00AD69B6" w:rsidRDefault="00AD69B6" w:rsidP="00621142">
            <w:pPr>
              <w:pStyle w:val="11"/>
              <w:jc w:val="both"/>
              <w:rPr>
                <w:rFonts w:ascii="Times New Roman" w:hAnsi="Times New Roman" w:cs="Times New Roman"/>
                <w:sz w:val="24"/>
                <w:szCs w:val="24"/>
              </w:rPr>
            </w:pPr>
            <w:r w:rsidRPr="00AD69B6">
              <w:rPr>
                <w:rFonts w:ascii="Times New Roman" w:hAnsi="Times New Roman" w:cs="Times New Roman"/>
                <w:sz w:val="24"/>
                <w:szCs w:val="24"/>
              </w:rPr>
              <w:t>Учить рисовать узоры на разнообразных формах, ритмично располагая узор, выполненный мазками, волнистыми и дугообразными линиями</w:t>
            </w:r>
          </w:p>
        </w:tc>
      </w:tr>
      <w:tr w:rsidR="0034132F" w:rsidRPr="003425C4" w:rsidTr="00891FDD">
        <w:trPr>
          <w:gridAfter w:val="1"/>
          <w:wAfter w:w="283" w:type="dxa"/>
          <w:trHeight w:val="631"/>
        </w:trPr>
        <w:tc>
          <w:tcPr>
            <w:tcW w:w="709" w:type="dxa"/>
            <w:gridSpan w:val="2"/>
          </w:tcPr>
          <w:p w:rsidR="0034132F" w:rsidRPr="003E348D" w:rsidRDefault="0034132F" w:rsidP="00621142">
            <w:pPr>
              <w:pStyle w:val="11"/>
              <w:jc w:val="both"/>
              <w:rPr>
                <w:rFonts w:ascii="Times New Roman" w:hAnsi="Times New Roman" w:cs="Times New Roman"/>
                <w:sz w:val="24"/>
                <w:szCs w:val="24"/>
              </w:rPr>
            </w:pPr>
            <w:r w:rsidRPr="003E348D">
              <w:rPr>
                <w:rFonts w:ascii="Times New Roman" w:hAnsi="Times New Roman" w:cs="Times New Roman"/>
                <w:sz w:val="24"/>
                <w:szCs w:val="24"/>
              </w:rPr>
              <w:t>3</w:t>
            </w:r>
            <w:r w:rsidR="00E67300">
              <w:rPr>
                <w:rFonts w:ascii="Times New Roman" w:hAnsi="Times New Roman" w:cs="Times New Roman"/>
                <w:sz w:val="24"/>
                <w:szCs w:val="24"/>
              </w:rPr>
              <w:t>3</w:t>
            </w:r>
          </w:p>
        </w:tc>
        <w:tc>
          <w:tcPr>
            <w:tcW w:w="2835" w:type="dxa"/>
          </w:tcPr>
          <w:p w:rsidR="0034132F" w:rsidRPr="00AD69B6" w:rsidRDefault="00AD69B6" w:rsidP="00621142">
            <w:pPr>
              <w:pStyle w:val="11"/>
              <w:jc w:val="both"/>
              <w:rPr>
                <w:rFonts w:ascii="Times New Roman" w:hAnsi="Times New Roman" w:cs="Times New Roman"/>
                <w:sz w:val="24"/>
                <w:szCs w:val="24"/>
              </w:rPr>
            </w:pPr>
            <w:r w:rsidRPr="00AD69B6">
              <w:rPr>
                <w:rFonts w:ascii="Times New Roman" w:hAnsi="Times New Roman" w:cs="Times New Roman"/>
                <w:sz w:val="24"/>
                <w:szCs w:val="24"/>
              </w:rPr>
              <w:t>Зеленый май.</w:t>
            </w:r>
          </w:p>
        </w:tc>
        <w:tc>
          <w:tcPr>
            <w:tcW w:w="6521" w:type="dxa"/>
          </w:tcPr>
          <w:p w:rsidR="0034132F" w:rsidRPr="00AD69B6" w:rsidRDefault="00AD69B6" w:rsidP="00621142">
            <w:pPr>
              <w:pStyle w:val="11"/>
              <w:jc w:val="both"/>
              <w:rPr>
                <w:rFonts w:ascii="Times New Roman" w:hAnsi="Times New Roman" w:cs="Times New Roman"/>
                <w:sz w:val="24"/>
                <w:szCs w:val="24"/>
              </w:rPr>
            </w:pPr>
            <w:r w:rsidRPr="00AD69B6">
              <w:rPr>
                <w:rFonts w:ascii="Times New Roman" w:hAnsi="Times New Roman" w:cs="Times New Roman"/>
                <w:sz w:val="24"/>
                <w:szCs w:val="24"/>
              </w:rPr>
              <w:t>Вызвать интерес к экспериментальному (опытному) освоению цвета. Развивать чувство цвета. Воспитывать самостоятельность, инициативность.</w:t>
            </w:r>
          </w:p>
        </w:tc>
      </w:tr>
      <w:tr w:rsidR="0034132F" w:rsidRPr="003425C4" w:rsidTr="00891FDD">
        <w:trPr>
          <w:gridAfter w:val="1"/>
          <w:wAfter w:w="283" w:type="dxa"/>
          <w:trHeight w:val="1231"/>
        </w:trPr>
        <w:tc>
          <w:tcPr>
            <w:tcW w:w="709" w:type="dxa"/>
            <w:gridSpan w:val="2"/>
          </w:tcPr>
          <w:p w:rsidR="0034132F" w:rsidRDefault="00E67300" w:rsidP="00621142">
            <w:pPr>
              <w:pStyle w:val="11"/>
              <w:jc w:val="both"/>
              <w:rPr>
                <w:rFonts w:ascii="Times New Roman" w:hAnsi="Times New Roman" w:cs="Times New Roman"/>
                <w:sz w:val="24"/>
                <w:szCs w:val="24"/>
              </w:rPr>
            </w:pPr>
            <w:r>
              <w:rPr>
                <w:rFonts w:ascii="Times New Roman" w:hAnsi="Times New Roman" w:cs="Times New Roman"/>
                <w:sz w:val="24"/>
                <w:szCs w:val="24"/>
              </w:rPr>
              <w:t>34</w:t>
            </w:r>
          </w:p>
          <w:p w:rsidR="0034132F" w:rsidRDefault="0034132F" w:rsidP="00621142">
            <w:pPr>
              <w:pStyle w:val="11"/>
              <w:jc w:val="both"/>
              <w:rPr>
                <w:rFonts w:ascii="Times New Roman" w:hAnsi="Times New Roman" w:cs="Times New Roman"/>
                <w:sz w:val="24"/>
                <w:szCs w:val="24"/>
              </w:rPr>
            </w:pPr>
          </w:p>
          <w:p w:rsidR="0034132F" w:rsidRDefault="0034132F" w:rsidP="00621142">
            <w:pPr>
              <w:pStyle w:val="11"/>
              <w:jc w:val="both"/>
              <w:rPr>
                <w:rFonts w:ascii="Times New Roman" w:hAnsi="Times New Roman" w:cs="Times New Roman"/>
                <w:sz w:val="24"/>
                <w:szCs w:val="24"/>
              </w:rPr>
            </w:pPr>
          </w:p>
          <w:p w:rsidR="0034132F" w:rsidRPr="003425C4" w:rsidRDefault="0034132F" w:rsidP="00621142">
            <w:pPr>
              <w:pStyle w:val="11"/>
              <w:jc w:val="both"/>
              <w:rPr>
                <w:rFonts w:ascii="Times New Roman" w:hAnsi="Times New Roman" w:cs="Times New Roman"/>
                <w:sz w:val="24"/>
                <w:szCs w:val="24"/>
              </w:rPr>
            </w:pPr>
          </w:p>
        </w:tc>
        <w:tc>
          <w:tcPr>
            <w:tcW w:w="2835" w:type="dxa"/>
          </w:tcPr>
          <w:p w:rsidR="0034132F" w:rsidRPr="00AD69B6" w:rsidRDefault="00AD69B6" w:rsidP="00621142">
            <w:pPr>
              <w:pStyle w:val="11"/>
              <w:jc w:val="both"/>
              <w:rPr>
                <w:rFonts w:ascii="Times New Roman" w:hAnsi="Times New Roman" w:cs="Times New Roman"/>
                <w:sz w:val="24"/>
                <w:szCs w:val="24"/>
              </w:rPr>
            </w:pPr>
            <w:r w:rsidRPr="00AD69B6">
              <w:rPr>
                <w:rFonts w:ascii="Times New Roman" w:hAnsi="Times New Roman" w:cs="Times New Roman"/>
                <w:sz w:val="24"/>
                <w:szCs w:val="24"/>
              </w:rPr>
              <w:t>Радуга – дуга</w:t>
            </w:r>
          </w:p>
          <w:p w:rsidR="0034132F" w:rsidRDefault="0034132F" w:rsidP="00621142">
            <w:pPr>
              <w:pStyle w:val="11"/>
              <w:jc w:val="both"/>
              <w:rPr>
                <w:rFonts w:ascii="Times New Roman" w:hAnsi="Times New Roman" w:cs="Times New Roman"/>
                <w:sz w:val="24"/>
                <w:szCs w:val="24"/>
              </w:rPr>
            </w:pPr>
          </w:p>
          <w:p w:rsidR="0034132F" w:rsidRPr="003425C4" w:rsidRDefault="0034132F" w:rsidP="00621142">
            <w:pPr>
              <w:pStyle w:val="11"/>
              <w:jc w:val="both"/>
              <w:rPr>
                <w:rFonts w:ascii="Times New Roman" w:hAnsi="Times New Roman" w:cs="Times New Roman"/>
                <w:sz w:val="24"/>
                <w:szCs w:val="24"/>
              </w:rPr>
            </w:pPr>
          </w:p>
        </w:tc>
        <w:tc>
          <w:tcPr>
            <w:tcW w:w="6521" w:type="dxa"/>
          </w:tcPr>
          <w:p w:rsidR="0034132F" w:rsidRPr="00AD69B6" w:rsidRDefault="00AD69B6" w:rsidP="00621142">
            <w:pPr>
              <w:pStyle w:val="11"/>
              <w:jc w:val="both"/>
              <w:rPr>
                <w:rFonts w:ascii="Times New Roman" w:hAnsi="Times New Roman" w:cs="Times New Roman"/>
                <w:sz w:val="24"/>
                <w:szCs w:val="24"/>
              </w:rPr>
            </w:pPr>
            <w:r w:rsidRPr="00AD69B6">
              <w:rPr>
                <w:rFonts w:ascii="Times New Roman" w:hAnsi="Times New Roman" w:cs="Times New Roman"/>
                <w:sz w:val="24"/>
                <w:szCs w:val="24"/>
              </w:rPr>
              <w:t>Продолжать учить детей самостоятельно и творчески отражать свои представления о красивых природных явлениях разными изобразительно – выразительными средствами. Вызвать интерес к изображению радуги.</w:t>
            </w:r>
          </w:p>
        </w:tc>
      </w:tr>
      <w:tr w:rsidR="0034132F" w:rsidRPr="003425C4" w:rsidTr="00891FDD">
        <w:trPr>
          <w:gridAfter w:val="1"/>
          <w:wAfter w:w="283" w:type="dxa"/>
          <w:trHeight w:val="1168"/>
        </w:trPr>
        <w:tc>
          <w:tcPr>
            <w:tcW w:w="709" w:type="dxa"/>
            <w:gridSpan w:val="2"/>
          </w:tcPr>
          <w:p w:rsidR="0034132F" w:rsidRDefault="0034132F" w:rsidP="00621142">
            <w:pPr>
              <w:pStyle w:val="11"/>
              <w:jc w:val="both"/>
              <w:rPr>
                <w:rFonts w:ascii="Times New Roman" w:hAnsi="Times New Roman" w:cs="Times New Roman"/>
                <w:sz w:val="24"/>
                <w:szCs w:val="24"/>
              </w:rPr>
            </w:pPr>
            <w:r>
              <w:rPr>
                <w:rFonts w:ascii="Times New Roman" w:hAnsi="Times New Roman" w:cs="Times New Roman"/>
                <w:sz w:val="24"/>
                <w:szCs w:val="24"/>
              </w:rPr>
              <w:t>3</w:t>
            </w:r>
            <w:r w:rsidR="00E67300">
              <w:rPr>
                <w:rFonts w:ascii="Times New Roman" w:hAnsi="Times New Roman" w:cs="Times New Roman"/>
                <w:sz w:val="24"/>
                <w:szCs w:val="24"/>
              </w:rPr>
              <w:t>5</w:t>
            </w:r>
          </w:p>
        </w:tc>
        <w:tc>
          <w:tcPr>
            <w:tcW w:w="2835" w:type="dxa"/>
            <w:tcBorders>
              <w:right w:val="single" w:sz="4" w:space="0" w:color="auto"/>
            </w:tcBorders>
          </w:tcPr>
          <w:p w:rsidR="0034132F" w:rsidRPr="00833983" w:rsidRDefault="00833983" w:rsidP="00621142">
            <w:pPr>
              <w:pStyle w:val="11"/>
              <w:jc w:val="both"/>
              <w:rPr>
                <w:rFonts w:ascii="Times New Roman" w:hAnsi="Times New Roman" w:cs="Times New Roman"/>
                <w:sz w:val="24"/>
                <w:szCs w:val="24"/>
              </w:rPr>
            </w:pPr>
            <w:r w:rsidRPr="00833983">
              <w:rPr>
                <w:rFonts w:ascii="Times New Roman" w:hAnsi="Times New Roman" w:cs="Times New Roman"/>
                <w:sz w:val="24"/>
                <w:szCs w:val="24"/>
              </w:rPr>
              <w:t>Цветут сады.</w:t>
            </w:r>
          </w:p>
        </w:tc>
        <w:tc>
          <w:tcPr>
            <w:tcW w:w="6521" w:type="dxa"/>
            <w:tcBorders>
              <w:left w:val="single" w:sz="4" w:space="0" w:color="auto"/>
            </w:tcBorders>
          </w:tcPr>
          <w:p w:rsidR="0034132F" w:rsidRPr="00833983" w:rsidRDefault="00833983" w:rsidP="00621142">
            <w:pPr>
              <w:pStyle w:val="11"/>
              <w:jc w:val="both"/>
              <w:rPr>
                <w:rFonts w:ascii="Times New Roman" w:hAnsi="Times New Roman" w:cs="Times New Roman"/>
                <w:sz w:val="24"/>
                <w:szCs w:val="24"/>
              </w:rPr>
            </w:pPr>
            <w:r w:rsidRPr="00833983">
              <w:rPr>
                <w:rFonts w:ascii="Times New Roman" w:hAnsi="Times New Roman" w:cs="Times New Roman"/>
                <w:sz w:val="24"/>
                <w:szCs w:val="24"/>
              </w:rPr>
              <w:t>Закреплять умение изображать картины природы, передавая ее характерные особенности. Учить располагать изображения по всему листу. Развивать умение рисовать разными красками.</w:t>
            </w:r>
          </w:p>
        </w:tc>
      </w:tr>
      <w:tr w:rsidR="00621142" w:rsidTr="00891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3" w:type="dxa"/>
          <w:trHeight w:val="1072"/>
        </w:trPr>
        <w:tc>
          <w:tcPr>
            <w:tcW w:w="703" w:type="dxa"/>
          </w:tcPr>
          <w:p w:rsidR="00621142" w:rsidRPr="00621142" w:rsidRDefault="00E67300" w:rsidP="00891FDD">
            <w:pPr>
              <w:pStyle w:val="11"/>
              <w:tabs>
                <w:tab w:val="left" w:pos="3527"/>
              </w:tabs>
              <w:jc w:val="both"/>
              <w:rPr>
                <w:rFonts w:ascii="Times New Roman" w:hAnsi="Times New Roman" w:cs="Times New Roman"/>
                <w:sz w:val="24"/>
                <w:szCs w:val="24"/>
              </w:rPr>
            </w:pPr>
            <w:r>
              <w:rPr>
                <w:rFonts w:ascii="Times New Roman" w:hAnsi="Times New Roman" w:cs="Times New Roman"/>
                <w:sz w:val="24"/>
                <w:szCs w:val="24"/>
              </w:rPr>
              <w:t>36</w:t>
            </w:r>
          </w:p>
          <w:p w:rsidR="00621142" w:rsidRDefault="00621142" w:rsidP="00621142">
            <w:pPr>
              <w:pStyle w:val="11"/>
              <w:tabs>
                <w:tab w:val="left" w:pos="3527"/>
              </w:tabs>
              <w:ind w:left="142"/>
              <w:jc w:val="both"/>
              <w:rPr>
                <w:rFonts w:ascii="Times New Roman" w:hAnsi="Times New Roman" w:cs="Times New Roman"/>
                <w:b/>
                <w:sz w:val="24"/>
                <w:szCs w:val="24"/>
              </w:rPr>
            </w:pPr>
          </w:p>
          <w:p w:rsidR="00621142" w:rsidRDefault="00621142" w:rsidP="00621142">
            <w:pPr>
              <w:pStyle w:val="11"/>
              <w:tabs>
                <w:tab w:val="left" w:pos="3527"/>
              </w:tabs>
              <w:ind w:left="142"/>
              <w:jc w:val="both"/>
              <w:rPr>
                <w:rFonts w:ascii="Times New Roman" w:hAnsi="Times New Roman" w:cs="Times New Roman"/>
                <w:b/>
                <w:sz w:val="24"/>
                <w:szCs w:val="24"/>
              </w:rPr>
            </w:pPr>
          </w:p>
          <w:p w:rsidR="00621142" w:rsidRDefault="00621142" w:rsidP="00621142">
            <w:pPr>
              <w:pStyle w:val="11"/>
              <w:tabs>
                <w:tab w:val="left" w:pos="3527"/>
              </w:tabs>
              <w:ind w:left="142"/>
              <w:jc w:val="both"/>
              <w:rPr>
                <w:rFonts w:ascii="Times New Roman" w:hAnsi="Times New Roman" w:cs="Times New Roman"/>
                <w:b/>
                <w:sz w:val="24"/>
                <w:szCs w:val="24"/>
              </w:rPr>
            </w:pPr>
          </w:p>
        </w:tc>
        <w:tc>
          <w:tcPr>
            <w:tcW w:w="2841" w:type="dxa"/>
            <w:gridSpan w:val="2"/>
          </w:tcPr>
          <w:p w:rsidR="00621142" w:rsidRPr="00621142" w:rsidRDefault="00621142">
            <w:pPr>
              <w:rPr>
                <w:rFonts w:ascii="Times New Roman" w:eastAsiaTheme="minorHAnsi" w:hAnsi="Times New Roman" w:cs="Times New Roman"/>
                <w:b/>
                <w:sz w:val="24"/>
                <w:szCs w:val="24"/>
                <w:lang w:eastAsia="en-US"/>
              </w:rPr>
            </w:pPr>
            <w:r w:rsidRPr="00621142">
              <w:rPr>
                <w:rFonts w:ascii="Times New Roman" w:hAnsi="Times New Roman" w:cs="Times New Roman"/>
                <w:sz w:val="24"/>
                <w:szCs w:val="24"/>
              </w:rPr>
              <w:t>Бабочки летают на лугу.</w:t>
            </w:r>
          </w:p>
          <w:p w:rsidR="00621142" w:rsidRPr="00621142" w:rsidRDefault="00621142">
            <w:pPr>
              <w:rPr>
                <w:rFonts w:ascii="Times New Roman" w:eastAsiaTheme="minorHAnsi" w:hAnsi="Times New Roman" w:cs="Times New Roman"/>
                <w:b/>
                <w:sz w:val="24"/>
                <w:szCs w:val="24"/>
                <w:lang w:eastAsia="en-US"/>
              </w:rPr>
            </w:pPr>
          </w:p>
          <w:p w:rsidR="00621142" w:rsidRDefault="00621142">
            <w:pPr>
              <w:rPr>
                <w:rFonts w:ascii="Times New Roman" w:eastAsiaTheme="minorHAnsi" w:hAnsi="Times New Roman" w:cs="Times New Roman"/>
                <w:b/>
                <w:sz w:val="24"/>
                <w:szCs w:val="24"/>
                <w:lang w:eastAsia="en-US"/>
              </w:rPr>
            </w:pPr>
          </w:p>
          <w:p w:rsidR="00621142" w:rsidRDefault="00621142" w:rsidP="00621142">
            <w:pPr>
              <w:pStyle w:val="11"/>
              <w:tabs>
                <w:tab w:val="left" w:pos="3527"/>
              </w:tabs>
              <w:jc w:val="both"/>
              <w:rPr>
                <w:rFonts w:ascii="Times New Roman" w:hAnsi="Times New Roman" w:cs="Times New Roman"/>
                <w:b/>
                <w:sz w:val="24"/>
                <w:szCs w:val="24"/>
              </w:rPr>
            </w:pPr>
          </w:p>
        </w:tc>
        <w:tc>
          <w:tcPr>
            <w:tcW w:w="6521" w:type="dxa"/>
          </w:tcPr>
          <w:p w:rsidR="00621142" w:rsidRDefault="00621142" w:rsidP="00621142">
            <w:pPr>
              <w:rPr>
                <w:rFonts w:ascii="Times New Roman" w:hAnsi="Times New Roman" w:cs="Times New Roman"/>
                <w:b/>
                <w:sz w:val="24"/>
                <w:szCs w:val="24"/>
              </w:rPr>
            </w:pPr>
            <w:r w:rsidRPr="00621142">
              <w:rPr>
                <w:rFonts w:ascii="Times New Roman" w:hAnsi="Times New Roman" w:cs="Times New Roman"/>
                <w:sz w:val="24"/>
                <w:szCs w:val="24"/>
              </w:rPr>
              <w:t>Учить передавать  в рисунке характерные особенности бабочек: окраску, строение; красиво располагать изображение на листе бумаги. Развивать эстетическое восприятие.</w:t>
            </w:r>
          </w:p>
        </w:tc>
      </w:tr>
    </w:tbl>
    <w:p w:rsidR="00891FDD" w:rsidRDefault="00891FDD" w:rsidP="0034132F">
      <w:pPr>
        <w:pStyle w:val="11"/>
        <w:tabs>
          <w:tab w:val="left" w:pos="3527"/>
        </w:tabs>
        <w:spacing w:line="276" w:lineRule="auto"/>
        <w:jc w:val="both"/>
        <w:rPr>
          <w:rFonts w:ascii="Times New Roman" w:hAnsi="Times New Roman" w:cs="Times New Roman"/>
          <w:b/>
          <w:sz w:val="24"/>
          <w:szCs w:val="24"/>
        </w:rPr>
      </w:pPr>
    </w:p>
    <w:p w:rsidR="0034132F" w:rsidRDefault="0034132F" w:rsidP="0034132F">
      <w:pPr>
        <w:pStyle w:val="11"/>
        <w:tabs>
          <w:tab w:val="left" w:pos="3527"/>
        </w:tabs>
        <w:spacing w:line="276" w:lineRule="auto"/>
        <w:jc w:val="both"/>
        <w:rPr>
          <w:rFonts w:ascii="Times New Roman" w:hAnsi="Times New Roman" w:cs="Times New Roman"/>
          <w:b/>
          <w:sz w:val="24"/>
          <w:szCs w:val="24"/>
        </w:rPr>
      </w:pPr>
      <w:r w:rsidRPr="003425C4">
        <w:rPr>
          <w:rFonts w:ascii="Times New Roman" w:hAnsi="Times New Roman" w:cs="Times New Roman"/>
          <w:b/>
          <w:sz w:val="24"/>
          <w:szCs w:val="24"/>
        </w:rPr>
        <w:t>Лепка.</w:t>
      </w:r>
    </w:p>
    <w:p w:rsidR="0034132F" w:rsidRPr="003425C4" w:rsidRDefault="0034132F" w:rsidP="0034132F">
      <w:pPr>
        <w:pStyle w:val="11"/>
        <w:tabs>
          <w:tab w:val="left" w:pos="3527"/>
        </w:tabs>
        <w:spacing w:line="276" w:lineRule="auto"/>
        <w:ind w:firstLine="851"/>
        <w:jc w:val="both"/>
        <w:rPr>
          <w:rFonts w:ascii="Times New Roman" w:hAnsi="Times New Roman" w:cs="Times New Roman"/>
          <w:b/>
          <w:sz w:val="24"/>
          <w:szCs w:val="24"/>
        </w:rPr>
      </w:pPr>
      <w:r w:rsidRPr="003425C4">
        <w:rPr>
          <w:rFonts w:ascii="Times New Roman" w:hAnsi="Times New Roman" w:cs="Times New Roman"/>
          <w:b/>
          <w:sz w:val="24"/>
          <w:szCs w:val="24"/>
        </w:rPr>
        <w:tab/>
      </w:r>
    </w:p>
    <w:tbl>
      <w:tblPr>
        <w:tblStyle w:val="a5"/>
        <w:tblW w:w="10031" w:type="dxa"/>
        <w:tblLook w:val="04A0"/>
      </w:tblPr>
      <w:tblGrid>
        <w:gridCol w:w="666"/>
        <w:gridCol w:w="2844"/>
        <w:gridCol w:w="6521"/>
      </w:tblGrid>
      <w:tr w:rsidR="0034132F" w:rsidRPr="003425C4" w:rsidTr="00F60E94">
        <w:tc>
          <w:tcPr>
            <w:tcW w:w="666" w:type="dxa"/>
          </w:tcPr>
          <w:p w:rsidR="0034132F" w:rsidRPr="0034132F" w:rsidRDefault="0034132F" w:rsidP="004F2DE4">
            <w:pPr>
              <w:pStyle w:val="11"/>
              <w:spacing w:line="276" w:lineRule="auto"/>
              <w:jc w:val="center"/>
              <w:rPr>
                <w:rFonts w:ascii="Times New Roman" w:hAnsi="Times New Roman" w:cs="Times New Roman"/>
                <w:b/>
                <w:sz w:val="24"/>
                <w:szCs w:val="24"/>
              </w:rPr>
            </w:pPr>
            <w:r w:rsidRPr="0034132F">
              <w:rPr>
                <w:rFonts w:ascii="Times New Roman" w:hAnsi="Times New Roman" w:cs="Times New Roman"/>
                <w:b/>
                <w:sz w:val="24"/>
                <w:szCs w:val="24"/>
              </w:rPr>
              <w:t>№ п/п</w:t>
            </w:r>
          </w:p>
        </w:tc>
        <w:tc>
          <w:tcPr>
            <w:tcW w:w="2844" w:type="dxa"/>
          </w:tcPr>
          <w:p w:rsidR="0034132F" w:rsidRPr="0034132F" w:rsidRDefault="0034132F" w:rsidP="004F2DE4">
            <w:pPr>
              <w:pStyle w:val="11"/>
              <w:spacing w:line="276" w:lineRule="auto"/>
              <w:jc w:val="center"/>
              <w:rPr>
                <w:rFonts w:ascii="Times New Roman" w:hAnsi="Times New Roman" w:cs="Times New Roman"/>
                <w:b/>
                <w:sz w:val="24"/>
                <w:szCs w:val="24"/>
              </w:rPr>
            </w:pPr>
            <w:r w:rsidRPr="0034132F">
              <w:rPr>
                <w:rFonts w:ascii="Times New Roman" w:hAnsi="Times New Roman" w:cs="Times New Roman"/>
                <w:b/>
                <w:sz w:val="24"/>
                <w:szCs w:val="24"/>
              </w:rPr>
              <w:t>Тема занятия</w:t>
            </w:r>
          </w:p>
        </w:tc>
        <w:tc>
          <w:tcPr>
            <w:tcW w:w="6521" w:type="dxa"/>
          </w:tcPr>
          <w:p w:rsidR="0034132F" w:rsidRPr="0034132F" w:rsidRDefault="0034132F" w:rsidP="004F2DE4">
            <w:pPr>
              <w:pStyle w:val="11"/>
              <w:spacing w:line="276" w:lineRule="auto"/>
              <w:jc w:val="center"/>
              <w:rPr>
                <w:rFonts w:ascii="Times New Roman" w:hAnsi="Times New Roman" w:cs="Times New Roman"/>
                <w:b/>
                <w:sz w:val="24"/>
                <w:szCs w:val="24"/>
              </w:rPr>
            </w:pPr>
            <w:r w:rsidRPr="0034132F">
              <w:rPr>
                <w:rFonts w:ascii="Times New Roman" w:hAnsi="Times New Roman" w:cs="Times New Roman"/>
                <w:b/>
                <w:sz w:val="24"/>
                <w:szCs w:val="24"/>
              </w:rPr>
              <w:t>Задачи</w:t>
            </w:r>
          </w:p>
        </w:tc>
      </w:tr>
      <w:tr w:rsidR="0034132F" w:rsidRPr="0034132F" w:rsidTr="00F60E94">
        <w:tc>
          <w:tcPr>
            <w:tcW w:w="666"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1.</w:t>
            </w:r>
          </w:p>
        </w:tc>
        <w:tc>
          <w:tcPr>
            <w:tcW w:w="2844" w:type="dxa"/>
          </w:tcPr>
          <w:p w:rsidR="0034132F" w:rsidRPr="003E43C7" w:rsidRDefault="003E43C7" w:rsidP="004F2DE4">
            <w:pPr>
              <w:pStyle w:val="11"/>
              <w:jc w:val="both"/>
              <w:rPr>
                <w:rFonts w:ascii="Times New Roman" w:hAnsi="Times New Roman" w:cs="Times New Roman"/>
                <w:sz w:val="24"/>
                <w:szCs w:val="24"/>
              </w:rPr>
            </w:pPr>
            <w:r w:rsidRPr="003E43C7">
              <w:rPr>
                <w:rFonts w:ascii="Times New Roman" w:hAnsi="Times New Roman" w:cs="Times New Roman"/>
                <w:sz w:val="24"/>
                <w:szCs w:val="24"/>
              </w:rPr>
              <w:t>Веселые человечки</w:t>
            </w:r>
          </w:p>
        </w:tc>
        <w:tc>
          <w:tcPr>
            <w:tcW w:w="6521" w:type="dxa"/>
          </w:tcPr>
          <w:p w:rsidR="0034132F" w:rsidRPr="003E43C7" w:rsidRDefault="003E43C7" w:rsidP="004F2DE4">
            <w:pPr>
              <w:pStyle w:val="11"/>
              <w:jc w:val="both"/>
              <w:rPr>
                <w:rFonts w:ascii="Times New Roman" w:hAnsi="Times New Roman" w:cs="Times New Roman"/>
                <w:sz w:val="24"/>
                <w:szCs w:val="24"/>
              </w:rPr>
            </w:pPr>
            <w:r w:rsidRPr="003E43C7">
              <w:rPr>
                <w:rFonts w:ascii="Times New Roman" w:hAnsi="Times New Roman" w:cs="Times New Roman"/>
                <w:sz w:val="24"/>
                <w:szCs w:val="24"/>
              </w:rPr>
              <w:t xml:space="preserve">Учить лепить фигурки человечка рациональным способом из удлиненного цилиндра (валика) путем надрезания стекой и </w:t>
            </w:r>
            <w:r w:rsidRPr="003E43C7">
              <w:rPr>
                <w:rFonts w:ascii="Times New Roman" w:hAnsi="Times New Roman" w:cs="Times New Roman"/>
                <w:sz w:val="24"/>
                <w:szCs w:val="24"/>
              </w:rPr>
              <w:lastRenderedPageBreak/>
              <w:t>дополнения деталями (фигурка мальчика). Закрепить и усложнить способ лепки фигурки человека из конуса (фигурка девочки)</w:t>
            </w:r>
          </w:p>
        </w:tc>
      </w:tr>
      <w:tr w:rsidR="0034132F" w:rsidRPr="0034132F" w:rsidTr="00F60E94">
        <w:tc>
          <w:tcPr>
            <w:tcW w:w="666"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lastRenderedPageBreak/>
              <w:t>2.</w:t>
            </w:r>
          </w:p>
        </w:tc>
        <w:tc>
          <w:tcPr>
            <w:tcW w:w="2844" w:type="dxa"/>
          </w:tcPr>
          <w:p w:rsidR="0034132F" w:rsidRPr="003E43C7" w:rsidRDefault="003E43C7" w:rsidP="004F2DE4">
            <w:pPr>
              <w:pStyle w:val="11"/>
              <w:jc w:val="both"/>
              <w:rPr>
                <w:rFonts w:ascii="Times New Roman" w:hAnsi="Times New Roman" w:cs="Times New Roman"/>
                <w:sz w:val="24"/>
                <w:szCs w:val="24"/>
              </w:rPr>
            </w:pPr>
            <w:r w:rsidRPr="003E43C7">
              <w:rPr>
                <w:rFonts w:ascii="Times New Roman" w:hAnsi="Times New Roman" w:cs="Times New Roman"/>
                <w:sz w:val="24"/>
                <w:szCs w:val="24"/>
              </w:rPr>
              <w:t>Наши любимые игрушки.</w:t>
            </w:r>
          </w:p>
        </w:tc>
        <w:tc>
          <w:tcPr>
            <w:tcW w:w="6521" w:type="dxa"/>
          </w:tcPr>
          <w:p w:rsidR="0034132F" w:rsidRPr="003E43C7" w:rsidRDefault="003E43C7" w:rsidP="004F2DE4">
            <w:pPr>
              <w:pStyle w:val="11"/>
              <w:jc w:val="both"/>
              <w:rPr>
                <w:rFonts w:ascii="Times New Roman" w:hAnsi="Times New Roman" w:cs="Times New Roman"/>
                <w:sz w:val="24"/>
                <w:szCs w:val="24"/>
              </w:rPr>
            </w:pPr>
            <w:r w:rsidRPr="003E43C7">
              <w:rPr>
                <w:rFonts w:ascii="Times New Roman" w:hAnsi="Times New Roman" w:cs="Times New Roman"/>
                <w:sz w:val="24"/>
                <w:szCs w:val="24"/>
              </w:rPr>
              <w:t>Учить детей лепить игрушки, передавая характерные особенности внешнего вида (форму, цвет и соотношение частей).</w:t>
            </w:r>
          </w:p>
        </w:tc>
      </w:tr>
      <w:tr w:rsidR="0034132F" w:rsidRPr="0034132F" w:rsidTr="00F60E94">
        <w:tc>
          <w:tcPr>
            <w:tcW w:w="666"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3.</w:t>
            </w:r>
          </w:p>
        </w:tc>
        <w:tc>
          <w:tcPr>
            <w:tcW w:w="2844" w:type="dxa"/>
          </w:tcPr>
          <w:p w:rsidR="0034132F" w:rsidRPr="003E43C7" w:rsidRDefault="003E43C7" w:rsidP="004F2DE4">
            <w:pPr>
              <w:pStyle w:val="11"/>
              <w:jc w:val="both"/>
              <w:rPr>
                <w:rFonts w:ascii="Times New Roman" w:hAnsi="Times New Roman" w:cs="Times New Roman"/>
                <w:sz w:val="24"/>
                <w:szCs w:val="24"/>
              </w:rPr>
            </w:pPr>
            <w:r w:rsidRPr="003E43C7">
              <w:rPr>
                <w:rFonts w:ascii="Times New Roman" w:hAnsi="Times New Roman" w:cs="Times New Roman"/>
                <w:sz w:val="24"/>
                <w:szCs w:val="24"/>
              </w:rPr>
              <w:t>Собака со щенком</w:t>
            </w:r>
          </w:p>
        </w:tc>
        <w:tc>
          <w:tcPr>
            <w:tcW w:w="6521" w:type="dxa"/>
          </w:tcPr>
          <w:p w:rsidR="0034132F" w:rsidRPr="003E43C7" w:rsidRDefault="003E43C7" w:rsidP="004F2DE4">
            <w:pPr>
              <w:pStyle w:val="11"/>
              <w:jc w:val="both"/>
              <w:rPr>
                <w:rFonts w:ascii="Times New Roman" w:hAnsi="Times New Roman" w:cs="Times New Roman"/>
                <w:sz w:val="24"/>
                <w:szCs w:val="24"/>
              </w:rPr>
            </w:pPr>
            <w:r w:rsidRPr="003E43C7">
              <w:rPr>
                <w:rFonts w:ascii="Times New Roman" w:hAnsi="Times New Roman" w:cs="Times New Roman"/>
                <w:sz w:val="24"/>
                <w:szCs w:val="24"/>
              </w:rPr>
              <w:t>Учить составлять несложную сюжетную композицию из однородных объектов, различающихся по величине (собака и щенок). Показать новый способ лепки в стилистике народной игрушки – из цилиндра, согнутого дугой и надрезанного с двух сторон.</w:t>
            </w:r>
          </w:p>
        </w:tc>
      </w:tr>
      <w:tr w:rsidR="0034132F" w:rsidRPr="0034132F" w:rsidTr="00F60E94">
        <w:tc>
          <w:tcPr>
            <w:tcW w:w="666"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4.</w:t>
            </w:r>
          </w:p>
        </w:tc>
        <w:tc>
          <w:tcPr>
            <w:tcW w:w="2844" w:type="dxa"/>
          </w:tcPr>
          <w:p w:rsidR="0034132F" w:rsidRPr="0034132F" w:rsidRDefault="003E43C7" w:rsidP="004F2DE4">
            <w:pPr>
              <w:pStyle w:val="11"/>
              <w:jc w:val="both"/>
              <w:rPr>
                <w:rFonts w:ascii="Times New Roman" w:hAnsi="Times New Roman" w:cs="Times New Roman"/>
                <w:sz w:val="24"/>
                <w:szCs w:val="24"/>
              </w:rPr>
            </w:pPr>
            <w:r w:rsidRPr="003E43C7">
              <w:rPr>
                <w:rFonts w:ascii="Times New Roman" w:hAnsi="Times New Roman" w:cs="Times New Roman"/>
                <w:sz w:val="24"/>
                <w:szCs w:val="24"/>
              </w:rPr>
              <w:t>Наш пруд</w:t>
            </w:r>
            <w:r>
              <w:t>.</w:t>
            </w:r>
          </w:p>
        </w:tc>
        <w:tc>
          <w:tcPr>
            <w:tcW w:w="6521" w:type="dxa"/>
          </w:tcPr>
          <w:p w:rsidR="0034132F" w:rsidRPr="003E43C7" w:rsidRDefault="003E43C7" w:rsidP="004F2DE4">
            <w:pPr>
              <w:pStyle w:val="11"/>
              <w:jc w:val="both"/>
              <w:rPr>
                <w:rFonts w:ascii="Times New Roman" w:hAnsi="Times New Roman" w:cs="Times New Roman"/>
                <w:sz w:val="24"/>
                <w:szCs w:val="24"/>
              </w:rPr>
            </w:pPr>
            <w:r w:rsidRPr="003E43C7">
              <w:rPr>
                <w:rFonts w:ascii="Times New Roman" w:hAnsi="Times New Roman" w:cs="Times New Roman"/>
                <w:sz w:val="24"/>
                <w:szCs w:val="24"/>
              </w:rPr>
              <w:t>Учить оттягивать от всего куска пластилина такое количество материала, которое понадобится для моделирования шеи и головы птицы; свободно применять знакомые приемы лепки (вытягивание, загибание, прощипывание).</w:t>
            </w:r>
          </w:p>
        </w:tc>
      </w:tr>
      <w:tr w:rsidR="0034132F" w:rsidRPr="0034132F" w:rsidTr="00F60E94">
        <w:tc>
          <w:tcPr>
            <w:tcW w:w="666"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5.</w:t>
            </w:r>
          </w:p>
        </w:tc>
        <w:tc>
          <w:tcPr>
            <w:tcW w:w="2844" w:type="dxa"/>
          </w:tcPr>
          <w:p w:rsidR="0034132F" w:rsidRPr="0034132F" w:rsidRDefault="003E43C7" w:rsidP="003E43C7">
            <w:pPr>
              <w:pStyle w:val="11"/>
              <w:jc w:val="both"/>
              <w:rPr>
                <w:rFonts w:ascii="Times New Roman" w:hAnsi="Times New Roman" w:cs="Times New Roman"/>
                <w:sz w:val="24"/>
                <w:szCs w:val="24"/>
              </w:rPr>
            </w:pPr>
            <w:r w:rsidRPr="003E43C7">
              <w:rPr>
                <w:rFonts w:ascii="Times New Roman" w:hAnsi="Times New Roman" w:cs="Times New Roman"/>
                <w:sz w:val="24"/>
                <w:szCs w:val="24"/>
              </w:rPr>
              <w:t>Осенний натюрморт</w:t>
            </w:r>
            <w:r>
              <w:t>.</w:t>
            </w:r>
          </w:p>
        </w:tc>
        <w:tc>
          <w:tcPr>
            <w:tcW w:w="6521" w:type="dxa"/>
          </w:tcPr>
          <w:p w:rsidR="0034132F" w:rsidRPr="003E43C7" w:rsidRDefault="003E43C7" w:rsidP="004F2DE4">
            <w:pPr>
              <w:pStyle w:val="11"/>
              <w:jc w:val="both"/>
              <w:rPr>
                <w:rFonts w:ascii="Times New Roman" w:hAnsi="Times New Roman" w:cs="Times New Roman"/>
                <w:sz w:val="24"/>
                <w:szCs w:val="24"/>
              </w:rPr>
            </w:pPr>
            <w:r w:rsidRPr="003E43C7">
              <w:rPr>
                <w:rFonts w:ascii="Times New Roman" w:hAnsi="Times New Roman" w:cs="Times New Roman"/>
                <w:sz w:val="24"/>
                <w:szCs w:val="24"/>
              </w:rPr>
              <w:t xml:space="preserve">Учить детей создавать объемные композиции ( натюрморты) из </w:t>
            </w:r>
            <w:proofErr w:type="gramStart"/>
            <w:r w:rsidRPr="003E43C7">
              <w:rPr>
                <w:rFonts w:ascii="Times New Roman" w:hAnsi="Times New Roman" w:cs="Times New Roman"/>
                <w:sz w:val="24"/>
                <w:szCs w:val="24"/>
              </w:rPr>
              <w:t>соленного</w:t>
            </w:r>
            <w:proofErr w:type="gramEnd"/>
            <w:r w:rsidRPr="003E43C7">
              <w:rPr>
                <w:rFonts w:ascii="Times New Roman" w:hAnsi="Times New Roman" w:cs="Times New Roman"/>
                <w:sz w:val="24"/>
                <w:szCs w:val="24"/>
              </w:rPr>
              <w:t xml:space="preserve"> теста.</w:t>
            </w:r>
          </w:p>
        </w:tc>
      </w:tr>
      <w:tr w:rsidR="0034132F" w:rsidRPr="0034132F" w:rsidTr="00F60E94">
        <w:tc>
          <w:tcPr>
            <w:tcW w:w="666"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6.</w:t>
            </w:r>
          </w:p>
        </w:tc>
        <w:tc>
          <w:tcPr>
            <w:tcW w:w="2844" w:type="dxa"/>
          </w:tcPr>
          <w:p w:rsidR="0034132F" w:rsidRPr="003E43C7" w:rsidRDefault="003E43C7" w:rsidP="004F2DE4">
            <w:pPr>
              <w:pStyle w:val="11"/>
              <w:jc w:val="both"/>
              <w:rPr>
                <w:rFonts w:ascii="Times New Roman" w:hAnsi="Times New Roman" w:cs="Times New Roman"/>
                <w:sz w:val="24"/>
                <w:szCs w:val="24"/>
              </w:rPr>
            </w:pPr>
            <w:r w:rsidRPr="003E43C7">
              <w:rPr>
                <w:rFonts w:ascii="Times New Roman" w:hAnsi="Times New Roman" w:cs="Times New Roman"/>
                <w:sz w:val="24"/>
                <w:szCs w:val="24"/>
              </w:rPr>
              <w:t>Листья танцуют и превращаются в деревья.</w:t>
            </w:r>
          </w:p>
        </w:tc>
        <w:tc>
          <w:tcPr>
            <w:tcW w:w="6521" w:type="dxa"/>
          </w:tcPr>
          <w:p w:rsidR="0034132F" w:rsidRPr="003E43C7" w:rsidRDefault="003E43C7" w:rsidP="004F2DE4">
            <w:pPr>
              <w:pStyle w:val="11"/>
              <w:jc w:val="both"/>
              <w:rPr>
                <w:rFonts w:ascii="Times New Roman" w:hAnsi="Times New Roman" w:cs="Times New Roman"/>
                <w:sz w:val="24"/>
                <w:szCs w:val="24"/>
              </w:rPr>
            </w:pPr>
            <w:r w:rsidRPr="003E43C7">
              <w:rPr>
                <w:rFonts w:ascii="Times New Roman" w:hAnsi="Times New Roman" w:cs="Times New Roman"/>
                <w:sz w:val="24"/>
                <w:szCs w:val="24"/>
              </w:rPr>
              <w:t>Вызвать у детей желание делать лепные картины. Познакомить с техникой рельефной лепки.</w:t>
            </w:r>
          </w:p>
        </w:tc>
      </w:tr>
      <w:tr w:rsidR="0034132F" w:rsidRPr="0034132F" w:rsidTr="00F60E94">
        <w:tc>
          <w:tcPr>
            <w:tcW w:w="666"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7.</w:t>
            </w:r>
          </w:p>
        </w:tc>
        <w:tc>
          <w:tcPr>
            <w:tcW w:w="2844" w:type="dxa"/>
          </w:tcPr>
          <w:p w:rsidR="0034132F" w:rsidRPr="007C1C2E" w:rsidRDefault="007C1C2E" w:rsidP="004F2DE4">
            <w:pPr>
              <w:pStyle w:val="11"/>
              <w:jc w:val="both"/>
              <w:rPr>
                <w:rFonts w:ascii="Times New Roman" w:hAnsi="Times New Roman" w:cs="Times New Roman"/>
                <w:sz w:val="24"/>
                <w:szCs w:val="24"/>
              </w:rPr>
            </w:pPr>
            <w:r w:rsidRPr="007C1C2E">
              <w:rPr>
                <w:rFonts w:ascii="Times New Roman" w:hAnsi="Times New Roman" w:cs="Times New Roman"/>
                <w:sz w:val="24"/>
                <w:szCs w:val="24"/>
              </w:rPr>
              <w:t>Лошадки.</w:t>
            </w:r>
          </w:p>
        </w:tc>
        <w:tc>
          <w:tcPr>
            <w:tcW w:w="6521" w:type="dxa"/>
          </w:tcPr>
          <w:p w:rsidR="0034132F" w:rsidRPr="007C1C2E" w:rsidRDefault="007C1C2E" w:rsidP="004F2DE4">
            <w:pPr>
              <w:pStyle w:val="11"/>
              <w:jc w:val="both"/>
              <w:rPr>
                <w:rFonts w:ascii="Times New Roman" w:hAnsi="Times New Roman" w:cs="Times New Roman"/>
                <w:sz w:val="24"/>
                <w:szCs w:val="24"/>
              </w:rPr>
            </w:pPr>
            <w:r w:rsidRPr="007C1C2E">
              <w:rPr>
                <w:rFonts w:ascii="Times New Roman" w:hAnsi="Times New Roman" w:cs="Times New Roman"/>
                <w:sz w:val="24"/>
                <w:szCs w:val="24"/>
              </w:rPr>
              <w:t>Уточнить представление детей о специфике дымковской игрушке: из чего, как, кем сделана: как украшена; какая по характеру. Лепка фигурок животных на основе цилиндра.</w:t>
            </w:r>
          </w:p>
        </w:tc>
      </w:tr>
      <w:tr w:rsidR="0034132F" w:rsidRPr="0034132F" w:rsidTr="00F60E94">
        <w:tc>
          <w:tcPr>
            <w:tcW w:w="666"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8.</w:t>
            </w:r>
          </w:p>
        </w:tc>
        <w:tc>
          <w:tcPr>
            <w:tcW w:w="2844" w:type="dxa"/>
          </w:tcPr>
          <w:p w:rsidR="0034132F" w:rsidRPr="007C1C2E" w:rsidRDefault="007C1C2E" w:rsidP="004F2DE4">
            <w:pPr>
              <w:pStyle w:val="11"/>
              <w:jc w:val="both"/>
              <w:rPr>
                <w:rFonts w:ascii="Times New Roman" w:hAnsi="Times New Roman" w:cs="Times New Roman"/>
                <w:sz w:val="24"/>
                <w:szCs w:val="24"/>
              </w:rPr>
            </w:pPr>
            <w:r w:rsidRPr="007C1C2E">
              <w:rPr>
                <w:rFonts w:ascii="Times New Roman" w:hAnsi="Times New Roman" w:cs="Times New Roman"/>
                <w:sz w:val="24"/>
                <w:szCs w:val="24"/>
              </w:rPr>
              <w:t>Кто под дождиком промок?</w:t>
            </w:r>
          </w:p>
        </w:tc>
        <w:tc>
          <w:tcPr>
            <w:tcW w:w="6521" w:type="dxa"/>
          </w:tcPr>
          <w:p w:rsidR="0034132F" w:rsidRPr="0034132F" w:rsidRDefault="007C1C2E" w:rsidP="004F2DE4">
            <w:pPr>
              <w:pStyle w:val="11"/>
              <w:jc w:val="both"/>
              <w:rPr>
                <w:rFonts w:ascii="Times New Roman" w:hAnsi="Times New Roman" w:cs="Times New Roman"/>
                <w:sz w:val="24"/>
                <w:szCs w:val="24"/>
              </w:rPr>
            </w:pPr>
            <w:r w:rsidRPr="007C1C2E">
              <w:rPr>
                <w:rFonts w:ascii="Times New Roman" w:hAnsi="Times New Roman" w:cs="Times New Roman"/>
                <w:sz w:val="24"/>
                <w:szCs w:val="24"/>
              </w:rPr>
              <w:t>Учить детей самостоятельно выбирать сюжет для лепки в соответствии с заданной темой. Продолжать освоение скульптурного способа лепки из целого куска путем вытягивания и моделирования частей</w:t>
            </w:r>
            <w:r>
              <w:t>.</w:t>
            </w:r>
          </w:p>
        </w:tc>
      </w:tr>
      <w:tr w:rsidR="0034132F" w:rsidRPr="0034132F" w:rsidTr="00F60E94">
        <w:tc>
          <w:tcPr>
            <w:tcW w:w="666"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9.</w:t>
            </w:r>
          </w:p>
        </w:tc>
        <w:tc>
          <w:tcPr>
            <w:tcW w:w="2844" w:type="dxa"/>
          </w:tcPr>
          <w:p w:rsidR="0034132F" w:rsidRPr="0034132F" w:rsidRDefault="007C1C2E" w:rsidP="004F2DE4">
            <w:pPr>
              <w:pStyle w:val="11"/>
              <w:jc w:val="both"/>
              <w:rPr>
                <w:rFonts w:ascii="Times New Roman" w:hAnsi="Times New Roman" w:cs="Times New Roman"/>
                <w:sz w:val="24"/>
                <w:szCs w:val="24"/>
              </w:rPr>
            </w:pPr>
            <w:r w:rsidRPr="007C1C2E">
              <w:rPr>
                <w:rFonts w:ascii="Times New Roman" w:hAnsi="Times New Roman" w:cs="Times New Roman"/>
                <w:sz w:val="24"/>
                <w:szCs w:val="24"/>
              </w:rPr>
              <w:t>Косматый мишка</w:t>
            </w:r>
            <w:r>
              <w:t>.</w:t>
            </w:r>
          </w:p>
        </w:tc>
        <w:tc>
          <w:tcPr>
            <w:tcW w:w="6521" w:type="dxa"/>
          </w:tcPr>
          <w:p w:rsidR="0034132F" w:rsidRPr="007C1C2E" w:rsidRDefault="007C1C2E" w:rsidP="004F2DE4">
            <w:pPr>
              <w:pStyle w:val="11"/>
              <w:jc w:val="both"/>
              <w:rPr>
                <w:rFonts w:ascii="Times New Roman" w:hAnsi="Times New Roman" w:cs="Times New Roman"/>
                <w:sz w:val="24"/>
                <w:szCs w:val="24"/>
              </w:rPr>
            </w:pPr>
            <w:r w:rsidRPr="007C1C2E">
              <w:rPr>
                <w:rFonts w:ascii="Times New Roman" w:hAnsi="Times New Roman" w:cs="Times New Roman"/>
                <w:sz w:val="24"/>
                <w:szCs w:val="24"/>
              </w:rPr>
              <w:t xml:space="preserve">Учить лепить медведя в стиле </w:t>
            </w:r>
            <w:proofErr w:type="spellStart"/>
            <w:r w:rsidRPr="007C1C2E">
              <w:rPr>
                <w:rFonts w:ascii="Times New Roman" w:hAnsi="Times New Roman" w:cs="Times New Roman"/>
                <w:sz w:val="24"/>
                <w:szCs w:val="24"/>
              </w:rPr>
              <w:t>богородской</w:t>
            </w:r>
            <w:proofErr w:type="spellEnd"/>
            <w:r w:rsidRPr="007C1C2E">
              <w:rPr>
                <w:rFonts w:ascii="Times New Roman" w:hAnsi="Times New Roman" w:cs="Times New Roman"/>
                <w:sz w:val="24"/>
                <w:szCs w:val="24"/>
              </w:rPr>
              <w:t xml:space="preserve">  народной игрушки (скульптурным способом с проработкой поверхности стекой для передачи фактуры).</w:t>
            </w:r>
          </w:p>
        </w:tc>
      </w:tr>
      <w:tr w:rsidR="0034132F" w:rsidRPr="0034132F" w:rsidTr="00F60E94">
        <w:tc>
          <w:tcPr>
            <w:tcW w:w="666"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10.</w:t>
            </w:r>
          </w:p>
        </w:tc>
        <w:tc>
          <w:tcPr>
            <w:tcW w:w="2844" w:type="dxa"/>
          </w:tcPr>
          <w:p w:rsidR="0034132F" w:rsidRPr="0034132F" w:rsidRDefault="007C1C2E" w:rsidP="004F2DE4">
            <w:pPr>
              <w:pStyle w:val="11"/>
              <w:jc w:val="both"/>
              <w:rPr>
                <w:rFonts w:ascii="Times New Roman" w:hAnsi="Times New Roman" w:cs="Times New Roman"/>
                <w:sz w:val="24"/>
                <w:szCs w:val="24"/>
              </w:rPr>
            </w:pPr>
            <w:r w:rsidRPr="007C1C2E">
              <w:rPr>
                <w:rFonts w:ascii="Times New Roman" w:hAnsi="Times New Roman" w:cs="Times New Roman"/>
                <w:sz w:val="24"/>
                <w:szCs w:val="24"/>
              </w:rPr>
              <w:t>Пернатые, мохнатые, колючие</w:t>
            </w:r>
            <w:r>
              <w:t>.</w:t>
            </w:r>
          </w:p>
        </w:tc>
        <w:tc>
          <w:tcPr>
            <w:tcW w:w="6521" w:type="dxa"/>
          </w:tcPr>
          <w:p w:rsidR="0034132F" w:rsidRPr="007C1C2E" w:rsidRDefault="007C1C2E" w:rsidP="004F2DE4">
            <w:pPr>
              <w:pStyle w:val="11"/>
              <w:jc w:val="both"/>
              <w:rPr>
                <w:rFonts w:ascii="Times New Roman" w:hAnsi="Times New Roman" w:cs="Times New Roman"/>
                <w:sz w:val="24"/>
                <w:szCs w:val="24"/>
              </w:rPr>
            </w:pPr>
            <w:r w:rsidRPr="007C1C2E">
              <w:rPr>
                <w:rFonts w:ascii="Times New Roman" w:hAnsi="Times New Roman" w:cs="Times New Roman"/>
                <w:sz w:val="24"/>
                <w:szCs w:val="24"/>
              </w:rPr>
              <w:t xml:space="preserve">Вызвать интерес к </w:t>
            </w:r>
            <w:proofErr w:type="spellStart"/>
            <w:r w:rsidRPr="007C1C2E">
              <w:rPr>
                <w:rFonts w:ascii="Times New Roman" w:hAnsi="Times New Roman" w:cs="Times New Roman"/>
                <w:sz w:val="24"/>
                <w:szCs w:val="24"/>
              </w:rPr>
              <w:t>эксперементированию</w:t>
            </w:r>
            <w:proofErr w:type="spellEnd"/>
            <w:r w:rsidRPr="007C1C2E">
              <w:rPr>
                <w:rFonts w:ascii="Times New Roman" w:hAnsi="Times New Roman" w:cs="Times New Roman"/>
                <w:sz w:val="24"/>
                <w:szCs w:val="24"/>
              </w:rPr>
              <w:t xml:space="preserve"> с пластическими материалами и художественными инструментами для передачи особенностей покрытия тела разных животных (перья, шерсть, колючки, чешуя).</w:t>
            </w:r>
          </w:p>
        </w:tc>
      </w:tr>
      <w:tr w:rsidR="0034132F" w:rsidRPr="0034132F" w:rsidTr="00F60E94">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11</w:t>
            </w:r>
            <w:r w:rsidR="0034132F" w:rsidRPr="0034132F">
              <w:rPr>
                <w:rFonts w:ascii="Times New Roman" w:hAnsi="Times New Roman" w:cs="Times New Roman"/>
                <w:sz w:val="24"/>
                <w:szCs w:val="24"/>
              </w:rPr>
              <w:t>.</w:t>
            </w:r>
          </w:p>
        </w:tc>
        <w:tc>
          <w:tcPr>
            <w:tcW w:w="2844" w:type="dxa"/>
          </w:tcPr>
          <w:p w:rsidR="0034132F" w:rsidRPr="00CC29A5" w:rsidRDefault="00CC29A5" w:rsidP="004F2DE4">
            <w:pPr>
              <w:pStyle w:val="11"/>
              <w:jc w:val="both"/>
              <w:rPr>
                <w:rFonts w:ascii="Times New Roman" w:hAnsi="Times New Roman" w:cs="Times New Roman"/>
                <w:sz w:val="24"/>
                <w:szCs w:val="24"/>
              </w:rPr>
            </w:pPr>
            <w:r w:rsidRPr="00CC29A5">
              <w:rPr>
                <w:rFonts w:ascii="Times New Roman" w:hAnsi="Times New Roman" w:cs="Times New Roman"/>
                <w:sz w:val="24"/>
                <w:szCs w:val="24"/>
              </w:rPr>
              <w:t>Снежный кролик</w:t>
            </w:r>
          </w:p>
        </w:tc>
        <w:tc>
          <w:tcPr>
            <w:tcW w:w="6521" w:type="dxa"/>
          </w:tcPr>
          <w:p w:rsidR="0034132F" w:rsidRPr="00CC29A5" w:rsidRDefault="00CC29A5" w:rsidP="004F2DE4">
            <w:pPr>
              <w:pStyle w:val="11"/>
              <w:jc w:val="both"/>
              <w:rPr>
                <w:rFonts w:ascii="Times New Roman" w:hAnsi="Times New Roman" w:cs="Times New Roman"/>
                <w:sz w:val="24"/>
                <w:szCs w:val="24"/>
              </w:rPr>
            </w:pPr>
            <w:r w:rsidRPr="00CC29A5">
              <w:rPr>
                <w:rFonts w:ascii="Times New Roman" w:hAnsi="Times New Roman" w:cs="Times New Roman"/>
                <w:sz w:val="24"/>
                <w:szCs w:val="24"/>
              </w:rPr>
              <w:t>Продолжать учить детей создавать выразительные лепные образы конструктивным способом. Учить 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w:t>
            </w:r>
          </w:p>
        </w:tc>
      </w:tr>
      <w:tr w:rsidR="0034132F" w:rsidRPr="0034132F" w:rsidTr="00F60E94">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12</w:t>
            </w:r>
            <w:r w:rsidR="0034132F" w:rsidRPr="0034132F">
              <w:rPr>
                <w:rFonts w:ascii="Times New Roman" w:hAnsi="Times New Roman" w:cs="Times New Roman"/>
                <w:sz w:val="24"/>
                <w:szCs w:val="24"/>
              </w:rPr>
              <w:t>.</w:t>
            </w:r>
          </w:p>
        </w:tc>
        <w:tc>
          <w:tcPr>
            <w:tcW w:w="2844" w:type="dxa"/>
          </w:tcPr>
          <w:p w:rsidR="0034132F" w:rsidRPr="00CC29A5" w:rsidRDefault="00CC29A5" w:rsidP="004F2DE4">
            <w:pPr>
              <w:pStyle w:val="11"/>
              <w:jc w:val="both"/>
              <w:rPr>
                <w:rFonts w:ascii="Times New Roman" w:hAnsi="Times New Roman" w:cs="Times New Roman"/>
                <w:sz w:val="24"/>
                <w:szCs w:val="24"/>
              </w:rPr>
            </w:pPr>
            <w:r w:rsidRPr="00CC29A5">
              <w:rPr>
                <w:rFonts w:ascii="Times New Roman" w:hAnsi="Times New Roman" w:cs="Times New Roman"/>
                <w:sz w:val="24"/>
                <w:szCs w:val="24"/>
              </w:rPr>
              <w:t>Снегири и яблочки.</w:t>
            </w:r>
          </w:p>
        </w:tc>
        <w:tc>
          <w:tcPr>
            <w:tcW w:w="6521" w:type="dxa"/>
          </w:tcPr>
          <w:p w:rsidR="0034132F" w:rsidRPr="00CC29A5" w:rsidRDefault="00CC29A5" w:rsidP="004F2DE4">
            <w:pPr>
              <w:pStyle w:val="11"/>
              <w:jc w:val="both"/>
              <w:rPr>
                <w:rFonts w:ascii="Times New Roman" w:hAnsi="Times New Roman" w:cs="Times New Roman"/>
                <w:sz w:val="24"/>
                <w:szCs w:val="24"/>
              </w:rPr>
            </w:pPr>
            <w:r w:rsidRPr="00CC29A5">
              <w:rPr>
                <w:rFonts w:ascii="Times New Roman" w:hAnsi="Times New Roman" w:cs="Times New Roman"/>
                <w:sz w:val="24"/>
                <w:szCs w:val="24"/>
              </w:rPr>
              <w:t>Показать возможность лепки птиц из ваты. Учить самостоятельно, выбирать разные изобразительные техники при создании одной поделки (лепка, аппликация, рисование)</w:t>
            </w:r>
          </w:p>
        </w:tc>
      </w:tr>
      <w:tr w:rsidR="0034132F" w:rsidRPr="0034132F" w:rsidTr="00F60E94">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13</w:t>
            </w:r>
            <w:r w:rsidR="0034132F" w:rsidRPr="0034132F">
              <w:rPr>
                <w:rFonts w:ascii="Times New Roman" w:hAnsi="Times New Roman" w:cs="Times New Roman"/>
                <w:sz w:val="24"/>
                <w:szCs w:val="24"/>
              </w:rPr>
              <w:t>.</w:t>
            </w:r>
          </w:p>
        </w:tc>
        <w:tc>
          <w:tcPr>
            <w:tcW w:w="2844" w:type="dxa"/>
          </w:tcPr>
          <w:p w:rsidR="0034132F" w:rsidRPr="0034132F" w:rsidRDefault="00CC29A5" w:rsidP="004F2DE4">
            <w:pPr>
              <w:pStyle w:val="11"/>
              <w:jc w:val="both"/>
              <w:rPr>
                <w:rFonts w:ascii="Times New Roman" w:hAnsi="Times New Roman" w:cs="Times New Roman"/>
                <w:sz w:val="24"/>
                <w:szCs w:val="24"/>
              </w:rPr>
            </w:pPr>
            <w:r w:rsidRPr="00CC29A5">
              <w:rPr>
                <w:rFonts w:ascii="Times New Roman" w:hAnsi="Times New Roman" w:cs="Times New Roman"/>
                <w:sz w:val="24"/>
                <w:szCs w:val="24"/>
              </w:rPr>
              <w:t>Звонкие колокольчики</w:t>
            </w:r>
            <w:r>
              <w:t>.</w:t>
            </w:r>
          </w:p>
        </w:tc>
        <w:tc>
          <w:tcPr>
            <w:tcW w:w="6521" w:type="dxa"/>
          </w:tcPr>
          <w:p w:rsidR="0034132F" w:rsidRPr="0034132F" w:rsidRDefault="00CC29A5" w:rsidP="004F2DE4">
            <w:pPr>
              <w:pStyle w:val="11"/>
              <w:jc w:val="both"/>
              <w:rPr>
                <w:rFonts w:ascii="Times New Roman" w:hAnsi="Times New Roman" w:cs="Times New Roman"/>
                <w:sz w:val="24"/>
                <w:szCs w:val="24"/>
              </w:rPr>
            </w:pPr>
            <w:r w:rsidRPr="00CC29A5">
              <w:rPr>
                <w:rFonts w:ascii="Times New Roman" w:hAnsi="Times New Roman" w:cs="Times New Roman"/>
                <w:sz w:val="24"/>
                <w:szCs w:val="24"/>
              </w:rPr>
              <w:t>Учить детей создавать объемные полые поделки из соленого теста. Совершенствовать изобразительную технику – учить лепить колокольчик из шара путем вдавливания и моделирования формы</w:t>
            </w:r>
            <w:r>
              <w:t>.</w:t>
            </w:r>
          </w:p>
        </w:tc>
      </w:tr>
      <w:tr w:rsidR="0034132F" w:rsidRPr="0034132F" w:rsidTr="00F60E94">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14</w:t>
            </w:r>
            <w:r w:rsidR="0034132F" w:rsidRPr="0034132F">
              <w:rPr>
                <w:rFonts w:ascii="Times New Roman" w:hAnsi="Times New Roman" w:cs="Times New Roman"/>
                <w:sz w:val="24"/>
                <w:szCs w:val="24"/>
              </w:rPr>
              <w:t>.</w:t>
            </w:r>
          </w:p>
        </w:tc>
        <w:tc>
          <w:tcPr>
            <w:tcW w:w="2844" w:type="dxa"/>
          </w:tcPr>
          <w:p w:rsidR="0034132F" w:rsidRPr="0034132F" w:rsidRDefault="00CC29A5" w:rsidP="004F2DE4">
            <w:pPr>
              <w:pStyle w:val="11"/>
              <w:jc w:val="both"/>
              <w:rPr>
                <w:rFonts w:ascii="Times New Roman" w:hAnsi="Times New Roman" w:cs="Times New Roman"/>
                <w:sz w:val="24"/>
                <w:szCs w:val="24"/>
              </w:rPr>
            </w:pPr>
            <w:r w:rsidRPr="00137CC0">
              <w:rPr>
                <w:rFonts w:ascii="Times New Roman" w:hAnsi="Times New Roman" w:cs="Times New Roman"/>
                <w:sz w:val="24"/>
                <w:szCs w:val="24"/>
              </w:rPr>
              <w:t>Котенок</w:t>
            </w:r>
            <w:r>
              <w:t>.</w:t>
            </w:r>
          </w:p>
        </w:tc>
        <w:tc>
          <w:tcPr>
            <w:tcW w:w="6521" w:type="dxa"/>
          </w:tcPr>
          <w:p w:rsidR="0034132F" w:rsidRPr="00137CC0" w:rsidRDefault="00137CC0" w:rsidP="004F2DE4">
            <w:pPr>
              <w:pStyle w:val="11"/>
              <w:jc w:val="both"/>
              <w:rPr>
                <w:rFonts w:ascii="Times New Roman" w:hAnsi="Times New Roman" w:cs="Times New Roman"/>
                <w:sz w:val="24"/>
                <w:szCs w:val="24"/>
              </w:rPr>
            </w:pPr>
            <w:r w:rsidRPr="00137CC0">
              <w:rPr>
                <w:rFonts w:ascii="Times New Roman" w:hAnsi="Times New Roman" w:cs="Times New Roman"/>
                <w:sz w:val="24"/>
                <w:szCs w:val="24"/>
              </w:rPr>
              <w:t>Учить детей создавать образ животного. Закреплять умение лепить форму животного по частям, используя разные приемы</w:t>
            </w:r>
          </w:p>
        </w:tc>
      </w:tr>
      <w:tr w:rsidR="0034132F" w:rsidRPr="0034132F" w:rsidTr="00F60E94">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15</w:t>
            </w:r>
            <w:r w:rsidR="0034132F" w:rsidRPr="0034132F">
              <w:rPr>
                <w:rFonts w:ascii="Times New Roman" w:hAnsi="Times New Roman" w:cs="Times New Roman"/>
                <w:sz w:val="24"/>
                <w:szCs w:val="24"/>
              </w:rPr>
              <w:t>.</w:t>
            </w:r>
          </w:p>
        </w:tc>
        <w:tc>
          <w:tcPr>
            <w:tcW w:w="2844" w:type="dxa"/>
          </w:tcPr>
          <w:p w:rsidR="0034132F" w:rsidRPr="00137CC0" w:rsidRDefault="00137CC0" w:rsidP="004F2DE4">
            <w:pPr>
              <w:pStyle w:val="11"/>
              <w:jc w:val="both"/>
              <w:rPr>
                <w:rFonts w:ascii="Times New Roman" w:hAnsi="Times New Roman" w:cs="Times New Roman"/>
                <w:sz w:val="24"/>
                <w:szCs w:val="24"/>
              </w:rPr>
            </w:pPr>
            <w:r w:rsidRPr="00137CC0">
              <w:rPr>
                <w:rFonts w:ascii="Times New Roman" w:hAnsi="Times New Roman" w:cs="Times New Roman"/>
                <w:sz w:val="24"/>
                <w:szCs w:val="24"/>
              </w:rPr>
              <w:t>Мы поедем, мы помчимся …</w:t>
            </w:r>
          </w:p>
        </w:tc>
        <w:tc>
          <w:tcPr>
            <w:tcW w:w="6521" w:type="dxa"/>
          </w:tcPr>
          <w:p w:rsidR="0034132F" w:rsidRPr="00137CC0" w:rsidRDefault="00137CC0" w:rsidP="004F2DE4">
            <w:pPr>
              <w:pStyle w:val="11"/>
              <w:jc w:val="both"/>
              <w:rPr>
                <w:rFonts w:ascii="Times New Roman" w:hAnsi="Times New Roman" w:cs="Times New Roman"/>
                <w:sz w:val="24"/>
                <w:szCs w:val="24"/>
              </w:rPr>
            </w:pPr>
            <w:r w:rsidRPr="00137CC0">
              <w:rPr>
                <w:rFonts w:ascii="Times New Roman" w:hAnsi="Times New Roman" w:cs="Times New Roman"/>
                <w:sz w:val="24"/>
                <w:szCs w:val="24"/>
              </w:rPr>
              <w:t xml:space="preserve">Учить детей создавать из отдельных лепных фигурок красивую сюжетную композицию. Расширять спектр скульптурных приемов лепки, показать возможность дополнения образа разными материалами (рога из веточек, </w:t>
            </w:r>
            <w:r w:rsidRPr="00137CC0">
              <w:rPr>
                <w:rFonts w:ascii="Times New Roman" w:hAnsi="Times New Roman" w:cs="Times New Roman"/>
                <w:sz w:val="24"/>
                <w:szCs w:val="24"/>
              </w:rPr>
              <w:lastRenderedPageBreak/>
              <w:t>ноги из трубочек).</w:t>
            </w:r>
          </w:p>
        </w:tc>
      </w:tr>
      <w:tr w:rsidR="0034132F" w:rsidRPr="0034132F" w:rsidTr="00F60E94">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lastRenderedPageBreak/>
              <w:t>16</w:t>
            </w:r>
            <w:r w:rsidR="0034132F" w:rsidRPr="0034132F">
              <w:rPr>
                <w:rFonts w:ascii="Times New Roman" w:hAnsi="Times New Roman" w:cs="Times New Roman"/>
                <w:sz w:val="24"/>
                <w:szCs w:val="24"/>
              </w:rPr>
              <w:t>.</w:t>
            </w:r>
          </w:p>
        </w:tc>
        <w:tc>
          <w:tcPr>
            <w:tcW w:w="2844" w:type="dxa"/>
          </w:tcPr>
          <w:p w:rsidR="0034132F" w:rsidRPr="00137CC0" w:rsidRDefault="00137CC0" w:rsidP="004F2DE4">
            <w:pPr>
              <w:pStyle w:val="11"/>
              <w:jc w:val="both"/>
              <w:rPr>
                <w:rFonts w:ascii="Times New Roman" w:hAnsi="Times New Roman" w:cs="Times New Roman"/>
                <w:sz w:val="24"/>
                <w:szCs w:val="24"/>
              </w:rPr>
            </w:pPr>
            <w:r w:rsidRPr="00137CC0">
              <w:rPr>
                <w:rFonts w:ascii="Times New Roman" w:hAnsi="Times New Roman" w:cs="Times New Roman"/>
                <w:sz w:val="24"/>
                <w:szCs w:val="24"/>
              </w:rPr>
              <w:t>Зимние забавы</w:t>
            </w:r>
          </w:p>
        </w:tc>
        <w:tc>
          <w:tcPr>
            <w:tcW w:w="6521" w:type="dxa"/>
          </w:tcPr>
          <w:p w:rsidR="0034132F" w:rsidRPr="00137CC0" w:rsidRDefault="00137CC0" w:rsidP="004F2DE4">
            <w:pPr>
              <w:pStyle w:val="11"/>
              <w:jc w:val="both"/>
              <w:rPr>
                <w:rFonts w:ascii="Times New Roman" w:hAnsi="Times New Roman" w:cs="Times New Roman"/>
                <w:sz w:val="24"/>
                <w:szCs w:val="24"/>
              </w:rPr>
            </w:pPr>
            <w:r w:rsidRPr="00137CC0">
              <w:rPr>
                <w:rFonts w:ascii="Times New Roman" w:hAnsi="Times New Roman" w:cs="Times New Roman"/>
                <w:sz w:val="24"/>
                <w:szCs w:val="24"/>
              </w:rPr>
              <w:t xml:space="preserve">Учить создавать коллективную сюжетную композицию из вылепленных фигурок. Передавая взаимоотношения между ними. Закрепить способ лепки в стилистике народной игрушки. Продолжать учить передавать несложные движения </w:t>
            </w:r>
            <w:proofErr w:type="gramStart"/>
            <w:r w:rsidRPr="00137CC0">
              <w:rPr>
                <w:rFonts w:ascii="Times New Roman" w:hAnsi="Times New Roman" w:cs="Times New Roman"/>
                <w:sz w:val="24"/>
                <w:szCs w:val="24"/>
              </w:rPr>
              <w:t xml:space="preserve">( </w:t>
            </w:r>
            <w:proofErr w:type="gramEnd"/>
            <w:r w:rsidRPr="00137CC0">
              <w:rPr>
                <w:rFonts w:ascii="Times New Roman" w:hAnsi="Times New Roman" w:cs="Times New Roman"/>
                <w:sz w:val="24"/>
                <w:szCs w:val="24"/>
              </w:rPr>
              <w:t>наклон и поворот туловища, сгибание рук и ног).</w:t>
            </w:r>
          </w:p>
        </w:tc>
      </w:tr>
      <w:tr w:rsidR="0034132F" w:rsidRPr="0034132F" w:rsidTr="00F60E94">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17</w:t>
            </w:r>
            <w:r w:rsidR="0034132F" w:rsidRPr="0034132F">
              <w:rPr>
                <w:rFonts w:ascii="Times New Roman" w:hAnsi="Times New Roman" w:cs="Times New Roman"/>
                <w:sz w:val="24"/>
                <w:szCs w:val="24"/>
              </w:rPr>
              <w:t>.</w:t>
            </w:r>
          </w:p>
        </w:tc>
        <w:tc>
          <w:tcPr>
            <w:tcW w:w="2844" w:type="dxa"/>
          </w:tcPr>
          <w:p w:rsidR="0034132F" w:rsidRPr="00137CC0" w:rsidRDefault="00137CC0" w:rsidP="004F2DE4">
            <w:pPr>
              <w:pStyle w:val="11"/>
              <w:jc w:val="both"/>
              <w:rPr>
                <w:rFonts w:ascii="Times New Roman" w:hAnsi="Times New Roman" w:cs="Times New Roman"/>
                <w:sz w:val="24"/>
                <w:szCs w:val="24"/>
              </w:rPr>
            </w:pPr>
            <w:r w:rsidRPr="00137CC0">
              <w:rPr>
                <w:rFonts w:ascii="Times New Roman" w:hAnsi="Times New Roman" w:cs="Times New Roman"/>
                <w:sz w:val="24"/>
                <w:szCs w:val="24"/>
              </w:rPr>
              <w:t>На арене цирка.</w:t>
            </w:r>
          </w:p>
        </w:tc>
        <w:tc>
          <w:tcPr>
            <w:tcW w:w="6521" w:type="dxa"/>
          </w:tcPr>
          <w:p w:rsidR="0034132F" w:rsidRPr="00137CC0" w:rsidRDefault="00137CC0" w:rsidP="004F2DE4">
            <w:pPr>
              <w:pStyle w:val="11"/>
              <w:jc w:val="both"/>
              <w:rPr>
                <w:rFonts w:ascii="Times New Roman" w:hAnsi="Times New Roman" w:cs="Times New Roman"/>
                <w:sz w:val="24"/>
                <w:szCs w:val="24"/>
              </w:rPr>
            </w:pPr>
            <w:r w:rsidRPr="00137CC0">
              <w:rPr>
                <w:rFonts w:ascii="Times New Roman" w:hAnsi="Times New Roman" w:cs="Times New Roman"/>
                <w:sz w:val="24"/>
                <w:szCs w:val="24"/>
              </w:rPr>
              <w:t>Учить составлять коллективную сюжетную композицию из разнородных объектов. Уточнить способ лепки в стилистике народной игрушки – из цилиндра, согнутого дугой и надрезного с двух концов.</w:t>
            </w:r>
          </w:p>
        </w:tc>
      </w:tr>
      <w:tr w:rsidR="00B32916" w:rsidRPr="0034132F" w:rsidTr="00F60E94">
        <w:tc>
          <w:tcPr>
            <w:tcW w:w="666" w:type="dxa"/>
          </w:tcPr>
          <w:p w:rsidR="00B32916"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18</w:t>
            </w:r>
            <w:r w:rsidR="00B32916">
              <w:rPr>
                <w:rFonts w:ascii="Times New Roman" w:hAnsi="Times New Roman" w:cs="Times New Roman"/>
                <w:sz w:val="24"/>
                <w:szCs w:val="24"/>
              </w:rPr>
              <w:t xml:space="preserve">.    </w:t>
            </w:r>
          </w:p>
        </w:tc>
        <w:tc>
          <w:tcPr>
            <w:tcW w:w="2844" w:type="dxa"/>
          </w:tcPr>
          <w:p w:rsidR="00B32916" w:rsidRPr="00137CC0" w:rsidRDefault="00B32916"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Что нам нравиться зимой?</w:t>
            </w:r>
          </w:p>
        </w:tc>
        <w:tc>
          <w:tcPr>
            <w:tcW w:w="6521" w:type="dxa"/>
          </w:tcPr>
          <w:p w:rsidR="00B32916" w:rsidRPr="00137CC0" w:rsidRDefault="00B32916"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Учить лепить фигуру человека в зимней одежде, плотно скреплять части фигуры.</w:t>
            </w:r>
          </w:p>
        </w:tc>
      </w:tr>
      <w:tr w:rsidR="0034132F" w:rsidRPr="0034132F" w:rsidTr="00F60E94">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19</w:t>
            </w:r>
            <w:r w:rsidR="0034132F" w:rsidRPr="0034132F">
              <w:rPr>
                <w:rFonts w:ascii="Times New Roman" w:hAnsi="Times New Roman" w:cs="Times New Roman"/>
                <w:sz w:val="24"/>
                <w:szCs w:val="24"/>
              </w:rPr>
              <w:t>.</w:t>
            </w:r>
          </w:p>
        </w:tc>
        <w:tc>
          <w:tcPr>
            <w:tcW w:w="2844" w:type="dxa"/>
          </w:tcPr>
          <w:p w:rsidR="0034132F" w:rsidRPr="0064214A" w:rsidRDefault="0064214A" w:rsidP="004F2DE4">
            <w:pPr>
              <w:pStyle w:val="11"/>
              <w:jc w:val="both"/>
              <w:rPr>
                <w:rFonts w:ascii="Times New Roman" w:hAnsi="Times New Roman" w:cs="Times New Roman"/>
                <w:sz w:val="24"/>
                <w:szCs w:val="24"/>
              </w:rPr>
            </w:pPr>
            <w:r w:rsidRPr="0064214A">
              <w:rPr>
                <w:rFonts w:ascii="Times New Roman" w:hAnsi="Times New Roman" w:cs="Times New Roman"/>
                <w:sz w:val="24"/>
                <w:szCs w:val="24"/>
              </w:rPr>
              <w:t>Снегурочка.</w:t>
            </w:r>
          </w:p>
        </w:tc>
        <w:tc>
          <w:tcPr>
            <w:tcW w:w="6521" w:type="dxa"/>
          </w:tcPr>
          <w:p w:rsidR="0034132F" w:rsidRPr="0034132F" w:rsidRDefault="0064214A" w:rsidP="004F2DE4">
            <w:pPr>
              <w:pStyle w:val="11"/>
              <w:jc w:val="both"/>
              <w:rPr>
                <w:rFonts w:ascii="Times New Roman" w:hAnsi="Times New Roman" w:cs="Times New Roman"/>
                <w:sz w:val="24"/>
                <w:szCs w:val="24"/>
              </w:rPr>
            </w:pPr>
            <w:r w:rsidRPr="0064214A">
              <w:rPr>
                <w:rFonts w:ascii="Times New Roman" w:hAnsi="Times New Roman" w:cs="Times New Roman"/>
                <w:sz w:val="24"/>
                <w:szCs w:val="24"/>
              </w:rPr>
              <w:t>Учить передавать выразительность образа, характерные признаки образа, соблюдать относительную величину частей, плотно скрепляя части вылепленной фигуры, с помощью стеки передавать характерные черты персона</w:t>
            </w:r>
            <w:r>
              <w:t>жа.</w:t>
            </w:r>
          </w:p>
        </w:tc>
      </w:tr>
      <w:tr w:rsidR="0034132F" w:rsidRPr="0034132F" w:rsidTr="00F60E94">
        <w:trPr>
          <w:trHeight w:val="1162"/>
        </w:trPr>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20</w:t>
            </w:r>
            <w:r w:rsidR="0034132F" w:rsidRPr="0034132F">
              <w:rPr>
                <w:rFonts w:ascii="Times New Roman" w:hAnsi="Times New Roman" w:cs="Times New Roman"/>
                <w:sz w:val="24"/>
                <w:szCs w:val="24"/>
              </w:rPr>
              <w:t>.</w:t>
            </w:r>
          </w:p>
        </w:tc>
        <w:tc>
          <w:tcPr>
            <w:tcW w:w="2844" w:type="dxa"/>
          </w:tcPr>
          <w:p w:rsidR="0034132F" w:rsidRPr="0064214A" w:rsidRDefault="0064214A" w:rsidP="00891FDD">
            <w:pPr>
              <w:pStyle w:val="11"/>
              <w:rPr>
                <w:rFonts w:ascii="Times New Roman" w:hAnsi="Times New Roman" w:cs="Times New Roman"/>
                <w:sz w:val="24"/>
                <w:szCs w:val="24"/>
              </w:rPr>
            </w:pPr>
            <w:proofErr w:type="spellStart"/>
            <w:r w:rsidRPr="0064214A">
              <w:rPr>
                <w:rFonts w:ascii="Times New Roman" w:hAnsi="Times New Roman" w:cs="Times New Roman"/>
                <w:sz w:val="24"/>
                <w:szCs w:val="24"/>
              </w:rPr>
              <w:t>Муравьишки</w:t>
            </w:r>
            <w:proofErr w:type="spellEnd"/>
            <w:r w:rsidRPr="0064214A">
              <w:rPr>
                <w:rFonts w:ascii="Times New Roman" w:hAnsi="Times New Roman" w:cs="Times New Roman"/>
                <w:sz w:val="24"/>
                <w:szCs w:val="24"/>
              </w:rPr>
              <w:t xml:space="preserve"> в муравейнике.</w:t>
            </w:r>
          </w:p>
        </w:tc>
        <w:tc>
          <w:tcPr>
            <w:tcW w:w="6521" w:type="dxa"/>
          </w:tcPr>
          <w:p w:rsidR="0034132F" w:rsidRPr="0064214A" w:rsidRDefault="0064214A" w:rsidP="004F2DE4">
            <w:pPr>
              <w:pStyle w:val="11"/>
              <w:jc w:val="both"/>
              <w:rPr>
                <w:rFonts w:ascii="Times New Roman" w:hAnsi="Times New Roman" w:cs="Times New Roman"/>
                <w:sz w:val="24"/>
                <w:szCs w:val="24"/>
              </w:rPr>
            </w:pPr>
            <w:r w:rsidRPr="0064214A">
              <w:rPr>
                <w:rFonts w:ascii="Times New Roman" w:hAnsi="Times New Roman" w:cs="Times New Roman"/>
                <w:sz w:val="24"/>
                <w:szCs w:val="24"/>
              </w:rPr>
              <w:t>Познакомить детей с новой техникой создания объемных образов – папье – маше (лепкой из бумажной массы). Учить детей лепить мелких животных. Передавая характерные особенности строения и окраски.</w:t>
            </w:r>
          </w:p>
        </w:tc>
      </w:tr>
      <w:tr w:rsidR="0034132F" w:rsidRPr="0034132F" w:rsidTr="00F60E94">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21</w:t>
            </w:r>
            <w:r w:rsidR="0034132F" w:rsidRPr="0034132F">
              <w:rPr>
                <w:rFonts w:ascii="Times New Roman" w:hAnsi="Times New Roman" w:cs="Times New Roman"/>
                <w:sz w:val="24"/>
                <w:szCs w:val="24"/>
              </w:rPr>
              <w:t>.</w:t>
            </w:r>
          </w:p>
        </w:tc>
        <w:tc>
          <w:tcPr>
            <w:tcW w:w="2844" w:type="dxa"/>
          </w:tcPr>
          <w:p w:rsidR="0034132F" w:rsidRPr="0034132F" w:rsidRDefault="0064214A" w:rsidP="004F2DE4">
            <w:pPr>
              <w:pStyle w:val="11"/>
              <w:jc w:val="both"/>
              <w:rPr>
                <w:rFonts w:ascii="Times New Roman" w:hAnsi="Times New Roman" w:cs="Times New Roman"/>
                <w:sz w:val="24"/>
                <w:szCs w:val="24"/>
              </w:rPr>
            </w:pPr>
            <w:r w:rsidRPr="0064214A">
              <w:rPr>
                <w:rFonts w:ascii="Times New Roman" w:hAnsi="Times New Roman" w:cs="Times New Roman"/>
                <w:sz w:val="24"/>
                <w:szCs w:val="24"/>
              </w:rPr>
              <w:t>Ходит Дрёма возле дома</w:t>
            </w:r>
            <w:r>
              <w:t>.</w:t>
            </w:r>
          </w:p>
        </w:tc>
        <w:tc>
          <w:tcPr>
            <w:tcW w:w="6521" w:type="dxa"/>
          </w:tcPr>
          <w:p w:rsidR="0034132F" w:rsidRPr="0064214A" w:rsidRDefault="0064214A" w:rsidP="004F2DE4">
            <w:pPr>
              <w:pStyle w:val="11"/>
              <w:jc w:val="both"/>
              <w:rPr>
                <w:rFonts w:ascii="Times New Roman" w:hAnsi="Times New Roman" w:cs="Times New Roman"/>
                <w:sz w:val="24"/>
                <w:szCs w:val="24"/>
              </w:rPr>
            </w:pPr>
            <w:r w:rsidRPr="0064214A">
              <w:rPr>
                <w:rFonts w:ascii="Times New Roman" w:hAnsi="Times New Roman" w:cs="Times New Roman"/>
                <w:sz w:val="24"/>
                <w:szCs w:val="24"/>
              </w:rPr>
              <w:t>Продолжать учить детей создавать выразительные лепные образы, сочетая разные способы и приемы лепки. Учить планировать свою работу. Показать приемы оформления вылепленной фигуры</w:t>
            </w:r>
          </w:p>
        </w:tc>
      </w:tr>
      <w:tr w:rsidR="0034132F" w:rsidRPr="0034132F" w:rsidTr="00F60E94">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22</w:t>
            </w:r>
            <w:r w:rsidR="0034132F" w:rsidRPr="0034132F">
              <w:rPr>
                <w:rFonts w:ascii="Times New Roman" w:hAnsi="Times New Roman" w:cs="Times New Roman"/>
                <w:sz w:val="24"/>
                <w:szCs w:val="24"/>
              </w:rPr>
              <w:t>.</w:t>
            </w:r>
          </w:p>
        </w:tc>
        <w:tc>
          <w:tcPr>
            <w:tcW w:w="2844" w:type="dxa"/>
          </w:tcPr>
          <w:p w:rsidR="0034132F" w:rsidRPr="0034132F" w:rsidRDefault="0064214A" w:rsidP="004F2DE4">
            <w:pPr>
              <w:pStyle w:val="11"/>
              <w:jc w:val="both"/>
              <w:rPr>
                <w:rFonts w:ascii="Times New Roman" w:hAnsi="Times New Roman" w:cs="Times New Roman"/>
                <w:sz w:val="24"/>
                <w:szCs w:val="24"/>
              </w:rPr>
            </w:pPr>
            <w:r w:rsidRPr="00281395">
              <w:rPr>
                <w:rFonts w:ascii="Times New Roman" w:hAnsi="Times New Roman" w:cs="Times New Roman"/>
                <w:sz w:val="24"/>
                <w:szCs w:val="24"/>
              </w:rPr>
              <w:t>Кружка для папы</w:t>
            </w:r>
            <w:r>
              <w:t>.</w:t>
            </w:r>
          </w:p>
        </w:tc>
        <w:tc>
          <w:tcPr>
            <w:tcW w:w="6521" w:type="dxa"/>
          </w:tcPr>
          <w:p w:rsidR="0034132F" w:rsidRPr="00281395" w:rsidRDefault="00281395" w:rsidP="004F2DE4">
            <w:pPr>
              <w:pStyle w:val="11"/>
              <w:jc w:val="both"/>
              <w:rPr>
                <w:rFonts w:ascii="Times New Roman" w:hAnsi="Times New Roman" w:cs="Times New Roman"/>
                <w:sz w:val="24"/>
                <w:szCs w:val="24"/>
              </w:rPr>
            </w:pPr>
            <w:r w:rsidRPr="00281395">
              <w:rPr>
                <w:rFonts w:ascii="Times New Roman" w:hAnsi="Times New Roman" w:cs="Times New Roman"/>
                <w:sz w:val="24"/>
                <w:szCs w:val="24"/>
              </w:rPr>
              <w:t>Вызвать интерес к изготовлению подарков папам своими руками. Учить лепить посуду конструктивным  способом</w:t>
            </w:r>
            <w:proofErr w:type="gramStart"/>
            <w:r w:rsidRPr="00281395">
              <w:rPr>
                <w:rFonts w:ascii="Times New Roman" w:hAnsi="Times New Roman" w:cs="Times New Roman"/>
                <w:sz w:val="24"/>
                <w:szCs w:val="24"/>
              </w:rPr>
              <w:t xml:space="preserve"> ,</w:t>
            </w:r>
            <w:proofErr w:type="gramEnd"/>
            <w:r w:rsidRPr="00281395">
              <w:rPr>
                <w:rFonts w:ascii="Times New Roman" w:hAnsi="Times New Roman" w:cs="Times New Roman"/>
                <w:sz w:val="24"/>
                <w:szCs w:val="24"/>
              </w:rPr>
              <w:t xml:space="preserve"> точно передавая форму, величину и пропорции.</w:t>
            </w:r>
          </w:p>
        </w:tc>
      </w:tr>
      <w:tr w:rsidR="0034132F" w:rsidRPr="0034132F" w:rsidTr="00F60E94">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23</w:t>
            </w:r>
            <w:r w:rsidR="0034132F" w:rsidRPr="0034132F">
              <w:rPr>
                <w:rFonts w:ascii="Times New Roman" w:hAnsi="Times New Roman" w:cs="Times New Roman"/>
                <w:sz w:val="24"/>
                <w:szCs w:val="24"/>
              </w:rPr>
              <w:t>.</w:t>
            </w:r>
          </w:p>
        </w:tc>
        <w:tc>
          <w:tcPr>
            <w:tcW w:w="2844" w:type="dxa"/>
          </w:tcPr>
          <w:p w:rsidR="0034132F" w:rsidRPr="00281395" w:rsidRDefault="00281395" w:rsidP="004F2DE4">
            <w:pPr>
              <w:pStyle w:val="11"/>
              <w:jc w:val="both"/>
              <w:rPr>
                <w:rFonts w:ascii="Times New Roman" w:hAnsi="Times New Roman" w:cs="Times New Roman"/>
                <w:sz w:val="24"/>
                <w:szCs w:val="24"/>
              </w:rPr>
            </w:pPr>
            <w:proofErr w:type="spellStart"/>
            <w:r w:rsidRPr="00281395">
              <w:rPr>
                <w:rFonts w:ascii="Times New Roman" w:hAnsi="Times New Roman" w:cs="Times New Roman"/>
                <w:sz w:val="24"/>
                <w:szCs w:val="24"/>
              </w:rPr>
              <w:t>Крямнямчики</w:t>
            </w:r>
            <w:proofErr w:type="spellEnd"/>
            <w:r w:rsidRPr="00281395">
              <w:rPr>
                <w:rFonts w:ascii="Times New Roman" w:hAnsi="Times New Roman" w:cs="Times New Roman"/>
                <w:sz w:val="24"/>
                <w:szCs w:val="24"/>
              </w:rPr>
              <w:t>.</w:t>
            </w:r>
          </w:p>
        </w:tc>
        <w:tc>
          <w:tcPr>
            <w:tcW w:w="6521" w:type="dxa"/>
          </w:tcPr>
          <w:p w:rsidR="0034132F" w:rsidRPr="00281395" w:rsidRDefault="00281395" w:rsidP="004F2DE4">
            <w:pPr>
              <w:pStyle w:val="11"/>
              <w:jc w:val="both"/>
              <w:rPr>
                <w:rFonts w:ascii="Times New Roman" w:hAnsi="Times New Roman" w:cs="Times New Roman"/>
                <w:sz w:val="24"/>
                <w:szCs w:val="24"/>
              </w:rPr>
            </w:pPr>
            <w:r w:rsidRPr="00281395">
              <w:rPr>
                <w:rFonts w:ascii="Times New Roman" w:hAnsi="Times New Roman" w:cs="Times New Roman"/>
                <w:sz w:val="24"/>
                <w:szCs w:val="24"/>
              </w:rPr>
              <w:t>Вызвать интерес у детей к лепки съедобных кондитерских и кулинарных изделий из сдобного теста для угощения: формировать вручную скульптурным способом или вырезать формочками для выпечки</w:t>
            </w:r>
          </w:p>
        </w:tc>
      </w:tr>
      <w:tr w:rsidR="0034132F" w:rsidRPr="0034132F" w:rsidTr="00F60E94">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24</w:t>
            </w:r>
            <w:r w:rsidR="0034132F" w:rsidRPr="0034132F">
              <w:rPr>
                <w:rFonts w:ascii="Times New Roman" w:hAnsi="Times New Roman" w:cs="Times New Roman"/>
                <w:sz w:val="24"/>
                <w:szCs w:val="24"/>
              </w:rPr>
              <w:t>.</w:t>
            </w:r>
          </w:p>
        </w:tc>
        <w:tc>
          <w:tcPr>
            <w:tcW w:w="2844" w:type="dxa"/>
          </w:tcPr>
          <w:p w:rsidR="0034132F" w:rsidRPr="00281395" w:rsidRDefault="00281395" w:rsidP="004F2DE4">
            <w:pPr>
              <w:pStyle w:val="11"/>
              <w:jc w:val="both"/>
              <w:rPr>
                <w:rFonts w:ascii="Times New Roman" w:hAnsi="Times New Roman" w:cs="Times New Roman"/>
                <w:sz w:val="24"/>
                <w:szCs w:val="24"/>
              </w:rPr>
            </w:pPr>
            <w:r w:rsidRPr="00281395">
              <w:rPr>
                <w:rFonts w:ascii="Times New Roman" w:hAnsi="Times New Roman" w:cs="Times New Roman"/>
                <w:sz w:val="24"/>
                <w:szCs w:val="24"/>
              </w:rPr>
              <w:t>Солнышко, покажись.</w:t>
            </w:r>
          </w:p>
        </w:tc>
        <w:tc>
          <w:tcPr>
            <w:tcW w:w="6521" w:type="dxa"/>
          </w:tcPr>
          <w:p w:rsidR="0034132F" w:rsidRPr="00281395" w:rsidRDefault="00281395" w:rsidP="004F2DE4">
            <w:pPr>
              <w:pStyle w:val="11"/>
              <w:jc w:val="both"/>
              <w:rPr>
                <w:rFonts w:ascii="Times New Roman" w:hAnsi="Times New Roman" w:cs="Times New Roman"/>
                <w:sz w:val="24"/>
                <w:szCs w:val="24"/>
              </w:rPr>
            </w:pPr>
            <w:r w:rsidRPr="00281395">
              <w:rPr>
                <w:rFonts w:ascii="Times New Roman" w:hAnsi="Times New Roman" w:cs="Times New Roman"/>
                <w:sz w:val="24"/>
                <w:szCs w:val="24"/>
              </w:rPr>
              <w:t>Учить детей создавать солнечные образы пластическими средствами. Продолжать освоение техники рельефной лепки.</w:t>
            </w:r>
          </w:p>
        </w:tc>
      </w:tr>
      <w:tr w:rsidR="0034132F" w:rsidRPr="0034132F" w:rsidTr="00F60E94">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25</w:t>
            </w:r>
            <w:r w:rsidR="0034132F" w:rsidRPr="0034132F">
              <w:rPr>
                <w:rFonts w:ascii="Times New Roman" w:hAnsi="Times New Roman" w:cs="Times New Roman"/>
                <w:sz w:val="24"/>
                <w:szCs w:val="24"/>
              </w:rPr>
              <w:t>.</w:t>
            </w:r>
          </w:p>
        </w:tc>
        <w:tc>
          <w:tcPr>
            <w:tcW w:w="2844" w:type="dxa"/>
          </w:tcPr>
          <w:p w:rsidR="0034132F" w:rsidRPr="00281395" w:rsidRDefault="00281395" w:rsidP="004F2DE4">
            <w:pPr>
              <w:pStyle w:val="11"/>
              <w:jc w:val="both"/>
              <w:rPr>
                <w:rFonts w:ascii="Times New Roman" w:hAnsi="Times New Roman" w:cs="Times New Roman"/>
                <w:sz w:val="24"/>
                <w:szCs w:val="24"/>
              </w:rPr>
            </w:pPr>
            <w:r w:rsidRPr="00281395">
              <w:rPr>
                <w:rFonts w:ascii="Times New Roman" w:hAnsi="Times New Roman" w:cs="Times New Roman"/>
                <w:sz w:val="24"/>
                <w:szCs w:val="24"/>
              </w:rPr>
              <w:t>Водоноски у колодца</w:t>
            </w:r>
            <w:proofErr w:type="gramStart"/>
            <w:r w:rsidRPr="00281395">
              <w:rPr>
                <w:rFonts w:ascii="Times New Roman" w:hAnsi="Times New Roman" w:cs="Times New Roman"/>
                <w:sz w:val="24"/>
                <w:szCs w:val="24"/>
              </w:rPr>
              <w:t xml:space="preserve"> .</w:t>
            </w:r>
            <w:proofErr w:type="gramEnd"/>
          </w:p>
        </w:tc>
        <w:tc>
          <w:tcPr>
            <w:tcW w:w="6521" w:type="dxa"/>
          </w:tcPr>
          <w:p w:rsidR="0034132F" w:rsidRPr="00281395" w:rsidRDefault="00281395" w:rsidP="004F2DE4">
            <w:pPr>
              <w:pStyle w:val="11"/>
              <w:jc w:val="both"/>
              <w:rPr>
                <w:rFonts w:ascii="Times New Roman" w:hAnsi="Times New Roman" w:cs="Times New Roman"/>
                <w:sz w:val="24"/>
                <w:szCs w:val="24"/>
              </w:rPr>
            </w:pPr>
            <w:r w:rsidRPr="00281395">
              <w:rPr>
                <w:rFonts w:ascii="Times New Roman" w:hAnsi="Times New Roman" w:cs="Times New Roman"/>
                <w:sz w:val="24"/>
                <w:szCs w:val="24"/>
              </w:rPr>
              <w:t>Продолжать знакомство детей с дымковской игрушкой как видом народного декоративно – прикладного искусства. Показать обобщенный способ лепки женской фигурки на основе юбки – колокола.</w:t>
            </w:r>
          </w:p>
        </w:tc>
      </w:tr>
      <w:tr w:rsidR="0034132F" w:rsidRPr="0034132F" w:rsidTr="00F60E94">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26</w:t>
            </w:r>
            <w:r w:rsidR="0034132F" w:rsidRPr="0034132F">
              <w:rPr>
                <w:rFonts w:ascii="Times New Roman" w:hAnsi="Times New Roman" w:cs="Times New Roman"/>
                <w:sz w:val="24"/>
                <w:szCs w:val="24"/>
              </w:rPr>
              <w:t>.</w:t>
            </w:r>
          </w:p>
        </w:tc>
        <w:tc>
          <w:tcPr>
            <w:tcW w:w="2844" w:type="dxa"/>
          </w:tcPr>
          <w:p w:rsidR="0034132F" w:rsidRPr="0034132F" w:rsidRDefault="00281395" w:rsidP="004F2DE4">
            <w:pPr>
              <w:pStyle w:val="11"/>
              <w:jc w:val="both"/>
              <w:rPr>
                <w:rFonts w:ascii="Times New Roman" w:hAnsi="Times New Roman" w:cs="Times New Roman"/>
                <w:sz w:val="24"/>
                <w:szCs w:val="24"/>
              </w:rPr>
            </w:pPr>
            <w:r w:rsidRPr="00281395">
              <w:rPr>
                <w:rFonts w:ascii="Times New Roman" w:hAnsi="Times New Roman" w:cs="Times New Roman"/>
                <w:sz w:val="24"/>
                <w:szCs w:val="24"/>
              </w:rPr>
              <w:t xml:space="preserve">Дедушка </w:t>
            </w:r>
            <w:proofErr w:type="spellStart"/>
            <w:r w:rsidRPr="00281395">
              <w:rPr>
                <w:rFonts w:ascii="Times New Roman" w:hAnsi="Times New Roman" w:cs="Times New Roman"/>
                <w:sz w:val="24"/>
                <w:szCs w:val="24"/>
              </w:rPr>
              <w:t>Мазай</w:t>
            </w:r>
            <w:proofErr w:type="spellEnd"/>
            <w:r w:rsidRPr="00281395">
              <w:rPr>
                <w:rFonts w:ascii="Times New Roman" w:hAnsi="Times New Roman" w:cs="Times New Roman"/>
                <w:sz w:val="24"/>
                <w:szCs w:val="24"/>
              </w:rPr>
              <w:t xml:space="preserve"> и зайцы</w:t>
            </w:r>
            <w:r>
              <w:t>.</w:t>
            </w:r>
          </w:p>
        </w:tc>
        <w:tc>
          <w:tcPr>
            <w:tcW w:w="6521" w:type="dxa"/>
          </w:tcPr>
          <w:p w:rsidR="0034132F" w:rsidRPr="00281395" w:rsidRDefault="00281395" w:rsidP="00281395">
            <w:pPr>
              <w:pStyle w:val="11"/>
              <w:jc w:val="both"/>
              <w:rPr>
                <w:rFonts w:ascii="Times New Roman" w:hAnsi="Times New Roman" w:cs="Times New Roman"/>
                <w:sz w:val="24"/>
                <w:szCs w:val="24"/>
              </w:rPr>
            </w:pPr>
            <w:r w:rsidRPr="00281395">
              <w:rPr>
                <w:rFonts w:ascii="Times New Roman" w:hAnsi="Times New Roman" w:cs="Times New Roman"/>
                <w:sz w:val="24"/>
                <w:szCs w:val="24"/>
              </w:rPr>
              <w:t>Учить составлять коллективную сюжетную композицию из вылепленных фигурок, передавая взаимоотношения между ними. Продолжать учить передавать несложные движения (наклон и поворот туловища, перемещение лап).</w:t>
            </w:r>
          </w:p>
        </w:tc>
      </w:tr>
      <w:tr w:rsidR="0034132F" w:rsidRPr="0034132F" w:rsidTr="00F60E94">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27</w:t>
            </w:r>
            <w:r w:rsidR="0034132F" w:rsidRPr="0034132F">
              <w:rPr>
                <w:rFonts w:ascii="Times New Roman" w:hAnsi="Times New Roman" w:cs="Times New Roman"/>
                <w:sz w:val="24"/>
                <w:szCs w:val="24"/>
              </w:rPr>
              <w:t>.</w:t>
            </w:r>
          </w:p>
        </w:tc>
        <w:tc>
          <w:tcPr>
            <w:tcW w:w="2844" w:type="dxa"/>
          </w:tcPr>
          <w:p w:rsidR="0034132F" w:rsidRPr="0034132F" w:rsidRDefault="00281395" w:rsidP="004F2DE4">
            <w:pPr>
              <w:pStyle w:val="11"/>
              <w:jc w:val="both"/>
              <w:rPr>
                <w:rFonts w:ascii="Times New Roman" w:hAnsi="Times New Roman" w:cs="Times New Roman"/>
                <w:sz w:val="24"/>
                <w:szCs w:val="24"/>
              </w:rPr>
            </w:pPr>
            <w:r w:rsidRPr="00281395">
              <w:rPr>
                <w:rFonts w:ascii="Times New Roman" w:hAnsi="Times New Roman" w:cs="Times New Roman"/>
                <w:sz w:val="24"/>
                <w:szCs w:val="24"/>
              </w:rPr>
              <w:t>Весенний ковер</w:t>
            </w:r>
            <w:r>
              <w:t>.</w:t>
            </w:r>
          </w:p>
        </w:tc>
        <w:tc>
          <w:tcPr>
            <w:tcW w:w="6521" w:type="dxa"/>
          </w:tcPr>
          <w:p w:rsidR="0034132F" w:rsidRPr="0034132F" w:rsidRDefault="00281395" w:rsidP="004F2DE4">
            <w:pPr>
              <w:pStyle w:val="11"/>
              <w:jc w:val="both"/>
              <w:rPr>
                <w:rFonts w:ascii="Times New Roman" w:hAnsi="Times New Roman" w:cs="Times New Roman"/>
                <w:sz w:val="24"/>
                <w:szCs w:val="24"/>
              </w:rPr>
            </w:pPr>
            <w:r w:rsidRPr="00281395">
              <w:rPr>
                <w:rFonts w:ascii="Times New Roman" w:hAnsi="Times New Roman" w:cs="Times New Roman"/>
                <w:sz w:val="24"/>
                <w:szCs w:val="24"/>
              </w:rPr>
              <w:t>Продолжать знакомить детей с видами народного декоративно – прикладного искусства (</w:t>
            </w:r>
            <w:proofErr w:type="spellStart"/>
            <w:r w:rsidRPr="00281395">
              <w:rPr>
                <w:rFonts w:ascii="Times New Roman" w:hAnsi="Times New Roman" w:cs="Times New Roman"/>
                <w:sz w:val="24"/>
                <w:szCs w:val="24"/>
              </w:rPr>
              <w:t>ковроделием</w:t>
            </w:r>
            <w:proofErr w:type="spellEnd"/>
            <w:r w:rsidRPr="00281395">
              <w:rPr>
                <w:rFonts w:ascii="Times New Roman" w:hAnsi="Times New Roman" w:cs="Times New Roman"/>
                <w:sz w:val="24"/>
                <w:szCs w:val="24"/>
              </w:rPr>
              <w:t>). Учить лепить коврик из жгутиков, имитируя технику плетения</w:t>
            </w:r>
            <w:r>
              <w:t>.</w:t>
            </w:r>
          </w:p>
        </w:tc>
      </w:tr>
      <w:tr w:rsidR="0034132F" w:rsidRPr="0034132F" w:rsidTr="00F60E94">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28</w:t>
            </w:r>
            <w:r w:rsidR="0034132F" w:rsidRPr="0034132F">
              <w:rPr>
                <w:rFonts w:ascii="Times New Roman" w:hAnsi="Times New Roman" w:cs="Times New Roman"/>
                <w:sz w:val="24"/>
                <w:szCs w:val="24"/>
              </w:rPr>
              <w:t>.</w:t>
            </w:r>
          </w:p>
        </w:tc>
        <w:tc>
          <w:tcPr>
            <w:tcW w:w="2844" w:type="dxa"/>
          </w:tcPr>
          <w:p w:rsidR="0034132F" w:rsidRPr="00281395" w:rsidRDefault="00281395" w:rsidP="004F2DE4">
            <w:pPr>
              <w:pStyle w:val="11"/>
              <w:jc w:val="both"/>
              <w:rPr>
                <w:rFonts w:ascii="Times New Roman" w:hAnsi="Times New Roman" w:cs="Times New Roman"/>
                <w:sz w:val="24"/>
                <w:szCs w:val="24"/>
              </w:rPr>
            </w:pPr>
            <w:r w:rsidRPr="00281395">
              <w:rPr>
                <w:rFonts w:ascii="Times New Roman" w:hAnsi="Times New Roman" w:cs="Times New Roman"/>
                <w:sz w:val="24"/>
                <w:szCs w:val="24"/>
              </w:rPr>
              <w:t>Ветер по морю гуляет и кораблик подгоняет.</w:t>
            </w:r>
          </w:p>
        </w:tc>
        <w:tc>
          <w:tcPr>
            <w:tcW w:w="6521" w:type="dxa"/>
          </w:tcPr>
          <w:p w:rsidR="0034132F" w:rsidRPr="00281395" w:rsidRDefault="00281395" w:rsidP="004F2DE4">
            <w:pPr>
              <w:pStyle w:val="11"/>
              <w:jc w:val="both"/>
              <w:rPr>
                <w:rFonts w:ascii="Times New Roman" w:hAnsi="Times New Roman" w:cs="Times New Roman"/>
                <w:sz w:val="24"/>
                <w:szCs w:val="24"/>
              </w:rPr>
            </w:pPr>
            <w:r w:rsidRPr="00281395">
              <w:rPr>
                <w:rFonts w:ascii="Times New Roman" w:hAnsi="Times New Roman" w:cs="Times New Roman"/>
                <w:sz w:val="24"/>
                <w:szCs w:val="24"/>
              </w:rPr>
              <w:t>Познакомить детей с новым приемом леки – цветовой растяжкой (вода, небо), показав его возможности для колористического решения темы. Обеспечить условия для свободного выбора детьми содержания и техники (закат на море или лунная ночь, буря или легкий  бриз, кораблик крупным планом или вдали).</w:t>
            </w:r>
          </w:p>
        </w:tc>
      </w:tr>
      <w:tr w:rsidR="0034132F" w:rsidRPr="0034132F" w:rsidTr="00F60E94">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29</w:t>
            </w:r>
            <w:r w:rsidR="0034132F" w:rsidRPr="0034132F">
              <w:rPr>
                <w:rFonts w:ascii="Times New Roman" w:hAnsi="Times New Roman" w:cs="Times New Roman"/>
                <w:sz w:val="24"/>
                <w:szCs w:val="24"/>
              </w:rPr>
              <w:t>.</w:t>
            </w:r>
          </w:p>
        </w:tc>
        <w:tc>
          <w:tcPr>
            <w:tcW w:w="2844" w:type="dxa"/>
          </w:tcPr>
          <w:p w:rsidR="0034132F" w:rsidRPr="00281395" w:rsidRDefault="00281395" w:rsidP="004F2DE4">
            <w:pPr>
              <w:pStyle w:val="11"/>
              <w:jc w:val="both"/>
              <w:rPr>
                <w:rFonts w:ascii="Times New Roman" w:hAnsi="Times New Roman" w:cs="Times New Roman"/>
                <w:sz w:val="24"/>
                <w:szCs w:val="24"/>
              </w:rPr>
            </w:pPr>
            <w:r w:rsidRPr="00281395">
              <w:rPr>
                <w:rFonts w:ascii="Times New Roman" w:hAnsi="Times New Roman" w:cs="Times New Roman"/>
                <w:sz w:val="24"/>
                <w:szCs w:val="24"/>
              </w:rPr>
              <w:t>Плавают по морю киты и кашалоты…</w:t>
            </w:r>
          </w:p>
        </w:tc>
        <w:tc>
          <w:tcPr>
            <w:tcW w:w="6521" w:type="dxa"/>
          </w:tcPr>
          <w:p w:rsidR="0034132F" w:rsidRPr="00281395" w:rsidRDefault="00281395" w:rsidP="004F2DE4">
            <w:pPr>
              <w:pStyle w:val="11"/>
              <w:jc w:val="both"/>
              <w:rPr>
                <w:rFonts w:ascii="Times New Roman" w:hAnsi="Times New Roman" w:cs="Times New Roman"/>
                <w:sz w:val="24"/>
                <w:szCs w:val="24"/>
              </w:rPr>
            </w:pPr>
            <w:r w:rsidRPr="00281395">
              <w:rPr>
                <w:rFonts w:ascii="Times New Roman" w:hAnsi="Times New Roman" w:cs="Times New Roman"/>
                <w:sz w:val="24"/>
                <w:szCs w:val="24"/>
              </w:rPr>
              <w:t xml:space="preserve">Продолжать освоение рельефной лепки: создавать уплощенные фигуры морских жителей (кит, дельфин, акула), </w:t>
            </w:r>
            <w:r w:rsidRPr="00281395">
              <w:rPr>
                <w:rFonts w:ascii="Times New Roman" w:hAnsi="Times New Roman" w:cs="Times New Roman"/>
                <w:sz w:val="24"/>
                <w:szCs w:val="24"/>
              </w:rPr>
              <w:lastRenderedPageBreak/>
              <w:t xml:space="preserve">прикреплять к фону (основе), украшать </w:t>
            </w:r>
            <w:proofErr w:type="spellStart"/>
            <w:r w:rsidRPr="00281395">
              <w:rPr>
                <w:rFonts w:ascii="Times New Roman" w:hAnsi="Times New Roman" w:cs="Times New Roman"/>
                <w:sz w:val="24"/>
                <w:szCs w:val="24"/>
              </w:rPr>
              <w:t>налепами</w:t>
            </w:r>
            <w:proofErr w:type="spellEnd"/>
            <w:r w:rsidRPr="00281395">
              <w:rPr>
                <w:rFonts w:ascii="Times New Roman" w:hAnsi="Times New Roman" w:cs="Times New Roman"/>
                <w:sz w:val="24"/>
                <w:szCs w:val="24"/>
              </w:rPr>
              <w:t>.</w:t>
            </w:r>
          </w:p>
        </w:tc>
      </w:tr>
      <w:tr w:rsidR="0034132F" w:rsidRPr="0034132F" w:rsidTr="00F60E94">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lastRenderedPageBreak/>
              <w:t>30</w:t>
            </w:r>
            <w:r w:rsidR="0034132F" w:rsidRPr="0034132F">
              <w:rPr>
                <w:rFonts w:ascii="Times New Roman" w:hAnsi="Times New Roman" w:cs="Times New Roman"/>
                <w:sz w:val="24"/>
                <w:szCs w:val="24"/>
              </w:rPr>
              <w:t>.</w:t>
            </w:r>
          </w:p>
        </w:tc>
        <w:tc>
          <w:tcPr>
            <w:tcW w:w="2844" w:type="dxa"/>
          </w:tcPr>
          <w:p w:rsidR="0034132F" w:rsidRPr="00E41509" w:rsidRDefault="00E41509" w:rsidP="004F2DE4">
            <w:pPr>
              <w:pStyle w:val="11"/>
              <w:jc w:val="both"/>
              <w:rPr>
                <w:rFonts w:ascii="Times New Roman" w:hAnsi="Times New Roman" w:cs="Times New Roman"/>
                <w:sz w:val="24"/>
                <w:szCs w:val="24"/>
              </w:rPr>
            </w:pPr>
            <w:r w:rsidRPr="00E41509">
              <w:rPr>
                <w:rFonts w:ascii="Times New Roman" w:hAnsi="Times New Roman" w:cs="Times New Roman"/>
                <w:sz w:val="24"/>
                <w:szCs w:val="24"/>
              </w:rPr>
              <w:t>Обезьянки на пальмах.</w:t>
            </w:r>
          </w:p>
        </w:tc>
        <w:tc>
          <w:tcPr>
            <w:tcW w:w="6521" w:type="dxa"/>
          </w:tcPr>
          <w:p w:rsidR="0034132F" w:rsidRPr="0034132F" w:rsidRDefault="00E41509" w:rsidP="004F2DE4">
            <w:pPr>
              <w:pStyle w:val="11"/>
              <w:jc w:val="both"/>
              <w:rPr>
                <w:rFonts w:ascii="Times New Roman" w:hAnsi="Times New Roman" w:cs="Times New Roman"/>
                <w:sz w:val="24"/>
                <w:szCs w:val="24"/>
              </w:rPr>
            </w:pPr>
            <w:r w:rsidRPr="00E41509">
              <w:rPr>
                <w:rFonts w:ascii="Times New Roman" w:hAnsi="Times New Roman" w:cs="Times New Roman"/>
                <w:sz w:val="24"/>
                <w:szCs w:val="24"/>
              </w:rPr>
              <w:t>Учить составлять сюжетную композицию из разнородных элементов (пальма и обезьянки). Расширять возможности лепки из цилиндров разной длины и разного диаметр способом надрезания с двух концов и моделирования фигуры животного</w:t>
            </w:r>
            <w:r>
              <w:t>.</w:t>
            </w:r>
          </w:p>
        </w:tc>
      </w:tr>
      <w:tr w:rsidR="0034132F" w:rsidRPr="0034132F" w:rsidTr="00F60E94">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31</w:t>
            </w:r>
            <w:r w:rsidR="0034132F" w:rsidRPr="0034132F">
              <w:rPr>
                <w:rFonts w:ascii="Times New Roman" w:hAnsi="Times New Roman" w:cs="Times New Roman"/>
                <w:sz w:val="24"/>
                <w:szCs w:val="24"/>
              </w:rPr>
              <w:t>.</w:t>
            </w:r>
          </w:p>
        </w:tc>
        <w:tc>
          <w:tcPr>
            <w:tcW w:w="2844" w:type="dxa"/>
          </w:tcPr>
          <w:p w:rsidR="0034132F" w:rsidRPr="00E41509" w:rsidRDefault="00E41509" w:rsidP="004F2DE4">
            <w:pPr>
              <w:pStyle w:val="11"/>
              <w:jc w:val="both"/>
              <w:rPr>
                <w:rFonts w:ascii="Times New Roman" w:hAnsi="Times New Roman" w:cs="Times New Roman"/>
                <w:sz w:val="24"/>
                <w:szCs w:val="24"/>
              </w:rPr>
            </w:pPr>
            <w:r w:rsidRPr="00E41509">
              <w:rPr>
                <w:rFonts w:ascii="Times New Roman" w:hAnsi="Times New Roman" w:cs="Times New Roman"/>
                <w:sz w:val="24"/>
                <w:szCs w:val="24"/>
              </w:rPr>
              <w:t>Топают по острову слоны и носороги.</w:t>
            </w:r>
          </w:p>
        </w:tc>
        <w:tc>
          <w:tcPr>
            <w:tcW w:w="6521" w:type="dxa"/>
          </w:tcPr>
          <w:p w:rsidR="0034132F" w:rsidRPr="00E41509" w:rsidRDefault="00E41509" w:rsidP="004F2DE4">
            <w:pPr>
              <w:pStyle w:val="11"/>
              <w:jc w:val="both"/>
              <w:rPr>
                <w:rFonts w:ascii="Times New Roman" w:hAnsi="Times New Roman" w:cs="Times New Roman"/>
                <w:sz w:val="24"/>
                <w:szCs w:val="24"/>
              </w:rPr>
            </w:pPr>
            <w:r w:rsidRPr="00E41509">
              <w:rPr>
                <w:rFonts w:ascii="Times New Roman" w:hAnsi="Times New Roman" w:cs="Times New Roman"/>
                <w:sz w:val="24"/>
                <w:szCs w:val="24"/>
              </w:rPr>
              <w:t>Продолжать освоение техники лепки. Создавать образы крупных животных (слон, носорог, бегемот), н</w:t>
            </w:r>
            <w:r w:rsidR="00891FDD">
              <w:rPr>
                <w:rFonts w:ascii="Times New Roman" w:hAnsi="Times New Roman" w:cs="Times New Roman"/>
                <w:sz w:val="24"/>
                <w:szCs w:val="24"/>
              </w:rPr>
              <w:t>а основе общей исходной формы (</w:t>
            </w:r>
            <w:r w:rsidRPr="00E41509">
              <w:rPr>
                <w:rFonts w:ascii="Times New Roman" w:hAnsi="Times New Roman" w:cs="Times New Roman"/>
                <w:sz w:val="24"/>
                <w:szCs w:val="24"/>
              </w:rPr>
              <w:t>валик, согнутый дугой и надрезанный с обеих сторон стекой). Совершенствовать умение свободно варьировать разные приемы лепки (оттягивание, прощипывание, скрепление деталей).</w:t>
            </w:r>
          </w:p>
        </w:tc>
      </w:tr>
      <w:tr w:rsidR="0034132F" w:rsidRPr="0034132F" w:rsidTr="00F60E94">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32</w:t>
            </w:r>
            <w:r w:rsidR="0034132F" w:rsidRPr="0034132F">
              <w:rPr>
                <w:rFonts w:ascii="Times New Roman" w:hAnsi="Times New Roman" w:cs="Times New Roman"/>
                <w:sz w:val="24"/>
                <w:szCs w:val="24"/>
              </w:rPr>
              <w:t>.</w:t>
            </w:r>
          </w:p>
        </w:tc>
        <w:tc>
          <w:tcPr>
            <w:tcW w:w="2844" w:type="dxa"/>
          </w:tcPr>
          <w:p w:rsidR="0034132F" w:rsidRPr="0034132F" w:rsidRDefault="00E41509" w:rsidP="004F2DE4">
            <w:pPr>
              <w:pStyle w:val="11"/>
              <w:jc w:val="both"/>
              <w:rPr>
                <w:rFonts w:ascii="Times New Roman" w:hAnsi="Times New Roman" w:cs="Times New Roman"/>
                <w:sz w:val="24"/>
                <w:szCs w:val="24"/>
              </w:rPr>
            </w:pPr>
            <w:r w:rsidRPr="00E41509">
              <w:rPr>
                <w:rFonts w:ascii="Times New Roman" w:hAnsi="Times New Roman" w:cs="Times New Roman"/>
                <w:sz w:val="24"/>
                <w:szCs w:val="24"/>
              </w:rPr>
              <w:t>Чудесные раковины</w:t>
            </w:r>
            <w:r>
              <w:t>.</w:t>
            </w:r>
          </w:p>
        </w:tc>
        <w:tc>
          <w:tcPr>
            <w:tcW w:w="6521" w:type="dxa"/>
          </w:tcPr>
          <w:p w:rsidR="0034132F" w:rsidRPr="00E41509" w:rsidRDefault="00E41509" w:rsidP="004F2DE4">
            <w:pPr>
              <w:pStyle w:val="11"/>
              <w:jc w:val="both"/>
              <w:rPr>
                <w:rFonts w:ascii="Times New Roman" w:hAnsi="Times New Roman" w:cs="Times New Roman"/>
                <w:sz w:val="24"/>
                <w:szCs w:val="24"/>
              </w:rPr>
            </w:pPr>
            <w:r w:rsidRPr="00E41509">
              <w:rPr>
                <w:rFonts w:ascii="Times New Roman" w:hAnsi="Times New Roman" w:cs="Times New Roman"/>
                <w:sz w:val="24"/>
                <w:szCs w:val="24"/>
              </w:rPr>
              <w:t xml:space="preserve">Совершенствовать умение расплющивать исходную форму (шар, яйцо, конус, усеченный конус) и видоизменять ее для создания выразительных образов: прищипывать, оттягивать, вдавливать, рассекать, дополнять </w:t>
            </w:r>
            <w:proofErr w:type="spellStart"/>
            <w:r w:rsidRPr="00E41509">
              <w:rPr>
                <w:rFonts w:ascii="Times New Roman" w:hAnsi="Times New Roman" w:cs="Times New Roman"/>
                <w:sz w:val="24"/>
                <w:szCs w:val="24"/>
              </w:rPr>
              <w:t>налепами</w:t>
            </w:r>
            <w:proofErr w:type="spellEnd"/>
            <w:r w:rsidRPr="00E41509">
              <w:rPr>
                <w:rFonts w:ascii="Times New Roman" w:hAnsi="Times New Roman" w:cs="Times New Roman"/>
                <w:sz w:val="24"/>
                <w:szCs w:val="24"/>
              </w:rPr>
              <w:t xml:space="preserve"> в виде полосок и пятен.</w:t>
            </w:r>
          </w:p>
        </w:tc>
      </w:tr>
      <w:tr w:rsidR="0034132F" w:rsidRPr="003425C4" w:rsidTr="00F60E94">
        <w:trPr>
          <w:trHeight w:val="958"/>
        </w:trPr>
        <w:tc>
          <w:tcPr>
            <w:tcW w:w="666" w:type="dxa"/>
          </w:tcPr>
          <w:p w:rsidR="0034132F" w:rsidRPr="0034132F" w:rsidRDefault="00B32916" w:rsidP="004F2DE4">
            <w:pPr>
              <w:pStyle w:val="11"/>
              <w:jc w:val="both"/>
              <w:rPr>
                <w:rFonts w:ascii="Times New Roman" w:hAnsi="Times New Roman" w:cs="Times New Roman"/>
                <w:sz w:val="24"/>
                <w:szCs w:val="24"/>
              </w:rPr>
            </w:pPr>
            <w:r>
              <w:rPr>
                <w:rFonts w:ascii="Times New Roman" w:hAnsi="Times New Roman" w:cs="Times New Roman"/>
                <w:sz w:val="24"/>
                <w:szCs w:val="24"/>
              </w:rPr>
              <w:t>3</w:t>
            </w:r>
            <w:r w:rsidR="00486E47">
              <w:rPr>
                <w:rFonts w:ascii="Times New Roman" w:hAnsi="Times New Roman" w:cs="Times New Roman"/>
                <w:sz w:val="24"/>
                <w:szCs w:val="24"/>
              </w:rPr>
              <w:t>3</w:t>
            </w:r>
          </w:p>
        </w:tc>
        <w:tc>
          <w:tcPr>
            <w:tcW w:w="2844" w:type="dxa"/>
          </w:tcPr>
          <w:p w:rsidR="0034132F" w:rsidRPr="00E41509" w:rsidRDefault="00E41509" w:rsidP="004F2DE4">
            <w:pPr>
              <w:pStyle w:val="11"/>
              <w:jc w:val="both"/>
              <w:rPr>
                <w:rFonts w:ascii="Times New Roman" w:hAnsi="Times New Roman" w:cs="Times New Roman"/>
                <w:sz w:val="24"/>
                <w:szCs w:val="24"/>
              </w:rPr>
            </w:pPr>
            <w:r w:rsidRPr="00E41509">
              <w:rPr>
                <w:rFonts w:ascii="Times New Roman" w:hAnsi="Times New Roman" w:cs="Times New Roman"/>
                <w:sz w:val="24"/>
                <w:szCs w:val="24"/>
              </w:rPr>
              <w:t>Мы на луг ходили, мы лужок лепили</w:t>
            </w:r>
          </w:p>
        </w:tc>
        <w:tc>
          <w:tcPr>
            <w:tcW w:w="6521" w:type="dxa"/>
          </w:tcPr>
          <w:p w:rsidR="0034132F" w:rsidRPr="0034132F" w:rsidRDefault="00E41509" w:rsidP="004F2DE4">
            <w:pPr>
              <w:pStyle w:val="11"/>
              <w:jc w:val="both"/>
              <w:rPr>
                <w:rFonts w:ascii="Times New Roman" w:hAnsi="Times New Roman" w:cs="Times New Roman"/>
                <w:sz w:val="24"/>
                <w:szCs w:val="24"/>
              </w:rPr>
            </w:pPr>
            <w:r w:rsidRPr="00E41509">
              <w:rPr>
                <w:rFonts w:ascii="Times New Roman" w:hAnsi="Times New Roman" w:cs="Times New Roman"/>
                <w:sz w:val="24"/>
                <w:szCs w:val="24"/>
              </w:rPr>
              <w:t>Учить детей лепить по выбору луговые растения (ромашку, василек, одуванчик и т.д.) и насекомых (бабочек, жуков, пчел, стрекоз), передавая характерные особенности их строения и окра</w:t>
            </w:r>
            <w:r>
              <w:t>ски</w:t>
            </w:r>
          </w:p>
        </w:tc>
      </w:tr>
      <w:tr w:rsidR="0034132F" w:rsidRPr="003425C4" w:rsidTr="00C01449">
        <w:trPr>
          <w:trHeight w:val="754"/>
        </w:trPr>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34</w:t>
            </w:r>
            <w:r w:rsidR="0034132F" w:rsidRPr="0034132F">
              <w:rPr>
                <w:rFonts w:ascii="Times New Roman" w:hAnsi="Times New Roman" w:cs="Times New Roman"/>
                <w:sz w:val="24"/>
                <w:szCs w:val="24"/>
              </w:rPr>
              <w:t>.</w:t>
            </w:r>
          </w:p>
        </w:tc>
        <w:tc>
          <w:tcPr>
            <w:tcW w:w="2844" w:type="dxa"/>
          </w:tcPr>
          <w:p w:rsidR="0034132F" w:rsidRPr="00E41509" w:rsidRDefault="00E41509" w:rsidP="004F2DE4">
            <w:pPr>
              <w:pStyle w:val="11"/>
              <w:jc w:val="both"/>
              <w:rPr>
                <w:rFonts w:ascii="Times New Roman" w:hAnsi="Times New Roman" w:cs="Times New Roman"/>
                <w:sz w:val="24"/>
                <w:szCs w:val="24"/>
              </w:rPr>
            </w:pPr>
            <w:r w:rsidRPr="00E41509">
              <w:rPr>
                <w:rFonts w:ascii="Times New Roman" w:hAnsi="Times New Roman" w:cs="Times New Roman"/>
                <w:sz w:val="24"/>
                <w:szCs w:val="24"/>
              </w:rPr>
              <w:t>По замыслу</w:t>
            </w:r>
          </w:p>
        </w:tc>
        <w:tc>
          <w:tcPr>
            <w:tcW w:w="6521" w:type="dxa"/>
          </w:tcPr>
          <w:p w:rsidR="0034132F" w:rsidRPr="00E41509" w:rsidRDefault="00E41509" w:rsidP="004F2DE4">
            <w:pPr>
              <w:pStyle w:val="11"/>
              <w:jc w:val="both"/>
              <w:rPr>
                <w:rFonts w:ascii="Times New Roman" w:hAnsi="Times New Roman" w:cs="Times New Roman"/>
                <w:sz w:val="24"/>
                <w:szCs w:val="24"/>
              </w:rPr>
            </w:pPr>
            <w:r w:rsidRPr="00E41509">
              <w:rPr>
                <w:rFonts w:ascii="Times New Roman" w:hAnsi="Times New Roman" w:cs="Times New Roman"/>
                <w:sz w:val="24"/>
                <w:szCs w:val="24"/>
              </w:rPr>
              <w:t>Закреплять умения задумывать содержание изображения, доводить замысел до конца, используя разнообразные приемы лепки. Развивать воображение, творчество.</w:t>
            </w:r>
          </w:p>
        </w:tc>
      </w:tr>
      <w:tr w:rsidR="0034132F" w:rsidRPr="003425C4" w:rsidTr="00F60E94">
        <w:trPr>
          <w:trHeight w:val="958"/>
        </w:trPr>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35</w:t>
            </w:r>
            <w:r w:rsidR="0034132F" w:rsidRPr="0034132F">
              <w:rPr>
                <w:rFonts w:ascii="Times New Roman" w:hAnsi="Times New Roman" w:cs="Times New Roman"/>
                <w:sz w:val="24"/>
                <w:szCs w:val="24"/>
              </w:rPr>
              <w:t>.</w:t>
            </w:r>
          </w:p>
        </w:tc>
        <w:tc>
          <w:tcPr>
            <w:tcW w:w="2844" w:type="dxa"/>
          </w:tcPr>
          <w:p w:rsidR="0034132F" w:rsidRPr="00E41509" w:rsidRDefault="00E41509" w:rsidP="004F2DE4">
            <w:pPr>
              <w:pStyle w:val="11"/>
              <w:jc w:val="both"/>
              <w:rPr>
                <w:rFonts w:ascii="Times New Roman" w:hAnsi="Times New Roman" w:cs="Times New Roman"/>
                <w:sz w:val="24"/>
                <w:szCs w:val="24"/>
              </w:rPr>
            </w:pPr>
            <w:r w:rsidRPr="00E41509">
              <w:rPr>
                <w:rFonts w:ascii="Times New Roman" w:hAnsi="Times New Roman" w:cs="Times New Roman"/>
                <w:sz w:val="24"/>
                <w:szCs w:val="24"/>
              </w:rPr>
              <w:t>Плетение из жгутиков.</w:t>
            </w:r>
          </w:p>
        </w:tc>
        <w:tc>
          <w:tcPr>
            <w:tcW w:w="6521" w:type="dxa"/>
          </w:tcPr>
          <w:p w:rsidR="0034132F" w:rsidRPr="00E41509" w:rsidRDefault="00E41509" w:rsidP="004F2DE4">
            <w:pPr>
              <w:pStyle w:val="11"/>
              <w:jc w:val="both"/>
              <w:rPr>
                <w:rFonts w:ascii="Times New Roman" w:hAnsi="Times New Roman" w:cs="Times New Roman"/>
                <w:sz w:val="24"/>
                <w:szCs w:val="24"/>
              </w:rPr>
            </w:pPr>
            <w:r w:rsidRPr="00E41509">
              <w:rPr>
                <w:rFonts w:ascii="Times New Roman" w:hAnsi="Times New Roman" w:cs="Times New Roman"/>
                <w:sz w:val="24"/>
                <w:szCs w:val="24"/>
              </w:rPr>
              <w:t xml:space="preserve">Познакомить со способом плетения из цветного соленного теста, лепить коврик из жгутиков, имитируя технику </w:t>
            </w:r>
            <w:proofErr w:type="spellStart"/>
            <w:r w:rsidRPr="00E41509">
              <w:rPr>
                <w:rFonts w:ascii="Times New Roman" w:hAnsi="Times New Roman" w:cs="Times New Roman"/>
                <w:sz w:val="24"/>
                <w:szCs w:val="24"/>
              </w:rPr>
              <w:t>ковроделия</w:t>
            </w:r>
            <w:proofErr w:type="spellEnd"/>
            <w:r w:rsidRPr="00E41509">
              <w:rPr>
                <w:rFonts w:ascii="Times New Roman" w:hAnsi="Times New Roman" w:cs="Times New Roman"/>
                <w:sz w:val="24"/>
                <w:szCs w:val="24"/>
              </w:rPr>
              <w:t>: развивать мелкую моторику и синхронизировать движения обеих рук.</w:t>
            </w:r>
          </w:p>
        </w:tc>
      </w:tr>
      <w:tr w:rsidR="0034132F" w:rsidRPr="003425C4" w:rsidTr="00C01449">
        <w:trPr>
          <w:trHeight w:val="786"/>
        </w:trPr>
        <w:tc>
          <w:tcPr>
            <w:tcW w:w="666"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36</w:t>
            </w:r>
            <w:r w:rsidR="0034132F" w:rsidRPr="0034132F">
              <w:rPr>
                <w:rFonts w:ascii="Times New Roman" w:hAnsi="Times New Roman" w:cs="Times New Roman"/>
                <w:sz w:val="24"/>
                <w:szCs w:val="24"/>
              </w:rPr>
              <w:t>.</w:t>
            </w:r>
          </w:p>
        </w:tc>
        <w:tc>
          <w:tcPr>
            <w:tcW w:w="2844"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Сценка по сказке «По щучьему велению».</w:t>
            </w:r>
          </w:p>
        </w:tc>
        <w:tc>
          <w:tcPr>
            <w:tcW w:w="6521"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Продолжать лепить небольшую скульптурную группу по мотивам сказки</w:t>
            </w:r>
            <w:proofErr w:type="gramStart"/>
            <w:r w:rsidRPr="0034132F">
              <w:rPr>
                <w:rFonts w:ascii="Times New Roman" w:hAnsi="Times New Roman" w:cs="Times New Roman"/>
                <w:sz w:val="24"/>
                <w:szCs w:val="24"/>
              </w:rPr>
              <w:t xml:space="preserve"> ,</w:t>
            </w:r>
            <w:proofErr w:type="gramEnd"/>
            <w:r w:rsidRPr="0034132F">
              <w:rPr>
                <w:rFonts w:ascii="Times New Roman" w:hAnsi="Times New Roman" w:cs="Times New Roman"/>
                <w:sz w:val="24"/>
                <w:szCs w:val="24"/>
              </w:rPr>
              <w:t>передавать пропорции ,умение фигуры в движении .</w:t>
            </w:r>
          </w:p>
        </w:tc>
      </w:tr>
    </w:tbl>
    <w:p w:rsidR="0034132F" w:rsidRDefault="0034132F" w:rsidP="0034132F">
      <w:pPr>
        <w:pStyle w:val="11"/>
        <w:spacing w:line="276" w:lineRule="auto"/>
        <w:jc w:val="both"/>
        <w:rPr>
          <w:rFonts w:ascii="Times New Roman" w:hAnsi="Times New Roman" w:cs="Times New Roman"/>
          <w:b/>
          <w:sz w:val="24"/>
          <w:szCs w:val="24"/>
        </w:rPr>
      </w:pPr>
      <w:r w:rsidRPr="003425C4">
        <w:rPr>
          <w:rFonts w:ascii="Times New Roman" w:hAnsi="Times New Roman" w:cs="Times New Roman"/>
          <w:b/>
          <w:sz w:val="24"/>
          <w:szCs w:val="24"/>
        </w:rPr>
        <w:t>Аппликация</w:t>
      </w:r>
      <w:r>
        <w:rPr>
          <w:rFonts w:ascii="Times New Roman" w:hAnsi="Times New Roman" w:cs="Times New Roman"/>
          <w:b/>
          <w:sz w:val="24"/>
          <w:szCs w:val="24"/>
        </w:rPr>
        <w:t>.</w:t>
      </w:r>
    </w:p>
    <w:p w:rsidR="0034132F" w:rsidRPr="0034132F" w:rsidRDefault="0034132F" w:rsidP="0034132F">
      <w:pPr>
        <w:pStyle w:val="11"/>
        <w:spacing w:line="276" w:lineRule="auto"/>
        <w:jc w:val="center"/>
        <w:rPr>
          <w:rFonts w:ascii="Times New Roman" w:hAnsi="Times New Roman" w:cs="Times New Roman"/>
          <w:b/>
          <w:sz w:val="24"/>
          <w:szCs w:val="24"/>
        </w:rPr>
      </w:pPr>
    </w:p>
    <w:tbl>
      <w:tblPr>
        <w:tblStyle w:val="a5"/>
        <w:tblW w:w="0" w:type="auto"/>
        <w:tblLook w:val="04A0"/>
      </w:tblPr>
      <w:tblGrid>
        <w:gridCol w:w="667"/>
        <w:gridCol w:w="2843"/>
        <w:gridCol w:w="6627"/>
      </w:tblGrid>
      <w:tr w:rsidR="0034132F" w:rsidRPr="0034132F" w:rsidTr="00891FDD">
        <w:tc>
          <w:tcPr>
            <w:tcW w:w="667" w:type="dxa"/>
          </w:tcPr>
          <w:p w:rsidR="0034132F" w:rsidRPr="0034132F" w:rsidRDefault="0034132F" w:rsidP="004F2DE4">
            <w:pPr>
              <w:pStyle w:val="11"/>
              <w:spacing w:line="276" w:lineRule="auto"/>
              <w:jc w:val="center"/>
              <w:rPr>
                <w:rFonts w:ascii="Times New Roman" w:hAnsi="Times New Roman" w:cs="Times New Roman"/>
                <w:b/>
                <w:sz w:val="24"/>
                <w:szCs w:val="24"/>
              </w:rPr>
            </w:pPr>
            <w:r w:rsidRPr="0034132F">
              <w:rPr>
                <w:rFonts w:ascii="Times New Roman" w:hAnsi="Times New Roman" w:cs="Times New Roman"/>
                <w:b/>
                <w:sz w:val="24"/>
                <w:szCs w:val="24"/>
              </w:rPr>
              <w:t>№ п/п</w:t>
            </w:r>
          </w:p>
        </w:tc>
        <w:tc>
          <w:tcPr>
            <w:tcW w:w="2843" w:type="dxa"/>
          </w:tcPr>
          <w:p w:rsidR="0034132F" w:rsidRPr="0034132F" w:rsidRDefault="0034132F" w:rsidP="004F2DE4">
            <w:pPr>
              <w:pStyle w:val="11"/>
              <w:spacing w:line="276" w:lineRule="auto"/>
              <w:jc w:val="center"/>
              <w:rPr>
                <w:rFonts w:ascii="Times New Roman" w:hAnsi="Times New Roman" w:cs="Times New Roman"/>
                <w:b/>
                <w:sz w:val="24"/>
                <w:szCs w:val="24"/>
              </w:rPr>
            </w:pPr>
            <w:r w:rsidRPr="0034132F">
              <w:rPr>
                <w:rFonts w:ascii="Times New Roman" w:hAnsi="Times New Roman" w:cs="Times New Roman"/>
                <w:b/>
                <w:sz w:val="24"/>
                <w:szCs w:val="24"/>
              </w:rPr>
              <w:t>Тема занятия</w:t>
            </w:r>
          </w:p>
        </w:tc>
        <w:tc>
          <w:tcPr>
            <w:tcW w:w="6627" w:type="dxa"/>
          </w:tcPr>
          <w:p w:rsidR="0034132F" w:rsidRPr="0034132F" w:rsidRDefault="0034132F" w:rsidP="004F2DE4">
            <w:pPr>
              <w:pStyle w:val="11"/>
              <w:spacing w:line="276" w:lineRule="auto"/>
              <w:jc w:val="center"/>
              <w:rPr>
                <w:rFonts w:ascii="Times New Roman" w:hAnsi="Times New Roman" w:cs="Times New Roman"/>
                <w:b/>
                <w:sz w:val="24"/>
                <w:szCs w:val="24"/>
              </w:rPr>
            </w:pPr>
            <w:r w:rsidRPr="0034132F">
              <w:rPr>
                <w:rFonts w:ascii="Times New Roman" w:hAnsi="Times New Roman" w:cs="Times New Roman"/>
                <w:b/>
                <w:sz w:val="24"/>
                <w:szCs w:val="24"/>
              </w:rPr>
              <w:t>Задачи</w:t>
            </w:r>
          </w:p>
        </w:tc>
      </w:tr>
      <w:tr w:rsidR="0034132F" w:rsidRPr="003425C4" w:rsidTr="00891FDD">
        <w:tc>
          <w:tcPr>
            <w:tcW w:w="667"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1.</w:t>
            </w:r>
          </w:p>
        </w:tc>
        <w:tc>
          <w:tcPr>
            <w:tcW w:w="2843" w:type="dxa"/>
          </w:tcPr>
          <w:p w:rsidR="0034132F" w:rsidRPr="0034132F" w:rsidRDefault="009B2002" w:rsidP="004F2DE4">
            <w:pPr>
              <w:pStyle w:val="11"/>
              <w:jc w:val="both"/>
              <w:rPr>
                <w:rFonts w:ascii="Times New Roman" w:hAnsi="Times New Roman" w:cs="Times New Roman"/>
                <w:sz w:val="24"/>
                <w:szCs w:val="24"/>
              </w:rPr>
            </w:pPr>
            <w:r w:rsidRPr="009B2002">
              <w:rPr>
                <w:rFonts w:ascii="Times New Roman" w:hAnsi="Times New Roman" w:cs="Times New Roman"/>
                <w:sz w:val="24"/>
                <w:szCs w:val="24"/>
              </w:rPr>
              <w:t>Веселые портреты</w:t>
            </w:r>
          </w:p>
        </w:tc>
        <w:tc>
          <w:tcPr>
            <w:tcW w:w="6627" w:type="dxa"/>
          </w:tcPr>
          <w:p w:rsidR="0034132F" w:rsidRPr="009B2002" w:rsidRDefault="009B2002" w:rsidP="004F2DE4">
            <w:pPr>
              <w:pStyle w:val="11"/>
              <w:jc w:val="both"/>
              <w:rPr>
                <w:rFonts w:ascii="Times New Roman" w:hAnsi="Times New Roman" w:cs="Times New Roman"/>
                <w:sz w:val="24"/>
                <w:szCs w:val="24"/>
              </w:rPr>
            </w:pPr>
            <w:r w:rsidRPr="009B2002">
              <w:rPr>
                <w:rFonts w:ascii="Times New Roman" w:hAnsi="Times New Roman" w:cs="Times New Roman"/>
                <w:sz w:val="24"/>
                <w:szCs w:val="24"/>
              </w:rPr>
              <w:t>Учить составлять портрет из отдельных частей (овал-лицо, полоски или комки мятой бумаги – прическа). Познакомить с новым способом вырезания овала из бумаги, сложенной вдвое.</w:t>
            </w:r>
          </w:p>
        </w:tc>
      </w:tr>
      <w:tr w:rsidR="0034132F" w:rsidRPr="003425C4" w:rsidTr="00891FDD">
        <w:tc>
          <w:tcPr>
            <w:tcW w:w="667"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2.</w:t>
            </w:r>
          </w:p>
        </w:tc>
        <w:tc>
          <w:tcPr>
            <w:tcW w:w="2843" w:type="dxa"/>
          </w:tcPr>
          <w:p w:rsidR="0034132F" w:rsidRPr="009B2002" w:rsidRDefault="009B2002" w:rsidP="004F2DE4">
            <w:pPr>
              <w:pStyle w:val="11"/>
              <w:jc w:val="both"/>
              <w:rPr>
                <w:rFonts w:ascii="Times New Roman" w:hAnsi="Times New Roman" w:cs="Times New Roman"/>
                <w:sz w:val="24"/>
                <w:szCs w:val="24"/>
              </w:rPr>
            </w:pPr>
            <w:r w:rsidRPr="009B2002">
              <w:rPr>
                <w:rFonts w:ascii="Times New Roman" w:hAnsi="Times New Roman" w:cs="Times New Roman"/>
                <w:sz w:val="24"/>
                <w:szCs w:val="24"/>
              </w:rPr>
              <w:t>Наш город.</w:t>
            </w:r>
          </w:p>
        </w:tc>
        <w:tc>
          <w:tcPr>
            <w:tcW w:w="6627" w:type="dxa"/>
          </w:tcPr>
          <w:p w:rsidR="0034132F" w:rsidRPr="009B2002" w:rsidRDefault="009B2002" w:rsidP="004F2DE4">
            <w:pPr>
              <w:pStyle w:val="11"/>
              <w:jc w:val="both"/>
              <w:rPr>
                <w:rFonts w:ascii="Times New Roman" w:hAnsi="Times New Roman" w:cs="Times New Roman"/>
                <w:sz w:val="24"/>
                <w:szCs w:val="24"/>
              </w:rPr>
            </w:pPr>
            <w:r w:rsidRPr="009B2002">
              <w:rPr>
                <w:rFonts w:ascii="Times New Roman" w:hAnsi="Times New Roman" w:cs="Times New Roman"/>
                <w:sz w:val="24"/>
                <w:szCs w:val="24"/>
              </w:rPr>
              <w:t>Учить детей вырезать дома из бумаги, сложенной гармошки или дважды пополам. Развивать композиционные умения – при создании панорамы города ритмично располагать дома рядами, начиная сверху.</w:t>
            </w:r>
          </w:p>
        </w:tc>
      </w:tr>
      <w:tr w:rsidR="0034132F" w:rsidRPr="003425C4" w:rsidTr="00891FDD">
        <w:tc>
          <w:tcPr>
            <w:tcW w:w="667"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3.</w:t>
            </w:r>
          </w:p>
        </w:tc>
        <w:tc>
          <w:tcPr>
            <w:tcW w:w="2843" w:type="dxa"/>
          </w:tcPr>
          <w:p w:rsidR="0034132F" w:rsidRPr="009B2002" w:rsidRDefault="009B2002" w:rsidP="004F2DE4">
            <w:pPr>
              <w:pStyle w:val="11"/>
              <w:jc w:val="both"/>
              <w:rPr>
                <w:rFonts w:ascii="Times New Roman" w:hAnsi="Times New Roman" w:cs="Times New Roman"/>
                <w:sz w:val="24"/>
                <w:szCs w:val="24"/>
              </w:rPr>
            </w:pPr>
            <w:r w:rsidRPr="009B2002">
              <w:rPr>
                <w:rFonts w:ascii="Times New Roman" w:hAnsi="Times New Roman" w:cs="Times New Roman"/>
                <w:sz w:val="24"/>
                <w:szCs w:val="24"/>
              </w:rPr>
              <w:t>Цветные ладошки. (фантазийные композиции)</w:t>
            </w:r>
          </w:p>
        </w:tc>
        <w:tc>
          <w:tcPr>
            <w:tcW w:w="6627" w:type="dxa"/>
          </w:tcPr>
          <w:p w:rsidR="0034132F" w:rsidRPr="009B2002" w:rsidRDefault="009B2002" w:rsidP="004F2DE4">
            <w:pPr>
              <w:pStyle w:val="11"/>
              <w:jc w:val="both"/>
              <w:rPr>
                <w:rFonts w:ascii="Times New Roman" w:hAnsi="Times New Roman" w:cs="Times New Roman"/>
                <w:sz w:val="24"/>
                <w:szCs w:val="24"/>
              </w:rPr>
            </w:pPr>
            <w:r w:rsidRPr="009B2002">
              <w:rPr>
                <w:rFonts w:ascii="Times New Roman" w:hAnsi="Times New Roman" w:cs="Times New Roman"/>
                <w:sz w:val="24"/>
                <w:szCs w:val="24"/>
              </w:rPr>
              <w:t>Познакомить с возможностью создания образов. Символов и эмблем на основе одинаковых элементов. Вызвать интерес к собственной руке. Развивать воображение.</w:t>
            </w:r>
          </w:p>
        </w:tc>
      </w:tr>
      <w:tr w:rsidR="0034132F" w:rsidRPr="003425C4" w:rsidTr="00891FDD">
        <w:tc>
          <w:tcPr>
            <w:tcW w:w="667"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4.</w:t>
            </w:r>
          </w:p>
        </w:tc>
        <w:tc>
          <w:tcPr>
            <w:tcW w:w="2843" w:type="dxa"/>
          </w:tcPr>
          <w:p w:rsidR="0034132F" w:rsidRPr="009B2002" w:rsidRDefault="009B2002" w:rsidP="004F2DE4">
            <w:pPr>
              <w:pStyle w:val="11"/>
              <w:jc w:val="both"/>
              <w:rPr>
                <w:rFonts w:ascii="Times New Roman" w:hAnsi="Times New Roman" w:cs="Times New Roman"/>
                <w:sz w:val="24"/>
                <w:szCs w:val="24"/>
              </w:rPr>
            </w:pPr>
            <w:r w:rsidRPr="009B2002">
              <w:rPr>
                <w:rFonts w:ascii="Times New Roman" w:hAnsi="Times New Roman" w:cs="Times New Roman"/>
                <w:sz w:val="24"/>
                <w:szCs w:val="24"/>
              </w:rPr>
              <w:t>Машины на улицах города.</w:t>
            </w:r>
          </w:p>
        </w:tc>
        <w:tc>
          <w:tcPr>
            <w:tcW w:w="6627" w:type="dxa"/>
          </w:tcPr>
          <w:p w:rsidR="0034132F" w:rsidRPr="009B2002" w:rsidRDefault="009B2002" w:rsidP="009B2002">
            <w:pPr>
              <w:pStyle w:val="11"/>
              <w:jc w:val="both"/>
              <w:rPr>
                <w:rFonts w:ascii="Times New Roman" w:hAnsi="Times New Roman" w:cs="Times New Roman"/>
                <w:sz w:val="24"/>
                <w:szCs w:val="24"/>
              </w:rPr>
            </w:pPr>
            <w:r w:rsidRPr="009B2002">
              <w:rPr>
                <w:rFonts w:ascii="Times New Roman" w:hAnsi="Times New Roman" w:cs="Times New Roman"/>
                <w:sz w:val="24"/>
                <w:szCs w:val="24"/>
              </w:rPr>
              <w:t>Учить вырезать машины, автобусы, легковые машины.</w:t>
            </w:r>
          </w:p>
        </w:tc>
      </w:tr>
      <w:tr w:rsidR="0034132F" w:rsidRPr="003425C4" w:rsidTr="00891FDD">
        <w:tc>
          <w:tcPr>
            <w:tcW w:w="667"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5.</w:t>
            </w:r>
          </w:p>
        </w:tc>
        <w:tc>
          <w:tcPr>
            <w:tcW w:w="2843" w:type="dxa"/>
          </w:tcPr>
          <w:p w:rsidR="0034132F" w:rsidRPr="009A5282" w:rsidRDefault="009A5282" w:rsidP="004F2DE4">
            <w:pPr>
              <w:pStyle w:val="11"/>
              <w:jc w:val="both"/>
              <w:rPr>
                <w:rFonts w:ascii="Times New Roman" w:hAnsi="Times New Roman" w:cs="Times New Roman"/>
                <w:sz w:val="24"/>
                <w:szCs w:val="24"/>
              </w:rPr>
            </w:pPr>
            <w:r w:rsidRPr="009A5282">
              <w:rPr>
                <w:rFonts w:ascii="Times New Roman" w:hAnsi="Times New Roman" w:cs="Times New Roman"/>
                <w:sz w:val="24"/>
                <w:szCs w:val="24"/>
              </w:rPr>
              <w:t>Кошки на окошке.</w:t>
            </w:r>
          </w:p>
        </w:tc>
        <w:tc>
          <w:tcPr>
            <w:tcW w:w="6627" w:type="dxa"/>
          </w:tcPr>
          <w:p w:rsidR="0034132F" w:rsidRPr="009A5282" w:rsidRDefault="009A5282" w:rsidP="004F2DE4">
            <w:pPr>
              <w:pStyle w:val="11"/>
              <w:jc w:val="both"/>
              <w:rPr>
                <w:rFonts w:ascii="Times New Roman" w:hAnsi="Times New Roman" w:cs="Times New Roman"/>
                <w:sz w:val="24"/>
                <w:szCs w:val="24"/>
              </w:rPr>
            </w:pPr>
            <w:r w:rsidRPr="009A5282">
              <w:rPr>
                <w:rFonts w:ascii="Times New Roman" w:hAnsi="Times New Roman" w:cs="Times New Roman"/>
                <w:sz w:val="24"/>
                <w:szCs w:val="24"/>
              </w:rPr>
              <w:t>Учить детей создавать сюжетную композицию, украшать занавески узором по своему замыслу, подбирать красивые цветосочетания</w:t>
            </w:r>
          </w:p>
        </w:tc>
      </w:tr>
      <w:tr w:rsidR="0034132F" w:rsidRPr="003425C4" w:rsidTr="00891FDD">
        <w:tc>
          <w:tcPr>
            <w:tcW w:w="667"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6.</w:t>
            </w:r>
          </w:p>
        </w:tc>
        <w:tc>
          <w:tcPr>
            <w:tcW w:w="2843" w:type="dxa"/>
          </w:tcPr>
          <w:p w:rsidR="0034132F" w:rsidRPr="009A5282" w:rsidRDefault="009A5282" w:rsidP="004F2DE4">
            <w:pPr>
              <w:pStyle w:val="11"/>
              <w:jc w:val="both"/>
              <w:rPr>
                <w:rFonts w:ascii="Times New Roman" w:hAnsi="Times New Roman" w:cs="Times New Roman"/>
                <w:sz w:val="24"/>
                <w:szCs w:val="24"/>
              </w:rPr>
            </w:pPr>
            <w:r w:rsidRPr="009A5282">
              <w:rPr>
                <w:rFonts w:ascii="Times New Roman" w:hAnsi="Times New Roman" w:cs="Times New Roman"/>
                <w:sz w:val="24"/>
                <w:szCs w:val="24"/>
              </w:rPr>
              <w:t>Наша ферма.</w:t>
            </w:r>
          </w:p>
        </w:tc>
        <w:tc>
          <w:tcPr>
            <w:tcW w:w="6627" w:type="dxa"/>
          </w:tcPr>
          <w:p w:rsidR="0034132F" w:rsidRPr="009A5282" w:rsidRDefault="009A5282" w:rsidP="004F2DE4">
            <w:pPr>
              <w:pStyle w:val="11"/>
              <w:jc w:val="both"/>
              <w:rPr>
                <w:rFonts w:ascii="Times New Roman" w:hAnsi="Times New Roman" w:cs="Times New Roman"/>
                <w:sz w:val="24"/>
                <w:szCs w:val="24"/>
              </w:rPr>
            </w:pPr>
            <w:r w:rsidRPr="009A5282">
              <w:rPr>
                <w:rFonts w:ascii="Times New Roman" w:hAnsi="Times New Roman" w:cs="Times New Roman"/>
                <w:sz w:val="24"/>
                <w:szCs w:val="24"/>
              </w:rPr>
              <w:t>Показать детям возможность соз</w:t>
            </w:r>
            <w:r>
              <w:rPr>
                <w:rFonts w:ascii="Times New Roman" w:hAnsi="Times New Roman" w:cs="Times New Roman"/>
                <w:sz w:val="24"/>
                <w:szCs w:val="24"/>
              </w:rPr>
              <w:t xml:space="preserve">дания образов разных животных </w:t>
            </w:r>
            <w:r w:rsidRPr="009A5282">
              <w:rPr>
                <w:rFonts w:ascii="Times New Roman" w:hAnsi="Times New Roman" w:cs="Times New Roman"/>
                <w:sz w:val="24"/>
                <w:szCs w:val="24"/>
              </w:rPr>
              <w:t xml:space="preserve">овечка, корова, ослик, поросенок и т.д.). Закрепить </w:t>
            </w:r>
            <w:r w:rsidRPr="009A5282">
              <w:rPr>
                <w:rFonts w:ascii="Times New Roman" w:hAnsi="Times New Roman" w:cs="Times New Roman"/>
                <w:sz w:val="24"/>
                <w:szCs w:val="24"/>
              </w:rPr>
              <w:lastRenderedPageBreak/>
              <w:t>умение вырезать овалы из бумаги, сложенной пополам, с закруглением уголков.</w:t>
            </w:r>
          </w:p>
        </w:tc>
      </w:tr>
      <w:tr w:rsidR="0034132F" w:rsidRPr="003425C4" w:rsidTr="00891FDD">
        <w:tc>
          <w:tcPr>
            <w:tcW w:w="667"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lastRenderedPageBreak/>
              <w:t>7.</w:t>
            </w:r>
          </w:p>
        </w:tc>
        <w:tc>
          <w:tcPr>
            <w:tcW w:w="2843"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Аппликация из осенних листьев «Осенние картинки».</w:t>
            </w:r>
          </w:p>
        </w:tc>
        <w:tc>
          <w:tcPr>
            <w:tcW w:w="6627"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 xml:space="preserve">Учить детей создавать сюжетные композиции из природного материала </w:t>
            </w:r>
            <w:proofErr w:type="gramStart"/>
            <w:r w:rsidRPr="0034132F">
              <w:rPr>
                <w:rFonts w:ascii="Times New Roman" w:hAnsi="Times New Roman" w:cs="Times New Roman"/>
                <w:sz w:val="24"/>
                <w:szCs w:val="24"/>
              </w:rPr>
              <w:t>–з</w:t>
            </w:r>
            <w:proofErr w:type="gramEnd"/>
            <w:r w:rsidRPr="0034132F">
              <w:rPr>
                <w:rFonts w:ascii="Times New Roman" w:hAnsi="Times New Roman" w:cs="Times New Roman"/>
                <w:sz w:val="24"/>
                <w:szCs w:val="24"/>
              </w:rPr>
              <w:t>асушенных  листьев ,семян .</w:t>
            </w:r>
          </w:p>
        </w:tc>
      </w:tr>
      <w:tr w:rsidR="0034132F" w:rsidRPr="003425C4" w:rsidTr="00891FDD">
        <w:tc>
          <w:tcPr>
            <w:tcW w:w="667"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8.</w:t>
            </w:r>
          </w:p>
        </w:tc>
        <w:tc>
          <w:tcPr>
            <w:tcW w:w="2843" w:type="dxa"/>
          </w:tcPr>
          <w:p w:rsidR="0034132F" w:rsidRPr="009A5282" w:rsidRDefault="009A5282" w:rsidP="004F2DE4">
            <w:pPr>
              <w:pStyle w:val="11"/>
              <w:jc w:val="both"/>
              <w:rPr>
                <w:rFonts w:ascii="Times New Roman" w:hAnsi="Times New Roman" w:cs="Times New Roman"/>
                <w:sz w:val="24"/>
                <w:szCs w:val="24"/>
              </w:rPr>
            </w:pPr>
            <w:r w:rsidRPr="009A5282">
              <w:rPr>
                <w:rFonts w:ascii="Times New Roman" w:hAnsi="Times New Roman" w:cs="Times New Roman"/>
                <w:sz w:val="24"/>
                <w:szCs w:val="24"/>
              </w:rPr>
              <w:t>Листочки на окошке</w:t>
            </w:r>
          </w:p>
        </w:tc>
        <w:tc>
          <w:tcPr>
            <w:tcW w:w="6627" w:type="dxa"/>
          </w:tcPr>
          <w:p w:rsidR="0034132F" w:rsidRPr="009A5282" w:rsidRDefault="009A5282" w:rsidP="004F2DE4">
            <w:pPr>
              <w:pStyle w:val="11"/>
              <w:jc w:val="both"/>
              <w:rPr>
                <w:rFonts w:ascii="Times New Roman" w:hAnsi="Times New Roman" w:cs="Times New Roman"/>
                <w:sz w:val="24"/>
                <w:szCs w:val="24"/>
              </w:rPr>
            </w:pPr>
            <w:r w:rsidRPr="009A5282">
              <w:rPr>
                <w:rFonts w:ascii="Times New Roman" w:hAnsi="Times New Roman" w:cs="Times New Roman"/>
                <w:sz w:val="24"/>
                <w:szCs w:val="24"/>
              </w:rPr>
              <w:t xml:space="preserve">Вызвать у детей желание создавать коллективную композицию из вырезанных листочков; поддерживать стремление самостоятельно комбинировать знакомые техники аппликации </w:t>
            </w:r>
            <w:proofErr w:type="gramStart"/>
            <w:r w:rsidRPr="009A5282">
              <w:rPr>
                <w:rFonts w:ascii="Times New Roman" w:hAnsi="Times New Roman" w:cs="Times New Roman"/>
                <w:sz w:val="24"/>
                <w:szCs w:val="24"/>
              </w:rPr>
              <w:t xml:space="preserve">( </w:t>
            </w:r>
            <w:proofErr w:type="gramEnd"/>
            <w:r w:rsidRPr="009A5282">
              <w:rPr>
                <w:rFonts w:ascii="Times New Roman" w:hAnsi="Times New Roman" w:cs="Times New Roman"/>
                <w:sz w:val="24"/>
                <w:szCs w:val="24"/>
              </w:rPr>
              <w:t>сочетать симметричную и обрывную)</w:t>
            </w:r>
          </w:p>
        </w:tc>
      </w:tr>
      <w:tr w:rsidR="0034132F" w:rsidRPr="003425C4" w:rsidTr="00891FDD">
        <w:tc>
          <w:tcPr>
            <w:tcW w:w="667"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9.</w:t>
            </w:r>
          </w:p>
        </w:tc>
        <w:tc>
          <w:tcPr>
            <w:tcW w:w="2843" w:type="dxa"/>
          </w:tcPr>
          <w:p w:rsidR="0034132F" w:rsidRPr="009A5282" w:rsidRDefault="009A5282" w:rsidP="004F2DE4">
            <w:pPr>
              <w:pStyle w:val="11"/>
              <w:jc w:val="both"/>
              <w:rPr>
                <w:rFonts w:ascii="Times New Roman" w:hAnsi="Times New Roman" w:cs="Times New Roman"/>
                <w:sz w:val="24"/>
                <w:szCs w:val="24"/>
              </w:rPr>
            </w:pPr>
            <w:r w:rsidRPr="009A5282">
              <w:rPr>
                <w:rFonts w:ascii="Times New Roman" w:hAnsi="Times New Roman" w:cs="Times New Roman"/>
                <w:sz w:val="24"/>
                <w:szCs w:val="24"/>
              </w:rPr>
              <w:t>Золотые березы.</w:t>
            </w:r>
          </w:p>
        </w:tc>
        <w:tc>
          <w:tcPr>
            <w:tcW w:w="6627" w:type="dxa"/>
          </w:tcPr>
          <w:p w:rsidR="0034132F" w:rsidRPr="0034132F" w:rsidRDefault="009A5282" w:rsidP="004F2DE4">
            <w:pPr>
              <w:pStyle w:val="11"/>
              <w:jc w:val="both"/>
              <w:rPr>
                <w:rFonts w:ascii="Times New Roman" w:hAnsi="Times New Roman" w:cs="Times New Roman"/>
                <w:sz w:val="24"/>
                <w:szCs w:val="24"/>
              </w:rPr>
            </w:pPr>
            <w:r w:rsidRPr="009A5282">
              <w:rPr>
                <w:rFonts w:ascii="Times New Roman" w:hAnsi="Times New Roman" w:cs="Times New Roman"/>
                <w:sz w:val="24"/>
                <w:szCs w:val="24"/>
              </w:rPr>
              <w:t>Вызвать у детей интерес к изображению осенней березки по мотивам лирического стихотворения. Учить сочетать разные изобразительные техники для передачи характерных особенностей золотой кроны и стройного белоснежного ствола с тонкими ветками</w:t>
            </w:r>
            <w:r>
              <w:t>.</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10</w:t>
            </w:r>
            <w:r w:rsidR="0034132F" w:rsidRPr="0034132F">
              <w:rPr>
                <w:rFonts w:ascii="Times New Roman" w:hAnsi="Times New Roman" w:cs="Times New Roman"/>
                <w:sz w:val="24"/>
                <w:szCs w:val="24"/>
              </w:rPr>
              <w:t>.</w:t>
            </w:r>
          </w:p>
        </w:tc>
        <w:tc>
          <w:tcPr>
            <w:tcW w:w="2843" w:type="dxa"/>
          </w:tcPr>
          <w:p w:rsidR="0034132F" w:rsidRPr="00706FBC" w:rsidRDefault="00706FBC" w:rsidP="004F2DE4">
            <w:pPr>
              <w:pStyle w:val="11"/>
              <w:jc w:val="both"/>
              <w:rPr>
                <w:rFonts w:ascii="Times New Roman" w:hAnsi="Times New Roman" w:cs="Times New Roman"/>
                <w:sz w:val="24"/>
                <w:szCs w:val="24"/>
              </w:rPr>
            </w:pPr>
            <w:r w:rsidRPr="00706FBC">
              <w:rPr>
                <w:rFonts w:ascii="Times New Roman" w:hAnsi="Times New Roman" w:cs="Times New Roman"/>
                <w:sz w:val="24"/>
                <w:szCs w:val="24"/>
              </w:rPr>
              <w:t>Нарядные пальчики.</w:t>
            </w:r>
          </w:p>
        </w:tc>
        <w:tc>
          <w:tcPr>
            <w:tcW w:w="6627" w:type="dxa"/>
          </w:tcPr>
          <w:p w:rsidR="0034132F" w:rsidRPr="0034132F" w:rsidRDefault="00706FBC" w:rsidP="004F2DE4">
            <w:pPr>
              <w:pStyle w:val="11"/>
              <w:jc w:val="both"/>
              <w:rPr>
                <w:rFonts w:ascii="Times New Roman" w:hAnsi="Times New Roman" w:cs="Times New Roman"/>
                <w:sz w:val="24"/>
                <w:szCs w:val="24"/>
              </w:rPr>
            </w:pPr>
            <w:r w:rsidRPr="00706FBC">
              <w:rPr>
                <w:rFonts w:ascii="Times New Roman" w:hAnsi="Times New Roman" w:cs="Times New Roman"/>
                <w:sz w:val="24"/>
                <w:szCs w:val="24"/>
              </w:rPr>
              <w:t>Учить детей вырезать из бумаги одежду для персонажей пальчикового театра. Закреплять способ вырезания из бумаги, сложенной вдвое</w:t>
            </w:r>
            <w:r>
              <w:t>.</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11</w:t>
            </w:r>
            <w:r w:rsidR="0034132F" w:rsidRPr="0034132F">
              <w:rPr>
                <w:rFonts w:ascii="Times New Roman" w:hAnsi="Times New Roman" w:cs="Times New Roman"/>
                <w:sz w:val="24"/>
                <w:szCs w:val="24"/>
              </w:rPr>
              <w:t>.</w:t>
            </w:r>
          </w:p>
        </w:tc>
        <w:tc>
          <w:tcPr>
            <w:tcW w:w="2843" w:type="dxa"/>
          </w:tcPr>
          <w:p w:rsidR="0034132F" w:rsidRPr="0034132F" w:rsidRDefault="00706FBC" w:rsidP="004F2DE4">
            <w:pPr>
              <w:pStyle w:val="11"/>
              <w:jc w:val="both"/>
              <w:rPr>
                <w:rFonts w:ascii="Times New Roman" w:hAnsi="Times New Roman" w:cs="Times New Roman"/>
                <w:sz w:val="24"/>
                <w:szCs w:val="24"/>
              </w:rPr>
            </w:pPr>
            <w:r w:rsidRPr="00706FBC">
              <w:rPr>
                <w:rFonts w:ascii="Times New Roman" w:hAnsi="Times New Roman" w:cs="Times New Roman"/>
                <w:sz w:val="24"/>
                <w:szCs w:val="24"/>
              </w:rPr>
              <w:t>Снеговики в шапочках и шарфиках</w:t>
            </w:r>
            <w:r>
              <w:t>.</w:t>
            </w:r>
          </w:p>
        </w:tc>
        <w:tc>
          <w:tcPr>
            <w:tcW w:w="6627" w:type="dxa"/>
          </w:tcPr>
          <w:p w:rsidR="0034132F" w:rsidRPr="00706FBC" w:rsidRDefault="00706FBC" w:rsidP="004F2DE4">
            <w:pPr>
              <w:pStyle w:val="11"/>
              <w:jc w:val="both"/>
              <w:rPr>
                <w:rFonts w:ascii="Times New Roman" w:hAnsi="Times New Roman" w:cs="Times New Roman"/>
                <w:sz w:val="24"/>
                <w:szCs w:val="24"/>
              </w:rPr>
            </w:pPr>
            <w:r w:rsidRPr="00706FBC">
              <w:rPr>
                <w:rFonts w:ascii="Times New Roman" w:hAnsi="Times New Roman" w:cs="Times New Roman"/>
                <w:sz w:val="24"/>
                <w:szCs w:val="24"/>
              </w:rPr>
              <w:t xml:space="preserve">Учить создавать выразительный </w:t>
            </w:r>
            <w:proofErr w:type="spellStart"/>
            <w:r w:rsidRPr="00706FBC">
              <w:rPr>
                <w:rFonts w:ascii="Times New Roman" w:hAnsi="Times New Roman" w:cs="Times New Roman"/>
                <w:sz w:val="24"/>
                <w:szCs w:val="24"/>
              </w:rPr>
              <w:t>браз</w:t>
            </w:r>
            <w:proofErr w:type="spellEnd"/>
            <w:r w:rsidRPr="00706FBC">
              <w:rPr>
                <w:rFonts w:ascii="Times New Roman" w:hAnsi="Times New Roman" w:cs="Times New Roman"/>
                <w:sz w:val="24"/>
                <w:szCs w:val="24"/>
              </w:rPr>
              <w:t xml:space="preserve"> снеговика, передавая форму и пропорциональные соотношения его частей.</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12</w:t>
            </w:r>
            <w:r w:rsidR="0034132F" w:rsidRPr="0034132F">
              <w:rPr>
                <w:rFonts w:ascii="Times New Roman" w:hAnsi="Times New Roman" w:cs="Times New Roman"/>
                <w:sz w:val="24"/>
                <w:szCs w:val="24"/>
              </w:rPr>
              <w:t>.</w:t>
            </w:r>
          </w:p>
        </w:tc>
        <w:tc>
          <w:tcPr>
            <w:tcW w:w="2843" w:type="dxa"/>
          </w:tcPr>
          <w:p w:rsidR="0034132F" w:rsidRPr="00706FBC" w:rsidRDefault="00706FBC" w:rsidP="004F2DE4">
            <w:pPr>
              <w:pStyle w:val="11"/>
              <w:jc w:val="both"/>
              <w:rPr>
                <w:rFonts w:ascii="Times New Roman" w:hAnsi="Times New Roman" w:cs="Times New Roman"/>
                <w:sz w:val="24"/>
                <w:szCs w:val="24"/>
              </w:rPr>
            </w:pPr>
            <w:r w:rsidRPr="00706FBC">
              <w:rPr>
                <w:rFonts w:ascii="Times New Roman" w:hAnsi="Times New Roman" w:cs="Times New Roman"/>
                <w:sz w:val="24"/>
                <w:szCs w:val="24"/>
              </w:rPr>
              <w:t>Звездочки танцуют</w:t>
            </w:r>
          </w:p>
        </w:tc>
        <w:tc>
          <w:tcPr>
            <w:tcW w:w="6627" w:type="dxa"/>
          </w:tcPr>
          <w:p w:rsidR="0034132F" w:rsidRPr="0034132F" w:rsidRDefault="00706FBC" w:rsidP="004F2DE4">
            <w:pPr>
              <w:pStyle w:val="11"/>
              <w:jc w:val="both"/>
              <w:rPr>
                <w:rFonts w:ascii="Times New Roman" w:hAnsi="Times New Roman" w:cs="Times New Roman"/>
                <w:sz w:val="24"/>
                <w:szCs w:val="24"/>
              </w:rPr>
            </w:pPr>
            <w:r w:rsidRPr="00706FBC">
              <w:rPr>
                <w:rFonts w:ascii="Times New Roman" w:hAnsi="Times New Roman" w:cs="Times New Roman"/>
                <w:sz w:val="24"/>
                <w:szCs w:val="24"/>
              </w:rPr>
              <w:t>Учить детей вырезать звездочки из красивых фантиков и фольги; совершенствовать вырезание из бумаги, сложенной дважды по диагонали</w:t>
            </w:r>
            <w:r>
              <w:t>.</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13</w:t>
            </w:r>
            <w:r w:rsidR="0034132F" w:rsidRPr="0034132F">
              <w:rPr>
                <w:rFonts w:ascii="Times New Roman" w:hAnsi="Times New Roman" w:cs="Times New Roman"/>
                <w:sz w:val="24"/>
                <w:szCs w:val="24"/>
              </w:rPr>
              <w:t>.</w:t>
            </w:r>
          </w:p>
        </w:tc>
        <w:tc>
          <w:tcPr>
            <w:tcW w:w="2843" w:type="dxa"/>
          </w:tcPr>
          <w:p w:rsidR="0034132F" w:rsidRPr="0034132F" w:rsidRDefault="00706FBC" w:rsidP="004F2DE4">
            <w:pPr>
              <w:pStyle w:val="11"/>
              <w:jc w:val="both"/>
              <w:rPr>
                <w:rFonts w:ascii="Times New Roman" w:hAnsi="Times New Roman" w:cs="Times New Roman"/>
                <w:sz w:val="24"/>
                <w:szCs w:val="24"/>
              </w:rPr>
            </w:pPr>
            <w:r w:rsidRPr="00706FBC">
              <w:rPr>
                <w:rFonts w:ascii="Times New Roman" w:hAnsi="Times New Roman" w:cs="Times New Roman"/>
                <w:sz w:val="24"/>
                <w:szCs w:val="24"/>
              </w:rPr>
              <w:t>Елочки – красавицы</w:t>
            </w:r>
            <w:r>
              <w:t>.</w:t>
            </w:r>
          </w:p>
        </w:tc>
        <w:tc>
          <w:tcPr>
            <w:tcW w:w="6627" w:type="dxa"/>
          </w:tcPr>
          <w:p w:rsidR="0034132F" w:rsidRPr="00706FBC" w:rsidRDefault="00706FBC" w:rsidP="004F2DE4">
            <w:pPr>
              <w:pStyle w:val="11"/>
              <w:jc w:val="both"/>
              <w:rPr>
                <w:rFonts w:ascii="Times New Roman" w:hAnsi="Times New Roman" w:cs="Times New Roman"/>
                <w:sz w:val="24"/>
                <w:szCs w:val="24"/>
              </w:rPr>
            </w:pPr>
            <w:r w:rsidRPr="00706FBC">
              <w:rPr>
                <w:rFonts w:ascii="Times New Roman" w:hAnsi="Times New Roman" w:cs="Times New Roman"/>
                <w:sz w:val="24"/>
                <w:szCs w:val="24"/>
              </w:rPr>
              <w:t>Вызвать желание создать поздравительные открытки своими руками. Закрепить способ симметричного вырезания сложной формы по нарисованному контуру</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14</w:t>
            </w:r>
            <w:r w:rsidR="0034132F" w:rsidRPr="0034132F">
              <w:rPr>
                <w:rFonts w:ascii="Times New Roman" w:hAnsi="Times New Roman" w:cs="Times New Roman"/>
                <w:sz w:val="24"/>
                <w:szCs w:val="24"/>
              </w:rPr>
              <w:t>.</w:t>
            </w:r>
          </w:p>
        </w:tc>
        <w:tc>
          <w:tcPr>
            <w:tcW w:w="2843" w:type="dxa"/>
          </w:tcPr>
          <w:p w:rsidR="0034132F" w:rsidRPr="00706FBC" w:rsidRDefault="00706FBC" w:rsidP="004F2DE4">
            <w:pPr>
              <w:pStyle w:val="11"/>
              <w:jc w:val="both"/>
              <w:rPr>
                <w:rFonts w:ascii="Times New Roman" w:hAnsi="Times New Roman" w:cs="Times New Roman"/>
                <w:sz w:val="24"/>
                <w:szCs w:val="24"/>
              </w:rPr>
            </w:pPr>
            <w:r w:rsidRPr="00706FBC">
              <w:rPr>
                <w:rFonts w:ascii="Times New Roman" w:hAnsi="Times New Roman" w:cs="Times New Roman"/>
                <w:sz w:val="24"/>
                <w:szCs w:val="24"/>
              </w:rPr>
              <w:t>Волшебные снежинки.</w:t>
            </w:r>
          </w:p>
        </w:tc>
        <w:tc>
          <w:tcPr>
            <w:tcW w:w="6627" w:type="dxa"/>
          </w:tcPr>
          <w:p w:rsidR="0034132F" w:rsidRPr="00706FBC" w:rsidRDefault="00706FBC" w:rsidP="00706FBC">
            <w:pPr>
              <w:pStyle w:val="11"/>
              <w:jc w:val="both"/>
              <w:rPr>
                <w:rFonts w:ascii="Times New Roman" w:hAnsi="Times New Roman" w:cs="Times New Roman"/>
                <w:sz w:val="24"/>
                <w:szCs w:val="24"/>
              </w:rPr>
            </w:pPr>
            <w:r w:rsidRPr="00706FBC">
              <w:rPr>
                <w:rFonts w:ascii="Times New Roman" w:hAnsi="Times New Roman" w:cs="Times New Roman"/>
                <w:sz w:val="24"/>
                <w:szCs w:val="24"/>
              </w:rPr>
              <w:t xml:space="preserve">Учить строить круговой узор из центра, симметрично располагая элементы на лучевых осях. Симметрично располагать узор в зависимости от формы листа бумаги. Использовать в узоре разнообразные прямые, округлые линии формы. </w:t>
            </w:r>
            <w:r>
              <w:rPr>
                <w:rFonts w:ascii="Times New Roman" w:hAnsi="Times New Roman" w:cs="Times New Roman"/>
                <w:sz w:val="24"/>
                <w:szCs w:val="24"/>
              </w:rPr>
              <w:t>Учить вырезать снежинки.</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15</w:t>
            </w:r>
            <w:r w:rsidR="0034132F" w:rsidRPr="0034132F">
              <w:rPr>
                <w:rFonts w:ascii="Times New Roman" w:hAnsi="Times New Roman" w:cs="Times New Roman"/>
                <w:sz w:val="24"/>
                <w:szCs w:val="24"/>
              </w:rPr>
              <w:t>.</w:t>
            </w:r>
          </w:p>
        </w:tc>
        <w:tc>
          <w:tcPr>
            <w:tcW w:w="2843" w:type="dxa"/>
          </w:tcPr>
          <w:p w:rsidR="0034132F" w:rsidRPr="0008645E" w:rsidRDefault="0008645E" w:rsidP="004F2DE4">
            <w:pPr>
              <w:pStyle w:val="11"/>
              <w:jc w:val="both"/>
              <w:rPr>
                <w:rFonts w:ascii="Times New Roman" w:hAnsi="Times New Roman" w:cs="Times New Roman"/>
                <w:sz w:val="24"/>
                <w:szCs w:val="24"/>
              </w:rPr>
            </w:pPr>
            <w:r w:rsidRPr="0008645E">
              <w:rPr>
                <w:rFonts w:ascii="Times New Roman" w:hAnsi="Times New Roman" w:cs="Times New Roman"/>
                <w:sz w:val="24"/>
                <w:szCs w:val="24"/>
              </w:rPr>
              <w:t>Заснеженный дом.</w:t>
            </w:r>
          </w:p>
        </w:tc>
        <w:tc>
          <w:tcPr>
            <w:tcW w:w="6627" w:type="dxa"/>
          </w:tcPr>
          <w:p w:rsidR="0034132F" w:rsidRPr="0008645E" w:rsidRDefault="0008645E" w:rsidP="004F2DE4">
            <w:pPr>
              <w:pStyle w:val="11"/>
              <w:jc w:val="both"/>
              <w:rPr>
                <w:rFonts w:ascii="Times New Roman" w:hAnsi="Times New Roman" w:cs="Times New Roman"/>
                <w:sz w:val="24"/>
                <w:szCs w:val="24"/>
              </w:rPr>
            </w:pPr>
            <w:r w:rsidRPr="0008645E">
              <w:rPr>
                <w:rFonts w:ascii="Times New Roman" w:hAnsi="Times New Roman" w:cs="Times New Roman"/>
                <w:sz w:val="24"/>
                <w:szCs w:val="24"/>
              </w:rPr>
              <w:t>Учить детей создавать выразительный образ заснеженного дома, творчески применяя разные техники рисования и аппликации.</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16</w:t>
            </w:r>
            <w:r w:rsidR="0034132F" w:rsidRPr="0034132F">
              <w:rPr>
                <w:rFonts w:ascii="Times New Roman" w:hAnsi="Times New Roman" w:cs="Times New Roman"/>
                <w:sz w:val="24"/>
                <w:szCs w:val="24"/>
              </w:rPr>
              <w:t>.</w:t>
            </w:r>
          </w:p>
        </w:tc>
        <w:tc>
          <w:tcPr>
            <w:tcW w:w="2843" w:type="dxa"/>
          </w:tcPr>
          <w:p w:rsidR="0034132F" w:rsidRPr="0034132F" w:rsidRDefault="0008645E" w:rsidP="004F2DE4">
            <w:pPr>
              <w:pStyle w:val="11"/>
              <w:jc w:val="both"/>
              <w:rPr>
                <w:rFonts w:ascii="Times New Roman" w:hAnsi="Times New Roman" w:cs="Times New Roman"/>
                <w:sz w:val="24"/>
                <w:szCs w:val="24"/>
              </w:rPr>
            </w:pPr>
            <w:r>
              <w:rPr>
                <w:rFonts w:ascii="Times New Roman" w:hAnsi="Times New Roman" w:cs="Times New Roman"/>
                <w:sz w:val="24"/>
                <w:szCs w:val="24"/>
              </w:rPr>
              <w:t>Маски и короны для новогоднего праздника.</w:t>
            </w:r>
          </w:p>
        </w:tc>
        <w:tc>
          <w:tcPr>
            <w:tcW w:w="6627" w:type="dxa"/>
          </w:tcPr>
          <w:p w:rsidR="0034132F" w:rsidRPr="0034132F" w:rsidRDefault="0034132F" w:rsidP="0008645E">
            <w:pPr>
              <w:pStyle w:val="11"/>
              <w:jc w:val="both"/>
              <w:rPr>
                <w:rFonts w:ascii="Times New Roman" w:hAnsi="Times New Roman" w:cs="Times New Roman"/>
                <w:sz w:val="24"/>
                <w:szCs w:val="24"/>
              </w:rPr>
            </w:pPr>
            <w:r w:rsidRPr="0034132F">
              <w:rPr>
                <w:rFonts w:ascii="Times New Roman" w:hAnsi="Times New Roman" w:cs="Times New Roman"/>
                <w:sz w:val="24"/>
                <w:szCs w:val="24"/>
              </w:rPr>
              <w:t xml:space="preserve">Учить вырезать ажурные </w:t>
            </w:r>
            <w:r w:rsidR="0008645E">
              <w:rPr>
                <w:rFonts w:ascii="Times New Roman" w:hAnsi="Times New Roman" w:cs="Times New Roman"/>
                <w:sz w:val="24"/>
                <w:szCs w:val="24"/>
              </w:rPr>
              <w:t xml:space="preserve">маски </w:t>
            </w:r>
            <w:r w:rsidRPr="0034132F">
              <w:rPr>
                <w:rFonts w:ascii="Times New Roman" w:hAnsi="Times New Roman" w:cs="Times New Roman"/>
                <w:sz w:val="24"/>
                <w:szCs w:val="24"/>
              </w:rPr>
              <w:t>из фантиков</w:t>
            </w:r>
            <w:proofErr w:type="gramStart"/>
            <w:r w:rsidRPr="0034132F">
              <w:rPr>
                <w:rFonts w:ascii="Times New Roman" w:hAnsi="Times New Roman" w:cs="Times New Roman"/>
                <w:sz w:val="24"/>
                <w:szCs w:val="24"/>
              </w:rPr>
              <w:t xml:space="preserve"> ,</w:t>
            </w:r>
            <w:proofErr w:type="gramEnd"/>
            <w:r w:rsidRPr="0034132F">
              <w:rPr>
                <w:rFonts w:ascii="Times New Roman" w:hAnsi="Times New Roman" w:cs="Times New Roman"/>
                <w:sz w:val="24"/>
                <w:szCs w:val="24"/>
              </w:rPr>
              <w:t>цветной фольги .</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17</w:t>
            </w:r>
            <w:r w:rsidR="0034132F" w:rsidRPr="0034132F">
              <w:rPr>
                <w:rFonts w:ascii="Times New Roman" w:hAnsi="Times New Roman" w:cs="Times New Roman"/>
                <w:sz w:val="24"/>
                <w:szCs w:val="24"/>
              </w:rPr>
              <w:t>.</w:t>
            </w:r>
          </w:p>
        </w:tc>
        <w:tc>
          <w:tcPr>
            <w:tcW w:w="2843" w:type="dxa"/>
          </w:tcPr>
          <w:p w:rsidR="0034132F" w:rsidRPr="0034132F" w:rsidRDefault="0008645E" w:rsidP="004F2DE4">
            <w:pPr>
              <w:pStyle w:val="11"/>
              <w:jc w:val="both"/>
              <w:rPr>
                <w:rFonts w:ascii="Times New Roman" w:hAnsi="Times New Roman" w:cs="Times New Roman"/>
                <w:sz w:val="24"/>
                <w:szCs w:val="24"/>
              </w:rPr>
            </w:pPr>
            <w:r w:rsidRPr="0008645E">
              <w:rPr>
                <w:rFonts w:ascii="Times New Roman" w:hAnsi="Times New Roman" w:cs="Times New Roman"/>
                <w:sz w:val="24"/>
                <w:szCs w:val="24"/>
              </w:rPr>
              <w:t>Шляпа фокусника</w:t>
            </w:r>
            <w:r>
              <w:t>.</w:t>
            </w:r>
          </w:p>
        </w:tc>
        <w:tc>
          <w:tcPr>
            <w:tcW w:w="6627" w:type="dxa"/>
          </w:tcPr>
          <w:p w:rsidR="00891FDD" w:rsidRPr="0008645E" w:rsidRDefault="0008645E" w:rsidP="004F2DE4">
            <w:pPr>
              <w:pStyle w:val="11"/>
              <w:jc w:val="both"/>
              <w:rPr>
                <w:rFonts w:ascii="Times New Roman" w:hAnsi="Times New Roman" w:cs="Times New Roman"/>
                <w:sz w:val="24"/>
                <w:szCs w:val="24"/>
              </w:rPr>
            </w:pPr>
            <w:r w:rsidRPr="0008645E">
              <w:rPr>
                <w:rFonts w:ascii="Times New Roman" w:hAnsi="Times New Roman" w:cs="Times New Roman"/>
                <w:sz w:val="24"/>
                <w:szCs w:val="24"/>
              </w:rPr>
              <w:t>Учить детей составлять коллективную композицию из аппликативных элементов на основе объединяющего образа (шляпы). Показать рациональный способ вырезания из бумаги, сложенной гармошкой или дважды пополам.</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18</w:t>
            </w:r>
            <w:r w:rsidR="0034132F" w:rsidRPr="0034132F">
              <w:rPr>
                <w:rFonts w:ascii="Times New Roman" w:hAnsi="Times New Roman" w:cs="Times New Roman"/>
                <w:sz w:val="24"/>
                <w:szCs w:val="24"/>
              </w:rPr>
              <w:t>.</w:t>
            </w:r>
          </w:p>
        </w:tc>
        <w:tc>
          <w:tcPr>
            <w:tcW w:w="2843" w:type="dxa"/>
          </w:tcPr>
          <w:p w:rsidR="0034132F" w:rsidRPr="0008645E" w:rsidRDefault="0008645E" w:rsidP="004F2DE4">
            <w:pPr>
              <w:pStyle w:val="11"/>
              <w:jc w:val="both"/>
              <w:rPr>
                <w:rFonts w:ascii="Times New Roman" w:hAnsi="Times New Roman" w:cs="Times New Roman"/>
                <w:sz w:val="24"/>
                <w:szCs w:val="24"/>
              </w:rPr>
            </w:pPr>
            <w:r w:rsidRPr="0008645E">
              <w:rPr>
                <w:rFonts w:ascii="Times New Roman" w:hAnsi="Times New Roman" w:cs="Times New Roman"/>
                <w:sz w:val="24"/>
                <w:szCs w:val="24"/>
              </w:rPr>
              <w:t>Дружные ребята.</w:t>
            </w:r>
          </w:p>
        </w:tc>
        <w:tc>
          <w:tcPr>
            <w:tcW w:w="6627" w:type="dxa"/>
          </w:tcPr>
          <w:p w:rsidR="0034132F" w:rsidRPr="0008645E" w:rsidRDefault="0008645E" w:rsidP="004F2DE4">
            <w:pPr>
              <w:pStyle w:val="11"/>
              <w:jc w:val="both"/>
              <w:rPr>
                <w:rFonts w:ascii="Times New Roman" w:hAnsi="Times New Roman" w:cs="Times New Roman"/>
                <w:sz w:val="24"/>
                <w:szCs w:val="24"/>
              </w:rPr>
            </w:pPr>
            <w:r w:rsidRPr="0008645E">
              <w:rPr>
                <w:rFonts w:ascii="Times New Roman" w:hAnsi="Times New Roman" w:cs="Times New Roman"/>
                <w:sz w:val="24"/>
                <w:szCs w:val="24"/>
              </w:rPr>
              <w:t xml:space="preserve">Показать декоративные и смысловые возможности ленточной аппликации </w:t>
            </w:r>
            <w:proofErr w:type="gramStart"/>
            <w:r w:rsidRPr="0008645E">
              <w:rPr>
                <w:rFonts w:ascii="Times New Roman" w:hAnsi="Times New Roman" w:cs="Times New Roman"/>
                <w:sz w:val="24"/>
                <w:szCs w:val="24"/>
              </w:rPr>
              <w:t xml:space="preserve">( </w:t>
            </w:r>
            <w:proofErr w:type="gramEnd"/>
            <w:r w:rsidRPr="0008645E">
              <w:rPr>
                <w:rFonts w:ascii="Times New Roman" w:hAnsi="Times New Roman" w:cs="Times New Roman"/>
                <w:sz w:val="24"/>
                <w:szCs w:val="24"/>
              </w:rPr>
              <w:t>вырезания из бумаги гармошкой или четырежды пополам), раскрыть символику дружба, взаимопомощь.</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19</w:t>
            </w:r>
            <w:r w:rsidR="0034132F" w:rsidRPr="0034132F">
              <w:rPr>
                <w:rFonts w:ascii="Times New Roman" w:hAnsi="Times New Roman" w:cs="Times New Roman"/>
                <w:sz w:val="24"/>
                <w:szCs w:val="24"/>
              </w:rPr>
              <w:t>.</w:t>
            </w:r>
          </w:p>
        </w:tc>
        <w:tc>
          <w:tcPr>
            <w:tcW w:w="2843" w:type="dxa"/>
          </w:tcPr>
          <w:p w:rsidR="0034132F" w:rsidRPr="0008645E" w:rsidRDefault="0008645E" w:rsidP="004F2DE4">
            <w:pPr>
              <w:pStyle w:val="11"/>
              <w:jc w:val="both"/>
              <w:rPr>
                <w:rFonts w:ascii="Times New Roman" w:hAnsi="Times New Roman" w:cs="Times New Roman"/>
                <w:sz w:val="24"/>
                <w:szCs w:val="24"/>
              </w:rPr>
            </w:pPr>
            <w:r w:rsidRPr="0008645E">
              <w:rPr>
                <w:rFonts w:ascii="Times New Roman" w:hAnsi="Times New Roman" w:cs="Times New Roman"/>
                <w:sz w:val="24"/>
                <w:szCs w:val="24"/>
              </w:rPr>
              <w:t xml:space="preserve">Банка варенья для </w:t>
            </w:r>
            <w:proofErr w:type="spellStart"/>
            <w:r w:rsidRPr="0008645E">
              <w:rPr>
                <w:rFonts w:ascii="Times New Roman" w:hAnsi="Times New Roman" w:cs="Times New Roman"/>
                <w:sz w:val="24"/>
                <w:szCs w:val="24"/>
              </w:rPr>
              <w:t>Карлсона</w:t>
            </w:r>
            <w:proofErr w:type="spellEnd"/>
            <w:r w:rsidRPr="0008645E">
              <w:rPr>
                <w:rFonts w:ascii="Times New Roman" w:hAnsi="Times New Roman" w:cs="Times New Roman"/>
                <w:sz w:val="24"/>
                <w:szCs w:val="24"/>
              </w:rPr>
              <w:t>.</w:t>
            </w:r>
          </w:p>
        </w:tc>
        <w:tc>
          <w:tcPr>
            <w:tcW w:w="6627" w:type="dxa"/>
          </w:tcPr>
          <w:p w:rsidR="0034132F" w:rsidRPr="0008645E" w:rsidRDefault="0008645E" w:rsidP="004F2DE4">
            <w:pPr>
              <w:pStyle w:val="11"/>
              <w:jc w:val="both"/>
              <w:rPr>
                <w:rFonts w:ascii="Times New Roman" w:hAnsi="Times New Roman" w:cs="Times New Roman"/>
                <w:sz w:val="24"/>
                <w:szCs w:val="24"/>
              </w:rPr>
            </w:pPr>
            <w:r w:rsidRPr="0008645E">
              <w:rPr>
                <w:rFonts w:ascii="Times New Roman" w:hAnsi="Times New Roman" w:cs="Times New Roman"/>
                <w:sz w:val="24"/>
                <w:szCs w:val="24"/>
              </w:rPr>
              <w:t>Учить детей составлять композицию из аппликативных элементов на основе объединяющего образа. Показать рациональный способ вырезания из бумаги, сложенной гармошкой.</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20</w:t>
            </w:r>
            <w:r w:rsidR="0034132F" w:rsidRPr="0034132F">
              <w:rPr>
                <w:rFonts w:ascii="Times New Roman" w:hAnsi="Times New Roman" w:cs="Times New Roman"/>
                <w:sz w:val="24"/>
                <w:szCs w:val="24"/>
              </w:rPr>
              <w:t>.</w:t>
            </w:r>
          </w:p>
        </w:tc>
        <w:tc>
          <w:tcPr>
            <w:tcW w:w="2843" w:type="dxa"/>
          </w:tcPr>
          <w:p w:rsidR="0034132F" w:rsidRPr="0034132F" w:rsidRDefault="0008645E" w:rsidP="004F2DE4">
            <w:pPr>
              <w:pStyle w:val="11"/>
              <w:jc w:val="both"/>
              <w:rPr>
                <w:rFonts w:ascii="Times New Roman" w:hAnsi="Times New Roman" w:cs="Times New Roman"/>
                <w:sz w:val="24"/>
                <w:szCs w:val="24"/>
              </w:rPr>
            </w:pPr>
            <w:r w:rsidRPr="0008645E">
              <w:rPr>
                <w:rFonts w:ascii="Times New Roman" w:hAnsi="Times New Roman" w:cs="Times New Roman"/>
                <w:sz w:val="24"/>
                <w:szCs w:val="24"/>
              </w:rPr>
              <w:t>Галстук для папы</w:t>
            </w:r>
            <w:r>
              <w:t>.</w:t>
            </w:r>
          </w:p>
        </w:tc>
        <w:tc>
          <w:tcPr>
            <w:tcW w:w="6627" w:type="dxa"/>
          </w:tcPr>
          <w:p w:rsidR="0034132F" w:rsidRPr="0008645E" w:rsidRDefault="0008645E" w:rsidP="004F2DE4">
            <w:pPr>
              <w:pStyle w:val="11"/>
              <w:jc w:val="both"/>
              <w:rPr>
                <w:rFonts w:ascii="Times New Roman" w:hAnsi="Times New Roman" w:cs="Times New Roman"/>
                <w:sz w:val="24"/>
                <w:szCs w:val="24"/>
              </w:rPr>
            </w:pPr>
            <w:r w:rsidRPr="0008645E">
              <w:rPr>
                <w:rFonts w:ascii="Times New Roman" w:hAnsi="Times New Roman" w:cs="Times New Roman"/>
                <w:sz w:val="24"/>
                <w:szCs w:val="24"/>
              </w:rPr>
              <w:t>Вызвать интерес у детей к подготовке подарков. Показать способы рисования</w:t>
            </w:r>
            <w:r w:rsidR="00E300FD">
              <w:rPr>
                <w:rFonts w:ascii="Times New Roman" w:hAnsi="Times New Roman" w:cs="Times New Roman"/>
                <w:sz w:val="24"/>
                <w:szCs w:val="24"/>
              </w:rPr>
              <w:t xml:space="preserve"> и вырезания</w:t>
            </w:r>
            <w:r w:rsidRPr="0008645E">
              <w:rPr>
                <w:rFonts w:ascii="Times New Roman" w:hAnsi="Times New Roman" w:cs="Times New Roman"/>
                <w:sz w:val="24"/>
                <w:szCs w:val="24"/>
              </w:rPr>
              <w:t xml:space="preserve"> галстука</w:t>
            </w:r>
            <w:r w:rsidR="00E300FD">
              <w:rPr>
                <w:rFonts w:ascii="Times New Roman" w:hAnsi="Times New Roman" w:cs="Times New Roman"/>
                <w:sz w:val="24"/>
                <w:szCs w:val="24"/>
              </w:rPr>
              <w:t>.</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21</w:t>
            </w:r>
            <w:r w:rsidR="0034132F" w:rsidRPr="0034132F">
              <w:rPr>
                <w:rFonts w:ascii="Times New Roman" w:hAnsi="Times New Roman" w:cs="Times New Roman"/>
                <w:sz w:val="24"/>
                <w:szCs w:val="24"/>
              </w:rPr>
              <w:t>.</w:t>
            </w:r>
          </w:p>
        </w:tc>
        <w:tc>
          <w:tcPr>
            <w:tcW w:w="2843" w:type="dxa"/>
          </w:tcPr>
          <w:p w:rsidR="0034132F" w:rsidRPr="0034132F" w:rsidRDefault="00E300FD" w:rsidP="004F2DE4">
            <w:pPr>
              <w:pStyle w:val="11"/>
              <w:jc w:val="both"/>
              <w:rPr>
                <w:rFonts w:ascii="Times New Roman" w:hAnsi="Times New Roman" w:cs="Times New Roman"/>
                <w:sz w:val="24"/>
                <w:szCs w:val="24"/>
              </w:rPr>
            </w:pPr>
            <w:r>
              <w:rPr>
                <w:rFonts w:ascii="Times New Roman" w:hAnsi="Times New Roman" w:cs="Times New Roman"/>
                <w:sz w:val="24"/>
                <w:szCs w:val="24"/>
              </w:rPr>
              <w:t>Поздравительная открытка.</w:t>
            </w:r>
          </w:p>
        </w:tc>
        <w:tc>
          <w:tcPr>
            <w:tcW w:w="6627" w:type="dxa"/>
          </w:tcPr>
          <w:p w:rsidR="0034132F" w:rsidRPr="0034132F" w:rsidRDefault="00E300FD"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делать поздравительную открытку, развивать аппликативные навыки.</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22</w:t>
            </w:r>
            <w:r w:rsidR="0034132F" w:rsidRPr="0034132F">
              <w:rPr>
                <w:rFonts w:ascii="Times New Roman" w:hAnsi="Times New Roman" w:cs="Times New Roman"/>
                <w:sz w:val="24"/>
                <w:szCs w:val="24"/>
              </w:rPr>
              <w:t>.</w:t>
            </w:r>
          </w:p>
        </w:tc>
        <w:tc>
          <w:tcPr>
            <w:tcW w:w="2843" w:type="dxa"/>
          </w:tcPr>
          <w:p w:rsidR="0034132F" w:rsidRPr="00E300FD" w:rsidRDefault="00E300FD" w:rsidP="004F2DE4">
            <w:pPr>
              <w:pStyle w:val="11"/>
              <w:jc w:val="both"/>
              <w:rPr>
                <w:rFonts w:ascii="Times New Roman" w:hAnsi="Times New Roman" w:cs="Times New Roman"/>
                <w:sz w:val="24"/>
                <w:szCs w:val="24"/>
              </w:rPr>
            </w:pPr>
            <w:r w:rsidRPr="00E300FD">
              <w:rPr>
                <w:rFonts w:ascii="Times New Roman" w:hAnsi="Times New Roman" w:cs="Times New Roman"/>
                <w:sz w:val="24"/>
                <w:szCs w:val="24"/>
              </w:rPr>
              <w:t>Весенний букет</w:t>
            </w:r>
          </w:p>
        </w:tc>
        <w:tc>
          <w:tcPr>
            <w:tcW w:w="6627" w:type="dxa"/>
          </w:tcPr>
          <w:p w:rsidR="0034132F" w:rsidRPr="00E300FD" w:rsidRDefault="00E300FD" w:rsidP="004F2DE4">
            <w:pPr>
              <w:pStyle w:val="11"/>
              <w:jc w:val="both"/>
              <w:rPr>
                <w:rFonts w:ascii="Times New Roman" w:hAnsi="Times New Roman" w:cs="Times New Roman"/>
                <w:sz w:val="24"/>
                <w:szCs w:val="24"/>
              </w:rPr>
            </w:pPr>
            <w:r w:rsidRPr="00E300FD">
              <w:rPr>
                <w:rFonts w:ascii="Times New Roman" w:hAnsi="Times New Roman" w:cs="Times New Roman"/>
                <w:sz w:val="24"/>
                <w:szCs w:val="24"/>
              </w:rPr>
              <w:t xml:space="preserve">Учить детей рисовать венчики тюльпанов и вырезать листья из бумажных квадратов и прямоугольников, сложенных </w:t>
            </w:r>
            <w:r w:rsidRPr="00E300FD">
              <w:rPr>
                <w:rFonts w:ascii="Times New Roman" w:hAnsi="Times New Roman" w:cs="Times New Roman"/>
                <w:sz w:val="24"/>
                <w:szCs w:val="24"/>
              </w:rPr>
              <w:lastRenderedPageBreak/>
              <w:t>пополам.</w:t>
            </w:r>
          </w:p>
        </w:tc>
      </w:tr>
      <w:tr w:rsidR="0034132F" w:rsidRPr="003425C4" w:rsidTr="00891FDD">
        <w:tc>
          <w:tcPr>
            <w:tcW w:w="667"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lastRenderedPageBreak/>
              <w:t>2</w:t>
            </w:r>
            <w:r w:rsidR="00486E47">
              <w:rPr>
                <w:rFonts w:ascii="Times New Roman" w:hAnsi="Times New Roman" w:cs="Times New Roman"/>
                <w:sz w:val="24"/>
                <w:szCs w:val="24"/>
              </w:rPr>
              <w:t>3</w:t>
            </w:r>
          </w:p>
        </w:tc>
        <w:tc>
          <w:tcPr>
            <w:tcW w:w="2843" w:type="dxa"/>
          </w:tcPr>
          <w:p w:rsidR="0034132F" w:rsidRPr="0034132F" w:rsidRDefault="00E300FD" w:rsidP="004F2DE4">
            <w:pPr>
              <w:pStyle w:val="11"/>
              <w:jc w:val="both"/>
              <w:rPr>
                <w:rFonts w:ascii="Times New Roman" w:hAnsi="Times New Roman" w:cs="Times New Roman"/>
                <w:sz w:val="24"/>
                <w:szCs w:val="24"/>
              </w:rPr>
            </w:pPr>
            <w:r w:rsidRPr="00E300FD">
              <w:rPr>
                <w:rFonts w:ascii="Times New Roman" w:hAnsi="Times New Roman" w:cs="Times New Roman"/>
                <w:sz w:val="24"/>
                <w:szCs w:val="24"/>
              </w:rPr>
              <w:t>Солнышко улыбнись</w:t>
            </w:r>
            <w:r>
              <w:t>.</w:t>
            </w:r>
          </w:p>
        </w:tc>
        <w:tc>
          <w:tcPr>
            <w:tcW w:w="6627" w:type="dxa"/>
          </w:tcPr>
          <w:p w:rsidR="0034132F" w:rsidRPr="00E300FD" w:rsidRDefault="00E300FD" w:rsidP="004F2DE4">
            <w:pPr>
              <w:pStyle w:val="11"/>
              <w:jc w:val="both"/>
              <w:rPr>
                <w:rFonts w:ascii="Times New Roman" w:hAnsi="Times New Roman" w:cs="Times New Roman"/>
                <w:sz w:val="24"/>
                <w:szCs w:val="24"/>
              </w:rPr>
            </w:pPr>
            <w:r w:rsidRPr="00E300FD">
              <w:rPr>
                <w:rFonts w:ascii="Times New Roman" w:hAnsi="Times New Roman" w:cs="Times New Roman"/>
                <w:sz w:val="24"/>
                <w:szCs w:val="24"/>
              </w:rPr>
              <w:t>Учить детей вырезать солнышко из бумажных квадратов, сложенных дважды по диагонали, и составлять из них многоцветные образы, накладывая вырезанные формы друг на друга.</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24</w:t>
            </w:r>
            <w:r w:rsidR="0034132F" w:rsidRPr="0034132F">
              <w:rPr>
                <w:rFonts w:ascii="Times New Roman" w:hAnsi="Times New Roman" w:cs="Times New Roman"/>
                <w:sz w:val="24"/>
                <w:szCs w:val="24"/>
              </w:rPr>
              <w:t>.</w:t>
            </w:r>
          </w:p>
        </w:tc>
        <w:tc>
          <w:tcPr>
            <w:tcW w:w="2843" w:type="dxa"/>
          </w:tcPr>
          <w:p w:rsidR="0034132F" w:rsidRPr="0034132F" w:rsidRDefault="00FE537D" w:rsidP="004F2DE4">
            <w:pPr>
              <w:pStyle w:val="11"/>
              <w:jc w:val="both"/>
              <w:rPr>
                <w:rFonts w:ascii="Times New Roman" w:hAnsi="Times New Roman" w:cs="Times New Roman"/>
                <w:sz w:val="24"/>
                <w:szCs w:val="24"/>
              </w:rPr>
            </w:pPr>
            <w:r>
              <w:rPr>
                <w:rFonts w:ascii="Times New Roman" w:hAnsi="Times New Roman" w:cs="Times New Roman"/>
                <w:sz w:val="24"/>
                <w:szCs w:val="24"/>
              </w:rPr>
              <w:t xml:space="preserve">«Салфетка </w:t>
            </w:r>
            <w:r w:rsidR="0034132F" w:rsidRPr="0034132F">
              <w:rPr>
                <w:rFonts w:ascii="Times New Roman" w:hAnsi="Times New Roman" w:cs="Times New Roman"/>
                <w:sz w:val="24"/>
                <w:szCs w:val="24"/>
              </w:rPr>
              <w:t xml:space="preserve">под </w:t>
            </w:r>
            <w:proofErr w:type="spellStart"/>
            <w:r w:rsidR="0034132F" w:rsidRPr="0034132F">
              <w:rPr>
                <w:rFonts w:ascii="Times New Roman" w:hAnsi="Times New Roman" w:cs="Times New Roman"/>
                <w:sz w:val="24"/>
                <w:szCs w:val="24"/>
              </w:rPr>
              <w:t>конфетницу</w:t>
            </w:r>
            <w:proofErr w:type="spellEnd"/>
            <w:r w:rsidR="0034132F" w:rsidRPr="0034132F">
              <w:rPr>
                <w:rFonts w:ascii="Times New Roman" w:hAnsi="Times New Roman" w:cs="Times New Roman"/>
                <w:sz w:val="24"/>
                <w:szCs w:val="24"/>
              </w:rPr>
              <w:t xml:space="preserve"> или вазу».</w:t>
            </w:r>
            <w:proofErr w:type="gramStart"/>
            <w:r w:rsidR="0034132F" w:rsidRPr="0034132F">
              <w:rPr>
                <w:rFonts w:ascii="Times New Roman" w:hAnsi="Times New Roman" w:cs="Times New Roman"/>
                <w:sz w:val="24"/>
                <w:szCs w:val="24"/>
              </w:rPr>
              <w:t xml:space="preserve"> .</w:t>
            </w:r>
            <w:proofErr w:type="gramEnd"/>
          </w:p>
        </w:tc>
        <w:tc>
          <w:tcPr>
            <w:tcW w:w="6627"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Продолжать знакомить с новым приемом аппликативного оформления бытовых изделий. Учить создавать узор из прорезных элементов на бумажном прямоугольнике, сложенном пополам.</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25</w:t>
            </w:r>
            <w:r w:rsidR="0034132F" w:rsidRPr="0034132F">
              <w:rPr>
                <w:rFonts w:ascii="Times New Roman" w:hAnsi="Times New Roman" w:cs="Times New Roman"/>
                <w:sz w:val="24"/>
                <w:szCs w:val="24"/>
              </w:rPr>
              <w:t>.</w:t>
            </w:r>
          </w:p>
        </w:tc>
        <w:tc>
          <w:tcPr>
            <w:tcW w:w="2843" w:type="dxa"/>
          </w:tcPr>
          <w:p w:rsidR="0034132F" w:rsidRPr="00E300FD" w:rsidRDefault="00E300FD" w:rsidP="004F2DE4">
            <w:pPr>
              <w:pStyle w:val="11"/>
              <w:jc w:val="both"/>
              <w:rPr>
                <w:rFonts w:ascii="Times New Roman" w:hAnsi="Times New Roman" w:cs="Times New Roman"/>
                <w:sz w:val="24"/>
                <w:szCs w:val="24"/>
              </w:rPr>
            </w:pPr>
            <w:r w:rsidRPr="00E300FD">
              <w:rPr>
                <w:rFonts w:ascii="Times New Roman" w:hAnsi="Times New Roman" w:cs="Times New Roman"/>
                <w:sz w:val="24"/>
                <w:szCs w:val="24"/>
              </w:rPr>
              <w:t>Башмак в луже.</w:t>
            </w:r>
          </w:p>
        </w:tc>
        <w:tc>
          <w:tcPr>
            <w:tcW w:w="6627" w:type="dxa"/>
          </w:tcPr>
          <w:p w:rsidR="0034132F" w:rsidRPr="00E300FD" w:rsidRDefault="00E300FD" w:rsidP="004F2DE4">
            <w:pPr>
              <w:pStyle w:val="11"/>
              <w:jc w:val="both"/>
              <w:rPr>
                <w:rFonts w:ascii="Times New Roman" w:hAnsi="Times New Roman" w:cs="Times New Roman"/>
                <w:sz w:val="24"/>
                <w:szCs w:val="24"/>
              </w:rPr>
            </w:pPr>
            <w:r w:rsidRPr="00E300FD">
              <w:rPr>
                <w:rFonts w:ascii="Times New Roman" w:hAnsi="Times New Roman" w:cs="Times New Roman"/>
                <w:sz w:val="24"/>
                <w:szCs w:val="24"/>
              </w:rPr>
              <w:t>Учить вырезать двойные силуэты парных предметов (сапожки, туфли, башмаки, кроссовки). Учить точно передавать форму</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26</w:t>
            </w:r>
            <w:r w:rsidR="0034132F" w:rsidRPr="0034132F">
              <w:rPr>
                <w:rFonts w:ascii="Times New Roman" w:hAnsi="Times New Roman" w:cs="Times New Roman"/>
                <w:sz w:val="24"/>
                <w:szCs w:val="24"/>
              </w:rPr>
              <w:t>.</w:t>
            </w:r>
          </w:p>
        </w:tc>
        <w:tc>
          <w:tcPr>
            <w:tcW w:w="2843" w:type="dxa"/>
          </w:tcPr>
          <w:p w:rsidR="0034132F" w:rsidRPr="0034132F" w:rsidRDefault="00E300FD" w:rsidP="004F2DE4">
            <w:pPr>
              <w:pStyle w:val="11"/>
              <w:jc w:val="both"/>
              <w:rPr>
                <w:rFonts w:ascii="Times New Roman" w:hAnsi="Times New Roman" w:cs="Times New Roman"/>
                <w:sz w:val="24"/>
                <w:szCs w:val="24"/>
              </w:rPr>
            </w:pPr>
            <w:r w:rsidRPr="00E300FD">
              <w:rPr>
                <w:rFonts w:ascii="Times New Roman" w:hAnsi="Times New Roman" w:cs="Times New Roman"/>
                <w:sz w:val="24"/>
                <w:szCs w:val="24"/>
              </w:rPr>
              <w:t>А водица далеко, а ведерко велико</w:t>
            </w:r>
            <w:r>
              <w:t>…</w:t>
            </w:r>
          </w:p>
        </w:tc>
        <w:tc>
          <w:tcPr>
            <w:tcW w:w="6627" w:type="dxa"/>
          </w:tcPr>
          <w:p w:rsidR="0034132F" w:rsidRPr="00E300FD" w:rsidRDefault="00E300FD" w:rsidP="004F2DE4">
            <w:pPr>
              <w:pStyle w:val="11"/>
              <w:jc w:val="both"/>
              <w:rPr>
                <w:rFonts w:ascii="Times New Roman" w:hAnsi="Times New Roman" w:cs="Times New Roman"/>
                <w:sz w:val="24"/>
                <w:szCs w:val="24"/>
              </w:rPr>
            </w:pPr>
            <w:r w:rsidRPr="00E300FD">
              <w:rPr>
                <w:rFonts w:ascii="Times New Roman" w:hAnsi="Times New Roman" w:cs="Times New Roman"/>
                <w:sz w:val="24"/>
                <w:szCs w:val="24"/>
              </w:rPr>
              <w:t>Учить изображению женской фигуры в народной стилистике (длинный сарафан, платок).</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27</w:t>
            </w:r>
            <w:r w:rsidR="0034132F" w:rsidRPr="0034132F">
              <w:rPr>
                <w:rFonts w:ascii="Times New Roman" w:hAnsi="Times New Roman" w:cs="Times New Roman"/>
                <w:sz w:val="24"/>
                <w:szCs w:val="24"/>
              </w:rPr>
              <w:t>.</w:t>
            </w:r>
          </w:p>
        </w:tc>
        <w:tc>
          <w:tcPr>
            <w:tcW w:w="2843"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 xml:space="preserve"> «Голуби на черепичной крыше</w:t>
            </w:r>
            <w:proofErr w:type="gramStart"/>
            <w:r w:rsidRPr="0034132F">
              <w:rPr>
                <w:rFonts w:ascii="Times New Roman" w:hAnsi="Times New Roman" w:cs="Times New Roman"/>
                <w:sz w:val="24"/>
                <w:szCs w:val="24"/>
              </w:rPr>
              <w:t xml:space="preserve"> .</w:t>
            </w:r>
            <w:proofErr w:type="gramEnd"/>
            <w:r w:rsidRPr="0034132F">
              <w:rPr>
                <w:rFonts w:ascii="Times New Roman" w:hAnsi="Times New Roman" w:cs="Times New Roman"/>
                <w:sz w:val="24"/>
                <w:szCs w:val="24"/>
              </w:rPr>
              <w:t>»</w:t>
            </w:r>
          </w:p>
        </w:tc>
        <w:tc>
          <w:tcPr>
            <w:tcW w:w="6627"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Создание коллективной композиции, свободное размещение вырезанных элементов.</w:t>
            </w:r>
          </w:p>
        </w:tc>
      </w:tr>
      <w:tr w:rsidR="0034132F" w:rsidRPr="003425C4" w:rsidTr="00891FDD">
        <w:tc>
          <w:tcPr>
            <w:tcW w:w="667"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2</w:t>
            </w:r>
            <w:r w:rsidR="00486E47">
              <w:rPr>
                <w:rFonts w:ascii="Times New Roman" w:hAnsi="Times New Roman" w:cs="Times New Roman"/>
                <w:sz w:val="24"/>
                <w:szCs w:val="24"/>
              </w:rPr>
              <w:t>8</w:t>
            </w:r>
            <w:r w:rsidRPr="0034132F">
              <w:rPr>
                <w:rFonts w:ascii="Times New Roman" w:hAnsi="Times New Roman" w:cs="Times New Roman"/>
                <w:sz w:val="24"/>
                <w:szCs w:val="24"/>
              </w:rPr>
              <w:t>.</w:t>
            </w:r>
          </w:p>
        </w:tc>
        <w:tc>
          <w:tcPr>
            <w:tcW w:w="2843" w:type="dxa"/>
          </w:tcPr>
          <w:p w:rsidR="0034132F" w:rsidRPr="0034132F" w:rsidRDefault="00E300FD" w:rsidP="004F2DE4">
            <w:pPr>
              <w:pStyle w:val="11"/>
              <w:jc w:val="both"/>
              <w:rPr>
                <w:rFonts w:ascii="Times New Roman" w:hAnsi="Times New Roman" w:cs="Times New Roman"/>
                <w:sz w:val="24"/>
                <w:szCs w:val="24"/>
              </w:rPr>
            </w:pPr>
            <w:r w:rsidRPr="00E300FD">
              <w:rPr>
                <w:rFonts w:ascii="Times New Roman" w:hAnsi="Times New Roman" w:cs="Times New Roman"/>
                <w:sz w:val="24"/>
                <w:szCs w:val="24"/>
              </w:rPr>
              <w:t>Нежные подснежники</w:t>
            </w:r>
            <w:r>
              <w:t>.</w:t>
            </w:r>
          </w:p>
        </w:tc>
        <w:tc>
          <w:tcPr>
            <w:tcW w:w="6627" w:type="dxa"/>
          </w:tcPr>
          <w:p w:rsidR="0034132F" w:rsidRPr="00E300FD" w:rsidRDefault="00E300FD" w:rsidP="004F2DE4">
            <w:pPr>
              <w:pStyle w:val="11"/>
              <w:jc w:val="both"/>
              <w:rPr>
                <w:rFonts w:ascii="Times New Roman" w:hAnsi="Times New Roman" w:cs="Times New Roman"/>
                <w:sz w:val="24"/>
                <w:szCs w:val="24"/>
              </w:rPr>
            </w:pPr>
            <w:r w:rsidRPr="00E300FD">
              <w:rPr>
                <w:rFonts w:ascii="Times New Roman" w:hAnsi="Times New Roman" w:cs="Times New Roman"/>
                <w:sz w:val="24"/>
                <w:szCs w:val="24"/>
              </w:rPr>
              <w:t>Учить детей воплощать в художественной форме свое представление о первоцветах (подснежники, пролески).</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29</w:t>
            </w:r>
            <w:r w:rsidR="0034132F" w:rsidRPr="0034132F">
              <w:rPr>
                <w:rFonts w:ascii="Times New Roman" w:hAnsi="Times New Roman" w:cs="Times New Roman"/>
                <w:sz w:val="24"/>
                <w:szCs w:val="24"/>
              </w:rPr>
              <w:t>.</w:t>
            </w:r>
          </w:p>
        </w:tc>
        <w:tc>
          <w:tcPr>
            <w:tcW w:w="2843" w:type="dxa"/>
          </w:tcPr>
          <w:p w:rsidR="0034132F" w:rsidRPr="00984C98" w:rsidRDefault="00984C98" w:rsidP="004F2DE4">
            <w:pPr>
              <w:pStyle w:val="11"/>
              <w:jc w:val="both"/>
              <w:rPr>
                <w:rFonts w:ascii="Times New Roman" w:hAnsi="Times New Roman" w:cs="Times New Roman"/>
                <w:sz w:val="24"/>
                <w:szCs w:val="24"/>
              </w:rPr>
            </w:pPr>
            <w:r w:rsidRPr="00984C98">
              <w:rPr>
                <w:rFonts w:ascii="Times New Roman" w:hAnsi="Times New Roman" w:cs="Times New Roman"/>
                <w:sz w:val="24"/>
                <w:szCs w:val="24"/>
              </w:rPr>
              <w:t>По морям, по волнам.</w:t>
            </w:r>
          </w:p>
        </w:tc>
        <w:tc>
          <w:tcPr>
            <w:tcW w:w="6627" w:type="dxa"/>
          </w:tcPr>
          <w:p w:rsidR="0034132F" w:rsidRPr="00984C98" w:rsidRDefault="00984C98" w:rsidP="004F2DE4">
            <w:pPr>
              <w:pStyle w:val="11"/>
              <w:jc w:val="both"/>
              <w:rPr>
                <w:rFonts w:ascii="Times New Roman" w:hAnsi="Times New Roman" w:cs="Times New Roman"/>
                <w:sz w:val="24"/>
                <w:szCs w:val="24"/>
              </w:rPr>
            </w:pPr>
            <w:r w:rsidRPr="00984C98">
              <w:rPr>
                <w:rFonts w:ascii="Times New Roman" w:hAnsi="Times New Roman" w:cs="Times New Roman"/>
                <w:sz w:val="24"/>
                <w:szCs w:val="24"/>
              </w:rPr>
              <w:t>Учить детей создавать из бумаги кораблики, самостоятельно комбинируя освоенные приемы силуэтной и рельефной аппликации.</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30</w:t>
            </w:r>
            <w:r w:rsidR="0034132F" w:rsidRPr="0034132F">
              <w:rPr>
                <w:rFonts w:ascii="Times New Roman" w:hAnsi="Times New Roman" w:cs="Times New Roman"/>
                <w:sz w:val="24"/>
                <w:szCs w:val="24"/>
              </w:rPr>
              <w:t>.</w:t>
            </w:r>
          </w:p>
        </w:tc>
        <w:tc>
          <w:tcPr>
            <w:tcW w:w="2843" w:type="dxa"/>
          </w:tcPr>
          <w:p w:rsidR="0034132F" w:rsidRPr="0034132F" w:rsidRDefault="00984C98" w:rsidP="004F2DE4">
            <w:pPr>
              <w:pStyle w:val="11"/>
              <w:jc w:val="both"/>
              <w:rPr>
                <w:rFonts w:ascii="Times New Roman" w:hAnsi="Times New Roman" w:cs="Times New Roman"/>
                <w:sz w:val="24"/>
                <w:szCs w:val="24"/>
              </w:rPr>
            </w:pPr>
            <w:r w:rsidRPr="00984C98">
              <w:rPr>
                <w:rFonts w:ascii="Times New Roman" w:hAnsi="Times New Roman" w:cs="Times New Roman"/>
                <w:sz w:val="24"/>
                <w:szCs w:val="24"/>
              </w:rPr>
              <w:t>Стайка дельфинов</w:t>
            </w:r>
            <w:r>
              <w:t>.</w:t>
            </w:r>
          </w:p>
        </w:tc>
        <w:tc>
          <w:tcPr>
            <w:tcW w:w="6627" w:type="dxa"/>
          </w:tcPr>
          <w:p w:rsidR="0034132F" w:rsidRPr="00984C98" w:rsidRDefault="00984C98" w:rsidP="004F2DE4">
            <w:pPr>
              <w:pStyle w:val="11"/>
              <w:jc w:val="both"/>
              <w:rPr>
                <w:rFonts w:ascii="Times New Roman" w:hAnsi="Times New Roman" w:cs="Times New Roman"/>
                <w:sz w:val="24"/>
                <w:szCs w:val="24"/>
              </w:rPr>
            </w:pPr>
            <w:r w:rsidRPr="00984C98">
              <w:rPr>
                <w:rFonts w:ascii="Times New Roman" w:hAnsi="Times New Roman" w:cs="Times New Roman"/>
                <w:sz w:val="24"/>
                <w:szCs w:val="24"/>
              </w:rPr>
              <w:t>Учить детей самостоятельно и творчески отражать представление о морских животных разными изобразительно – выразительными средствами. Активизировать технику силуэтной аппликации или вырезания по нарисованному контуру.</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31</w:t>
            </w:r>
            <w:r w:rsidR="0034132F" w:rsidRPr="0034132F">
              <w:rPr>
                <w:rFonts w:ascii="Times New Roman" w:hAnsi="Times New Roman" w:cs="Times New Roman"/>
                <w:sz w:val="24"/>
                <w:szCs w:val="24"/>
              </w:rPr>
              <w:t>.</w:t>
            </w:r>
          </w:p>
        </w:tc>
        <w:tc>
          <w:tcPr>
            <w:tcW w:w="2843" w:type="dxa"/>
          </w:tcPr>
          <w:p w:rsidR="0034132F" w:rsidRPr="0034132F" w:rsidRDefault="00984C98" w:rsidP="004F2DE4">
            <w:pPr>
              <w:pStyle w:val="11"/>
              <w:jc w:val="both"/>
              <w:rPr>
                <w:rFonts w:ascii="Times New Roman" w:hAnsi="Times New Roman" w:cs="Times New Roman"/>
                <w:sz w:val="24"/>
                <w:szCs w:val="24"/>
              </w:rPr>
            </w:pPr>
            <w:r w:rsidRPr="00984C98">
              <w:rPr>
                <w:rFonts w:ascii="Times New Roman" w:hAnsi="Times New Roman" w:cs="Times New Roman"/>
                <w:sz w:val="24"/>
                <w:szCs w:val="24"/>
              </w:rPr>
              <w:t>Заморский натюрморт</w:t>
            </w:r>
            <w:r>
              <w:t>.</w:t>
            </w:r>
          </w:p>
        </w:tc>
        <w:tc>
          <w:tcPr>
            <w:tcW w:w="6627" w:type="dxa"/>
          </w:tcPr>
          <w:p w:rsidR="0034132F" w:rsidRPr="00984C98" w:rsidRDefault="00984C98" w:rsidP="004F2DE4">
            <w:pPr>
              <w:pStyle w:val="11"/>
              <w:jc w:val="both"/>
              <w:rPr>
                <w:rFonts w:ascii="Times New Roman" w:hAnsi="Times New Roman" w:cs="Times New Roman"/>
                <w:sz w:val="24"/>
                <w:szCs w:val="24"/>
              </w:rPr>
            </w:pPr>
            <w:r w:rsidRPr="00984C98">
              <w:rPr>
                <w:rFonts w:ascii="Times New Roman" w:hAnsi="Times New Roman" w:cs="Times New Roman"/>
                <w:sz w:val="24"/>
                <w:szCs w:val="24"/>
              </w:rPr>
              <w:t>Совершенствовать технику вырезания округлых форм из бумаги, сложенной вдвое. Развивать чувство формы и композиционные умения. Развивать чувство цвета при подборе колорита.</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32</w:t>
            </w:r>
            <w:r w:rsidR="0034132F" w:rsidRPr="0034132F">
              <w:rPr>
                <w:rFonts w:ascii="Times New Roman" w:hAnsi="Times New Roman" w:cs="Times New Roman"/>
                <w:sz w:val="24"/>
                <w:szCs w:val="24"/>
              </w:rPr>
              <w:t>.</w:t>
            </w:r>
          </w:p>
        </w:tc>
        <w:tc>
          <w:tcPr>
            <w:tcW w:w="2843"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Сказочные цветы в сказочном саду.</w:t>
            </w:r>
          </w:p>
        </w:tc>
        <w:tc>
          <w:tcPr>
            <w:tcW w:w="6627"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Развивать у детей фантазию в изображении декоративных композиций из растительных элементов, упражнять в получении красивых сочетаний цветов.</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33</w:t>
            </w:r>
            <w:r w:rsidR="0034132F" w:rsidRPr="0034132F">
              <w:rPr>
                <w:rFonts w:ascii="Times New Roman" w:hAnsi="Times New Roman" w:cs="Times New Roman"/>
                <w:sz w:val="24"/>
                <w:szCs w:val="24"/>
              </w:rPr>
              <w:t>.</w:t>
            </w:r>
          </w:p>
        </w:tc>
        <w:tc>
          <w:tcPr>
            <w:tcW w:w="2843" w:type="dxa"/>
          </w:tcPr>
          <w:p w:rsidR="0034132F" w:rsidRPr="0034132F" w:rsidRDefault="00984C98" w:rsidP="004F2DE4">
            <w:pPr>
              <w:pStyle w:val="11"/>
              <w:jc w:val="both"/>
              <w:rPr>
                <w:rFonts w:ascii="Times New Roman" w:hAnsi="Times New Roman" w:cs="Times New Roman"/>
                <w:sz w:val="24"/>
                <w:szCs w:val="24"/>
              </w:rPr>
            </w:pPr>
            <w:r w:rsidRPr="00984C98">
              <w:rPr>
                <w:rFonts w:ascii="Times New Roman" w:hAnsi="Times New Roman" w:cs="Times New Roman"/>
                <w:sz w:val="24"/>
                <w:szCs w:val="24"/>
              </w:rPr>
              <w:t>Цветы луговые</w:t>
            </w:r>
            <w:r>
              <w:t>.</w:t>
            </w:r>
          </w:p>
        </w:tc>
        <w:tc>
          <w:tcPr>
            <w:tcW w:w="6627" w:type="dxa"/>
          </w:tcPr>
          <w:p w:rsidR="0034132F" w:rsidRPr="00984C98" w:rsidRDefault="00984C98" w:rsidP="004F2DE4">
            <w:pPr>
              <w:pStyle w:val="11"/>
              <w:jc w:val="both"/>
              <w:rPr>
                <w:rFonts w:ascii="Times New Roman" w:hAnsi="Times New Roman" w:cs="Times New Roman"/>
                <w:sz w:val="24"/>
                <w:szCs w:val="24"/>
              </w:rPr>
            </w:pPr>
            <w:r w:rsidRPr="00984C98">
              <w:rPr>
                <w:rFonts w:ascii="Times New Roman" w:hAnsi="Times New Roman" w:cs="Times New Roman"/>
                <w:sz w:val="24"/>
                <w:szCs w:val="24"/>
              </w:rPr>
              <w:t xml:space="preserve">Продолжать учить детей вырезать </w:t>
            </w:r>
            <w:proofErr w:type="spellStart"/>
            <w:r w:rsidRPr="00984C98">
              <w:rPr>
                <w:rFonts w:ascii="Times New Roman" w:hAnsi="Times New Roman" w:cs="Times New Roman"/>
                <w:sz w:val="24"/>
                <w:szCs w:val="24"/>
              </w:rPr>
              <w:t>розетковые</w:t>
            </w:r>
            <w:proofErr w:type="spellEnd"/>
            <w:r w:rsidRPr="00984C98">
              <w:rPr>
                <w:rFonts w:ascii="Times New Roman" w:hAnsi="Times New Roman" w:cs="Times New Roman"/>
                <w:sz w:val="24"/>
                <w:szCs w:val="24"/>
              </w:rPr>
              <w:t xml:space="preserve"> цветы из бумажных квадратов, сложенных знакомым способом «дважды по диагонали». Обогатить аппликативную технику – вырезать лепестки разной формы, передавая характерные  особенности конкретных цветов.</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34</w:t>
            </w:r>
            <w:r w:rsidR="0034132F" w:rsidRPr="0034132F">
              <w:rPr>
                <w:rFonts w:ascii="Times New Roman" w:hAnsi="Times New Roman" w:cs="Times New Roman"/>
                <w:sz w:val="24"/>
                <w:szCs w:val="24"/>
              </w:rPr>
              <w:t>.</w:t>
            </w:r>
          </w:p>
        </w:tc>
        <w:tc>
          <w:tcPr>
            <w:tcW w:w="2843"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По замыслу</w:t>
            </w:r>
          </w:p>
        </w:tc>
        <w:tc>
          <w:tcPr>
            <w:tcW w:w="6627"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Закреплять умение задумывать содержание, упражнять в разнообразных приемах вырезания, аккуратно наклеивать, учить передавать характерные детали, дополнять изображение, воспитывать активность и самостоятельность.</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35</w:t>
            </w:r>
            <w:r w:rsidR="0034132F" w:rsidRPr="0034132F">
              <w:rPr>
                <w:rFonts w:ascii="Times New Roman" w:hAnsi="Times New Roman" w:cs="Times New Roman"/>
                <w:sz w:val="24"/>
                <w:szCs w:val="24"/>
              </w:rPr>
              <w:t>.</w:t>
            </w:r>
          </w:p>
        </w:tc>
        <w:tc>
          <w:tcPr>
            <w:tcW w:w="2843" w:type="dxa"/>
          </w:tcPr>
          <w:p w:rsidR="0034132F" w:rsidRPr="00984C98" w:rsidRDefault="00984C98" w:rsidP="004F2DE4">
            <w:pPr>
              <w:pStyle w:val="11"/>
              <w:jc w:val="both"/>
              <w:rPr>
                <w:rFonts w:ascii="Times New Roman" w:hAnsi="Times New Roman" w:cs="Times New Roman"/>
                <w:sz w:val="24"/>
                <w:szCs w:val="24"/>
              </w:rPr>
            </w:pPr>
            <w:r w:rsidRPr="00984C98">
              <w:rPr>
                <w:rFonts w:ascii="Times New Roman" w:hAnsi="Times New Roman" w:cs="Times New Roman"/>
                <w:sz w:val="24"/>
                <w:szCs w:val="24"/>
              </w:rPr>
              <w:t>Нарядные бабочки.</w:t>
            </w:r>
          </w:p>
        </w:tc>
        <w:tc>
          <w:tcPr>
            <w:tcW w:w="6627" w:type="dxa"/>
          </w:tcPr>
          <w:p w:rsidR="0034132F" w:rsidRPr="00984C98" w:rsidRDefault="00984C98" w:rsidP="004F2DE4">
            <w:pPr>
              <w:pStyle w:val="11"/>
              <w:jc w:val="both"/>
              <w:rPr>
                <w:rFonts w:ascii="Times New Roman" w:hAnsi="Times New Roman" w:cs="Times New Roman"/>
                <w:sz w:val="24"/>
                <w:szCs w:val="24"/>
              </w:rPr>
            </w:pPr>
            <w:r w:rsidRPr="00984C98">
              <w:rPr>
                <w:rFonts w:ascii="Times New Roman" w:hAnsi="Times New Roman" w:cs="Times New Roman"/>
                <w:sz w:val="24"/>
                <w:szCs w:val="24"/>
              </w:rPr>
              <w:t>Учить детей вырезать силуэты бабочек из бумажных квадратов или прямоугольников, сложенных пополам, и украшать по своему желанию графически или аппликативными средствами.</w:t>
            </w:r>
          </w:p>
        </w:tc>
      </w:tr>
      <w:tr w:rsidR="0034132F" w:rsidRPr="003425C4" w:rsidTr="00891FDD">
        <w:tc>
          <w:tcPr>
            <w:tcW w:w="667" w:type="dxa"/>
          </w:tcPr>
          <w:p w:rsidR="0034132F" w:rsidRPr="0034132F" w:rsidRDefault="00486E47" w:rsidP="004F2DE4">
            <w:pPr>
              <w:pStyle w:val="11"/>
              <w:jc w:val="both"/>
              <w:rPr>
                <w:rFonts w:ascii="Times New Roman" w:hAnsi="Times New Roman" w:cs="Times New Roman"/>
                <w:sz w:val="24"/>
                <w:szCs w:val="24"/>
              </w:rPr>
            </w:pPr>
            <w:r>
              <w:rPr>
                <w:rFonts w:ascii="Times New Roman" w:hAnsi="Times New Roman" w:cs="Times New Roman"/>
                <w:sz w:val="24"/>
                <w:szCs w:val="24"/>
              </w:rPr>
              <w:t>36</w:t>
            </w:r>
            <w:r w:rsidR="0034132F" w:rsidRPr="0034132F">
              <w:rPr>
                <w:rFonts w:ascii="Times New Roman" w:hAnsi="Times New Roman" w:cs="Times New Roman"/>
                <w:sz w:val="24"/>
                <w:szCs w:val="24"/>
              </w:rPr>
              <w:t>.</w:t>
            </w:r>
          </w:p>
        </w:tc>
        <w:tc>
          <w:tcPr>
            <w:tcW w:w="2843" w:type="dxa"/>
          </w:tcPr>
          <w:p w:rsidR="0034132F" w:rsidRPr="00984C98" w:rsidRDefault="00984C98" w:rsidP="004F2DE4">
            <w:pPr>
              <w:pStyle w:val="11"/>
              <w:jc w:val="both"/>
              <w:rPr>
                <w:rFonts w:ascii="Times New Roman" w:hAnsi="Times New Roman" w:cs="Times New Roman"/>
                <w:sz w:val="24"/>
                <w:szCs w:val="24"/>
              </w:rPr>
            </w:pPr>
            <w:r w:rsidRPr="00984C98">
              <w:rPr>
                <w:rFonts w:ascii="Times New Roman" w:hAnsi="Times New Roman" w:cs="Times New Roman"/>
                <w:sz w:val="24"/>
                <w:szCs w:val="24"/>
              </w:rPr>
              <w:t>Деревья в нашем парке.</w:t>
            </w:r>
          </w:p>
        </w:tc>
        <w:tc>
          <w:tcPr>
            <w:tcW w:w="6627" w:type="dxa"/>
          </w:tcPr>
          <w:p w:rsidR="0034132F" w:rsidRPr="0034132F" w:rsidRDefault="0034132F" w:rsidP="004F2DE4">
            <w:pPr>
              <w:pStyle w:val="11"/>
              <w:jc w:val="both"/>
              <w:rPr>
                <w:rFonts w:ascii="Times New Roman" w:hAnsi="Times New Roman" w:cs="Times New Roman"/>
                <w:sz w:val="24"/>
                <w:szCs w:val="24"/>
              </w:rPr>
            </w:pPr>
            <w:r w:rsidRPr="0034132F">
              <w:rPr>
                <w:rFonts w:ascii="Times New Roman" w:hAnsi="Times New Roman" w:cs="Times New Roman"/>
                <w:sz w:val="24"/>
                <w:szCs w:val="24"/>
              </w:rPr>
              <w:t>Побуждать к  созданию коллективно</w:t>
            </w:r>
            <w:r w:rsidR="00984C98">
              <w:rPr>
                <w:rFonts w:ascii="Times New Roman" w:hAnsi="Times New Roman" w:cs="Times New Roman"/>
                <w:sz w:val="24"/>
                <w:szCs w:val="24"/>
              </w:rPr>
              <w:t>й аппликации. Учить вырезать дер</w:t>
            </w:r>
            <w:r w:rsidR="002C2F74">
              <w:rPr>
                <w:rFonts w:ascii="Times New Roman" w:hAnsi="Times New Roman" w:cs="Times New Roman"/>
                <w:sz w:val="24"/>
                <w:szCs w:val="24"/>
              </w:rPr>
              <w:t>е</w:t>
            </w:r>
            <w:r w:rsidR="00984C98">
              <w:rPr>
                <w:rFonts w:ascii="Times New Roman" w:hAnsi="Times New Roman" w:cs="Times New Roman"/>
                <w:sz w:val="24"/>
                <w:szCs w:val="24"/>
              </w:rPr>
              <w:t>вья</w:t>
            </w:r>
            <w:r w:rsidRPr="0034132F">
              <w:rPr>
                <w:rFonts w:ascii="Times New Roman" w:hAnsi="Times New Roman" w:cs="Times New Roman"/>
                <w:sz w:val="24"/>
                <w:szCs w:val="24"/>
              </w:rPr>
              <w:t xml:space="preserve"> и составлять из них композицию.</w:t>
            </w:r>
          </w:p>
        </w:tc>
      </w:tr>
    </w:tbl>
    <w:p w:rsidR="00C1251D" w:rsidRDefault="00C1251D" w:rsidP="0017734F">
      <w:pPr>
        <w:spacing w:after="0" w:line="240" w:lineRule="auto"/>
        <w:rPr>
          <w:rFonts w:ascii="Times New Roman" w:eastAsiaTheme="minorHAnsi" w:hAnsi="Times New Roman" w:cs="Times New Roman"/>
          <w:b/>
          <w:sz w:val="24"/>
          <w:szCs w:val="24"/>
          <w:lang w:eastAsia="en-US"/>
        </w:rPr>
      </w:pPr>
    </w:p>
    <w:p w:rsidR="007E6EC4" w:rsidRDefault="007E6EC4" w:rsidP="00B32916">
      <w:pPr>
        <w:spacing w:after="0" w:line="240" w:lineRule="auto"/>
        <w:jc w:val="center"/>
        <w:rPr>
          <w:rFonts w:ascii="Times New Roman" w:hAnsi="Times New Roman" w:cs="Times New Roman"/>
          <w:b/>
          <w:color w:val="000000" w:themeColor="text1"/>
          <w:sz w:val="24"/>
          <w:szCs w:val="24"/>
        </w:rPr>
      </w:pPr>
    </w:p>
    <w:p w:rsidR="007E6EC4" w:rsidRDefault="007E6EC4" w:rsidP="00B32916">
      <w:pPr>
        <w:spacing w:after="0" w:line="240" w:lineRule="auto"/>
        <w:jc w:val="center"/>
        <w:rPr>
          <w:rFonts w:ascii="Times New Roman" w:hAnsi="Times New Roman" w:cs="Times New Roman"/>
          <w:b/>
          <w:color w:val="000000" w:themeColor="text1"/>
          <w:sz w:val="24"/>
          <w:szCs w:val="24"/>
        </w:rPr>
      </w:pPr>
    </w:p>
    <w:p w:rsidR="007E6EC4" w:rsidRDefault="007E6EC4" w:rsidP="00B32916">
      <w:pPr>
        <w:spacing w:after="0" w:line="240" w:lineRule="auto"/>
        <w:jc w:val="center"/>
        <w:rPr>
          <w:rFonts w:ascii="Times New Roman" w:hAnsi="Times New Roman" w:cs="Times New Roman"/>
          <w:b/>
          <w:color w:val="000000" w:themeColor="text1"/>
          <w:sz w:val="24"/>
          <w:szCs w:val="24"/>
        </w:rPr>
      </w:pPr>
    </w:p>
    <w:p w:rsidR="007E6EC4" w:rsidRDefault="007E6EC4" w:rsidP="00B32916">
      <w:pPr>
        <w:spacing w:after="0" w:line="240" w:lineRule="auto"/>
        <w:jc w:val="center"/>
        <w:rPr>
          <w:rFonts w:ascii="Times New Roman" w:hAnsi="Times New Roman" w:cs="Times New Roman"/>
          <w:b/>
          <w:color w:val="000000" w:themeColor="text1"/>
          <w:sz w:val="24"/>
          <w:szCs w:val="24"/>
        </w:rPr>
      </w:pPr>
    </w:p>
    <w:p w:rsidR="00B32916" w:rsidRDefault="00B32916" w:rsidP="00B3291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Годовое планирование праздников</w:t>
      </w:r>
    </w:p>
    <w:p w:rsidR="007E6EC4" w:rsidRDefault="007E6EC4" w:rsidP="00B32916">
      <w:pPr>
        <w:spacing w:after="0" w:line="240" w:lineRule="auto"/>
        <w:jc w:val="center"/>
        <w:rPr>
          <w:rFonts w:ascii="Times New Roman" w:hAnsi="Times New Roman" w:cs="Times New Roman"/>
          <w:b/>
          <w:color w:val="000000" w:themeColor="text1"/>
          <w:sz w:val="24"/>
          <w:szCs w:val="24"/>
        </w:rPr>
      </w:pPr>
    </w:p>
    <w:tbl>
      <w:tblPr>
        <w:tblStyle w:val="a5"/>
        <w:tblW w:w="0" w:type="auto"/>
        <w:tblLook w:val="04A0"/>
      </w:tblPr>
      <w:tblGrid>
        <w:gridCol w:w="3510"/>
        <w:gridCol w:w="6663"/>
      </w:tblGrid>
      <w:tr w:rsidR="00B32916" w:rsidTr="006A426E">
        <w:tc>
          <w:tcPr>
            <w:tcW w:w="3510" w:type="dxa"/>
          </w:tcPr>
          <w:p w:rsidR="00B32916" w:rsidRPr="006A426E" w:rsidRDefault="006A426E" w:rsidP="006A426E">
            <w:pPr>
              <w:jc w:val="center"/>
              <w:rPr>
                <w:rFonts w:ascii="Times New Roman" w:hAnsi="Times New Roman" w:cs="Times New Roman"/>
                <w:b/>
                <w:color w:val="000000" w:themeColor="text1"/>
                <w:sz w:val="24"/>
                <w:szCs w:val="24"/>
              </w:rPr>
            </w:pPr>
            <w:r w:rsidRPr="006A426E">
              <w:rPr>
                <w:rFonts w:ascii="Times New Roman" w:hAnsi="Times New Roman" w:cs="Times New Roman"/>
                <w:b/>
                <w:color w:val="000000" w:themeColor="text1"/>
                <w:sz w:val="24"/>
                <w:szCs w:val="24"/>
              </w:rPr>
              <w:t>Дата</w:t>
            </w:r>
          </w:p>
        </w:tc>
        <w:tc>
          <w:tcPr>
            <w:tcW w:w="6663" w:type="dxa"/>
          </w:tcPr>
          <w:p w:rsidR="00B32916" w:rsidRPr="006A426E" w:rsidRDefault="006A426E" w:rsidP="006A426E">
            <w:pPr>
              <w:jc w:val="center"/>
              <w:rPr>
                <w:rFonts w:ascii="Times New Roman" w:hAnsi="Times New Roman" w:cs="Times New Roman"/>
                <w:b/>
                <w:color w:val="000000" w:themeColor="text1"/>
                <w:sz w:val="24"/>
                <w:szCs w:val="24"/>
              </w:rPr>
            </w:pPr>
            <w:r w:rsidRPr="006A426E">
              <w:rPr>
                <w:rFonts w:ascii="Times New Roman" w:hAnsi="Times New Roman" w:cs="Times New Roman"/>
                <w:b/>
                <w:color w:val="000000" w:themeColor="text1"/>
                <w:sz w:val="24"/>
                <w:szCs w:val="24"/>
              </w:rPr>
              <w:t>Тема праздника, развлечения</w:t>
            </w:r>
          </w:p>
        </w:tc>
      </w:tr>
      <w:tr w:rsidR="00B32916" w:rsidTr="006A426E">
        <w:tc>
          <w:tcPr>
            <w:tcW w:w="3510" w:type="dxa"/>
          </w:tcPr>
          <w:p w:rsidR="00B32916" w:rsidRDefault="006A426E" w:rsidP="006A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Сентябрь</w:t>
            </w:r>
          </w:p>
        </w:tc>
        <w:tc>
          <w:tcPr>
            <w:tcW w:w="6663" w:type="dxa"/>
          </w:tcPr>
          <w:p w:rsidR="00B32916" w:rsidRDefault="006A426E" w:rsidP="00B32916">
            <w:pPr>
              <w:jc w:val="both"/>
              <w:rPr>
                <w:rFonts w:ascii="Times New Roman" w:hAnsi="Times New Roman" w:cs="Times New Roman"/>
                <w:color w:val="000000" w:themeColor="text1"/>
                <w:sz w:val="24"/>
                <w:szCs w:val="24"/>
              </w:rPr>
            </w:pPr>
            <w:r w:rsidRPr="00F10567">
              <w:rPr>
                <w:rFonts w:ascii="Times New Roman" w:hAnsi="Times New Roman"/>
                <w:color w:val="000000"/>
                <w:sz w:val="24"/>
                <w:szCs w:val="24"/>
              </w:rPr>
              <w:t>День знаний "Незнайка в гостях у детей".</w:t>
            </w:r>
          </w:p>
        </w:tc>
      </w:tr>
      <w:tr w:rsidR="00B32916" w:rsidTr="006A426E">
        <w:tc>
          <w:tcPr>
            <w:tcW w:w="3510" w:type="dxa"/>
          </w:tcPr>
          <w:p w:rsidR="00B32916" w:rsidRDefault="006A426E" w:rsidP="006A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Октябрь </w:t>
            </w:r>
          </w:p>
        </w:tc>
        <w:tc>
          <w:tcPr>
            <w:tcW w:w="6663" w:type="dxa"/>
          </w:tcPr>
          <w:p w:rsidR="00B32916" w:rsidRDefault="006A426E" w:rsidP="00B32916">
            <w:pPr>
              <w:jc w:val="both"/>
              <w:rPr>
                <w:rFonts w:ascii="Times New Roman" w:hAnsi="Times New Roman" w:cs="Times New Roman"/>
                <w:color w:val="000000" w:themeColor="text1"/>
                <w:sz w:val="24"/>
                <w:szCs w:val="24"/>
              </w:rPr>
            </w:pPr>
            <w:r w:rsidRPr="00F10567">
              <w:rPr>
                <w:rFonts w:ascii="Times New Roman" w:hAnsi="Times New Roman"/>
                <w:sz w:val="24"/>
                <w:szCs w:val="24"/>
              </w:rPr>
              <w:t>Кукольный  спектакль  «Рукавичка»</w:t>
            </w:r>
          </w:p>
        </w:tc>
      </w:tr>
      <w:tr w:rsidR="00B32916" w:rsidTr="006A426E">
        <w:tc>
          <w:tcPr>
            <w:tcW w:w="3510" w:type="dxa"/>
          </w:tcPr>
          <w:p w:rsidR="00B32916" w:rsidRDefault="006A426E" w:rsidP="006A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Ноябрь </w:t>
            </w:r>
          </w:p>
        </w:tc>
        <w:tc>
          <w:tcPr>
            <w:tcW w:w="6663" w:type="dxa"/>
          </w:tcPr>
          <w:p w:rsidR="00B32916" w:rsidRDefault="006A426E" w:rsidP="00B32916">
            <w:pPr>
              <w:jc w:val="both"/>
              <w:rPr>
                <w:rFonts w:ascii="Times New Roman" w:hAnsi="Times New Roman" w:cs="Times New Roman"/>
                <w:color w:val="000000" w:themeColor="text1"/>
                <w:sz w:val="24"/>
                <w:szCs w:val="24"/>
              </w:rPr>
            </w:pPr>
            <w:r w:rsidRPr="00F10567">
              <w:rPr>
                <w:rFonts w:ascii="Times New Roman" w:hAnsi="Times New Roman"/>
                <w:color w:val="000000"/>
                <w:sz w:val="24"/>
                <w:szCs w:val="24"/>
              </w:rPr>
              <w:t xml:space="preserve">Праздник </w:t>
            </w:r>
            <w:r w:rsidRPr="00F10567">
              <w:rPr>
                <w:rFonts w:ascii="Times New Roman" w:hAnsi="Times New Roman"/>
                <w:sz w:val="24"/>
                <w:szCs w:val="24"/>
              </w:rPr>
              <w:t>«</w:t>
            </w:r>
            <w:r w:rsidRPr="00F10567">
              <w:rPr>
                <w:rFonts w:ascii="Times New Roman" w:hAnsi="Times New Roman"/>
                <w:color w:val="000000"/>
                <w:sz w:val="24"/>
                <w:szCs w:val="24"/>
              </w:rPr>
              <w:t>Золотая осень</w:t>
            </w:r>
            <w:r w:rsidRPr="00F10567">
              <w:rPr>
                <w:rFonts w:ascii="Times New Roman" w:hAnsi="Times New Roman"/>
                <w:sz w:val="24"/>
                <w:szCs w:val="24"/>
              </w:rPr>
              <w:t>»</w:t>
            </w:r>
          </w:p>
        </w:tc>
      </w:tr>
      <w:tr w:rsidR="00B32916" w:rsidTr="006A426E">
        <w:tc>
          <w:tcPr>
            <w:tcW w:w="3510" w:type="dxa"/>
          </w:tcPr>
          <w:p w:rsidR="00B32916" w:rsidRDefault="006A426E" w:rsidP="006A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Декабрь </w:t>
            </w:r>
          </w:p>
        </w:tc>
        <w:tc>
          <w:tcPr>
            <w:tcW w:w="6663" w:type="dxa"/>
          </w:tcPr>
          <w:p w:rsidR="00B32916" w:rsidRDefault="006A426E" w:rsidP="00B32916">
            <w:pPr>
              <w:jc w:val="both"/>
              <w:rPr>
                <w:rFonts w:ascii="Times New Roman" w:hAnsi="Times New Roman" w:cs="Times New Roman"/>
                <w:color w:val="000000" w:themeColor="text1"/>
                <w:sz w:val="24"/>
                <w:szCs w:val="24"/>
              </w:rPr>
            </w:pPr>
            <w:r w:rsidRPr="00F10567">
              <w:rPr>
                <w:rFonts w:ascii="Times New Roman" w:hAnsi="Times New Roman"/>
                <w:color w:val="000000"/>
                <w:sz w:val="24"/>
                <w:szCs w:val="24"/>
              </w:rPr>
              <w:t>Праздник  «Приключения под новый год»</w:t>
            </w:r>
          </w:p>
        </w:tc>
      </w:tr>
      <w:tr w:rsidR="00B32916" w:rsidTr="006A426E">
        <w:tc>
          <w:tcPr>
            <w:tcW w:w="3510" w:type="dxa"/>
          </w:tcPr>
          <w:p w:rsidR="00B32916" w:rsidRDefault="006A426E" w:rsidP="006A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Январь </w:t>
            </w:r>
          </w:p>
        </w:tc>
        <w:tc>
          <w:tcPr>
            <w:tcW w:w="6663" w:type="dxa"/>
          </w:tcPr>
          <w:p w:rsidR="00B32916" w:rsidRDefault="006A426E" w:rsidP="00B32916">
            <w:pPr>
              <w:jc w:val="both"/>
              <w:rPr>
                <w:rFonts w:ascii="Times New Roman" w:hAnsi="Times New Roman" w:cs="Times New Roman"/>
                <w:color w:val="000000" w:themeColor="text1"/>
                <w:sz w:val="24"/>
                <w:szCs w:val="24"/>
              </w:rPr>
            </w:pPr>
            <w:r w:rsidRPr="00F10567">
              <w:rPr>
                <w:rFonts w:ascii="Times New Roman" w:hAnsi="Times New Roman"/>
                <w:color w:val="000000"/>
                <w:sz w:val="24"/>
                <w:szCs w:val="24"/>
              </w:rPr>
              <w:t>Фольклорное  развлечение «У самовара»</w:t>
            </w:r>
          </w:p>
        </w:tc>
      </w:tr>
      <w:tr w:rsidR="00B32916" w:rsidTr="00401AE5">
        <w:trPr>
          <w:trHeight w:val="70"/>
        </w:trPr>
        <w:tc>
          <w:tcPr>
            <w:tcW w:w="3510" w:type="dxa"/>
          </w:tcPr>
          <w:p w:rsidR="00B32916" w:rsidRDefault="006A426E" w:rsidP="006A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Февраль </w:t>
            </w:r>
          </w:p>
        </w:tc>
        <w:tc>
          <w:tcPr>
            <w:tcW w:w="6663" w:type="dxa"/>
          </w:tcPr>
          <w:p w:rsidR="00B32916" w:rsidRDefault="006A426E" w:rsidP="00B329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Музыкально – спортивное развлечение «День защитника Отечества»</w:t>
            </w:r>
          </w:p>
        </w:tc>
      </w:tr>
      <w:tr w:rsidR="006A426E" w:rsidTr="006A426E">
        <w:tc>
          <w:tcPr>
            <w:tcW w:w="3510" w:type="dxa"/>
          </w:tcPr>
          <w:p w:rsidR="006A426E" w:rsidRDefault="006A426E" w:rsidP="006A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Март </w:t>
            </w:r>
          </w:p>
        </w:tc>
        <w:tc>
          <w:tcPr>
            <w:tcW w:w="6663" w:type="dxa"/>
          </w:tcPr>
          <w:p w:rsidR="006A426E" w:rsidRDefault="006A426E" w:rsidP="00B32916">
            <w:pPr>
              <w:jc w:val="both"/>
              <w:rPr>
                <w:rFonts w:ascii="Times New Roman" w:hAnsi="Times New Roman" w:cs="Times New Roman"/>
                <w:color w:val="000000" w:themeColor="text1"/>
                <w:sz w:val="24"/>
                <w:szCs w:val="24"/>
              </w:rPr>
            </w:pPr>
            <w:r w:rsidRPr="00F10567">
              <w:rPr>
                <w:rFonts w:ascii="Times New Roman" w:hAnsi="Times New Roman"/>
                <w:color w:val="000000"/>
                <w:sz w:val="24"/>
                <w:szCs w:val="24"/>
              </w:rPr>
              <w:t>Праздник  «8 марта»</w:t>
            </w:r>
          </w:p>
        </w:tc>
      </w:tr>
      <w:tr w:rsidR="006A426E" w:rsidTr="006A426E">
        <w:tc>
          <w:tcPr>
            <w:tcW w:w="3510" w:type="dxa"/>
          </w:tcPr>
          <w:p w:rsidR="006A426E" w:rsidRDefault="006A426E" w:rsidP="006A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Апрель </w:t>
            </w:r>
          </w:p>
        </w:tc>
        <w:tc>
          <w:tcPr>
            <w:tcW w:w="6663" w:type="dxa"/>
          </w:tcPr>
          <w:p w:rsidR="006A426E" w:rsidRDefault="00401AE5" w:rsidP="00B32916">
            <w:pPr>
              <w:jc w:val="both"/>
              <w:rPr>
                <w:rFonts w:ascii="Times New Roman" w:hAnsi="Times New Roman" w:cs="Times New Roman"/>
                <w:color w:val="000000" w:themeColor="text1"/>
                <w:sz w:val="24"/>
                <w:szCs w:val="24"/>
              </w:rPr>
            </w:pPr>
            <w:r w:rsidRPr="00F10567">
              <w:rPr>
                <w:rFonts w:ascii="Times New Roman" w:hAnsi="Times New Roman"/>
                <w:color w:val="000000"/>
                <w:sz w:val="24"/>
                <w:szCs w:val="24"/>
              </w:rPr>
              <w:t>Развлечение « День смеха».</w:t>
            </w:r>
          </w:p>
        </w:tc>
      </w:tr>
      <w:tr w:rsidR="006A426E" w:rsidTr="006A426E">
        <w:tc>
          <w:tcPr>
            <w:tcW w:w="3510" w:type="dxa"/>
          </w:tcPr>
          <w:p w:rsidR="006A426E" w:rsidRDefault="006A426E" w:rsidP="006A42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Май </w:t>
            </w:r>
          </w:p>
        </w:tc>
        <w:tc>
          <w:tcPr>
            <w:tcW w:w="6663" w:type="dxa"/>
          </w:tcPr>
          <w:p w:rsidR="006A426E" w:rsidRDefault="00401AE5" w:rsidP="00B32916">
            <w:pPr>
              <w:jc w:val="both"/>
              <w:rPr>
                <w:rFonts w:ascii="Times New Roman" w:hAnsi="Times New Roman" w:cs="Times New Roman"/>
                <w:color w:val="000000" w:themeColor="text1"/>
                <w:sz w:val="24"/>
                <w:szCs w:val="24"/>
              </w:rPr>
            </w:pPr>
            <w:r w:rsidRPr="00F10567">
              <w:rPr>
                <w:rFonts w:ascii="Times New Roman" w:hAnsi="Times New Roman"/>
                <w:sz w:val="24"/>
                <w:szCs w:val="24"/>
              </w:rPr>
              <w:t>Праздник «День победы помнят деды».</w:t>
            </w:r>
          </w:p>
        </w:tc>
      </w:tr>
    </w:tbl>
    <w:p w:rsidR="00C1251D" w:rsidRDefault="00C1251D" w:rsidP="0034132F">
      <w:pPr>
        <w:spacing w:after="0" w:line="240" w:lineRule="auto"/>
        <w:rPr>
          <w:rFonts w:ascii="Times New Roman" w:hAnsi="Times New Roman" w:cs="Times New Roman"/>
          <w:sz w:val="24"/>
          <w:szCs w:val="24"/>
        </w:rPr>
      </w:pPr>
    </w:p>
    <w:p w:rsidR="00401AE5" w:rsidRDefault="00401AE5"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p w:rsidR="007E6EC4" w:rsidRDefault="007E6EC4" w:rsidP="0034132F">
      <w:pPr>
        <w:spacing w:after="0" w:line="240" w:lineRule="auto"/>
        <w:rPr>
          <w:rFonts w:ascii="Times New Roman" w:hAnsi="Times New Roman" w:cs="Times New Roman"/>
          <w:sz w:val="24"/>
          <w:szCs w:val="24"/>
        </w:rPr>
      </w:pPr>
    </w:p>
    <w:sectPr w:rsidR="007E6EC4" w:rsidSect="00501639">
      <w:footerReference w:type="default" r:id="rId8"/>
      <w:pgSz w:w="11906" w:h="16838"/>
      <w:pgMar w:top="567" w:right="425" w:bottom="1134" w:left="1134" w:header="709" w:footer="709" w:gutter="0"/>
      <w:cols w:space="708"/>
      <w:vAlign w:val="bottom"/>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5AE" w:rsidRDefault="004465AE" w:rsidP="0095660B">
      <w:pPr>
        <w:spacing w:after="0" w:line="240" w:lineRule="auto"/>
      </w:pPr>
      <w:r>
        <w:separator/>
      </w:r>
    </w:p>
  </w:endnote>
  <w:endnote w:type="continuationSeparator" w:id="1">
    <w:p w:rsidR="004465AE" w:rsidRDefault="004465AE" w:rsidP="00956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n-ea">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540404"/>
      <w:docPartObj>
        <w:docPartGallery w:val="Page Numbers (Bottom of Page)"/>
        <w:docPartUnique/>
      </w:docPartObj>
    </w:sdtPr>
    <w:sdtContent>
      <w:p w:rsidR="004465AE" w:rsidRPr="00FC494A" w:rsidRDefault="00967C50">
        <w:pPr>
          <w:pStyle w:val="ad"/>
          <w:jc w:val="right"/>
          <w:rPr>
            <w:b/>
          </w:rPr>
        </w:pPr>
        <w:r w:rsidRPr="00FC494A">
          <w:rPr>
            <w:b/>
          </w:rPr>
          <w:fldChar w:fldCharType="begin"/>
        </w:r>
        <w:r w:rsidR="004465AE" w:rsidRPr="00FC494A">
          <w:rPr>
            <w:b/>
          </w:rPr>
          <w:instrText xml:space="preserve"> PAGE   \* MERGEFORMAT </w:instrText>
        </w:r>
        <w:r w:rsidRPr="00FC494A">
          <w:rPr>
            <w:b/>
          </w:rPr>
          <w:fldChar w:fldCharType="separate"/>
        </w:r>
        <w:r w:rsidR="007E6EC4">
          <w:rPr>
            <w:b/>
            <w:noProof/>
          </w:rPr>
          <w:t>84</w:t>
        </w:r>
        <w:r w:rsidRPr="00FC494A">
          <w:rPr>
            <w:b/>
          </w:rPr>
          <w:fldChar w:fldCharType="end"/>
        </w:r>
      </w:p>
    </w:sdtContent>
  </w:sdt>
  <w:p w:rsidR="004465AE" w:rsidRDefault="004465A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5AE" w:rsidRDefault="004465AE" w:rsidP="0095660B">
      <w:pPr>
        <w:spacing w:after="0" w:line="240" w:lineRule="auto"/>
      </w:pPr>
      <w:r>
        <w:separator/>
      </w:r>
    </w:p>
  </w:footnote>
  <w:footnote w:type="continuationSeparator" w:id="1">
    <w:p w:rsidR="004465AE" w:rsidRDefault="004465AE" w:rsidP="00956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38DA8A46"/>
    <w:name w:val="WW8Num7"/>
    <w:lvl w:ilvl="0">
      <w:start w:val="1"/>
      <w:numFmt w:val="bullet"/>
      <w:lvlText w:val=""/>
      <w:lvlJc w:val="left"/>
      <w:pPr>
        <w:tabs>
          <w:tab w:val="num" w:pos="360"/>
        </w:tabs>
        <w:ind w:left="360" w:hanging="360"/>
      </w:pPr>
      <w:rPr>
        <w:rFonts w:ascii="Symbol" w:hAnsi="Symbol" w:cs="OpenSymbol"/>
        <w:color w:val="auto"/>
      </w:rPr>
    </w:lvl>
  </w:abstractNum>
  <w:abstractNum w:abstractNumId="2">
    <w:nsid w:val="0000000C"/>
    <w:multiLevelType w:val="singleLevel"/>
    <w:tmpl w:val="455E8776"/>
    <w:name w:val="WW8Num12"/>
    <w:lvl w:ilvl="0">
      <w:start w:val="1"/>
      <w:numFmt w:val="bullet"/>
      <w:lvlText w:val=""/>
      <w:lvlJc w:val="left"/>
      <w:pPr>
        <w:tabs>
          <w:tab w:val="num" w:pos="360"/>
        </w:tabs>
        <w:ind w:left="360" w:hanging="360"/>
      </w:pPr>
      <w:rPr>
        <w:rFonts w:ascii="Symbol" w:hAnsi="Symbol" w:cs="Courier New" w:hint="default"/>
      </w:rPr>
    </w:lvl>
  </w:abstractNum>
  <w:abstractNum w:abstractNumId="3">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rPr>
    </w:lvl>
  </w:abstractNum>
  <w:abstractNum w:abstractNumId="4">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22"/>
    <w:multiLevelType w:val="multilevel"/>
    <w:tmpl w:val="00000022"/>
    <w:name w:val="WW8Num34"/>
    <w:lvl w:ilvl="0">
      <w:start w:val="1"/>
      <w:numFmt w:val="bullet"/>
      <w:lvlText w:val=""/>
      <w:lvlJc w:val="left"/>
      <w:pPr>
        <w:tabs>
          <w:tab w:val="num" w:pos="360"/>
        </w:tabs>
        <w:ind w:left="360" w:hanging="360"/>
      </w:pPr>
      <w:rPr>
        <w:rFonts w:ascii="Symbol" w:hAnsi="Symbol" w:cs="Symbol"/>
        <w:sz w:val="20"/>
        <w:szCs w:val="20"/>
      </w:rPr>
    </w:lvl>
    <w:lvl w:ilvl="1">
      <w:start w:val="1"/>
      <w:numFmt w:val="bullet"/>
      <w:lvlText w:val="◦"/>
      <w:lvlJc w:val="left"/>
      <w:pPr>
        <w:tabs>
          <w:tab w:val="num" w:pos="1080"/>
        </w:tabs>
        <w:ind w:left="1080" w:hanging="360"/>
      </w:pPr>
      <w:rPr>
        <w:rFonts w:ascii="OpenSymbol" w:hAnsi="OpenSymbol" w:cs="Courier New"/>
        <w:sz w:val="20"/>
        <w:szCs w:val="20"/>
      </w:rPr>
    </w:lvl>
    <w:lvl w:ilvl="2">
      <w:start w:val="1"/>
      <w:numFmt w:val="bullet"/>
      <w:lvlText w:val="▪"/>
      <w:lvlJc w:val="left"/>
      <w:pPr>
        <w:tabs>
          <w:tab w:val="num" w:pos="1440"/>
        </w:tabs>
        <w:ind w:left="1440" w:hanging="360"/>
      </w:pPr>
      <w:rPr>
        <w:rFonts w:ascii="OpenSymbol" w:hAnsi="OpenSymbol" w:cs="Courier New"/>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Courier New"/>
        <w:sz w:val="20"/>
        <w:szCs w:val="20"/>
      </w:rPr>
    </w:lvl>
    <w:lvl w:ilvl="5">
      <w:start w:val="1"/>
      <w:numFmt w:val="bullet"/>
      <w:lvlText w:val="▪"/>
      <w:lvlJc w:val="left"/>
      <w:pPr>
        <w:tabs>
          <w:tab w:val="num" w:pos="2520"/>
        </w:tabs>
        <w:ind w:left="2520" w:hanging="360"/>
      </w:pPr>
      <w:rPr>
        <w:rFonts w:ascii="OpenSymbol" w:hAnsi="OpenSymbol" w:cs="Courier New"/>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Courier New"/>
        <w:sz w:val="20"/>
        <w:szCs w:val="20"/>
      </w:rPr>
    </w:lvl>
    <w:lvl w:ilvl="8">
      <w:start w:val="1"/>
      <w:numFmt w:val="bullet"/>
      <w:lvlText w:val="▪"/>
      <w:lvlJc w:val="left"/>
      <w:pPr>
        <w:tabs>
          <w:tab w:val="num" w:pos="3600"/>
        </w:tabs>
        <w:ind w:left="3600" w:hanging="360"/>
      </w:pPr>
      <w:rPr>
        <w:rFonts w:ascii="OpenSymbol" w:hAnsi="OpenSymbol" w:cs="Courier New"/>
        <w:sz w:val="20"/>
        <w:szCs w:val="20"/>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7">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32"/>
    <w:multiLevelType w:val="multilevel"/>
    <w:tmpl w:val="00000032"/>
    <w:name w:val="WW8Num50"/>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4">
    <w:nsid w:val="00000044"/>
    <w:multiLevelType w:val="multilevel"/>
    <w:tmpl w:val="00000044"/>
    <w:name w:val="WW8Num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70"/>
        </w:tabs>
        <w:ind w:left="107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4C"/>
    <w:multiLevelType w:val="multilevel"/>
    <w:tmpl w:val="0000004C"/>
    <w:name w:val="WW8Num76"/>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4D"/>
    <w:multiLevelType w:val="multilevel"/>
    <w:tmpl w:val="0000004D"/>
    <w:name w:val="WW8Num7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hAnsi="OpenSymbol" w:cs="Courier New"/>
        <w:sz w:val="20"/>
        <w:szCs w:val="20"/>
      </w:rPr>
    </w:lvl>
    <w:lvl w:ilvl="2">
      <w:start w:val="1"/>
      <w:numFmt w:val="bullet"/>
      <w:lvlText w:val="▪"/>
      <w:lvlJc w:val="left"/>
      <w:pPr>
        <w:tabs>
          <w:tab w:val="num" w:pos="1440"/>
        </w:tabs>
        <w:ind w:left="1440" w:hanging="360"/>
      </w:pPr>
      <w:rPr>
        <w:rFonts w:ascii="OpenSymbol" w:hAnsi="OpenSymbol" w:cs="Courier New"/>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Courier New"/>
        <w:sz w:val="20"/>
        <w:szCs w:val="20"/>
      </w:rPr>
    </w:lvl>
    <w:lvl w:ilvl="5">
      <w:start w:val="1"/>
      <w:numFmt w:val="bullet"/>
      <w:lvlText w:val="▪"/>
      <w:lvlJc w:val="left"/>
      <w:pPr>
        <w:tabs>
          <w:tab w:val="num" w:pos="2520"/>
        </w:tabs>
        <w:ind w:left="2520" w:hanging="360"/>
      </w:pPr>
      <w:rPr>
        <w:rFonts w:ascii="OpenSymbol" w:hAnsi="OpenSymbol" w:cs="Courier New"/>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Courier New"/>
        <w:sz w:val="20"/>
        <w:szCs w:val="20"/>
      </w:rPr>
    </w:lvl>
    <w:lvl w:ilvl="8">
      <w:start w:val="1"/>
      <w:numFmt w:val="bullet"/>
      <w:lvlText w:val="▪"/>
      <w:lvlJc w:val="left"/>
      <w:pPr>
        <w:tabs>
          <w:tab w:val="num" w:pos="3600"/>
        </w:tabs>
        <w:ind w:left="3600" w:hanging="360"/>
      </w:pPr>
      <w:rPr>
        <w:rFonts w:ascii="OpenSymbol" w:hAnsi="OpenSymbol" w:cs="Courier New"/>
        <w:sz w:val="20"/>
        <w:szCs w:val="20"/>
      </w:rPr>
    </w:lvl>
  </w:abstractNum>
  <w:abstractNum w:abstractNumId="17">
    <w:nsid w:val="0000004F"/>
    <w:multiLevelType w:val="multilevel"/>
    <w:tmpl w:val="0000004F"/>
    <w:name w:val="WW8Num7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50"/>
    <w:multiLevelType w:val="multilevel"/>
    <w:tmpl w:val="00000050"/>
    <w:name w:val="WW8Num8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51"/>
    <w:multiLevelType w:val="multilevel"/>
    <w:tmpl w:val="00000051"/>
    <w:name w:val="WW8Num81"/>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OpenSymbol" w:hAnsi="OpenSymbol" w:cs="Courier New"/>
        <w:sz w:val="20"/>
        <w:szCs w:val="20"/>
      </w:rPr>
    </w:lvl>
    <w:lvl w:ilvl="2">
      <w:start w:val="1"/>
      <w:numFmt w:val="bullet"/>
      <w:lvlText w:val="▪"/>
      <w:lvlJc w:val="left"/>
      <w:pPr>
        <w:tabs>
          <w:tab w:val="num" w:pos="1440"/>
        </w:tabs>
        <w:ind w:left="1440" w:hanging="360"/>
      </w:pPr>
      <w:rPr>
        <w:rFonts w:ascii="OpenSymbol" w:hAnsi="OpenSymbol" w:cs="Courier New"/>
        <w:sz w:val="20"/>
        <w:szCs w:val="20"/>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OpenSymbol" w:hAnsi="OpenSymbol" w:cs="Courier New"/>
        <w:sz w:val="20"/>
        <w:szCs w:val="20"/>
      </w:rPr>
    </w:lvl>
    <w:lvl w:ilvl="5">
      <w:start w:val="1"/>
      <w:numFmt w:val="bullet"/>
      <w:lvlText w:val="▪"/>
      <w:lvlJc w:val="left"/>
      <w:pPr>
        <w:tabs>
          <w:tab w:val="num" w:pos="2520"/>
        </w:tabs>
        <w:ind w:left="2520" w:hanging="360"/>
      </w:pPr>
      <w:rPr>
        <w:rFonts w:ascii="OpenSymbol" w:hAnsi="OpenSymbol" w:cs="Courier New"/>
        <w:sz w:val="20"/>
        <w:szCs w:val="20"/>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OpenSymbol" w:hAnsi="OpenSymbol" w:cs="Courier New"/>
        <w:sz w:val="20"/>
        <w:szCs w:val="20"/>
      </w:rPr>
    </w:lvl>
    <w:lvl w:ilvl="8">
      <w:start w:val="1"/>
      <w:numFmt w:val="bullet"/>
      <w:lvlText w:val="▪"/>
      <w:lvlJc w:val="left"/>
      <w:pPr>
        <w:tabs>
          <w:tab w:val="num" w:pos="3600"/>
        </w:tabs>
        <w:ind w:left="3600" w:hanging="360"/>
      </w:pPr>
      <w:rPr>
        <w:rFonts w:ascii="OpenSymbol" w:hAnsi="OpenSymbol" w:cs="Courier New"/>
        <w:sz w:val="20"/>
        <w:szCs w:val="20"/>
      </w:rPr>
    </w:lvl>
  </w:abstractNum>
  <w:abstractNum w:abstractNumId="20">
    <w:nsid w:val="00000052"/>
    <w:multiLevelType w:val="multilevel"/>
    <w:tmpl w:val="00000052"/>
    <w:name w:val="WW8Num8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53"/>
    <w:multiLevelType w:val="multilevel"/>
    <w:tmpl w:val="00000053"/>
    <w:name w:val="WW8Num8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54"/>
    <w:multiLevelType w:val="multilevel"/>
    <w:tmpl w:val="00000054"/>
    <w:name w:val="WW8Num8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56"/>
    <w:multiLevelType w:val="multilevel"/>
    <w:tmpl w:val="00000056"/>
    <w:name w:val="WW8Num86"/>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hAnsi="OpenSymbol" w:cs="Courier New"/>
        <w:sz w:val="20"/>
        <w:szCs w:val="20"/>
      </w:rPr>
    </w:lvl>
    <w:lvl w:ilvl="2">
      <w:start w:val="1"/>
      <w:numFmt w:val="bullet"/>
      <w:lvlText w:val="▪"/>
      <w:lvlJc w:val="left"/>
      <w:pPr>
        <w:tabs>
          <w:tab w:val="num" w:pos="1440"/>
        </w:tabs>
        <w:ind w:left="1440" w:hanging="360"/>
      </w:pPr>
      <w:rPr>
        <w:rFonts w:ascii="OpenSymbol" w:hAnsi="OpenSymbol" w:cs="Courier New"/>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Courier New"/>
        <w:sz w:val="20"/>
        <w:szCs w:val="20"/>
      </w:rPr>
    </w:lvl>
    <w:lvl w:ilvl="5">
      <w:start w:val="1"/>
      <w:numFmt w:val="bullet"/>
      <w:lvlText w:val="▪"/>
      <w:lvlJc w:val="left"/>
      <w:pPr>
        <w:tabs>
          <w:tab w:val="num" w:pos="2520"/>
        </w:tabs>
        <w:ind w:left="2520" w:hanging="360"/>
      </w:pPr>
      <w:rPr>
        <w:rFonts w:ascii="OpenSymbol" w:hAnsi="OpenSymbol" w:cs="Courier New"/>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Courier New"/>
        <w:sz w:val="20"/>
        <w:szCs w:val="20"/>
      </w:rPr>
    </w:lvl>
    <w:lvl w:ilvl="8">
      <w:start w:val="1"/>
      <w:numFmt w:val="bullet"/>
      <w:lvlText w:val="▪"/>
      <w:lvlJc w:val="left"/>
      <w:pPr>
        <w:tabs>
          <w:tab w:val="num" w:pos="3600"/>
        </w:tabs>
        <w:ind w:left="3600" w:hanging="360"/>
      </w:pPr>
      <w:rPr>
        <w:rFonts w:ascii="OpenSymbol" w:hAnsi="OpenSymbol" w:cs="Courier New"/>
        <w:sz w:val="20"/>
        <w:szCs w:val="20"/>
      </w:rPr>
    </w:lvl>
  </w:abstractNum>
  <w:abstractNum w:abstractNumId="24">
    <w:nsid w:val="00000057"/>
    <w:multiLevelType w:val="multilevel"/>
    <w:tmpl w:val="00000057"/>
    <w:name w:val="WW8Num8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58"/>
    <w:multiLevelType w:val="multilevel"/>
    <w:tmpl w:val="00000058"/>
    <w:name w:val="WW8Num8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sz w:val="20"/>
        <w:szCs w:val="20"/>
      </w:rPr>
    </w:lvl>
    <w:lvl w:ilvl="2">
      <w:start w:val="1"/>
      <w:numFmt w:val="bullet"/>
      <w:lvlText w:val="▪"/>
      <w:lvlJc w:val="left"/>
      <w:pPr>
        <w:tabs>
          <w:tab w:val="num" w:pos="1440"/>
        </w:tabs>
        <w:ind w:left="1440" w:hanging="360"/>
      </w:pPr>
      <w:rPr>
        <w:rFonts w:ascii="OpenSymbol" w:hAnsi="OpenSymbol" w:cs="Courier New"/>
        <w:sz w:val="20"/>
        <w:szCs w:val="20"/>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sz w:val="20"/>
        <w:szCs w:val="20"/>
      </w:rPr>
    </w:lvl>
    <w:lvl w:ilvl="5">
      <w:start w:val="1"/>
      <w:numFmt w:val="bullet"/>
      <w:lvlText w:val="▪"/>
      <w:lvlJc w:val="left"/>
      <w:pPr>
        <w:tabs>
          <w:tab w:val="num" w:pos="2520"/>
        </w:tabs>
        <w:ind w:left="2520" w:hanging="360"/>
      </w:pPr>
      <w:rPr>
        <w:rFonts w:ascii="OpenSymbol" w:hAnsi="OpenSymbol" w:cs="Courier New"/>
        <w:sz w:val="20"/>
        <w:szCs w:val="20"/>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sz w:val="20"/>
        <w:szCs w:val="20"/>
      </w:rPr>
    </w:lvl>
    <w:lvl w:ilvl="8">
      <w:start w:val="1"/>
      <w:numFmt w:val="bullet"/>
      <w:lvlText w:val="▪"/>
      <w:lvlJc w:val="left"/>
      <w:pPr>
        <w:tabs>
          <w:tab w:val="num" w:pos="3600"/>
        </w:tabs>
        <w:ind w:left="3600" w:hanging="360"/>
      </w:pPr>
      <w:rPr>
        <w:rFonts w:ascii="OpenSymbol" w:hAnsi="OpenSymbol" w:cs="Courier New"/>
        <w:sz w:val="20"/>
        <w:szCs w:val="20"/>
      </w:rPr>
    </w:lvl>
  </w:abstractNum>
  <w:abstractNum w:abstractNumId="26">
    <w:nsid w:val="05525466"/>
    <w:multiLevelType w:val="multilevel"/>
    <w:tmpl w:val="28885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6CE393F"/>
    <w:multiLevelType w:val="hybridMultilevel"/>
    <w:tmpl w:val="0164C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6D414DB"/>
    <w:multiLevelType w:val="hybridMultilevel"/>
    <w:tmpl w:val="AC4444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0EE50E17"/>
    <w:multiLevelType w:val="multilevel"/>
    <w:tmpl w:val="5492C04E"/>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0B64B83"/>
    <w:multiLevelType w:val="hybridMultilevel"/>
    <w:tmpl w:val="B56A53FA"/>
    <w:lvl w:ilvl="0" w:tplc="4664E7F2">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5156B93"/>
    <w:multiLevelType w:val="multilevel"/>
    <w:tmpl w:val="52389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C3C5A5A"/>
    <w:multiLevelType w:val="hybridMultilevel"/>
    <w:tmpl w:val="21120768"/>
    <w:lvl w:ilvl="0" w:tplc="D346C6BE">
      <w:start w:val="1"/>
      <w:numFmt w:val="bullet"/>
      <w:lvlText w:val=""/>
      <w:lvlJc w:val="left"/>
      <w:pPr>
        <w:tabs>
          <w:tab w:val="num" w:pos="57"/>
        </w:tabs>
        <w:ind w:left="57"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3496B04"/>
    <w:multiLevelType w:val="multilevel"/>
    <w:tmpl w:val="6D5A8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3A77A3B"/>
    <w:multiLevelType w:val="hybridMultilevel"/>
    <w:tmpl w:val="ACB89BF8"/>
    <w:lvl w:ilvl="0" w:tplc="D346C6BE">
      <w:start w:val="1"/>
      <w:numFmt w:val="bullet"/>
      <w:lvlText w:val=""/>
      <w:lvlJc w:val="left"/>
      <w:pPr>
        <w:tabs>
          <w:tab w:val="num" w:pos="57"/>
        </w:tabs>
        <w:ind w:left="57"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6BB03C9"/>
    <w:multiLevelType w:val="multilevel"/>
    <w:tmpl w:val="B5760FB2"/>
    <w:lvl w:ilvl="0">
      <w:start w:val="3"/>
      <w:numFmt w:val="decimal"/>
      <w:lvlText w:val="%1."/>
      <w:lvlJc w:val="left"/>
      <w:pPr>
        <w:ind w:left="480" w:hanging="480"/>
      </w:pPr>
      <w:rPr>
        <w:rFonts w:cs="Times New Roman" w:hint="default"/>
        <w:b/>
        <w:sz w:val="32"/>
      </w:rPr>
    </w:lvl>
    <w:lvl w:ilvl="1">
      <w:start w:val="3"/>
      <w:numFmt w:val="decimal"/>
      <w:lvlText w:val="%1.%2."/>
      <w:lvlJc w:val="left"/>
      <w:pPr>
        <w:ind w:left="840" w:hanging="480"/>
      </w:pPr>
      <w:rPr>
        <w:rFonts w:cs="Times New Roman" w:hint="default"/>
        <w:b/>
        <w:sz w:val="32"/>
      </w:rPr>
    </w:lvl>
    <w:lvl w:ilvl="2">
      <w:start w:val="1"/>
      <w:numFmt w:val="decimal"/>
      <w:lvlText w:val="%1.%2.%3."/>
      <w:lvlJc w:val="left"/>
      <w:pPr>
        <w:ind w:left="1440" w:hanging="720"/>
      </w:pPr>
      <w:rPr>
        <w:rFonts w:cs="Times New Roman" w:hint="default"/>
        <w:b/>
        <w:sz w:val="32"/>
      </w:rPr>
    </w:lvl>
    <w:lvl w:ilvl="3">
      <w:start w:val="1"/>
      <w:numFmt w:val="decimal"/>
      <w:lvlText w:val="%1.%2.%3.%4."/>
      <w:lvlJc w:val="left"/>
      <w:pPr>
        <w:ind w:left="1800" w:hanging="720"/>
      </w:pPr>
      <w:rPr>
        <w:rFonts w:cs="Times New Roman" w:hint="default"/>
        <w:b/>
        <w:sz w:val="32"/>
      </w:rPr>
    </w:lvl>
    <w:lvl w:ilvl="4">
      <w:start w:val="1"/>
      <w:numFmt w:val="decimal"/>
      <w:lvlText w:val="%1.%2.%3.%4.%5."/>
      <w:lvlJc w:val="left"/>
      <w:pPr>
        <w:ind w:left="2520" w:hanging="1080"/>
      </w:pPr>
      <w:rPr>
        <w:rFonts w:cs="Times New Roman" w:hint="default"/>
        <w:b/>
        <w:sz w:val="32"/>
      </w:rPr>
    </w:lvl>
    <w:lvl w:ilvl="5">
      <w:start w:val="1"/>
      <w:numFmt w:val="decimal"/>
      <w:lvlText w:val="%1.%2.%3.%4.%5.%6."/>
      <w:lvlJc w:val="left"/>
      <w:pPr>
        <w:ind w:left="2880" w:hanging="1080"/>
      </w:pPr>
      <w:rPr>
        <w:rFonts w:cs="Times New Roman" w:hint="default"/>
        <w:b/>
        <w:sz w:val="32"/>
      </w:rPr>
    </w:lvl>
    <w:lvl w:ilvl="6">
      <w:start w:val="1"/>
      <w:numFmt w:val="decimal"/>
      <w:lvlText w:val="%1.%2.%3.%4.%5.%6.%7."/>
      <w:lvlJc w:val="left"/>
      <w:pPr>
        <w:ind w:left="3600" w:hanging="1440"/>
      </w:pPr>
      <w:rPr>
        <w:rFonts w:cs="Times New Roman" w:hint="default"/>
        <w:b/>
        <w:sz w:val="32"/>
      </w:rPr>
    </w:lvl>
    <w:lvl w:ilvl="7">
      <w:start w:val="1"/>
      <w:numFmt w:val="decimal"/>
      <w:lvlText w:val="%1.%2.%3.%4.%5.%6.%7.%8."/>
      <w:lvlJc w:val="left"/>
      <w:pPr>
        <w:ind w:left="3960" w:hanging="1440"/>
      </w:pPr>
      <w:rPr>
        <w:rFonts w:cs="Times New Roman" w:hint="default"/>
        <w:b/>
        <w:sz w:val="32"/>
      </w:rPr>
    </w:lvl>
    <w:lvl w:ilvl="8">
      <w:start w:val="1"/>
      <w:numFmt w:val="decimal"/>
      <w:lvlText w:val="%1.%2.%3.%4.%5.%6.%7.%8.%9."/>
      <w:lvlJc w:val="left"/>
      <w:pPr>
        <w:ind w:left="4680" w:hanging="1800"/>
      </w:pPr>
      <w:rPr>
        <w:rFonts w:cs="Times New Roman" w:hint="default"/>
        <w:b/>
        <w:sz w:val="32"/>
      </w:rPr>
    </w:lvl>
  </w:abstractNum>
  <w:abstractNum w:abstractNumId="36">
    <w:nsid w:val="28CC5902"/>
    <w:multiLevelType w:val="multilevel"/>
    <w:tmpl w:val="E25C69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47452"/>
    <w:multiLevelType w:val="multilevel"/>
    <w:tmpl w:val="8A600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3C08B6"/>
    <w:multiLevelType w:val="hybridMultilevel"/>
    <w:tmpl w:val="C3901446"/>
    <w:lvl w:ilvl="0" w:tplc="D346C6BE">
      <w:start w:val="1"/>
      <w:numFmt w:val="bullet"/>
      <w:lvlText w:val=""/>
      <w:lvlJc w:val="left"/>
      <w:pPr>
        <w:tabs>
          <w:tab w:val="num" w:pos="57"/>
        </w:tabs>
        <w:ind w:left="57"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40">
    <w:nsid w:val="3CE43982"/>
    <w:multiLevelType w:val="multilevel"/>
    <w:tmpl w:val="A1ACF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F1B3C4D"/>
    <w:multiLevelType w:val="multilevel"/>
    <w:tmpl w:val="52ACFA80"/>
    <w:lvl w:ilvl="0">
      <w:start w:val="2"/>
      <w:numFmt w:val="decimal"/>
      <w:lvlText w:val="%1."/>
      <w:lvlJc w:val="left"/>
      <w:pPr>
        <w:ind w:left="450" w:hanging="45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433E5FB7"/>
    <w:multiLevelType w:val="multilevel"/>
    <w:tmpl w:val="6DC23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5466316"/>
    <w:multiLevelType w:val="hybridMultilevel"/>
    <w:tmpl w:val="D1C64582"/>
    <w:lvl w:ilvl="0" w:tplc="D346C6BE">
      <w:start w:val="1"/>
      <w:numFmt w:val="bullet"/>
      <w:lvlText w:val=""/>
      <w:lvlJc w:val="left"/>
      <w:pPr>
        <w:tabs>
          <w:tab w:val="num" w:pos="57"/>
        </w:tabs>
        <w:ind w:left="57"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6CD782A"/>
    <w:multiLevelType w:val="hybridMultilevel"/>
    <w:tmpl w:val="DEA62C9C"/>
    <w:lvl w:ilvl="0" w:tplc="0944CDF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592E3C"/>
    <w:multiLevelType w:val="hybridMultilevel"/>
    <w:tmpl w:val="417CA11E"/>
    <w:lvl w:ilvl="0" w:tplc="DEB0B3DA">
      <w:start w:val="2"/>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4ABF3EC3"/>
    <w:multiLevelType w:val="hybridMultilevel"/>
    <w:tmpl w:val="6EA8B37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582"/>
        </w:tabs>
        <w:ind w:left="1582" w:hanging="360"/>
      </w:pPr>
    </w:lvl>
    <w:lvl w:ilvl="2" w:tplc="04190005">
      <w:start w:val="1"/>
      <w:numFmt w:val="decimal"/>
      <w:lvlText w:val="%3."/>
      <w:lvlJc w:val="left"/>
      <w:pPr>
        <w:tabs>
          <w:tab w:val="num" w:pos="2302"/>
        </w:tabs>
        <w:ind w:left="2302" w:hanging="360"/>
      </w:pPr>
    </w:lvl>
    <w:lvl w:ilvl="3" w:tplc="04190001">
      <w:start w:val="1"/>
      <w:numFmt w:val="decimal"/>
      <w:lvlText w:val="%4."/>
      <w:lvlJc w:val="left"/>
      <w:pPr>
        <w:tabs>
          <w:tab w:val="num" w:pos="3022"/>
        </w:tabs>
        <w:ind w:left="3022" w:hanging="360"/>
      </w:pPr>
    </w:lvl>
    <w:lvl w:ilvl="4" w:tplc="04190003">
      <w:start w:val="1"/>
      <w:numFmt w:val="decimal"/>
      <w:lvlText w:val="%5."/>
      <w:lvlJc w:val="left"/>
      <w:pPr>
        <w:tabs>
          <w:tab w:val="num" w:pos="3742"/>
        </w:tabs>
        <w:ind w:left="3742" w:hanging="360"/>
      </w:pPr>
    </w:lvl>
    <w:lvl w:ilvl="5" w:tplc="04190005">
      <w:start w:val="1"/>
      <w:numFmt w:val="decimal"/>
      <w:lvlText w:val="%6."/>
      <w:lvlJc w:val="left"/>
      <w:pPr>
        <w:tabs>
          <w:tab w:val="num" w:pos="4462"/>
        </w:tabs>
        <w:ind w:left="4462" w:hanging="360"/>
      </w:pPr>
    </w:lvl>
    <w:lvl w:ilvl="6" w:tplc="04190001">
      <w:start w:val="1"/>
      <w:numFmt w:val="decimal"/>
      <w:lvlText w:val="%7."/>
      <w:lvlJc w:val="left"/>
      <w:pPr>
        <w:tabs>
          <w:tab w:val="num" w:pos="5182"/>
        </w:tabs>
        <w:ind w:left="5182" w:hanging="360"/>
      </w:pPr>
    </w:lvl>
    <w:lvl w:ilvl="7" w:tplc="04190003">
      <w:start w:val="1"/>
      <w:numFmt w:val="decimal"/>
      <w:lvlText w:val="%8."/>
      <w:lvlJc w:val="left"/>
      <w:pPr>
        <w:tabs>
          <w:tab w:val="num" w:pos="5902"/>
        </w:tabs>
        <w:ind w:left="5902" w:hanging="360"/>
      </w:pPr>
    </w:lvl>
    <w:lvl w:ilvl="8" w:tplc="04190005">
      <w:start w:val="1"/>
      <w:numFmt w:val="decimal"/>
      <w:lvlText w:val="%9."/>
      <w:lvlJc w:val="left"/>
      <w:pPr>
        <w:tabs>
          <w:tab w:val="num" w:pos="6622"/>
        </w:tabs>
        <w:ind w:left="6622" w:hanging="360"/>
      </w:pPr>
    </w:lvl>
  </w:abstractNum>
  <w:abstractNum w:abstractNumId="47">
    <w:nsid w:val="59D633CA"/>
    <w:multiLevelType w:val="hybridMultilevel"/>
    <w:tmpl w:val="7FEAD236"/>
    <w:lvl w:ilvl="0" w:tplc="E03A9BEE">
      <w:start w:val="3"/>
      <w:numFmt w:val="bullet"/>
      <w:lvlText w:val=""/>
      <w:lvlJc w:val="left"/>
      <w:pPr>
        <w:ind w:left="380" w:hanging="360"/>
      </w:pPr>
      <w:rPr>
        <w:rFonts w:ascii="Symbol" w:eastAsia="Times New Roman" w:hAnsi="Symbol"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48">
    <w:nsid w:val="5CB01FFB"/>
    <w:multiLevelType w:val="hybridMultilevel"/>
    <w:tmpl w:val="200CC19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CE04466"/>
    <w:multiLevelType w:val="hybridMultilevel"/>
    <w:tmpl w:val="BC9E8846"/>
    <w:lvl w:ilvl="0" w:tplc="D346C6BE">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69B129A"/>
    <w:multiLevelType w:val="hybridMultilevel"/>
    <w:tmpl w:val="A806683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6AE23B53"/>
    <w:multiLevelType w:val="multilevel"/>
    <w:tmpl w:val="2C8C6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D2B4975"/>
    <w:multiLevelType w:val="hybridMultilevel"/>
    <w:tmpl w:val="C6A8CDD8"/>
    <w:lvl w:ilvl="0" w:tplc="D346C6BE">
      <w:start w:val="1"/>
      <w:numFmt w:val="bullet"/>
      <w:lvlText w:val=""/>
      <w:lvlJc w:val="left"/>
      <w:pPr>
        <w:tabs>
          <w:tab w:val="num" w:pos="57"/>
        </w:tabs>
        <w:ind w:left="57"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E557CB9"/>
    <w:multiLevelType w:val="multilevel"/>
    <w:tmpl w:val="4C606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35F4D9A"/>
    <w:multiLevelType w:val="multilevel"/>
    <w:tmpl w:val="9C6C702E"/>
    <w:lvl w:ilvl="0">
      <w:start w:val="2"/>
      <w:numFmt w:val="upperRoman"/>
      <w:lvlText w:val="%1."/>
      <w:lvlJc w:val="left"/>
      <w:pPr>
        <w:ind w:left="1146" w:hanging="720"/>
      </w:pPr>
      <w:rPr>
        <w:rFonts w:hint="default"/>
        <w:b/>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5">
    <w:nsid w:val="75201B06"/>
    <w:multiLevelType w:val="multilevel"/>
    <w:tmpl w:val="B2B68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526066B"/>
    <w:multiLevelType w:val="hybridMultilevel"/>
    <w:tmpl w:val="86D6637E"/>
    <w:lvl w:ilvl="0" w:tplc="2BF4AAF8">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4979D3"/>
    <w:multiLevelType w:val="hybridMultilevel"/>
    <w:tmpl w:val="05F857A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F4850EB"/>
    <w:multiLevelType w:val="hybridMultilevel"/>
    <w:tmpl w:val="5F5E189A"/>
    <w:lvl w:ilvl="0" w:tplc="24B8ED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50"/>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6"/>
  </w:num>
  <w:num w:numId="18">
    <w:abstractNumId w:val="35"/>
  </w:num>
  <w:num w:numId="19">
    <w:abstractNumId w:val="0"/>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3"/>
  </w:num>
  <w:num w:numId="27">
    <w:abstractNumId w:val="39"/>
  </w:num>
  <w:num w:numId="28">
    <w:abstractNumId w:val="58"/>
  </w:num>
  <w:num w:numId="29">
    <w:abstractNumId w:val="41"/>
  </w:num>
  <w:num w:numId="30">
    <w:abstractNumId w:val="54"/>
  </w:num>
  <w:num w:numId="31">
    <w:abstractNumId w:val="37"/>
  </w:num>
  <w:num w:numId="32">
    <w:abstractNumId w:val="45"/>
  </w:num>
  <w:num w:numId="33">
    <w:abstractNumId w:val="56"/>
  </w:num>
  <w:num w:numId="34">
    <w:abstractNumId w:val="24"/>
  </w:num>
  <w:num w:numId="35">
    <w:abstractNumId w:val="55"/>
  </w:num>
  <w:num w:numId="36">
    <w:abstractNumId w:val="44"/>
  </w:num>
  <w:num w:numId="37">
    <w:abstractNumId w:val="42"/>
  </w:num>
  <w:num w:numId="38">
    <w:abstractNumId w:val="27"/>
  </w:num>
  <w:num w:numId="39">
    <w:abstractNumId w:val="51"/>
  </w:num>
  <w:num w:numId="40">
    <w:abstractNumId w:val="40"/>
  </w:num>
  <w:num w:numId="41">
    <w:abstractNumId w:val="29"/>
  </w:num>
  <w:num w:numId="42">
    <w:abstractNumId w:val="53"/>
  </w:num>
  <w:num w:numId="43">
    <w:abstractNumId w:val="33"/>
  </w:num>
  <w:num w:numId="44">
    <w:abstractNumId w:val="26"/>
  </w:num>
  <w:num w:numId="45">
    <w:abstractNumId w:val="4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5532"/>
    <w:rsid w:val="00000296"/>
    <w:rsid w:val="00001B7B"/>
    <w:rsid w:val="0000362C"/>
    <w:rsid w:val="00011A29"/>
    <w:rsid w:val="00015587"/>
    <w:rsid w:val="00032974"/>
    <w:rsid w:val="0003366A"/>
    <w:rsid w:val="00034BC0"/>
    <w:rsid w:val="00035521"/>
    <w:rsid w:val="00035CE4"/>
    <w:rsid w:val="00037438"/>
    <w:rsid w:val="00054E2A"/>
    <w:rsid w:val="00060F88"/>
    <w:rsid w:val="000732EF"/>
    <w:rsid w:val="00073657"/>
    <w:rsid w:val="00075D9F"/>
    <w:rsid w:val="00085E38"/>
    <w:rsid w:val="0008645E"/>
    <w:rsid w:val="00092C5D"/>
    <w:rsid w:val="0009752D"/>
    <w:rsid w:val="000B423A"/>
    <w:rsid w:val="000B65BA"/>
    <w:rsid w:val="000D1BA5"/>
    <w:rsid w:val="000D32BC"/>
    <w:rsid w:val="000E0261"/>
    <w:rsid w:val="000E370D"/>
    <w:rsid w:val="000E5E6C"/>
    <w:rsid w:val="00113BBE"/>
    <w:rsid w:val="00120EC9"/>
    <w:rsid w:val="00121790"/>
    <w:rsid w:val="001259DF"/>
    <w:rsid w:val="0012647E"/>
    <w:rsid w:val="00131F6A"/>
    <w:rsid w:val="00133636"/>
    <w:rsid w:val="00137CC0"/>
    <w:rsid w:val="0016236F"/>
    <w:rsid w:val="00163B38"/>
    <w:rsid w:val="00166308"/>
    <w:rsid w:val="00167477"/>
    <w:rsid w:val="00175D0C"/>
    <w:rsid w:val="0017734F"/>
    <w:rsid w:val="00177AF3"/>
    <w:rsid w:val="00182C15"/>
    <w:rsid w:val="00185F29"/>
    <w:rsid w:val="001A03A2"/>
    <w:rsid w:val="001B058A"/>
    <w:rsid w:val="001B7E7D"/>
    <w:rsid w:val="001D3F6F"/>
    <w:rsid w:val="001E1DDA"/>
    <w:rsid w:val="001E2D98"/>
    <w:rsid w:val="001F0C27"/>
    <w:rsid w:val="00204978"/>
    <w:rsid w:val="00222405"/>
    <w:rsid w:val="0022310B"/>
    <w:rsid w:val="00231497"/>
    <w:rsid w:val="00231FA2"/>
    <w:rsid w:val="00233175"/>
    <w:rsid w:val="00233400"/>
    <w:rsid w:val="0027350E"/>
    <w:rsid w:val="002755BB"/>
    <w:rsid w:val="002808C0"/>
    <w:rsid w:val="00281395"/>
    <w:rsid w:val="00294253"/>
    <w:rsid w:val="002974C9"/>
    <w:rsid w:val="002A2020"/>
    <w:rsid w:val="002A2127"/>
    <w:rsid w:val="002A7A8A"/>
    <w:rsid w:val="002B38C0"/>
    <w:rsid w:val="002C0E66"/>
    <w:rsid w:val="002C2F74"/>
    <w:rsid w:val="002C5FC4"/>
    <w:rsid w:val="002D07E9"/>
    <w:rsid w:val="002D1DD4"/>
    <w:rsid w:val="002E3AB9"/>
    <w:rsid w:val="002E6F6C"/>
    <w:rsid w:val="002F2172"/>
    <w:rsid w:val="002F6B04"/>
    <w:rsid w:val="003156C3"/>
    <w:rsid w:val="00316640"/>
    <w:rsid w:val="003302B3"/>
    <w:rsid w:val="00331409"/>
    <w:rsid w:val="00337EF2"/>
    <w:rsid w:val="00340E1E"/>
    <w:rsid w:val="0034132F"/>
    <w:rsid w:val="003425C4"/>
    <w:rsid w:val="0034727F"/>
    <w:rsid w:val="00347E37"/>
    <w:rsid w:val="00352CCC"/>
    <w:rsid w:val="00362864"/>
    <w:rsid w:val="00373819"/>
    <w:rsid w:val="00383F28"/>
    <w:rsid w:val="00384D29"/>
    <w:rsid w:val="00386C1D"/>
    <w:rsid w:val="003919E5"/>
    <w:rsid w:val="003954C4"/>
    <w:rsid w:val="003A5EC4"/>
    <w:rsid w:val="003C054A"/>
    <w:rsid w:val="003C6635"/>
    <w:rsid w:val="003D0F45"/>
    <w:rsid w:val="003D493D"/>
    <w:rsid w:val="003E1A7D"/>
    <w:rsid w:val="003E348D"/>
    <w:rsid w:val="003E43C7"/>
    <w:rsid w:val="003F52A4"/>
    <w:rsid w:val="0040191B"/>
    <w:rsid w:val="00401AE5"/>
    <w:rsid w:val="00406F0A"/>
    <w:rsid w:val="004111E1"/>
    <w:rsid w:val="0041281F"/>
    <w:rsid w:val="00426B94"/>
    <w:rsid w:val="004278B7"/>
    <w:rsid w:val="0043539F"/>
    <w:rsid w:val="004400F1"/>
    <w:rsid w:val="00442AEE"/>
    <w:rsid w:val="004464D1"/>
    <w:rsid w:val="004465AE"/>
    <w:rsid w:val="004473B7"/>
    <w:rsid w:val="00447FEB"/>
    <w:rsid w:val="0045078C"/>
    <w:rsid w:val="004559C4"/>
    <w:rsid w:val="004766C9"/>
    <w:rsid w:val="00480753"/>
    <w:rsid w:val="00483608"/>
    <w:rsid w:val="00486E47"/>
    <w:rsid w:val="00490FC2"/>
    <w:rsid w:val="00494312"/>
    <w:rsid w:val="004B5067"/>
    <w:rsid w:val="004B7B60"/>
    <w:rsid w:val="004C1776"/>
    <w:rsid w:val="004C3A81"/>
    <w:rsid w:val="004C4E01"/>
    <w:rsid w:val="004C5294"/>
    <w:rsid w:val="004D3C04"/>
    <w:rsid w:val="004D56F9"/>
    <w:rsid w:val="004E3B37"/>
    <w:rsid w:val="004E3B84"/>
    <w:rsid w:val="004E3BD3"/>
    <w:rsid w:val="004E603C"/>
    <w:rsid w:val="004E63EA"/>
    <w:rsid w:val="004E7351"/>
    <w:rsid w:val="004F2DE4"/>
    <w:rsid w:val="00501639"/>
    <w:rsid w:val="00501A2C"/>
    <w:rsid w:val="005051A9"/>
    <w:rsid w:val="00525FD5"/>
    <w:rsid w:val="0053284A"/>
    <w:rsid w:val="00536420"/>
    <w:rsid w:val="00541E40"/>
    <w:rsid w:val="005506E8"/>
    <w:rsid w:val="005529A3"/>
    <w:rsid w:val="005848DD"/>
    <w:rsid w:val="005A420F"/>
    <w:rsid w:val="005B16C6"/>
    <w:rsid w:val="005B33D1"/>
    <w:rsid w:val="005B485A"/>
    <w:rsid w:val="005C1FEF"/>
    <w:rsid w:val="005C3596"/>
    <w:rsid w:val="005C4E5A"/>
    <w:rsid w:val="005D1DE9"/>
    <w:rsid w:val="005D327C"/>
    <w:rsid w:val="005D5BD7"/>
    <w:rsid w:val="005E098E"/>
    <w:rsid w:val="005E31BB"/>
    <w:rsid w:val="005E3C1A"/>
    <w:rsid w:val="005E5CA2"/>
    <w:rsid w:val="005F1567"/>
    <w:rsid w:val="005F3761"/>
    <w:rsid w:val="005F44E2"/>
    <w:rsid w:val="0060213D"/>
    <w:rsid w:val="00606614"/>
    <w:rsid w:val="0061183C"/>
    <w:rsid w:val="00621142"/>
    <w:rsid w:val="006215ED"/>
    <w:rsid w:val="00622133"/>
    <w:rsid w:val="00631CFA"/>
    <w:rsid w:val="0064214A"/>
    <w:rsid w:val="006445D9"/>
    <w:rsid w:val="00646D76"/>
    <w:rsid w:val="00652974"/>
    <w:rsid w:val="00656FD6"/>
    <w:rsid w:val="0066745A"/>
    <w:rsid w:val="006708A4"/>
    <w:rsid w:val="006716EB"/>
    <w:rsid w:val="00671D57"/>
    <w:rsid w:val="006751FE"/>
    <w:rsid w:val="0068086C"/>
    <w:rsid w:val="0068298B"/>
    <w:rsid w:val="00693632"/>
    <w:rsid w:val="00695EDF"/>
    <w:rsid w:val="006966AC"/>
    <w:rsid w:val="006A1A6E"/>
    <w:rsid w:val="006A2933"/>
    <w:rsid w:val="006A426E"/>
    <w:rsid w:val="006A51B9"/>
    <w:rsid w:val="006A667C"/>
    <w:rsid w:val="006B16EF"/>
    <w:rsid w:val="006D029D"/>
    <w:rsid w:val="006D4EBC"/>
    <w:rsid w:val="007052D3"/>
    <w:rsid w:val="00706FBC"/>
    <w:rsid w:val="00716F58"/>
    <w:rsid w:val="00741149"/>
    <w:rsid w:val="00742919"/>
    <w:rsid w:val="0075567D"/>
    <w:rsid w:val="00772C55"/>
    <w:rsid w:val="00776850"/>
    <w:rsid w:val="00791B88"/>
    <w:rsid w:val="00791E0A"/>
    <w:rsid w:val="007A1EC5"/>
    <w:rsid w:val="007B0B8F"/>
    <w:rsid w:val="007B69BF"/>
    <w:rsid w:val="007C1C2E"/>
    <w:rsid w:val="007C448C"/>
    <w:rsid w:val="007D4517"/>
    <w:rsid w:val="007E3192"/>
    <w:rsid w:val="007E3762"/>
    <w:rsid w:val="007E40D9"/>
    <w:rsid w:val="007E6EC4"/>
    <w:rsid w:val="00802002"/>
    <w:rsid w:val="00806EA5"/>
    <w:rsid w:val="008330B7"/>
    <w:rsid w:val="00833983"/>
    <w:rsid w:val="008374A1"/>
    <w:rsid w:val="008431C8"/>
    <w:rsid w:val="008447AB"/>
    <w:rsid w:val="00845195"/>
    <w:rsid w:val="00854CBF"/>
    <w:rsid w:val="0086058F"/>
    <w:rsid w:val="00862A04"/>
    <w:rsid w:val="008632CA"/>
    <w:rsid w:val="00866A0F"/>
    <w:rsid w:val="0087006B"/>
    <w:rsid w:val="008711B1"/>
    <w:rsid w:val="00877981"/>
    <w:rsid w:val="00877CB0"/>
    <w:rsid w:val="008867B0"/>
    <w:rsid w:val="00887D29"/>
    <w:rsid w:val="00891FDD"/>
    <w:rsid w:val="00892127"/>
    <w:rsid w:val="00895CB4"/>
    <w:rsid w:val="00896021"/>
    <w:rsid w:val="00896DA9"/>
    <w:rsid w:val="008A0F91"/>
    <w:rsid w:val="008A111C"/>
    <w:rsid w:val="008A1A17"/>
    <w:rsid w:val="008A238B"/>
    <w:rsid w:val="008A25E7"/>
    <w:rsid w:val="008B4FF7"/>
    <w:rsid w:val="008B7B5B"/>
    <w:rsid w:val="008C42AA"/>
    <w:rsid w:val="008C5548"/>
    <w:rsid w:val="008C6008"/>
    <w:rsid w:val="008D0FD6"/>
    <w:rsid w:val="008D5235"/>
    <w:rsid w:val="008D5E53"/>
    <w:rsid w:val="008D6344"/>
    <w:rsid w:val="008D7915"/>
    <w:rsid w:val="008E1CAE"/>
    <w:rsid w:val="008E2EE1"/>
    <w:rsid w:val="008E6D85"/>
    <w:rsid w:val="008F23E6"/>
    <w:rsid w:val="008F2B29"/>
    <w:rsid w:val="008F69C2"/>
    <w:rsid w:val="00910B24"/>
    <w:rsid w:val="009138D6"/>
    <w:rsid w:val="00914830"/>
    <w:rsid w:val="00921F9C"/>
    <w:rsid w:val="009224FA"/>
    <w:rsid w:val="0092467B"/>
    <w:rsid w:val="00941848"/>
    <w:rsid w:val="0094390A"/>
    <w:rsid w:val="00947561"/>
    <w:rsid w:val="00950DB5"/>
    <w:rsid w:val="00951F8A"/>
    <w:rsid w:val="00954758"/>
    <w:rsid w:val="0095660B"/>
    <w:rsid w:val="00961EC4"/>
    <w:rsid w:val="00967C50"/>
    <w:rsid w:val="009703F4"/>
    <w:rsid w:val="00984C98"/>
    <w:rsid w:val="00984FF5"/>
    <w:rsid w:val="00991AB0"/>
    <w:rsid w:val="009A1DB6"/>
    <w:rsid w:val="009A5282"/>
    <w:rsid w:val="009B2002"/>
    <w:rsid w:val="009B4795"/>
    <w:rsid w:val="009C162A"/>
    <w:rsid w:val="009C7003"/>
    <w:rsid w:val="009D253E"/>
    <w:rsid w:val="009E0696"/>
    <w:rsid w:val="009E1D54"/>
    <w:rsid w:val="00A23799"/>
    <w:rsid w:val="00A36387"/>
    <w:rsid w:val="00A374A6"/>
    <w:rsid w:val="00A4267C"/>
    <w:rsid w:val="00A57774"/>
    <w:rsid w:val="00A601C7"/>
    <w:rsid w:val="00A63C5F"/>
    <w:rsid w:val="00A64379"/>
    <w:rsid w:val="00A7303C"/>
    <w:rsid w:val="00A7674C"/>
    <w:rsid w:val="00A77A17"/>
    <w:rsid w:val="00A90AC4"/>
    <w:rsid w:val="00A91B4D"/>
    <w:rsid w:val="00AA3416"/>
    <w:rsid w:val="00AA7E59"/>
    <w:rsid w:val="00AB0270"/>
    <w:rsid w:val="00AB15B3"/>
    <w:rsid w:val="00AB1FD0"/>
    <w:rsid w:val="00AB4CA4"/>
    <w:rsid w:val="00AC7D9B"/>
    <w:rsid w:val="00AD532C"/>
    <w:rsid w:val="00AD6711"/>
    <w:rsid w:val="00AD69B6"/>
    <w:rsid w:val="00AD6C82"/>
    <w:rsid w:val="00AD7065"/>
    <w:rsid w:val="00AE27EC"/>
    <w:rsid w:val="00AF5CBC"/>
    <w:rsid w:val="00AF7FE9"/>
    <w:rsid w:val="00B0191D"/>
    <w:rsid w:val="00B01AA3"/>
    <w:rsid w:val="00B0212E"/>
    <w:rsid w:val="00B031B7"/>
    <w:rsid w:val="00B14E4A"/>
    <w:rsid w:val="00B2635C"/>
    <w:rsid w:val="00B268AE"/>
    <w:rsid w:val="00B32032"/>
    <w:rsid w:val="00B32916"/>
    <w:rsid w:val="00B348EB"/>
    <w:rsid w:val="00B5198A"/>
    <w:rsid w:val="00B56E6F"/>
    <w:rsid w:val="00B65FE5"/>
    <w:rsid w:val="00B663EE"/>
    <w:rsid w:val="00B85FB3"/>
    <w:rsid w:val="00B948C5"/>
    <w:rsid w:val="00BA1783"/>
    <w:rsid w:val="00BC24E9"/>
    <w:rsid w:val="00BC6E79"/>
    <w:rsid w:val="00BD2D6F"/>
    <w:rsid w:val="00BD49BE"/>
    <w:rsid w:val="00BD5532"/>
    <w:rsid w:val="00BE0410"/>
    <w:rsid w:val="00BE0483"/>
    <w:rsid w:val="00BE0CEA"/>
    <w:rsid w:val="00BE43AB"/>
    <w:rsid w:val="00C00306"/>
    <w:rsid w:val="00C01449"/>
    <w:rsid w:val="00C06796"/>
    <w:rsid w:val="00C10154"/>
    <w:rsid w:val="00C1251D"/>
    <w:rsid w:val="00C46CA1"/>
    <w:rsid w:val="00C528C9"/>
    <w:rsid w:val="00C543D8"/>
    <w:rsid w:val="00C70031"/>
    <w:rsid w:val="00C744EA"/>
    <w:rsid w:val="00C84EAA"/>
    <w:rsid w:val="00C903D3"/>
    <w:rsid w:val="00C919DD"/>
    <w:rsid w:val="00CA0B2C"/>
    <w:rsid w:val="00CA1FA8"/>
    <w:rsid w:val="00CA6102"/>
    <w:rsid w:val="00CB093C"/>
    <w:rsid w:val="00CC05C4"/>
    <w:rsid w:val="00CC29A5"/>
    <w:rsid w:val="00CC7EB0"/>
    <w:rsid w:val="00CD1B00"/>
    <w:rsid w:val="00CD55B6"/>
    <w:rsid w:val="00CE5B34"/>
    <w:rsid w:val="00CE7335"/>
    <w:rsid w:val="00CE7E4B"/>
    <w:rsid w:val="00CF446D"/>
    <w:rsid w:val="00CF4B66"/>
    <w:rsid w:val="00CF5DA9"/>
    <w:rsid w:val="00D02165"/>
    <w:rsid w:val="00D06E75"/>
    <w:rsid w:val="00D06F8B"/>
    <w:rsid w:val="00D079EB"/>
    <w:rsid w:val="00D1237F"/>
    <w:rsid w:val="00D2686B"/>
    <w:rsid w:val="00D314B6"/>
    <w:rsid w:val="00D33083"/>
    <w:rsid w:val="00D41619"/>
    <w:rsid w:val="00D44EA6"/>
    <w:rsid w:val="00D50EB0"/>
    <w:rsid w:val="00D5453A"/>
    <w:rsid w:val="00D600E7"/>
    <w:rsid w:val="00D63B86"/>
    <w:rsid w:val="00D67F61"/>
    <w:rsid w:val="00D7547D"/>
    <w:rsid w:val="00D756BF"/>
    <w:rsid w:val="00D760D1"/>
    <w:rsid w:val="00D80D6F"/>
    <w:rsid w:val="00D84594"/>
    <w:rsid w:val="00D876F4"/>
    <w:rsid w:val="00D9554F"/>
    <w:rsid w:val="00D9767E"/>
    <w:rsid w:val="00DB3282"/>
    <w:rsid w:val="00DB69E1"/>
    <w:rsid w:val="00DC6279"/>
    <w:rsid w:val="00DF2EF8"/>
    <w:rsid w:val="00DF594D"/>
    <w:rsid w:val="00E038A8"/>
    <w:rsid w:val="00E13ABC"/>
    <w:rsid w:val="00E14574"/>
    <w:rsid w:val="00E21092"/>
    <w:rsid w:val="00E300FD"/>
    <w:rsid w:val="00E3395B"/>
    <w:rsid w:val="00E348B8"/>
    <w:rsid w:val="00E41509"/>
    <w:rsid w:val="00E44706"/>
    <w:rsid w:val="00E534FB"/>
    <w:rsid w:val="00E563CE"/>
    <w:rsid w:val="00E574AB"/>
    <w:rsid w:val="00E60399"/>
    <w:rsid w:val="00E62FD6"/>
    <w:rsid w:val="00E67300"/>
    <w:rsid w:val="00E7212D"/>
    <w:rsid w:val="00E82AF5"/>
    <w:rsid w:val="00E848F0"/>
    <w:rsid w:val="00E868F3"/>
    <w:rsid w:val="00E905ED"/>
    <w:rsid w:val="00E90E3B"/>
    <w:rsid w:val="00E95B7A"/>
    <w:rsid w:val="00EA388C"/>
    <w:rsid w:val="00EA52C2"/>
    <w:rsid w:val="00EA5846"/>
    <w:rsid w:val="00EB0624"/>
    <w:rsid w:val="00EB6940"/>
    <w:rsid w:val="00EB7A51"/>
    <w:rsid w:val="00EB7A70"/>
    <w:rsid w:val="00EC0BC1"/>
    <w:rsid w:val="00EC0FBC"/>
    <w:rsid w:val="00EC4063"/>
    <w:rsid w:val="00EC5881"/>
    <w:rsid w:val="00EE1A41"/>
    <w:rsid w:val="00EE4268"/>
    <w:rsid w:val="00EE5804"/>
    <w:rsid w:val="00EE72F6"/>
    <w:rsid w:val="00EF453C"/>
    <w:rsid w:val="00F005A0"/>
    <w:rsid w:val="00F0623B"/>
    <w:rsid w:val="00F10567"/>
    <w:rsid w:val="00F16FCE"/>
    <w:rsid w:val="00F35440"/>
    <w:rsid w:val="00F37884"/>
    <w:rsid w:val="00F37E5F"/>
    <w:rsid w:val="00F40462"/>
    <w:rsid w:val="00F4077F"/>
    <w:rsid w:val="00F42BC6"/>
    <w:rsid w:val="00F50D6E"/>
    <w:rsid w:val="00F5100A"/>
    <w:rsid w:val="00F549A4"/>
    <w:rsid w:val="00F54C27"/>
    <w:rsid w:val="00F60E94"/>
    <w:rsid w:val="00F73A24"/>
    <w:rsid w:val="00F76C59"/>
    <w:rsid w:val="00F91319"/>
    <w:rsid w:val="00F92914"/>
    <w:rsid w:val="00F93AE3"/>
    <w:rsid w:val="00F951F4"/>
    <w:rsid w:val="00FA49AB"/>
    <w:rsid w:val="00FB191E"/>
    <w:rsid w:val="00FB2F1D"/>
    <w:rsid w:val="00FB4832"/>
    <w:rsid w:val="00FC1333"/>
    <w:rsid w:val="00FC165C"/>
    <w:rsid w:val="00FC1D3C"/>
    <w:rsid w:val="00FC2C20"/>
    <w:rsid w:val="00FC494A"/>
    <w:rsid w:val="00FD7495"/>
    <w:rsid w:val="00FE537D"/>
    <w:rsid w:val="00FF0092"/>
    <w:rsid w:val="00FF7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11E1"/>
  </w:style>
  <w:style w:type="paragraph" w:styleId="1">
    <w:name w:val="heading 1"/>
    <w:basedOn w:val="a0"/>
    <w:link w:val="10"/>
    <w:qFormat/>
    <w:rsid w:val="00CA0B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qFormat/>
    <w:rsid w:val="00CA0B2C"/>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0"/>
    <w:next w:val="a0"/>
    <w:link w:val="30"/>
    <w:qFormat/>
    <w:rsid w:val="00CA0B2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qFormat/>
    <w:rsid w:val="00CA0B2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nhideWhenUsed/>
    <w:qFormat/>
    <w:rsid w:val="00CA0B2C"/>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CA0B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CA0B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9703F4"/>
    <w:pPr>
      <w:spacing w:before="240" w:after="60" w:line="240" w:lineRule="auto"/>
      <w:outlineLvl w:val="8"/>
    </w:pPr>
    <w:rPr>
      <w:rFonts w:ascii="Arial" w:eastAsia="Times New Roman" w:hAnsi="Arial"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D5532"/>
    <w:pPr>
      <w:ind w:left="720"/>
      <w:contextualSpacing/>
    </w:pPr>
  </w:style>
  <w:style w:type="table" w:styleId="a5">
    <w:name w:val="Table Grid"/>
    <w:basedOn w:val="a2"/>
    <w:uiPriority w:val="59"/>
    <w:rsid w:val="00BD55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2635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NoSpacingChar">
    <w:name w:val="No Spacing Char"/>
    <w:link w:val="11"/>
    <w:locked/>
    <w:rsid w:val="00B2635C"/>
    <w:rPr>
      <w:rFonts w:eastAsiaTheme="minorHAnsi"/>
      <w:lang w:eastAsia="en-US"/>
    </w:rPr>
  </w:style>
  <w:style w:type="paragraph" w:customStyle="1" w:styleId="11">
    <w:name w:val="Без интервала1"/>
    <w:link w:val="NoSpacingChar"/>
    <w:qFormat/>
    <w:rsid w:val="00B2635C"/>
    <w:pPr>
      <w:spacing w:after="0" w:line="240" w:lineRule="auto"/>
    </w:pPr>
    <w:rPr>
      <w:rFonts w:eastAsiaTheme="minorHAnsi"/>
      <w:lang w:eastAsia="en-US"/>
    </w:rPr>
  </w:style>
  <w:style w:type="paragraph" w:customStyle="1" w:styleId="12">
    <w:name w:val="Абзац списка1"/>
    <w:basedOn w:val="a0"/>
    <w:qFormat/>
    <w:rsid w:val="00B2635C"/>
    <w:pPr>
      <w:ind w:left="720"/>
      <w:contextualSpacing/>
    </w:pPr>
    <w:rPr>
      <w:rFonts w:ascii="Calibri" w:eastAsia="Times New Roman" w:hAnsi="Calibri" w:cs="Times New Roman"/>
    </w:rPr>
  </w:style>
  <w:style w:type="paragraph" w:styleId="a6">
    <w:name w:val="No Spacing"/>
    <w:link w:val="a7"/>
    <w:qFormat/>
    <w:rsid w:val="00B2635C"/>
    <w:pPr>
      <w:spacing w:after="0" w:line="240" w:lineRule="auto"/>
    </w:pPr>
    <w:rPr>
      <w:rFonts w:ascii="Calibri" w:eastAsia="Calibri" w:hAnsi="Calibri" w:cs="Times New Roman"/>
      <w:lang w:eastAsia="en-US"/>
    </w:rPr>
  </w:style>
  <w:style w:type="character" w:customStyle="1" w:styleId="a7">
    <w:name w:val="Без интервала Знак"/>
    <w:link w:val="a6"/>
    <w:locked/>
    <w:rsid w:val="00B2635C"/>
    <w:rPr>
      <w:rFonts w:ascii="Calibri" w:eastAsia="Calibri" w:hAnsi="Calibri" w:cs="Times New Roman"/>
      <w:lang w:eastAsia="en-US"/>
    </w:rPr>
  </w:style>
  <w:style w:type="character" w:customStyle="1" w:styleId="13">
    <w:name w:val="Заголовок №1_"/>
    <w:basedOn w:val="a1"/>
    <w:link w:val="14"/>
    <w:rsid w:val="00054E2A"/>
    <w:rPr>
      <w:rFonts w:ascii="Times New Roman" w:eastAsia="Times New Roman" w:hAnsi="Times New Roman" w:cs="Times New Roman"/>
      <w:sz w:val="34"/>
      <w:szCs w:val="34"/>
      <w:shd w:val="clear" w:color="auto" w:fill="FFFFFF"/>
    </w:rPr>
  </w:style>
  <w:style w:type="character" w:customStyle="1" w:styleId="a8">
    <w:name w:val="Основной текст_"/>
    <w:basedOn w:val="a1"/>
    <w:link w:val="15"/>
    <w:rsid w:val="00054E2A"/>
    <w:rPr>
      <w:rFonts w:ascii="Times New Roman" w:eastAsia="Times New Roman" w:hAnsi="Times New Roman" w:cs="Times New Roman"/>
      <w:sz w:val="25"/>
      <w:szCs w:val="25"/>
      <w:shd w:val="clear" w:color="auto" w:fill="FFFFFF"/>
    </w:rPr>
  </w:style>
  <w:style w:type="paragraph" w:customStyle="1" w:styleId="14">
    <w:name w:val="Заголовок №1"/>
    <w:basedOn w:val="a0"/>
    <w:link w:val="13"/>
    <w:rsid w:val="00054E2A"/>
    <w:pPr>
      <w:shd w:val="clear" w:color="auto" w:fill="FFFFFF"/>
      <w:spacing w:after="420" w:line="0" w:lineRule="atLeast"/>
      <w:outlineLvl w:val="0"/>
    </w:pPr>
    <w:rPr>
      <w:rFonts w:ascii="Times New Roman" w:eastAsia="Times New Roman" w:hAnsi="Times New Roman" w:cs="Times New Roman"/>
      <w:sz w:val="34"/>
      <w:szCs w:val="34"/>
    </w:rPr>
  </w:style>
  <w:style w:type="paragraph" w:customStyle="1" w:styleId="15">
    <w:name w:val="Основной текст1"/>
    <w:basedOn w:val="a0"/>
    <w:link w:val="a8"/>
    <w:rsid w:val="00054E2A"/>
    <w:pPr>
      <w:shd w:val="clear" w:color="auto" w:fill="FFFFFF"/>
      <w:spacing w:before="420" w:after="0" w:line="317" w:lineRule="exact"/>
      <w:ind w:hanging="360"/>
      <w:jc w:val="both"/>
    </w:pPr>
    <w:rPr>
      <w:rFonts w:ascii="Times New Roman" w:eastAsia="Times New Roman" w:hAnsi="Times New Roman" w:cs="Times New Roman"/>
      <w:sz w:val="25"/>
      <w:szCs w:val="25"/>
    </w:rPr>
  </w:style>
  <w:style w:type="character" w:customStyle="1" w:styleId="10">
    <w:name w:val="Заголовок 1 Знак"/>
    <w:basedOn w:val="a1"/>
    <w:link w:val="1"/>
    <w:rsid w:val="00CA0B2C"/>
    <w:rPr>
      <w:rFonts w:ascii="Times New Roman" w:eastAsia="Times New Roman" w:hAnsi="Times New Roman" w:cs="Times New Roman"/>
      <w:b/>
      <w:bCs/>
      <w:kern w:val="36"/>
      <w:sz w:val="48"/>
      <w:szCs w:val="48"/>
    </w:rPr>
  </w:style>
  <w:style w:type="character" w:customStyle="1" w:styleId="20">
    <w:name w:val="Заголовок 2 Знак"/>
    <w:basedOn w:val="a1"/>
    <w:link w:val="2"/>
    <w:rsid w:val="00CA0B2C"/>
    <w:rPr>
      <w:rFonts w:ascii="Arial" w:eastAsia="Times New Roman" w:hAnsi="Arial" w:cs="Times New Roman"/>
      <w:b/>
      <w:bCs/>
      <w:i/>
      <w:iCs/>
      <w:sz w:val="28"/>
      <w:szCs w:val="28"/>
    </w:rPr>
  </w:style>
  <w:style w:type="character" w:customStyle="1" w:styleId="30">
    <w:name w:val="Заголовок 3 Знак"/>
    <w:basedOn w:val="a1"/>
    <w:link w:val="3"/>
    <w:rsid w:val="00CA0B2C"/>
    <w:rPr>
      <w:rFonts w:ascii="Arial" w:eastAsia="Times New Roman" w:hAnsi="Arial" w:cs="Times New Roman"/>
      <w:b/>
      <w:bCs/>
      <w:sz w:val="26"/>
      <w:szCs w:val="26"/>
    </w:rPr>
  </w:style>
  <w:style w:type="character" w:customStyle="1" w:styleId="40">
    <w:name w:val="Заголовок 4 Знак"/>
    <w:basedOn w:val="a1"/>
    <w:link w:val="4"/>
    <w:uiPriority w:val="9"/>
    <w:rsid w:val="00CA0B2C"/>
    <w:rPr>
      <w:rFonts w:ascii="Calibri" w:eastAsia="Times New Roman" w:hAnsi="Calibri" w:cs="Times New Roman"/>
      <w:b/>
      <w:bCs/>
      <w:sz w:val="28"/>
      <w:szCs w:val="28"/>
    </w:rPr>
  </w:style>
  <w:style w:type="character" w:customStyle="1" w:styleId="50">
    <w:name w:val="Заголовок 5 Знак"/>
    <w:basedOn w:val="a1"/>
    <w:link w:val="5"/>
    <w:rsid w:val="00CA0B2C"/>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rsid w:val="00CA0B2C"/>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CA0B2C"/>
    <w:rPr>
      <w:rFonts w:asciiTheme="majorHAnsi" w:eastAsiaTheme="majorEastAsia" w:hAnsiTheme="majorHAnsi" w:cstheme="majorBidi"/>
      <w:color w:val="404040" w:themeColor="text1" w:themeTint="BF"/>
      <w:sz w:val="20"/>
      <w:szCs w:val="20"/>
    </w:rPr>
  </w:style>
  <w:style w:type="paragraph" w:styleId="a9">
    <w:name w:val="Body Text"/>
    <w:basedOn w:val="a0"/>
    <w:link w:val="aa"/>
    <w:rsid w:val="00CA0B2C"/>
    <w:pPr>
      <w:spacing w:after="0" w:line="240" w:lineRule="auto"/>
      <w:jc w:val="both"/>
    </w:pPr>
    <w:rPr>
      <w:rFonts w:ascii="Times New Roman" w:eastAsia="Times New Roman" w:hAnsi="Times New Roman" w:cs="Times New Roman"/>
      <w:sz w:val="20"/>
      <w:szCs w:val="20"/>
    </w:rPr>
  </w:style>
  <w:style w:type="character" w:customStyle="1" w:styleId="aa">
    <w:name w:val="Основной текст Знак"/>
    <w:basedOn w:val="a1"/>
    <w:link w:val="a9"/>
    <w:rsid w:val="00CA0B2C"/>
    <w:rPr>
      <w:rFonts w:ascii="Times New Roman" w:eastAsia="Times New Roman" w:hAnsi="Times New Roman" w:cs="Times New Roman"/>
      <w:sz w:val="20"/>
      <w:szCs w:val="20"/>
    </w:rPr>
  </w:style>
  <w:style w:type="paragraph" w:styleId="ab">
    <w:name w:val="Normal (Web)"/>
    <w:basedOn w:val="a0"/>
    <w:uiPriority w:val="99"/>
    <w:unhideWhenUsed/>
    <w:rsid w:val="00CA0B2C"/>
    <w:pPr>
      <w:spacing w:before="75" w:after="75" w:line="360" w:lineRule="auto"/>
      <w:ind w:firstLine="180"/>
    </w:pPr>
    <w:rPr>
      <w:rFonts w:ascii="Times New Roman" w:eastAsia="Times New Roman" w:hAnsi="Times New Roman" w:cs="Times New Roman"/>
      <w:sz w:val="24"/>
      <w:szCs w:val="24"/>
    </w:rPr>
  </w:style>
  <w:style w:type="paragraph" w:customStyle="1" w:styleId="ac">
    <w:name w:val="Знак"/>
    <w:basedOn w:val="a0"/>
    <w:rsid w:val="00CA0B2C"/>
    <w:pPr>
      <w:spacing w:after="160" w:line="240" w:lineRule="exact"/>
    </w:pPr>
    <w:rPr>
      <w:rFonts w:ascii="Verdana" w:eastAsia="Times New Roman" w:hAnsi="Verdana" w:cs="Verdana"/>
      <w:sz w:val="20"/>
      <w:szCs w:val="20"/>
      <w:lang w:val="en-US" w:eastAsia="en-US"/>
    </w:rPr>
  </w:style>
  <w:style w:type="paragraph" w:styleId="ad">
    <w:name w:val="footer"/>
    <w:basedOn w:val="a0"/>
    <w:link w:val="ae"/>
    <w:uiPriority w:val="99"/>
    <w:rsid w:val="00CA0B2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1"/>
    <w:link w:val="ad"/>
    <w:uiPriority w:val="99"/>
    <w:rsid w:val="00CA0B2C"/>
    <w:rPr>
      <w:rFonts w:ascii="Times New Roman" w:eastAsia="Times New Roman" w:hAnsi="Times New Roman" w:cs="Times New Roman"/>
      <w:sz w:val="24"/>
      <w:szCs w:val="24"/>
    </w:rPr>
  </w:style>
  <w:style w:type="character" w:styleId="af">
    <w:name w:val="page number"/>
    <w:rsid w:val="00CA0B2C"/>
    <w:rPr>
      <w:rFonts w:cs="Times New Roman"/>
    </w:rPr>
  </w:style>
  <w:style w:type="paragraph" w:styleId="31">
    <w:name w:val="Body Text 3"/>
    <w:basedOn w:val="a0"/>
    <w:link w:val="32"/>
    <w:uiPriority w:val="99"/>
    <w:rsid w:val="00CA0B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rsid w:val="00CA0B2C"/>
    <w:rPr>
      <w:rFonts w:ascii="Times New Roman" w:eastAsia="Times New Roman" w:hAnsi="Times New Roman" w:cs="Times New Roman"/>
      <w:sz w:val="16"/>
      <w:szCs w:val="16"/>
    </w:rPr>
  </w:style>
  <w:style w:type="paragraph" w:styleId="21">
    <w:name w:val="Body Text 2"/>
    <w:basedOn w:val="a0"/>
    <w:link w:val="22"/>
    <w:uiPriority w:val="99"/>
    <w:rsid w:val="00CA0B2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uiPriority w:val="99"/>
    <w:rsid w:val="00CA0B2C"/>
    <w:rPr>
      <w:rFonts w:ascii="Times New Roman" w:eastAsia="Times New Roman" w:hAnsi="Times New Roman" w:cs="Times New Roman"/>
      <w:sz w:val="24"/>
      <w:szCs w:val="24"/>
    </w:rPr>
  </w:style>
  <w:style w:type="character" w:styleId="af0">
    <w:name w:val="Emphasis"/>
    <w:uiPriority w:val="20"/>
    <w:qFormat/>
    <w:rsid w:val="00CA0B2C"/>
    <w:rPr>
      <w:rFonts w:cs="Times New Roman"/>
      <w:i/>
      <w:iCs/>
    </w:rPr>
  </w:style>
  <w:style w:type="character" w:styleId="af1">
    <w:name w:val="Strong"/>
    <w:qFormat/>
    <w:rsid w:val="00CA0B2C"/>
    <w:rPr>
      <w:rFonts w:cs="Times New Roman"/>
      <w:b/>
      <w:bCs/>
    </w:rPr>
  </w:style>
  <w:style w:type="paragraph" w:customStyle="1" w:styleId="arttext">
    <w:name w:val="arttext"/>
    <w:basedOn w:val="a0"/>
    <w:rsid w:val="00CA0B2C"/>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0"/>
    <w:link w:val="af3"/>
    <w:rsid w:val="00CA0B2C"/>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1"/>
    <w:link w:val="af2"/>
    <w:rsid w:val="00CA0B2C"/>
    <w:rPr>
      <w:rFonts w:ascii="Times New Roman" w:eastAsia="Times New Roman" w:hAnsi="Times New Roman" w:cs="Times New Roman"/>
      <w:sz w:val="20"/>
      <w:szCs w:val="20"/>
    </w:rPr>
  </w:style>
  <w:style w:type="paragraph" w:styleId="af4">
    <w:name w:val="header"/>
    <w:basedOn w:val="a0"/>
    <w:link w:val="af5"/>
    <w:uiPriority w:val="99"/>
    <w:unhideWhenUsed/>
    <w:rsid w:val="00CA0B2C"/>
    <w:pPr>
      <w:tabs>
        <w:tab w:val="center" w:pos="4677"/>
        <w:tab w:val="right" w:pos="9355"/>
      </w:tabs>
    </w:pPr>
    <w:rPr>
      <w:rFonts w:ascii="Calibri" w:eastAsia="Times New Roman" w:hAnsi="Calibri" w:cs="Times New Roman"/>
      <w:sz w:val="20"/>
      <w:szCs w:val="20"/>
    </w:rPr>
  </w:style>
  <w:style w:type="character" w:customStyle="1" w:styleId="af5">
    <w:name w:val="Верхний колонтитул Знак"/>
    <w:basedOn w:val="a1"/>
    <w:link w:val="af4"/>
    <w:uiPriority w:val="99"/>
    <w:rsid w:val="00CA0B2C"/>
    <w:rPr>
      <w:rFonts w:ascii="Calibri" w:eastAsia="Times New Roman" w:hAnsi="Calibri" w:cs="Times New Roman"/>
      <w:sz w:val="20"/>
      <w:szCs w:val="20"/>
    </w:rPr>
  </w:style>
  <w:style w:type="paragraph" w:styleId="af6">
    <w:name w:val="Body Text Indent"/>
    <w:basedOn w:val="a0"/>
    <w:link w:val="af7"/>
    <w:rsid w:val="00CA0B2C"/>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rsid w:val="00CA0B2C"/>
    <w:rPr>
      <w:rFonts w:ascii="Times New Roman" w:eastAsia="Times New Roman" w:hAnsi="Times New Roman" w:cs="Times New Roman"/>
      <w:sz w:val="24"/>
      <w:szCs w:val="24"/>
    </w:rPr>
  </w:style>
  <w:style w:type="paragraph" w:customStyle="1" w:styleId="af8">
    <w:name w:val="Новый"/>
    <w:basedOn w:val="a0"/>
    <w:rsid w:val="00CA0B2C"/>
    <w:pPr>
      <w:spacing w:after="0" w:line="360" w:lineRule="auto"/>
      <w:ind w:firstLine="454"/>
      <w:jc w:val="both"/>
    </w:pPr>
    <w:rPr>
      <w:rFonts w:ascii="Times New Roman" w:eastAsia="Times New Roman" w:hAnsi="Times New Roman" w:cs="Times New Roman"/>
      <w:sz w:val="28"/>
      <w:szCs w:val="24"/>
    </w:rPr>
  </w:style>
  <w:style w:type="paragraph" w:customStyle="1" w:styleId="msonormalcxspmiddle">
    <w:name w:val="msonormalcxspmiddle"/>
    <w:basedOn w:val="a0"/>
    <w:rsid w:val="00CA0B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CA0B2C"/>
    <w:pPr>
      <w:widowControl w:val="0"/>
      <w:autoSpaceDE w:val="0"/>
      <w:autoSpaceDN w:val="0"/>
      <w:adjustRightInd w:val="0"/>
      <w:spacing w:after="0" w:line="240" w:lineRule="auto"/>
    </w:pPr>
    <w:rPr>
      <w:rFonts w:ascii="Arial" w:eastAsia="Times New Roman" w:hAnsi="Arial" w:cs="Arial"/>
      <w:b/>
      <w:bCs/>
      <w:sz w:val="20"/>
      <w:szCs w:val="20"/>
    </w:rPr>
  </w:style>
  <w:style w:type="paragraph" w:styleId="33">
    <w:name w:val="Body Text Indent 3"/>
    <w:basedOn w:val="a0"/>
    <w:link w:val="34"/>
    <w:uiPriority w:val="99"/>
    <w:rsid w:val="00CA0B2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CA0B2C"/>
    <w:rPr>
      <w:rFonts w:ascii="Times New Roman" w:eastAsia="Times New Roman" w:hAnsi="Times New Roman" w:cs="Times New Roman"/>
      <w:sz w:val="16"/>
      <w:szCs w:val="16"/>
    </w:rPr>
  </w:style>
  <w:style w:type="paragraph" w:styleId="af9">
    <w:name w:val="Title"/>
    <w:basedOn w:val="a0"/>
    <w:link w:val="afa"/>
    <w:qFormat/>
    <w:rsid w:val="00CA0B2C"/>
    <w:pPr>
      <w:spacing w:after="0" w:line="240" w:lineRule="auto"/>
      <w:jc w:val="center"/>
    </w:pPr>
    <w:rPr>
      <w:rFonts w:ascii="Times New Roman" w:eastAsia="Batang" w:hAnsi="Times New Roman" w:cs="Times New Roman"/>
      <w:sz w:val="24"/>
      <w:szCs w:val="24"/>
    </w:rPr>
  </w:style>
  <w:style w:type="character" w:customStyle="1" w:styleId="afa">
    <w:name w:val="Название Знак"/>
    <w:basedOn w:val="a1"/>
    <w:link w:val="af9"/>
    <w:rsid w:val="00CA0B2C"/>
    <w:rPr>
      <w:rFonts w:ascii="Times New Roman" w:eastAsia="Batang" w:hAnsi="Times New Roman" w:cs="Times New Roman"/>
      <w:sz w:val="24"/>
      <w:szCs w:val="24"/>
    </w:rPr>
  </w:style>
  <w:style w:type="paragraph" w:styleId="HTML">
    <w:name w:val="HTML Preformatted"/>
    <w:basedOn w:val="a0"/>
    <w:link w:val="HTML0"/>
    <w:rsid w:val="00CA0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CA0B2C"/>
    <w:rPr>
      <w:rFonts w:ascii="Courier New" w:eastAsia="Times New Roman" w:hAnsi="Courier New" w:cs="Times New Roman"/>
      <w:sz w:val="20"/>
      <w:szCs w:val="20"/>
    </w:rPr>
  </w:style>
  <w:style w:type="paragraph" w:customStyle="1" w:styleId="a">
    <w:name w:val="Знак Знак"/>
    <w:basedOn w:val="a0"/>
    <w:rsid w:val="00CA0B2C"/>
    <w:pPr>
      <w:numPr>
        <w:numId w:val="27"/>
      </w:numPr>
      <w:spacing w:after="160" w:line="240" w:lineRule="exact"/>
    </w:pPr>
    <w:rPr>
      <w:rFonts w:ascii="Verdana" w:eastAsia="Times New Roman" w:hAnsi="Verdana" w:cs="Times New Roman"/>
      <w:sz w:val="20"/>
      <w:szCs w:val="24"/>
      <w:lang w:val="en-US" w:eastAsia="en-US"/>
    </w:rPr>
  </w:style>
  <w:style w:type="paragraph" w:styleId="afb">
    <w:name w:val="Document Map"/>
    <w:basedOn w:val="a0"/>
    <w:link w:val="afc"/>
    <w:uiPriority w:val="99"/>
    <w:rsid w:val="00CA0B2C"/>
    <w:pPr>
      <w:shd w:val="clear" w:color="auto" w:fill="000080"/>
      <w:spacing w:after="0" w:line="240" w:lineRule="auto"/>
    </w:pPr>
    <w:rPr>
      <w:rFonts w:ascii="Tahoma" w:eastAsia="Times New Roman" w:hAnsi="Tahoma" w:cs="Times New Roman"/>
      <w:sz w:val="24"/>
      <w:szCs w:val="24"/>
    </w:rPr>
  </w:style>
  <w:style w:type="character" w:customStyle="1" w:styleId="afc">
    <w:name w:val="Схема документа Знак"/>
    <w:basedOn w:val="a1"/>
    <w:link w:val="afb"/>
    <w:uiPriority w:val="99"/>
    <w:rsid w:val="00CA0B2C"/>
    <w:rPr>
      <w:rFonts w:ascii="Tahoma" w:eastAsia="Times New Roman" w:hAnsi="Tahoma" w:cs="Times New Roman"/>
      <w:sz w:val="24"/>
      <w:szCs w:val="24"/>
      <w:shd w:val="clear" w:color="auto" w:fill="000080"/>
    </w:rPr>
  </w:style>
  <w:style w:type="character" w:styleId="afd">
    <w:name w:val="footnote reference"/>
    <w:uiPriority w:val="99"/>
    <w:semiHidden/>
    <w:rsid w:val="00CA0B2C"/>
    <w:rPr>
      <w:rFonts w:cs="Times New Roman"/>
      <w:vertAlign w:val="superscript"/>
    </w:rPr>
  </w:style>
  <w:style w:type="character" w:styleId="afe">
    <w:name w:val="Hyperlink"/>
    <w:rsid w:val="00CA0B2C"/>
    <w:rPr>
      <w:rFonts w:cs="Times New Roman"/>
      <w:color w:val="0000FF"/>
      <w:u w:val="single"/>
    </w:rPr>
  </w:style>
  <w:style w:type="character" w:customStyle="1" w:styleId="text1">
    <w:name w:val="text1"/>
    <w:rsid w:val="00CA0B2C"/>
    <w:rPr>
      <w:rFonts w:ascii="Verdana" w:hAnsi="Verdana" w:cs="Times New Roman"/>
      <w:sz w:val="20"/>
      <w:szCs w:val="20"/>
    </w:rPr>
  </w:style>
  <w:style w:type="character" w:customStyle="1" w:styleId="bodyarticletext1">
    <w:name w:val="bodyarticletext1"/>
    <w:rsid w:val="00CA0B2C"/>
    <w:rPr>
      <w:rFonts w:ascii="Arial" w:hAnsi="Arial" w:cs="Arial"/>
      <w:color w:val="000000"/>
      <w:sz w:val="19"/>
      <w:szCs w:val="19"/>
    </w:rPr>
  </w:style>
  <w:style w:type="character" w:customStyle="1" w:styleId="grame">
    <w:name w:val="grame"/>
    <w:rsid w:val="00CA0B2C"/>
    <w:rPr>
      <w:rFonts w:cs="Times New Roman"/>
    </w:rPr>
  </w:style>
  <w:style w:type="character" w:customStyle="1" w:styleId="spelle">
    <w:name w:val="spelle"/>
    <w:rsid w:val="00CA0B2C"/>
    <w:rPr>
      <w:rFonts w:cs="Times New Roman"/>
    </w:rPr>
  </w:style>
  <w:style w:type="paragraph" w:styleId="aff">
    <w:name w:val="List"/>
    <w:basedOn w:val="a0"/>
    <w:unhideWhenUsed/>
    <w:rsid w:val="00CA0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0">
    <w:name w:val="Font Style30"/>
    <w:uiPriority w:val="99"/>
    <w:rsid w:val="00CA0B2C"/>
    <w:rPr>
      <w:rFonts w:ascii="Times New Roman" w:hAnsi="Times New Roman" w:cs="Times New Roman"/>
      <w:sz w:val="22"/>
      <w:szCs w:val="22"/>
    </w:rPr>
  </w:style>
  <w:style w:type="character" w:customStyle="1" w:styleId="aff0">
    <w:name w:val="Основной текст + Курсив"/>
    <w:rsid w:val="00CA0B2C"/>
    <w:rPr>
      <w:rFonts w:ascii="Times New Roman" w:hAnsi="Times New Roman" w:cs="Times New Roman"/>
      <w:i/>
      <w:iCs/>
      <w:spacing w:val="0"/>
      <w:sz w:val="22"/>
      <w:szCs w:val="22"/>
    </w:rPr>
  </w:style>
  <w:style w:type="character" w:customStyle="1" w:styleId="23">
    <w:name w:val="Основной текст (2)_"/>
    <w:link w:val="24"/>
    <w:locked/>
    <w:rsid w:val="00CA0B2C"/>
    <w:rPr>
      <w:b/>
      <w:bCs/>
      <w:shd w:val="clear" w:color="auto" w:fill="FFFFFF"/>
    </w:rPr>
  </w:style>
  <w:style w:type="paragraph" w:customStyle="1" w:styleId="24">
    <w:name w:val="Основной текст (2)"/>
    <w:basedOn w:val="a0"/>
    <w:link w:val="23"/>
    <w:rsid w:val="00CA0B2C"/>
    <w:pPr>
      <w:shd w:val="clear" w:color="auto" w:fill="FFFFFF"/>
      <w:spacing w:after="360" w:line="240" w:lineRule="atLeast"/>
    </w:pPr>
    <w:rPr>
      <w:b/>
      <w:bCs/>
    </w:rPr>
  </w:style>
  <w:style w:type="character" w:customStyle="1" w:styleId="FooterChar">
    <w:name w:val="Footer Char"/>
    <w:locked/>
    <w:rsid w:val="00CA0B2C"/>
    <w:rPr>
      <w:rFonts w:eastAsia="Calibri"/>
      <w:sz w:val="24"/>
      <w:szCs w:val="24"/>
      <w:lang w:val="ru-RU" w:eastAsia="ru-RU" w:bidi="ar-SA"/>
    </w:rPr>
  </w:style>
  <w:style w:type="paragraph" w:customStyle="1" w:styleId="110">
    <w:name w:val="Без интервала11"/>
    <w:rsid w:val="00CA0B2C"/>
    <w:pPr>
      <w:spacing w:after="0" w:line="240" w:lineRule="auto"/>
    </w:pPr>
    <w:rPr>
      <w:rFonts w:ascii="Calibri" w:eastAsia="Times New Roman" w:hAnsi="Calibri" w:cs="Times New Roman"/>
    </w:rPr>
  </w:style>
  <w:style w:type="character" w:customStyle="1" w:styleId="NoSpacingChar1">
    <w:name w:val="No Spacing Char1"/>
    <w:locked/>
    <w:rsid w:val="00CA0B2C"/>
    <w:rPr>
      <w:rFonts w:eastAsia="Times New Roman" w:cs="Times New Roman"/>
      <w:sz w:val="22"/>
      <w:szCs w:val="22"/>
      <w:lang w:val="ru-RU" w:eastAsia="ru-RU" w:bidi="ar-SA"/>
    </w:rPr>
  </w:style>
  <w:style w:type="character" w:customStyle="1" w:styleId="HTMLPreformattedChar">
    <w:name w:val="HTML Preformatted Char"/>
    <w:locked/>
    <w:rsid w:val="00CA0B2C"/>
    <w:rPr>
      <w:rFonts w:ascii="Courier New" w:hAnsi="Courier New" w:cs="Courier New"/>
      <w:sz w:val="20"/>
      <w:szCs w:val="20"/>
      <w:lang w:eastAsia="ru-RU"/>
    </w:rPr>
  </w:style>
  <w:style w:type="character" w:styleId="aff1">
    <w:name w:val="FollowedHyperlink"/>
    <w:basedOn w:val="a1"/>
    <w:uiPriority w:val="99"/>
    <w:semiHidden/>
    <w:unhideWhenUsed/>
    <w:rsid w:val="00CA0B2C"/>
    <w:rPr>
      <w:color w:val="800080" w:themeColor="followedHyperlink"/>
      <w:u w:val="single"/>
    </w:rPr>
  </w:style>
  <w:style w:type="character" w:styleId="aff2">
    <w:name w:val="line number"/>
    <w:basedOn w:val="a1"/>
    <w:uiPriority w:val="99"/>
    <w:semiHidden/>
    <w:unhideWhenUsed/>
    <w:rsid w:val="00CA0B2C"/>
  </w:style>
  <w:style w:type="paragraph" w:customStyle="1" w:styleId="41">
    <w:name w:val="Основной текст4"/>
    <w:basedOn w:val="a0"/>
    <w:rsid w:val="00CF5DA9"/>
    <w:pPr>
      <w:widowControl w:val="0"/>
      <w:shd w:val="clear" w:color="auto" w:fill="FFFFFF"/>
      <w:spacing w:after="840" w:line="278" w:lineRule="exact"/>
      <w:ind w:hanging="280"/>
      <w:jc w:val="center"/>
    </w:pPr>
    <w:rPr>
      <w:rFonts w:ascii="Times New Roman" w:eastAsia="Times New Roman" w:hAnsi="Times New Roman" w:cs="Times New Roman"/>
      <w:sz w:val="23"/>
      <w:szCs w:val="23"/>
      <w:lang w:eastAsia="en-US"/>
    </w:rPr>
  </w:style>
  <w:style w:type="character" w:customStyle="1" w:styleId="51">
    <w:name w:val="Основной текст (5)_"/>
    <w:basedOn w:val="a1"/>
    <w:link w:val="52"/>
    <w:rsid w:val="00CF5DA9"/>
    <w:rPr>
      <w:rFonts w:ascii="Times New Roman" w:eastAsia="Times New Roman" w:hAnsi="Times New Roman" w:cs="Times New Roman"/>
      <w:i/>
      <w:iCs/>
      <w:sz w:val="23"/>
      <w:szCs w:val="23"/>
      <w:shd w:val="clear" w:color="auto" w:fill="FFFFFF"/>
    </w:rPr>
  </w:style>
  <w:style w:type="character" w:customStyle="1" w:styleId="53">
    <w:name w:val="Основной текст (5) + Не курсив"/>
    <w:basedOn w:val="51"/>
    <w:rsid w:val="00CF5DA9"/>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52">
    <w:name w:val="Основной текст (5)"/>
    <w:basedOn w:val="a0"/>
    <w:link w:val="51"/>
    <w:rsid w:val="00CF5DA9"/>
    <w:pPr>
      <w:widowControl w:val="0"/>
      <w:shd w:val="clear" w:color="auto" w:fill="FFFFFF"/>
      <w:spacing w:before="60" w:after="0" w:line="274" w:lineRule="exact"/>
      <w:jc w:val="both"/>
    </w:pPr>
    <w:rPr>
      <w:rFonts w:ascii="Times New Roman" w:eastAsia="Times New Roman" w:hAnsi="Times New Roman" w:cs="Times New Roman"/>
      <w:i/>
      <w:iCs/>
      <w:sz w:val="23"/>
      <w:szCs w:val="23"/>
    </w:rPr>
  </w:style>
  <w:style w:type="character" w:customStyle="1" w:styleId="90">
    <w:name w:val="Заголовок 9 Знак"/>
    <w:basedOn w:val="a1"/>
    <w:link w:val="9"/>
    <w:rsid w:val="009703F4"/>
    <w:rPr>
      <w:rFonts w:ascii="Arial" w:eastAsia="Times New Roman" w:hAnsi="Arial" w:cs="Times New Roman"/>
      <w:sz w:val="20"/>
      <w:szCs w:val="20"/>
    </w:rPr>
  </w:style>
  <w:style w:type="paragraph" w:customStyle="1" w:styleId="Style2">
    <w:name w:val="Style2"/>
    <w:basedOn w:val="a0"/>
    <w:rsid w:val="009703F4"/>
    <w:pPr>
      <w:widowControl w:val="0"/>
      <w:spacing w:after="0" w:line="240" w:lineRule="auto"/>
    </w:pPr>
    <w:rPr>
      <w:rFonts w:ascii="Times New Roman" w:eastAsia="Times New Roman" w:hAnsi="Times New Roman" w:cs="Times New Roman"/>
      <w:sz w:val="24"/>
      <w:szCs w:val="24"/>
    </w:rPr>
  </w:style>
  <w:style w:type="paragraph" w:customStyle="1" w:styleId="FR5">
    <w:name w:val="FR5"/>
    <w:rsid w:val="009703F4"/>
    <w:pPr>
      <w:widowControl w:val="0"/>
      <w:spacing w:after="0" w:line="336" w:lineRule="auto"/>
    </w:pPr>
    <w:rPr>
      <w:rFonts w:ascii="Arial" w:eastAsia="Times New Roman" w:hAnsi="Arial" w:cs="Times New Roman"/>
      <w:b/>
      <w:i/>
      <w:sz w:val="20"/>
      <w:szCs w:val="20"/>
    </w:rPr>
  </w:style>
  <w:style w:type="paragraph" w:styleId="aff3">
    <w:name w:val="Balloon Text"/>
    <w:basedOn w:val="a0"/>
    <w:link w:val="aff4"/>
    <w:uiPriority w:val="99"/>
    <w:semiHidden/>
    <w:unhideWhenUsed/>
    <w:rsid w:val="009703F4"/>
    <w:pPr>
      <w:spacing w:after="0" w:line="240" w:lineRule="auto"/>
    </w:pPr>
    <w:rPr>
      <w:rFonts w:ascii="Tahoma" w:eastAsia="Times New Roman" w:hAnsi="Tahoma" w:cs="Times New Roman"/>
      <w:sz w:val="16"/>
      <w:szCs w:val="16"/>
    </w:rPr>
  </w:style>
  <w:style w:type="character" w:customStyle="1" w:styleId="aff4">
    <w:name w:val="Текст выноски Знак"/>
    <w:basedOn w:val="a1"/>
    <w:link w:val="aff3"/>
    <w:uiPriority w:val="99"/>
    <w:semiHidden/>
    <w:rsid w:val="009703F4"/>
    <w:rPr>
      <w:rFonts w:ascii="Tahoma" w:eastAsia="Times New Roman" w:hAnsi="Tahoma" w:cs="Times New Roman"/>
      <w:sz w:val="16"/>
      <w:szCs w:val="16"/>
    </w:rPr>
  </w:style>
  <w:style w:type="paragraph" w:customStyle="1" w:styleId="msolistparagraph0">
    <w:name w:val="msolistparagraph"/>
    <w:basedOn w:val="a0"/>
    <w:rsid w:val="009703F4"/>
    <w:pPr>
      <w:spacing w:after="0" w:line="240" w:lineRule="auto"/>
      <w:ind w:left="720"/>
      <w:contextualSpacing/>
    </w:pPr>
    <w:rPr>
      <w:rFonts w:ascii="Times New Roman" w:eastAsia="Times New Roman" w:hAnsi="Times New Roman" w:cs="Times New Roman"/>
      <w:sz w:val="96"/>
      <w:szCs w:val="96"/>
    </w:rPr>
  </w:style>
  <w:style w:type="paragraph" w:customStyle="1" w:styleId="16">
    <w:name w:val="Знак1"/>
    <w:basedOn w:val="a0"/>
    <w:rsid w:val="009703F4"/>
    <w:pPr>
      <w:spacing w:after="160" w:line="240" w:lineRule="exact"/>
    </w:pPr>
    <w:rPr>
      <w:rFonts w:ascii="Verdana" w:eastAsia="Times New Roman" w:hAnsi="Verdana" w:cs="Times New Roman"/>
      <w:sz w:val="20"/>
      <w:szCs w:val="20"/>
      <w:lang w:val="en-US" w:eastAsia="en-US"/>
    </w:rPr>
  </w:style>
  <w:style w:type="paragraph" w:customStyle="1" w:styleId="aff5">
    <w:name w:val="Содержимое таблицы"/>
    <w:basedOn w:val="a0"/>
    <w:rsid w:val="009703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17">
    <w:name w:val="Нет списка1"/>
    <w:next w:val="a3"/>
    <w:uiPriority w:val="99"/>
    <w:semiHidden/>
    <w:unhideWhenUsed/>
    <w:rsid w:val="009703F4"/>
  </w:style>
  <w:style w:type="character" w:customStyle="1" w:styleId="WW8Num6z0">
    <w:name w:val="WW8Num6z0"/>
    <w:rsid w:val="009703F4"/>
    <w:rPr>
      <w:rFonts w:ascii="Wingdings" w:hAnsi="Wingdings" w:cs="StarSymbol"/>
      <w:sz w:val="18"/>
      <w:szCs w:val="18"/>
    </w:rPr>
  </w:style>
  <w:style w:type="character" w:customStyle="1" w:styleId="WW8Num6z1">
    <w:name w:val="WW8Num6z1"/>
    <w:rsid w:val="009703F4"/>
    <w:rPr>
      <w:rFonts w:ascii="Wingdings 2" w:hAnsi="Wingdings 2" w:cs="StarSymbol"/>
      <w:sz w:val="18"/>
      <w:szCs w:val="18"/>
    </w:rPr>
  </w:style>
  <w:style w:type="character" w:customStyle="1" w:styleId="WW8Num7z0">
    <w:name w:val="WW8Num7z0"/>
    <w:rsid w:val="009703F4"/>
    <w:rPr>
      <w:rFonts w:ascii="Symbol" w:hAnsi="Symbol" w:cs="OpenSymbol"/>
    </w:rPr>
  </w:style>
  <w:style w:type="character" w:customStyle="1" w:styleId="WW8Num8z0">
    <w:name w:val="WW8Num8z0"/>
    <w:rsid w:val="009703F4"/>
    <w:rPr>
      <w:rFonts w:ascii="Symbol" w:hAnsi="Symbol" w:cs="StarSymbol"/>
      <w:sz w:val="18"/>
      <w:szCs w:val="18"/>
    </w:rPr>
  </w:style>
  <w:style w:type="character" w:customStyle="1" w:styleId="WW8Num9z0">
    <w:name w:val="WW8Num9z0"/>
    <w:rsid w:val="009703F4"/>
    <w:rPr>
      <w:b w:val="0"/>
      <w:sz w:val="20"/>
    </w:rPr>
  </w:style>
  <w:style w:type="character" w:customStyle="1" w:styleId="WW8Num9z1">
    <w:name w:val="WW8Num9z1"/>
    <w:rsid w:val="009703F4"/>
    <w:rPr>
      <w:rFonts w:ascii="OpenSymbol" w:hAnsi="OpenSymbol" w:cs="OpenSymbol"/>
    </w:rPr>
  </w:style>
  <w:style w:type="character" w:customStyle="1" w:styleId="WW8Num9z2">
    <w:name w:val="WW8Num9z2"/>
    <w:rsid w:val="009703F4"/>
    <w:rPr>
      <w:rFonts w:ascii="StarSymbol" w:hAnsi="StarSymbol" w:cs="StarSymbol"/>
      <w:sz w:val="18"/>
      <w:szCs w:val="18"/>
    </w:rPr>
  </w:style>
  <w:style w:type="character" w:customStyle="1" w:styleId="WW8Num10z0">
    <w:name w:val="WW8Num10z0"/>
    <w:rsid w:val="009703F4"/>
    <w:rPr>
      <w:rFonts w:ascii="Symbol" w:hAnsi="Symbol" w:cs="Symbol"/>
    </w:rPr>
  </w:style>
  <w:style w:type="character" w:customStyle="1" w:styleId="WW8Num10z1">
    <w:name w:val="WW8Num10z1"/>
    <w:rsid w:val="009703F4"/>
    <w:rPr>
      <w:rFonts w:ascii="OpenSymbol" w:hAnsi="OpenSymbol" w:cs="OpenSymbol"/>
    </w:rPr>
  </w:style>
  <w:style w:type="character" w:customStyle="1" w:styleId="WW8Num11z0">
    <w:name w:val="WW8Num11z0"/>
    <w:rsid w:val="009703F4"/>
    <w:rPr>
      <w:rFonts w:ascii="Symbol" w:hAnsi="Symbol" w:cs="Symbol"/>
    </w:rPr>
  </w:style>
  <w:style w:type="character" w:customStyle="1" w:styleId="WW8Num12z0">
    <w:name w:val="WW8Num12z0"/>
    <w:rsid w:val="009703F4"/>
    <w:rPr>
      <w:rFonts w:ascii="Symbol" w:hAnsi="Symbol" w:cs="Symbol"/>
    </w:rPr>
  </w:style>
  <w:style w:type="character" w:customStyle="1" w:styleId="WW8Num13z0">
    <w:name w:val="WW8Num13z0"/>
    <w:rsid w:val="009703F4"/>
    <w:rPr>
      <w:rFonts w:ascii="Symbol" w:hAnsi="Symbol" w:cs="Symbol"/>
    </w:rPr>
  </w:style>
  <w:style w:type="character" w:customStyle="1" w:styleId="WW8Num14z0">
    <w:name w:val="WW8Num14z0"/>
    <w:rsid w:val="009703F4"/>
    <w:rPr>
      <w:rFonts w:ascii="Symbol" w:hAnsi="Symbol" w:cs="Symbol"/>
    </w:rPr>
  </w:style>
  <w:style w:type="character" w:customStyle="1" w:styleId="WW8Num15z0">
    <w:name w:val="WW8Num15z0"/>
    <w:rsid w:val="009703F4"/>
    <w:rPr>
      <w:rFonts w:ascii="Symbol" w:hAnsi="Symbol" w:cs="Symbol"/>
    </w:rPr>
  </w:style>
  <w:style w:type="character" w:customStyle="1" w:styleId="WW8Num16z0">
    <w:name w:val="WW8Num16z0"/>
    <w:rsid w:val="009703F4"/>
    <w:rPr>
      <w:rFonts w:ascii="Symbol" w:hAnsi="Symbol" w:cs="Symbol"/>
    </w:rPr>
  </w:style>
  <w:style w:type="character" w:customStyle="1" w:styleId="WW8Num17z0">
    <w:name w:val="WW8Num17z0"/>
    <w:rsid w:val="009703F4"/>
    <w:rPr>
      <w:rFonts w:ascii="Symbol" w:hAnsi="Symbol" w:cs="Symbol"/>
    </w:rPr>
  </w:style>
  <w:style w:type="character" w:customStyle="1" w:styleId="WW8Num17z1">
    <w:name w:val="WW8Num17z1"/>
    <w:rsid w:val="009703F4"/>
    <w:rPr>
      <w:rFonts w:ascii="OpenSymbol" w:hAnsi="OpenSymbol" w:cs="Courier New"/>
    </w:rPr>
  </w:style>
  <w:style w:type="character" w:customStyle="1" w:styleId="WW8Num18z0">
    <w:name w:val="WW8Num18z0"/>
    <w:rsid w:val="009703F4"/>
    <w:rPr>
      <w:rFonts w:ascii="Symbol" w:hAnsi="Symbol" w:cs="Symbol"/>
      <w:b w:val="0"/>
      <w:i w:val="0"/>
      <w:sz w:val="24"/>
      <w:u w:val="none"/>
    </w:rPr>
  </w:style>
  <w:style w:type="character" w:customStyle="1" w:styleId="WW8Num18z1">
    <w:name w:val="WW8Num18z1"/>
    <w:rsid w:val="009703F4"/>
    <w:rPr>
      <w:rFonts w:ascii="OpenSymbol" w:hAnsi="OpenSymbol" w:cs="OpenSymbol"/>
    </w:rPr>
  </w:style>
  <w:style w:type="character" w:customStyle="1" w:styleId="WW8Num19z0">
    <w:name w:val="WW8Num19z0"/>
    <w:rsid w:val="009703F4"/>
    <w:rPr>
      <w:rFonts w:ascii="Symbol" w:hAnsi="Symbol" w:cs="Symbol"/>
    </w:rPr>
  </w:style>
  <w:style w:type="character" w:customStyle="1" w:styleId="WW8Num19z1">
    <w:name w:val="WW8Num19z1"/>
    <w:rsid w:val="009703F4"/>
    <w:rPr>
      <w:rFonts w:ascii="OpenSymbol" w:hAnsi="OpenSymbol" w:cs="Courier New"/>
    </w:rPr>
  </w:style>
  <w:style w:type="character" w:customStyle="1" w:styleId="WW8Num20z0">
    <w:name w:val="WW8Num20z0"/>
    <w:rsid w:val="009703F4"/>
    <w:rPr>
      <w:rFonts w:ascii="Symbol" w:hAnsi="Symbol" w:cs="Symbol"/>
    </w:rPr>
  </w:style>
  <w:style w:type="character" w:customStyle="1" w:styleId="WW8Num20z1">
    <w:name w:val="WW8Num20z1"/>
    <w:rsid w:val="009703F4"/>
    <w:rPr>
      <w:rFonts w:ascii="OpenSymbol" w:hAnsi="OpenSymbol" w:cs="Courier New"/>
    </w:rPr>
  </w:style>
  <w:style w:type="character" w:customStyle="1" w:styleId="WW8Num21z0">
    <w:name w:val="WW8Num21z0"/>
    <w:rsid w:val="009703F4"/>
    <w:rPr>
      <w:rFonts w:ascii="Symbol" w:hAnsi="Symbol" w:cs="Symbol"/>
    </w:rPr>
  </w:style>
  <w:style w:type="character" w:customStyle="1" w:styleId="WW8Num21z1">
    <w:name w:val="WW8Num21z1"/>
    <w:rsid w:val="009703F4"/>
    <w:rPr>
      <w:rFonts w:ascii="OpenSymbol" w:hAnsi="OpenSymbol" w:cs="OpenSymbol"/>
    </w:rPr>
  </w:style>
  <w:style w:type="character" w:customStyle="1" w:styleId="WW8Num22z0">
    <w:name w:val="WW8Num22z0"/>
    <w:rsid w:val="009703F4"/>
    <w:rPr>
      <w:rFonts w:ascii="Symbol" w:hAnsi="Symbol" w:cs="Symbol"/>
    </w:rPr>
  </w:style>
  <w:style w:type="character" w:customStyle="1" w:styleId="WW8Num23z0">
    <w:name w:val="WW8Num23z0"/>
    <w:rsid w:val="009703F4"/>
    <w:rPr>
      <w:rFonts w:ascii="Wingdings" w:hAnsi="Wingdings" w:cs="Wingdings"/>
    </w:rPr>
  </w:style>
  <w:style w:type="character" w:customStyle="1" w:styleId="WW8Num24z0">
    <w:name w:val="WW8Num24z0"/>
    <w:rsid w:val="009703F4"/>
    <w:rPr>
      <w:rFonts w:ascii="Symbol" w:eastAsia="Times New Roman" w:hAnsi="Symbol" w:cs="Times New Roman"/>
    </w:rPr>
  </w:style>
  <w:style w:type="character" w:customStyle="1" w:styleId="WW8Num24z1">
    <w:name w:val="WW8Num24z1"/>
    <w:rsid w:val="009703F4"/>
    <w:rPr>
      <w:rFonts w:ascii="Courier New" w:hAnsi="Courier New" w:cs="Courier New"/>
    </w:rPr>
  </w:style>
  <w:style w:type="character" w:customStyle="1" w:styleId="WW8Num25z0">
    <w:name w:val="WW8Num25z0"/>
    <w:rsid w:val="009703F4"/>
    <w:rPr>
      <w:rFonts w:ascii="Wingdings" w:hAnsi="Wingdings" w:cs="Wingdings"/>
    </w:rPr>
  </w:style>
  <w:style w:type="character" w:customStyle="1" w:styleId="WW8Num26z0">
    <w:name w:val="WW8Num26z0"/>
    <w:rsid w:val="009703F4"/>
    <w:rPr>
      <w:rFonts w:ascii="Symbol" w:hAnsi="Symbol" w:cs="OpenSymbol"/>
    </w:rPr>
  </w:style>
  <w:style w:type="character" w:customStyle="1" w:styleId="WW8Num27z0">
    <w:name w:val="WW8Num27z0"/>
    <w:rsid w:val="009703F4"/>
    <w:rPr>
      <w:rFonts w:ascii="Symbol" w:hAnsi="Symbol" w:cs="OpenSymbol"/>
    </w:rPr>
  </w:style>
  <w:style w:type="character" w:customStyle="1" w:styleId="WW8Num27z1">
    <w:name w:val="WW8Num27z1"/>
    <w:rsid w:val="009703F4"/>
    <w:rPr>
      <w:rFonts w:ascii="OpenSymbol" w:hAnsi="OpenSymbol" w:cs="OpenSymbol"/>
    </w:rPr>
  </w:style>
  <w:style w:type="character" w:customStyle="1" w:styleId="WW8Num28z0">
    <w:name w:val="WW8Num28z0"/>
    <w:rsid w:val="009703F4"/>
    <w:rPr>
      <w:rFonts w:ascii="Symbol" w:hAnsi="Symbol" w:cs="OpenSymbol"/>
    </w:rPr>
  </w:style>
  <w:style w:type="character" w:customStyle="1" w:styleId="WW8Num29z0">
    <w:name w:val="WW8Num29z0"/>
    <w:rsid w:val="009703F4"/>
    <w:rPr>
      <w:rFonts w:ascii="Symbol" w:hAnsi="Symbol" w:cs="OpenSymbol"/>
    </w:rPr>
  </w:style>
  <w:style w:type="character" w:customStyle="1" w:styleId="WW8Num29z1">
    <w:name w:val="WW8Num29z1"/>
    <w:rsid w:val="009703F4"/>
    <w:rPr>
      <w:rFonts w:ascii="OpenSymbol" w:hAnsi="OpenSymbol" w:cs="OpenSymbol"/>
    </w:rPr>
  </w:style>
  <w:style w:type="character" w:customStyle="1" w:styleId="WW8Num29z2">
    <w:name w:val="WW8Num29z2"/>
    <w:rsid w:val="009703F4"/>
    <w:rPr>
      <w:rFonts w:ascii="Wingdings" w:hAnsi="Wingdings" w:cs="Wingdings"/>
      <w:sz w:val="20"/>
      <w:szCs w:val="20"/>
    </w:rPr>
  </w:style>
  <w:style w:type="character" w:customStyle="1" w:styleId="WW8Num30z0">
    <w:name w:val="WW8Num30z0"/>
    <w:rsid w:val="009703F4"/>
    <w:rPr>
      <w:rFonts w:ascii="Wingdings" w:hAnsi="Wingdings" w:cs="OpenSymbol"/>
    </w:rPr>
  </w:style>
  <w:style w:type="character" w:customStyle="1" w:styleId="WW8Num30z1">
    <w:name w:val="WW8Num30z1"/>
    <w:rsid w:val="009703F4"/>
    <w:rPr>
      <w:rFonts w:ascii="Courier New" w:hAnsi="Courier New" w:cs="Courier New"/>
      <w:sz w:val="20"/>
      <w:szCs w:val="20"/>
    </w:rPr>
  </w:style>
  <w:style w:type="character" w:customStyle="1" w:styleId="WW8Num30z2">
    <w:name w:val="WW8Num30z2"/>
    <w:rsid w:val="009703F4"/>
    <w:rPr>
      <w:rFonts w:ascii="Wingdings" w:hAnsi="Wingdings" w:cs="Wingdings"/>
      <w:sz w:val="20"/>
      <w:szCs w:val="20"/>
    </w:rPr>
  </w:style>
  <w:style w:type="character" w:customStyle="1" w:styleId="WW8Num31z0">
    <w:name w:val="WW8Num31z0"/>
    <w:rsid w:val="009703F4"/>
    <w:rPr>
      <w:rFonts w:ascii="Symbol" w:hAnsi="Symbol" w:cs="OpenSymbol"/>
    </w:rPr>
  </w:style>
  <w:style w:type="character" w:customStyle="1" w:styleId="WW8Num31z1">
    <w:name w:val="WW8Num31z1"/>
    <w:rsid w:val="009703F4"/>
    <w:rPr>
      <w:rFonts w:ascii="OpenSymbol" w:hAnsi="OpenSymbol" w:cs="OpenSymbol"/>
    </w:rPr>
  </w:style>
  <w:style w:type="character" w:customStyle="1" w:styleId="WW8Num31z2">
    <w:name w:val="WW8Num31z2"/>
    <w:rsid w:val="009703F4"/>
    <w:rPr>
      <w:rFonts w:ascii="Wingdings" w:hAnsi="Wingdings" w:cs="Wingdings"/>
      <w:sz w:val="20"/>
      <w:szCs w:val="20"/>
    </w:rPr>
  </w:style>
  <w:style w:type="character" w:customStyle="1" w:styleId="WW8Num32z0">
    <w:name w:val="WW8Num32z0"/>
    <w:rsid w:val="009703F4"/>
    <w:rPr>
      <w:rFonts w:ascii="Symbol" w:hAnsi="Symbol" w:cs="OpenSymbol"/>
    </w:rPr>
  </w:style>
  <w:style w:type="character" w:customStyle="1" w:styleId="WW8Num32z1">
    <w:name w:val="WW8Num32z1"/>
    <w:rsid w:val="009703F4"/>
    <w:rPr>
      <w:rFonts w:ascii="OpenSymbol" w:hAnsi="OpenSymbol" w:cs="OpenSymbol"/>
    </w:rPr>
  </w:style>
  <w:style w:type="character" w:customStyle="1" w:styleId="WW8Num32z2">
    <w:name w:val="WW8Num32z2"/>
    <w:rsid w:val="009703F4"/>
    <w:rPr>
      <w:rFonts w:ascii="Wingdings" w:hAnsi="Wingdings" w:cs="Wingdings"/>
      <w:sz w:val="20"/>
      <w:szCs w:val="20"/>
    </w:rPr>
  </w:style>
  <w:style w:type="character" w:customStyle="1" w:styleId="WW8Num33z0">
    <w:name w:val="WW8Num33z0"/>
    <w:rsid w:val="009703F4"/>
    <w:rPr>
      <w:rFonts w:ascii="Symbol" w:hAnsi="Symbol" w:cs="Symbol"/>
      <w:sz w:val="20"/>
      <w:szCs w:val="20"/>
    </w:rPr>
  </w:style>
  <w:style w:type="character" w:customStyle="1" w:styleId="WW8Num33z1">
    <w:name w:val="WW8Num33z1"/>
    <w:rsid w:val="009703F4"/>
    <w:rPr>
      <w:rFonts w:ascii="Courier New" w:hAnsi="Courier New" w:cs="Courier New"/>
      <w:sz w:val="20"/>
      <w:szCs w:val="20"/>
    </w:rPr>
  </w:style>
  <w:style w:type="character" w:customStyle="1" w:styleId="WW8Num33z2">
    <w:name w:val="WW8Num33z2"/>
    <w:rsid w:val="009703F4"/>
    <w:rPr>
      <w:rFonts w:ascii="Wingdings" w:hAnsi="Wingdings" w:cs="Wingdings"/>
      <w:sz w:val="20"/>
      <w:szCs w:val="20"/>
    </w:rPr>
  </w:style>
  <w:style w:type="character" w:customStyle="1" w:styleId="WW8Num34z0">
    <w:name w:val="WW8Num34z0"/>
    <w:rsid w:val="009703F4"/>
    <w:rPr>
      <w:rFonts w:ascii="Symbol" w:hAnsi="Symbol" w:cs="Symbol"/>
      <w:sz w:val="20"/>
      <w:szCs w:val="20"/>
    </w:rPr>
  </w:style>
  <w:style w:type="character" w:customStyle="1" w:styleId="WW8Num34z1">
    <w:name w:val="WW8Num34z1"/>
    <w:rsid w:val="009703F4"/>
    <w:rPr>
      <w:rFonts w:ascii="Courier New" w:hAnsi="Courier New" w:cs="Courier New"/>
      <w:sz w:val="20"/>
      <w:szCs w:val="20"/>
    </w:rPr>
  </w:style>
  <w:style w:type="character" w:customStyle="1" w:styleId="WW8Num35z0">
    <w:name w:val="WW8Num35z0"/>
    <w:rsid w:val="009703F4"/>
    <w:rPr>
      <w:rFonts w:ascii="Symbol" w:hAnsi="Symbol" w:cs="Symbol"/>
      <w:sz w:val="20"/>
      <w:szCs w:val="20"/>
    </w:rPr>
  </w:style>
  <w:style w:type="character" w:customStyle="1" w:styleId="WW8Num36z0">
    <w:name w:val="WW8Num36z0"/>
    <w:rsid w:val="009703F4"/>
    <w:rPr>
      <w:rFonts w:ascii="Symbol" w:hAnsi="Symbol" w:cs="Symbol"/>
      <w:sz w:val="20"/>
      <w:szCs w:val="20"/>
    </w:rPr>
  </w:style>
  <w:style w:type="character" w:customStyle="1" w:styleId="WW8Num36z1">
    <w:name w:val="WW8Num36z1"/>
    <w:rsid w:val="009703F4"/>
    <w:rPr>
      <w:rFonts w:ascii="Courier New" w:hAnsi="Courier New" w:cs="Courier New"/>
      <w:sz w:val="20"/>
      <w:szCs w:val="20"/>
    </w:rPr>
  </w:style>
  <w:style w:type="character" w:customStyle="1" w:styleId="WW8Num37z0">
    <w:name w:val="WW8Num37z0"/>
    <w:rsid w:val="009703F4"/>
    <w:rPr>
      <w:rFonts w:ascii="Symbol" w:hAnsi="Symbol" w:cs="Symbol"/>
      <w:sz w:val="20"/>
      <w:szCs w:val="20"/>
    </w:rPr>
  </w:style>
  <w:style w:type="character" w:customStyle="1" w:styleId="WW8Num37z1">
    <w:name w:val="WW8Num37z1"/>
    <w:rsid w:val="009703F4"/>
    <w:rPr>
      <w:rFonts w:ascii="Courier New" w:hAnsi="Courier New" w:cs="Courier New"/>
      <w:sz w:val="20"/>
      <w:szCs w:val="20"/>
    </w:rPr>
  </w:style>
  <w:style w:type="character" w:customStyle="1" w:styleId="WW8Num38z0">
    <w:name w:val="WW8Num38z0"/>
    <w:rsid w:val="009703F4"/>
    <w:rPr>
      <w:rFonts w:ascii="Symbol" w:hAnsi="Symbol" w:cs="OpenSymbol"/>
    </w:rPr>
  </w:style>
  <w:style w:type="character" w:customStyle="1" w:styleId="WW8Num38z1">
    <w:name w:val="WW8Num38z1"/>
    <w:rsid w:val="009703F4"/>
    <w:rPr>
      <w:rFonts w:ascii="OpenSymbol" w:hAnsi="OpenSymbol" w:cs="OpenSymbol"/>
    </w:rPr>
  </w:style>
  <w:style w:type="character" w:customStyle="1" w:styleId="WW8Num39z0">
    <w:name w:val="WW8Num39z0"/>
    <w:rsid w:val="009703F4"/>
    <w:rPr>
      <w:rFonts w:ascii="Symbol" w:hAnsi="Symbol" w:cs="OpenSymbol"/>
    </w:rPr>
  </w:style>
  <w:style w:type="character" w:customStyle="1" w:styleId="WW8Num39z1">
    <w:name w:val="WW8Num39z1"/>
    <w:rsid w:val="009703F4"/>
    <w:rPr>
      <w:rFonts w:ascii="OpenSymbol" w:hAnsi="OpenSymbol" w:cs="OpenSymbol"/>
    </w:rPr>
  </w:style>
  <w:style w:type="character" w:customStyle="1" w:styleId="WW8Num40z0">
    <w:name w:val="WW8Num40z0"/>
    <w:rsid w:val="009703F4"/>
    <w:rPr>
      <w:rFonts w:ascii="Symbol" w:hAnsi="Symbol" w:cs="OpenSymbol"/>
    </w:rPr>
  </w:style>
  <w:style w:type="character" w:customStyle="1" w:styleId="WW8Num40z1">
    <w:name w:val="WW8Num40z1"/>
    <w:rsid w:val="009703F4"/>
    <w:rPr>
      <w:rFonts w:ascii="OpenSymbol" w:hAnsi="OpenSymbol" w:cs="OpenSymbol"/>
    </w:rPr>
  </w:style>
  <w:style w:type="character" w:customStyle="1" w:styleId="WW8Num41z0">
    <w:name w:val="WW8Num41z0"/>
    <w:rsid w:val="009703F4"/>
    <w:rPr>
      <w:rFonts w:ascii="Symbol" w:hAnsi="Symbol" w:cs="OpenSymbol"/>
    </w:rPr>
  </w:style>
  <w:style w:type="character" w:customStyle="1" w:styleId="WW8Num41z1">
    <w:name w:val="WW8Num41z1"/>
    <w:rsid w:val="009703F4"/>
    <w:rPr>
      <w:rFonts w:ascii="OpenSymbol" w:hAnsi="OpenSymbol" w:cs="OpenSymbol"/>
    </w:rPr>
  </w:style>
  <w:style w:type="character" w:customStyle="1" w:styleId="WW8Num42z0">
    <w:name w:val="WW8Num42z0"/>
    <w:rsid w:val="009703F4"/>
    <w:rPr>
      <w:rFonts w:ascii="Symbol" w:hAnsi="Symbol" w:cs="OpenSymbol"/>
    </w:rPr>
  </w:style>
  <w:style w:type="character" w:customStyle="1" w:styleId="WW8Num42z1">
    <w:name w:val="WW8Num42z1"/>
    <w:rsid w:val="009703F4"/>
    <w:rPr>
      <w:rFonts w:ascii="OpenSymbol" w:hAnsi="OpenSymbol" w:cs="OpenSymbol"/>
    </w:rPr>
  </w:style>
  <w:style w:type="character" w:customStyle="1" w:styleId="WW8Num43z0">
    <w:name w:val="WW8Num43z0"/>
    <w:rsid w:val="009703F4"/>
    <w:rPr>
      <w:rFonts w:ascii="Symbol" w:hAnsi="Symbol" w:cs="OpenSymbol"/>
    </w:rPr>
  </w:style>
  <w:style w:type="character" w:customStyle="1" w:styleId="WW8Num43z1">
    <w:name w:val="WW8Num43z1"/>
    <w:rsid w:val="009703F4"/>
    <w:rPr>
      <w:rFonts w:ascii="OpenSymbol" w:hAnsi="OpenSymbol" w:cs="OpenSymbol"/>
    </w:rPr>
  </w:style>
  <w:style w:type="character" w:customStyle="1" w:styleId="WW8Num44z0">
    <w:name w:val="WW8Num44z0"/>
    <w:rsid w:val="009703F4"/>
    <w:rPr>
      <w:rFonts w:ascii="Symbol" w:hAnsi="Symbol" w:cs="OpenSymbol"/>
    </w:rPr>
  </w:style>
  <w:style w:type="character" w:customStyle="1" w:styleId="WW8Num44z1">
    <w:name w:val="WW8Num44z1"/>
    <w:rsid w:val="009703F4"/>
    <w:rPr>
      <w:rFonts w:ascii="OpenSymbol" w:hAnsi="OpenSymbol" w:cs="OpenSymbol"/>
    </w:rPr>
  </w:style>
  <w:style w:type="character" w:customStyle="1" w:styleId="WW8Num45z0">
    <w:name w:val="WW8Num45z0"/>
    <w:rsid w:val="009703F4"/>
    <w:rPr>
      <w:rFonts w:ascii="Symbol" w:hAnsi="Symbol" w:cs="OpenSymbol"/>
    </w:rPr>
  </w:style>
  <w:style w:type="character" w:customStyle="1" w:styleId="WW8Num45z1">
    <w:name w:val="WW8Num45z1"/>
    <w:rsid w:val="009703F4"/>
    <w:rPr>
      <w:rFonts w:ascii="OpenSymbol" w:hAnsi="OpenSymbol" w:cs="OpenSymbol"/>
    </w:rPr>
  </w:style>
  <w:style w:type="character" w:customStyle="1" w:styleId="WW8Num46z0">
    <w:name w:val="WW8Num46z0"/>
    <w:rsid w:val="009703F4"/>
    <w:rPr>
      <w:rFonts w:ascii="Symbol" w:hAnsi="Symbol" w:cs="OpenSymbol"/>
    </w:rPr>
  </w:style>
  <w:style w:type="character" w:customStyle="1" w:styleId="WW8Num46z1">
    <w:name w:val="WW8Num46z1"/>
    <w:rsid w:val="009703F4"/>
    <w:rPr>
      <w:rFonts w:ascii="OpenSymbol" w:hAnsi="OpenSymbol" w:cs="OpenSymbol"/>
    </w:rPr>
  </w:style>
  <w:style w:type="character" w:customStyle="1" w:styleId="WW8Num47z0">
    <w:name w:val="WW8Num47z0"/>
    <w:rsid w:val="009703F4"/>
    <w:rPr>
      <w:rFonts w:ascii="Symbol" w:hAnsi="Symbol" w:cs="OpenSymbol"/>
    </w:rPr>
  </w:style>
  <w:style w:type="character" w:customStyle="1" w:styleId="WW8Num47z1">
    <w:name w:val="WW8Num47z1"/>
    <w:rsid w:val="009703F4"/>
    <w:rPr>
      <w:rFonts w:ascii="OpenSymbol" w:hAnsi="OpenSymbol" w:cs="OpenSymbol"/>
    </w:rPr>
  </w:style>
  <w:style w:type="character" w:customStyle="1" w:styleId="WW8Num48z0">
    <w:name w:val="WW8Num48z0"/>
    <w:rsid w:val="009703F4"/>
    <w:rPr>
      <w:rFonts w:ascii="Symbol" w:hAnsi="Symbol" w:cs="Symbol"/>
      <w:sz w:val="20"/>
      <w:szCs w:val="20"/>
    </w:rPr>
  </w:style>
  <w:style w:type="character" w:customStyle="1" w:styleId="WW8Num48z1">
    <w:name w:val="WW8Num48z1"/>
    <w:rsid w:val="009703F4"/>
    <w:rPr>
      <w:rFonts w:ascii="Courier New" w:hAnsi="Courier New" w:cs="Courier New"/>
      <w:sz w:val="20"/>
      <w:szCs w:val="20"/>
    </w:rPr>
  </w:style>
  <w:style w:type="character" w:customStyle="1" w:styleId="WW8Num49z0">
    <w:name w:val="WW8Num49z0"/>
    <w:rsid w:val="009703F4"/>
    <w:rPr>
      <w:rFonts w:ascii="Symbol" w:hAnsi="Symbol" w:cs="OpenSymbol"/>
    </w:rPr>
  </w:style>
  <w:style w:type="character" w:customStyle="1" w:styleId="WW8Num49z1">
    <w:name w:val="WW8Num49z1"/>
    <w:rsid w:val="009703F4"/>
    <w:rPr>
      <w:rFonts w:ascii="OpenSymbol" w:hAnsi="OpenSymbol" w:cs="OpenSymbol"/>
    </w:rPr>
  </w:style>
  <w:style w:type="character" w:customStyle="1" w:styleId="WW8Num50z0">
    <w:name w:val="WW8Num50z0"/>
    <w:rsid w:val="009703F4"/>
    <w:rPr>
      <w:rFonts w:ascii="Symbol" w:hAnsi="Symbol" w:cs="OpenSymbol"/>
    </w:rPr>
  </w:style>
  <w:style w:type="character" w:customStyle="1" w:styleId="WW8Num50z1">
    <w:name w:val="WW8Num50z1"/>
    <w:rsid w:val="009703F4"/>
    <w:rPr>
      <w:rFonts w:ascii="OpenSymbol" w:hAnsi="OpenSymbol" w:cs="OpenSymbol"/>
    </w:rPr>
  </w:style>
  <w:style w:type="character" w:customStyle="1" w:styleId="WW8Num51z0">
    <w:name w:val="WW8Num51z0"/>
    <w:rsid w:val="009703F4"/>
    <w:rPr>
      <w:rFonts w:ascii="Symbol" w:hAnsi="Symbol" w:cs="OpenSymbol"/>
    </w:rPr>
  </w:style>
  <w:style w:type="character" w:customStyle="1" w:styleId="WW8Num51z1">
    <w:name w:val="WW8Num51z1"/>
    <w:rsid w:val="009703F4"/>
    <w:rPr>
      <w:rFonts w:ascii="OpenSymbol" w:hAnsi="OpenSymbol" w:cs="OpenSymbol"/>
    </w:rPr>
  </w:style>
  <w:style w:type="character" w:customStyle="1" w:styleId="WW8Num52z0">
    <w:name w:val="WW8Num52z0"/>
    <w:rsid w:val="009703F4"/>
    <w:rPr>
      <w:rFonts w:ascii="Symbol" w:hAnsi="Symbol" w:cs="OpenSymbol"/>
    </w:rPr>
  </w:style>
  <w:style w:type="character" w:customStyle="1" w:styleId="WW8Num52z1">
    <w:name w:val="WW8Num52z1"/>
    <w:rsid w:val="009703F4"/>
    <w:rPr>
      <w:rFonts w:ascii="OpenSymbol" w:hAnsi="OpenSymbol" w:cs="OpenSymbol"/>
    </w:rPr>
  </w:style>
  <w:style w:type="character" w:customStyle="1" w:styleId="WW8Num53z0">
    <w:name w:val="WW8Num53z0"/>
    <w:rsid w:val="009703F4"/>
    <w:rPr>
      <w:rFonts w:ascii="Symbol" w:hAnsi="Symbol" w:cs="OpenSymbol"/>
    </w:rPr>
  </w:style>
  <w:style w:type="character" w:customStyle="1" w:styleId="WW8Num53z1">
    <w:name w:val="WW8Num53z1"/>
    <w:rsid w:val="009703F4"/>
    <w:rPr>
      <w:rFonts w:ascii="OpenSymbol" w:hAnsi="OpenSymbol" w:cs="OpenSymbol"/>
    </w:rPr>
  </w:style>
  <w:style w:type="character" w:customStyle="1" w:styleId="WW8Num54z0">
    <w:name w:val="WW8Num54z0"/>
    <w:rsid w:val="009703F4"/>
    <w:rPr>
      <w:rFonts w:ascii="Symbol" w:hAnsi="Symbol" w:cs="OpenSymbol"/>
    </w:rPr>
  </w:style>
  <w:style w:type="character" w:customStyle="1" w:styleId="WW8Num54z1">
    <w:name w:val="WW8Num54z1"/>
    <w:rsid w:val="009703F4"/>
    <w:rPr>
      <w:rFonts w:ascii="OpenSymbol" w:hAnsi="OpenSymbol" w:cs="OpenSymbol"/>
    </w:rPr>
  </w:style>
  <w:style w:type="character" w:customStyle="1" w:styleId="WW8Num55z0">
    <w:name w:val="WW8Num55z0"/>
    <w:rsid w:val="009703F4"/>
    <w:rPr>
      <w:rFonts w:ascii="Symbol" w:hAnsi="Symbol" w:cs="OpenSymbol"/>
    </w:rPr>
  </w:style>
  <w:style w:type="character" w:customStyle="1" w:styleId="WW8Num55z1">
    <w:name w:val="WW8Num55z1"/>
    <w:rsid w:val="009703F4"/>
    <w:rPr>
      <w:rFonts w:ascii="OpenSymbol" w:hAnsi="OpenSymbol" w:cs="OpenSymbol"/>
    </w:rPr>
  </w:style>
  <w:style w:type="character" w:customStyle="1" w:styleId="WW8Num56z0">
    <w:name w:val="WW8Num56z0"/>
    <w:rsid w:val="009703F4"/>
    <w:rPr>
      <w:rFonts w:ascii="Symbol" w:hAnsi="Symbol" w:cs="OpenSymbol"/>
    </w:rPr>
  </w:style>
  <w:style w:type="character" w:customStyle="1" w:styleId="WW8Num56z1">
    <w:name w:val="WW8Num56z1"/>
    <w:rsid w:val="009703F4"/>
    <w:rPr>
      <w:rFonts w:ascii="OpenSymbol" w:hAnsi="OpenSymbol" w:cs="OpenSymbol"/>
    </w:rPr>
  </w:style>
  <w:style w:type="character" w:customStyle="1" w:styleId="WW8Num57z0">
    <w:name w:val="WW8Num57z0"/>
    <w:rsid w:val="009703F4"/>
    <w:rPr>
      <w:rFonts w:ascii="Symbol" w:hAnsi="Symbol" w:cs="OpenSymbol"/>
    </w:rPr>
  </w:style>
  <w:style w:type="character" w:customStyle="1" w:styleId="WW8Num57z1">
    <w:name w:val="WW8Num57z1"/>
    <w:rsid w:val="009703F4"/>
    <w:rPr>
      <w:rFonts w:ascii="OpenSymbol" w:hAnsi="OpenSymbol" w:cs="OpenSymbol"/>
    </w:rPr>
  </w:style>
  <w:style w:type="character" w:customStyle="1" w:styleId="WW8Num58z0">
    <w:name w:val="WW8Num58z0"/>
    <w:rsid w:val="009703F4"/>
    <w:rPr>
      <w:rFonts w:ascii="Symbol" w:hAnsi="Symbol" w:cs="OpenSymbol"/>
    </w:rPr>
  </w:style>
  <w:style w:type="character" w:customStyle="1" w:styleId="WW8Num58z1">
    <w:name w:val="WW8Num58z1"/>
    <w:rsid w:val="009703F4"/>
    <w:rPr>
      <w:rFonts w:ascii="OpenSymbol" w:hAnsi="OpenSymbol" w:cs="OpenSymbol"/>
    </w:rPr>
  </w:style>
  <w:style w:type="character" w:customStyle="1" w:styleId="WW8Num59z0">
    <w:name w:val="WW8Num59z0"/>
    <w:rsid w:val="009703F4"/>
    <w:rPr>
      <w:rFonts w:ascii="Symbol" w:hAnsi="Symbol" w:cs="OpenSymbol"/>
    </w:rPr>
  </w:style>
  <w:style w:type="character" w:customStyle="1" w:styleId="WW8Num59z1">
    <w:name w:val="WW8Num59z1"/>
    <w:rsid w:val="009703F4"/>
    <w:rPr>
      <w:rFonts w:ascii="OpenSymbol" w:hAnsi="OpenSymbol" w:cs="OpenSymbol"/>
    </w:rPr>
  </w:style>
  <w:style w:type="character" w:customStyle="1" w:styleId="WW8Num60z0">
    <w:name w:val="WW8Num60z0"/>
    <w:rsid w:val="009703F4"/>
    <w:rPr>
      <w:rFonts w:ascii="Symbol" w:hAnsi="Symbol" w:cs="OpenSymbol"/>
    </w:rPr>
  </w:style>
  <w:style w:type="character" w:customStyle="1" w:styleId="WW8Num60z1">
    <w:name w:val="WW8Num60z1"/>
    <w:rsid w:val="009703F4"/>
    <w:rPr>
      <w:rFonts w:ascii="OpenSymbol" w:hAnsi="OpenSymbol" w:cs="OpenSymbol"/>
    </w:rPr>
  </w:style>
  <w:style w:type="character" w:customStyle="1" w:styleId="WW8Num61z0">
    <w:name w:val="WW8Num61z0"/>
    <w:rsid w:val="009703F4"/>
    <w:rPr>
      <w:rFonts w:ascii="Symbol" w:hAnsi="Symbol" w:cs="OpenSymbol"/>
    </w:rPr>
  </w:style>
  <w:style w:type="character" w:customStyle="1" w:styleId="WW8Num61z1">
    <w:name w:val="WW8Num61z1"/>
    <w:rsid w:val="009703F4"/>
    <w:rPr>
      <w:rFonts w:ascii="OpenSymbol" w:hAnsi="OpenSymbol" w:cs="OpenSymbol"/>
    </w:rPr>
  </w:style>
  <w:style w:type="character" w:customStyle="1" w:styleId="WW8Num62z0">
    <w:name w:val="WW8Num62z0"/>
    <w:rsid w:val="009703F4"/>
    <w:rPr>
      <w:rFonts w:ascii="Symbol" w:hAnsi="Symbol" w:cs="OpenSymbol"/>
    </w:rPr>
  </w:style>
  <w:style w:type="character" w:customStyle="1" w:styleId="WW8Num62z1">
    <w:name w:val="WW8Num62z1"/>
    <w:rsid w:val="009703F4"/>
    <w:rPr>
      <w:rFonts w:ascii="OpenSymbol" w:hAnsi="OpenSymbol" w:cs="OpenSymbol"/>
    </w:rPr>
  </w:style>
  <w:style w:type="character" w:customStyle="1" w:styleId="WW8Num63z0">
    <w:name w:val="WW8Num63z0"/>
    <w:rsid w:val="009703F4"/>
    <w:rPr>
      <w:rFonts w:ascii="Symbol" w:hAnsi="Symbol" w:cs="OpenSymbol"/>
    </w:rPr>
  </w:style>
  <w:style w:type="character" w:customStyle="1" w:styleId="WW8Num63z1">
    <w:name w:val="WW8Num63z1"/>
    <w:rsid w:val="009703F4"/>
    <w:rPr>
      <w:rFonts w:ascii="OpenSymbol" w:hAnsi="OpenSymbol" w:cs="OpenSymbol"/>
    </w:rPr>
  </w:style>
  <w:style w:type="character" w:customStyle="1" w:styleId="WW8Num64z0">
    <w:name w:val="WW8Num64z0"/>
    <w:rsid w:val="009703F4"/>
    <w:rPr>
      <w:rFonts w:ascii="Symbol" w:hAnsi="Symbol" w:cs="OpenSymbol"/>
    </w:rPr>
  </w:style>
  <w:style w:type="character" w:customStyle="1" w:styleId="WW8Num64z1">
    <w:name w:val="WW8Num64z1"/>
    <w:rsid w:val="009703F4"/>
    <w:rPr>
      <w:rFonts w:ascii="OpenSymbol" w:hAnsi="OpenSymbol" w:cs="OpenSymbol"/>
    </w:rPr>
  </w:style>
  <w:style w:type="character" w:customStyle="1" w:styleId="WW8Num65z0">
    <w:name w:val="WW8Num65z0"/>
    <w:rsid w:val="009703F4"/>
    <w:rPr>
      <w:rFonts w:ascii="Symbol" w:hAnsi="Symbol" w:cs="OpenSymbol"/>
    </w:rPr>
  </w:style>
  <w:style w:type="character" w:customStyle="1" w:styleId="WW8Num65z1">
    <w:name w:val="WW8Num65z1"/>
    <w:rsid w:val="009703F4"/>
    <w:rPr>
      <w:rFonts w:ascii="OpenSymbol" w:hAnsi="OpenSymbol" w:cs="OpenSymbol"/>
    </w:rPr>
  </w:style>
  <w:style w:type="character" w:customStyle="1" w:styleId="WW8Num66z0">
    <w:name w:val="WW8Num66z0"/>
    <w:rsid w:val="009703F4"/>
    <w:rPr>
      <w:rFonts w:ascii="Symbol" w:hAnsi="Symbol" w:cs="OpenSymbol"/>
    </w:rPr>
  </w:style>
  <w:style w:type="character" w:customStyle="1" w:styleId="WW8Num66z1">
    <w:name w:val="WW8Num66z1"/>
    <w:rsid w:val="009703F4"/>
    <w:rPr>
      <w:rFonts w:ascii="OpenSymbol" w:hAnsi="OpenSymbol" w:cs="OpenSymbol"/>
    </w:rPr>
  </w:style>
  <w:style w:type="character" w:customStyle="1" w:styleId="WW8Num67z0">
    <w:name w:val="WW8Num67z0"/>
    <w:rsid w:val="009703F4"/>
    <w:rPr>
      <w:rFonts w:ascii="Symbol" w:hAnsi="Symbol" w:cs="OpenSymbol"/>
    </w:rPr>
  </w:style>
  <w:style w:type="character" w:customStyle="1" w:styleId="WW8Num67z1">
    <w:name w:val="WW8Num67z1"/>
    <w:rsid w:val="009703F4"/>
    <w:rPr>
      <w:rFonts w:ascii="OpenSymbol" w:hAnsi="OpenSymbol" w:cs="OpenSymbol"/>
    </w:rPr>
  </w:style>
  <w:style w:type="character" w:customStyle="1" w:styleId="WW8Num69z0">
    <w:name w:val="WW8Num69z0"/>
    <w:rsid w:val="009703F4"/>
    <w:rPr>
      <w:rFonts w:ascii="OpenSymbol" w:hAnsi="OpenSymbol" w:cs="OpenSymbol"/>
    </w:rPr>
  </w:style>
  <w:style w:type="character" w:customStyle="1" w:styleId="WW8Num69z1">
    <w:name w:val="WW8Num69z1"/>
    <w:rsid w:val="009703F4"/>
    <w:rPr>
      <w:rFonts w:ascii="OpenSymbol" w:hAnsi="OpenSymbol" w:cs="OpenSymbol"/>
    </w:rPr>
  </w:style>
  <w:style w:type="character" w:customStyle="1" w:styleId="WW8Num70z0">
    <w:name w:val="WW8Num70z0"/>
    <w:rsid w:val="009703F4"/>
    <w:rPr>
      <w:rFonts w:ascii="Symbol" w:hAnsi="Symbol" w:cs="OpenSymbol"/>
    </w:rPr>
  </w:style>
  <w:style w:type="character" w:customStyle="1" w:styleId="WW8Num70z1">
    <w:name w:val="WW8Num70z1"/>
    <w:rsid w:val="009703F4"/>
    <w:rPr>
      <w:rFonts w:ascii="OpenSymbol" w:hAnsi="OpenSymbol" w:cs="OpenSymbol"/>
    </w:rPr>
  </w:style>
  <w:style w:type="character" w:customStyle="1" w:styleId="WW8Num71z0">
    <w:name w:val="WW8Num71z0"/>
    <w:rsid w:val="009703F4"/>
    <w:rPr>
      <w:rFonts w:ascii="Symbol" w:hAnsi="Symbol" w:cs="OpenSymbol"/>
    </w:rPr>
  </w:style>
  <w:style w:type="character" w:customStyle="1" w:styleId="WW8Num71z1">
    <w:name w:val="WW8Num71z1"/>
    <w:rsid w:val="009703F4"/>
    <w:rPr>
      <w:rFonts w:ascii="OpenSymbol" w:hAnsi="OpenSymbol" w:cs="OpenSymbol"/>
    </w:rPr>
  </w:style>
  <w:style w:type="character" w:customStyle="1" w:styleId="WW8Num72z0">
    <w:name w:val="WW8Num72z0"/>
    <w:rsid w:val="009703F4"/>
    <w:rPr>
      <w:rFonts w:ascii="Symbol" w:hAnsi="Symbol" w:cs="OpenSymbol"/>
    </w:rPr>
  </w:style>
  <w:style w:type="character" w:customStyle="1" w:styleId="WW8Num72z1">
    <w:name w:val="WW8Num72z1"/>
    <w:rsid w:val="009703F4"/>
    <w:rPr>
      <w:rFonts w:ascii="OpenSymbol" w:hAnsi="OpenSymbol" w:cs="OpenSymbol"/>
    </w:rPr>
  </w:style>
  <w:style w:type="character" w:customStyle="1" w:styleId="WW8Num73z0">
    <w:name w:val="WW8Num73z0"/>
    <w:rsid w:val="009703F4"/>
    <w:rPr>
      <w:rFonts w:ascii="Symbol" w:hAnsi="Symbol" w:cs="OpenSymbol"/>
    </w:rPr>
  </w:style>
  <w:style w:type="character" w:customStyle="1" w:styleId="WW8Num73z1">
    <w:name w:val="WW8Num73z1"/>
    <w:rsid w:val="009703F4"/>
    <w:rPr>
      <w:rFonts w:ascii="OpenSymbol" w:hAnsi="OpenSymbol" w:cs="OpenSymbol"/>
    </w:rPr>
  </w:style>
  <w:style w:type="character" w:customStyle="1" w:styleId="WW8Num74z0">
    <w:name w:val="WW8Num74z0"/>
    <w:rsid w:val="009703F4"/>
    <w:rPr>
      <w:rFonts w:ascii="Symbol" w:hAnsi="Symbol" w:cs="OpenSymbol"/>
    </w:rPr>
  </w:style>
  <w:style w:type="character" w:customStyle="1" w:styleId="WW8Num74z1">
    <w:name w:val="WW8Num74z1"/>
    <w:rsid w:val="009703F4"/>
    <w:rPr>
      <w:rFonts w:ascii="OpenSymbol" w:hAnsi="OpenSymbol" w:cs="OpenSymbol"/>
    </w:rPr>
  </w:style>
  <w:style w:type="character" w:customStyle="1" w:styleId="WW8Num75z0">
    <w:name w:val="WW8Num75z0"/>
    <w:rsid w:val="009703F4"/>
    <w:rPr>
      <w:rFonts w:ascii="Symbol" w:hAnsi="Symbol" w:cs="OpenSymbol"/>
    </w:rPr>
  </w:style>
  <w:style w:type="character" w:customStyle="1" w:styleId="WW8Num75z1">
    <w:name w:val="WW8Num75z1"/>
    <w:rsid w:val="009703F4"/>
    <w:rPr>
      <w:rFonts w:ascii="OpenSymbol" w:hAnsi="OpenSymbol" w:cs="OpenSymbol"/>
    </w:rPr>
  </w:style>
  <w:style w:type="character" w:customStyle="1" w:styleId="WW8Num76z0">
    <w:name w:val="WW8Num76z0"/>
    <w:rsid w:val="009703F4"/>
    <w:rPr>
      <w:rFonts w:ascii="Symbol" w:hAnsi="Symbol" w:cs="Symbol"/>
      <w:sz w:val="20"/>
      <w:szCs w:val="20"/>
    </w:rPr>
  </w:style>
  <w:style w:type="character" w:customStyle="1" w:styleId="WW8Num76z1">
    <w:name w:val="WW8Num76z1"/>
    <w:rsid w:val="009703F4"/>
    <w:rPr>
      <w:rFonts w:ascii="OpenSymbol" w:hAnsi="OpenSymbol" w:cs="OpenSymbol"/>
    </w:rPr>
  </w:style>
  <w:style w:type="character" w:customStyle="1" w:styleId="WW8Num77z0">
    <w:name w:val="WW8Num77z0"/>
    <w:rsid w:val="009703F4"/>
    <w:rPr>
      <w:rFonts w:ascii="Symbol" w:hAnsi="Symbol" w:cs="Symbol"/>
      <w:sz w:val="20"/>
      <w:szCs w:val="20"/>
    </w:rPr>
  </w:style>
  <w:style w:type="character" w:customStyle="1" w:styleId="WW8Num77z1">
    <w:name w:val="WW8Num77z1"/>
    <w:rsid w:val="009703F4"/>
    <w:rPr>
      <w:rFonts w:ascii="Courier New" w:hAnsi="Courier New" w:cs="Courier New"/>
      <w:sz w:val="20"/>
      <w:szCs w:val="20"/>
    </w:rPr>
  </w:style>
  <w:style w:type="character" w:customStyle="1" w:styleId="WW8Num78z0">
    <w:name w:val="WW8Num78z0"/>
    <w:rsid w:val="009703F4"/>
    <w:rPr>
      <w:rFonts w:ascii="Symbol" w:hAnsi="Symbol" w:cs="OpenSymbol"/>
    </w:rPr>
  </w:style>
  <w:style w:type="character" w:customStyle="1" w:styleId="WW8Num78z1">
    <w:name w:val="WW8Num78z1"/>
    <w:rsid w:val="009703F4"/>
    <w:rPr>
      <w:rFonts w:ascii="OpenSymbol" w:hAnsi="OpenSymbol" w:cs="OpenSymbol"/>
    </w:rPr>
  </w:style>
  <w:style w:type="character" w:customStyle="1" w:styleId="WW8Num79z0">
    <w:name w:val="WW8Num79z0"/>
    <w:rsid w:val="009703F4"/>
    <w:rPr>
      <w:rFonts w:ascii="Symbol" w:hAnsi="Symbol" w:cs="OpenSymbol"/>
    </w:rPr>
  </w:style>
  <w:style w:type="character" w:customStyle="1" w:styleId="WW8Num79z1">
    <w:name w:val="WW8Num79z1"/>
    <w:rsid w:val="009703F4"/>
    <w:rPr>
      <w:rFonts w:ascii="OpenSymbol" w:hAnsi="OpenSymbol" w:cs="OpenSymbol"/>
    </w:rPr>
  </w:style>
  <w:style w:type="character" w:customStyle="1" w:styleId="WW8Num80z0">
    <w:name w:val="WW8Num80z0"/>
    <w:rsid w:val="009703F4"/>
    <w:rPr>
      <w:rFonts w:ascii="Symbol" w:hAnsi="Symbol" w:cs="OpenSymbol"/>
    </w:rPr>
  </w:style>
  <w:style w:type="character" w:customStyle="1" w:styleId="WW8Num80z1">
    <w:name w:val="WW8Num80z1"/>
    <w:rsid w:val="009703F4"/>
    <w:rPr>
      <w:rFonts w:ascii="OpenSymbol" w:hAnsi="OpenSymbol" w:cs="OpenSymbol"/>
    </w:rPr>
  </w:style>
  <w:style w:type="character" w:customStyle="1" w:styleId="WW8Num81z0">
    <w:name w:val="WW8Num81z0"/>
    <w:rsid w:val="009703F4"/>
    <w:rPr>
      <w:rFonts w:ascii="Symbol" w:hAnsi="Symbol" w:cs="Symbol"/>
      <w:color w:val="auto"/>
    </w:rPr>
  </w:style>
  <w:style w:type="character" w:customStyle="1" w:styleId="WW8Num81z1">
    <w:name w:val="WW8Num81z1"/>
    <w:rsid w:val="009703F4"/>
    <w:rPr>
      <w:rFonts w:ascii="Courier New" w:hAnsi="Courier New" w:cs="Courier New"/>
      <w:sz w:val="20"/>
      <w:szCs w:val="20"/>
    </w:rPr>
  </w:style>
  <w:style w:type="character" w:customStyle="1" w:styleId="WW8Num82z0">
    <w:name w:val="WW8Num82z0"/>
    <w:rsid w:val="009703F4"/>
    <w:rPr>
      <w:rFonts w:ascii="Symbol" w:hAnsi="Symbol" w:cs="OpenSymbol"/>
    </w:rPr>
  </w:style>
  <w:style w:type="character" w:customStyle="1" w:styleId="WW8Num82z1">
    <w:name w:val="WW8Num82z1"/>
    <w:rsid w:val="009703F4"/>
    <w:rPr>
      <w:rFonts w:ascii="OpenSymbol" w:hAnsi="OpenSymbol" w:cs="OpenSymbol"/>
    </w:rPr>
  </w:style>
  <w:style w:type="character" w:customStyle="1" w:styleId="WW8Num83z0">
    <w:name w:val="WW8Num83z0"/>
    <w:rsid w:val="009703F4"/>
    <w:rPr>
      <w:rFonts w:ascii="Symbol" w:hAnsi="Symbol" w:cs="OpenSymbol"/>
    </w:rPr>
  </w:style>
  <w:style w:type="character" w:customStyle="1" w:styleId="WW8Num83z1">
    <w:name w:val="WW8Num83z1"/>
    <w:rsid w:val="009703F4"/>
    <w:rPr>
      <w:rFonts w:ascii="OpenSymbol" w:hAnsi="OpenSymbol" w:cs="OpenSymbol"/>
    </w:rPr>
  </w:style>
  <w:style w:type="character" w:customStyle="1" w:styleId="WW8Num84z0">
    <w:name w:val="WW8Num84z0"/>
    <w:rsid w:val="009703F4"/>
    <w:rPr>
      <w:rFonts w:ascii="Symbol" w:hAnsi="Symbol" w:cs="OpenSymbol"/>
    </w:rPr>
  </w:style>
  <w:style w:type="character" w:customStyle="1" w:styleId="WW8Num84z1">
    <w:name w:val="WW8Num84z1"/>
    <w:rsid w:val="009703F4"/>
    <w:rPr>
      <w:rFonts w:ascii="OpenSymbol" w:hAnsi="OpenSymbol" w:cs="OpenSymbol"/>
    </w:rPr>
  </w:style>
  <w:style w:type="character" w:customStyle="1" w:styleId="WW8Num85z0">
    <w:name w:val="WW8Num85z0"/>
    <w:rsid w:val="009703F4"/>
    <w:rPr>
      <w:rFonts w:ascii="Symbol" w:hAnsi="Symbol" w:cs="OpenSymbol"/>
    </w:rPr>
  </w:style>
  <w:style w:type="character" w:customStyle="1" w:styleId="WW8Num85z1">
    <w:name w:val="WW8Num85z1"/>
    <w:rsid w:val="009703F4"/>
    <w:rPr>
      <w:rFonts w:ascii="OpenSymbol" w:hAnsi="OpenSymbol" w:cs="OpenSymbol"/>
    </w:rPr>
  </w:style>
  <w:style w:type="character" w:customStyle="1" w:styleId="WW8Num86z0">
    <w:name w:val="WW8Num86z0"/>
    <w:rsid w:val="009703F4"/>
    <w:rPr>
      <w:rFonts w:ascii="Symbol" w:hAnsi="Symbol" w:cs="Symbol"/>
      <w:sz w:val="20"/>
      <w:szCs w:val="20"/>
    </w:rPr>
  </w:style>
  <w:style w:type="character" w:customStyle="1" w:styleId="WW8Num86z1">
    <w:name w:val="WW8Num86z1"/>
    <w:rsid w:val="009703F4"/>
    <w:rPr>
      <w:rFonts w:ascii="Courier New" w:hAnsi="Courier New" w:cs="Courier New"/>
      <w:sz w:val="20"/>
      <w:szCs w:val="20"/>
    </w:rPr>
  </w:style>
  <w:style w:type="character" w:customStyle="1" w:styleId="WW8Num87z0">
    <w:name w:val="WW8Num87z0"/>
    <w:rsid w:val="009703F4"/>
    <w:rPr>
      <w:rFonts w:ascii="Symbol" w:hAnsi="Symbol" w:cs="OpenSymbol"/>
    </w:rPr>
  </w:style>
  <w:style w:type="character" w:customStyle="1" w:styleId="WW8Num87z1">
    <w:name w:val="WW8Num87z1"/>
    <w:rsid w:val="009703F4"/>
    <w:rPr>
      <w:rFonts w:ascii="OpenSymbol" w:hAnsi="OpenSymbol" w:cs="OpenSymbol"/>
    </w:rPr>
  </w:style>
  <w:style w:type="character" w:customStyle="1" w:styleId="WW8Num88z0">
    <w:name w:val="WW8Num88z0"/>
    <w:rsid w:val="009703F4"/>
    <w:rPr>
      <w:rFonts w:ascii="Symbol" w:hAnsi="Symbol" w:cs="Symbol"/>
    </w:rPr>
  </w:style>
  <w:style w:type="character" w:customStyle="1" w:styleId="WW8Num88z1">
    <w:name w:val="WW8Num88z1"/>
    <w:rsid w:val="009703F4"/>
    <w:rPr>
      <w:rFonts w:ascii="Courier New" w:hAnsi="Courier New" w:cs="Courier New"/>
      <w:sz w:val="20"/>
      <w:szCs w:val="20"/>
    </w:rPr>
  </w:style>
  <w:style w:type="character" w:customStyle="1" w:styleId="WW8Num89z0">
    <w:name w:val="WW8Num89z0"/>
    <w:rsid w:val="009703F4"/>
    <w:rPr>
      <w:rFonts w:ascii="Symbol" w:hAnsi="Symbol" w:cs="OpenSymbol"/>
    </w:rPr>
  </w:style>
  <w:style w:type="character" w:customStyle="1" w:styleId="WW8Num89z1">
    <w:name w:val="WW8Num89z1"/>
    <w:rsid w:val="009703F4"/>
    <w:rPr>
      <w:rFonts w:ascii="OpenSymbol" w:hAnsi="OpenSymbol" w:cs="OpenSymbol"/>
    </w:rPr>
  </w:style>
  <w:style w:type="character" w:customStyle="1" w:styleId="WW8Num90z0">
    <w:name w:val="WW8Num90z0"/>
    <w:rsid w:val="009703F4"/>
    <w:rPr>
      <w:rFonts w:ascii="Symbol" w:hAnsi="Symbol" w:cs="Symbol"/>
    </w:rPr>
  </w:style>
  <w:style w:type="character" w:customStyle="1" w:styleId="WW8Num90z1">
    <w:name w:val="WW8Num90z1"/>
    <w:rsid w:val="009703F4"/>
    <w:rPr>
      <w:rFonts w:ascii="Courier New" w:hAnsi="Courier New" w:cs="Courier New"/>
      <w:sz w:val="20"/>
      <w:szCs w:val="20"/>
    </w:rPr>
  </w:style>
  <w:style w:type="character" w:customStyle="1" w:styleId="WW8Num90z3">
    <w:name w:val="WW8Num90z3"/>
    <w:rsid w:val="009703F4"/>
    <w:rPr>
      <w:rFonts w:ascii="Symbol" w:hAnsi="Symbol" w:cs="OpenSymbol"/>
    </w:rPr>
  </w:style>
  <w:style w:type="character" w:customStyle="1" w:styleId="WW8Num91z0">
    <w:name w:val="WW8Num91z0"/>
    <w:rsid w:val="009703F4"/>
    <w:rPr>
      <w:rFonts w:ascii="Symbol" w:hAnsi="Symbol" w:cs="Symbol"/>
    </w:rPr>
  </w:style>
  <w:style w:type="character" w:customStyle="1" w:styleId="WW8Num92z0">
    <w:name w:val="WW8Num92z0"/>
    <w:rsid w:val="009703F4"/>
    <w:rPr>
      <w:rFonts w:ascii="Symbol" w:hAnsi="Symbol" w:cs="Symbol"/>
      <w:color w:val="auto"/>
    </w:rPr>
  </w:style>
  <w:style w:type="character" w:customStyle="1" w:styleId="WW8Num92z1">
    <w:name w:val="WW8Num92z1"/>
    <w:rsid w:val="009703F4"/>
    <w:rPr>
      <w:rFonts w:ascii="Courier New" w:hAnsi="Courier New" w:cs="Courier New"/>
      <w:sz w:val="20"/>
      <w:szCs w:val="20"/>
    </w:rPr>
  </w:style>
  <w:style w:type="character" w:customStyle="1" w:styleId="WW8Num93z0">
    <w:name w:val="WW8Num93z0"/>
    <w:rsid w:val="009703F4"/>
    <w:rPr>
      <w:rFonts w:ascii="Symbol" w:hAnsi="Symbol" w:cs="Symbol"/>
      <w:sz w:val="20"/>
      <w:szCs w:val="20"/>
    </w:rPr>
  </w:style>
  <w:style w:type="character" w:customStyle="1" w:styleId="WW8Num93z1">
    <w:name w:val="WW8Num93z1"/>
    <w:rsid w:val="009703F4"/>
    <w:rPr>
      <w:rFonts w:ascii="Courier New" w:hAnsi="Courier New" w:cs="Courier New"/>
      <w:sz w:val="20"/>
      <w:szCs w:val="20"/>
    </w:rPr>
  </w:style>
  <w:style w:type="character" w:customStyle="1" w:styleId="WW8Num94z0">
    <w:name w:val="WW8Num94z0"/>
    <w:rsid w:val="009703F4"/>
    <w:rPr>
      <w:rFonts w:ascii="Symbol" w:hAnsi="Symbol" w:cs="OpenSymbol"/>
    </w:rPr>
  </w:style>
  <w:style w:type="character" w:customStyle="1" w:styleId="WW8Num94z1">
    <w:name w:val="WW8Num94z1"/>
    <w:rsid w:val="009703F4"/>
    <w:rPr>
      <w:rFonts w:ascii="OpenSymbol" w:hAnsi="OpenSymbol" w:cs="OpenSymbol"/>
    </w:rPr>
  </w:style>
  <w:style w:type="character" w:customStyle="1" w:styleId="WW8Num95z0">
    <w:name w:val="WW8Num95z0"/>
    <w:rsid w:val="009703F4"/>
    <w:rPr>
      <w:rFonts w:ascii="Symbol" w:hAnsi="Symbol" w:cs="OpenSymbol"/>
    </w:rPr>
  </w:style>
  <w:style w:type="character" w:customStyle="1" w:styleId="WW8Num95z1">
    <w:name w:val="WW8Num95z1"/>
    <w:rsid w:val="009703F4"/>
    <w:rPr>
      <w:rFonts w:ascii="OpenSymbol" w:hAnsi="OpenSymbol" w:cs="OpenSymbol"/>
    </w:rPr>
  </w:style>
  <w:style w:type="character" w:customStyle="1" w:styleId="WW8Num96z0">
    <w:name w:val="WW8Num96z0"/>
    <w:rsid w:val="009703F4"/>
    <w:rPr>
      <w:rFonts w:ascii="Symbol" w:hAnsi="Symbol" w:cs="OpenSymbol"/>
    </w:rPr>
  </w:style>
  <w:style w:type="character" w:customStyle="1" w:styleId="WW8Num96z1">
    <w:name w:val="WW8Num96z1"/>
    <w:rsid w:val="009703F4"/>
    <w:rPr>
      <w:rFonts w:ascii="OpenSymbol" w:hAnsi="OpenSymbol" w:cs="OpenSymbol"/>
    </w:rPr>
  </w:style>
  <w:style w:type="character" w:customStyle="1" w:styleId="WW8Num97z0">
    <w:name w:val="WW8Num97z0"/>
    <w:rsid w:val="009703F4"/>
    <w:rPr>
      <w:rFonts w:ascii="Symbol" w:hAnsi="Symbol" w:cs="OpenSymbol"/>
    </w:rPr>
  </w:style>
  <w:style w:type="character" w:customStyle="1" w:styleId="WW8Num98z0">
    <w:name w:val="WW8Num98z0"/>
    <w:rsid w:val="009703F4"/>
    <w:rPr>
      <w:rFonts w:ascii="Symbol" w:hAnsi="Symbol" w:cs="OpenSymbol"/>
    </w:rPr>
  </w:style>
  <w:style w:type="character" w:customStyle="1" w:styleId="WW8Num98z1">
    <w:name w:val="WW8Num98z1"/>
    <w:rsid w:val="009703F4"/>
    <w:rPr>
      <w:rFonts w:ascii="OpenSymbol" w:hAnsi="OpenSymbol" w:cs="OpenSymbol"/>
    </w:rPr>
  </w:style>
  <w:style w:type="character" w:customStyle="1" w:styleId="6">
    <w:name w:val="Основной шрифт абзаца6"/>
    <w:rsid w:val="009703F4"/>
  </w:style>
  <w:style w:type="character" w:customStyle="1" w:styleId="WW8Num97z1">
    <w:name w:val="WW8Num97z1"/>
    <w:rsid w:val="009703F4"/>
    <w:rPr>
      <w:rFonts w:ascii="OpenSymbol" w:hAnsi="OpenSymbol" w:cs="OpenSymbol"/>
    </w:rPr>
  </w:style>
  <w:style w:type="character" w:customStyle="1" w:styleId="WW8Num99z0">
    <w:name w:val="WW8Num99z0"/>
    <w:rsid w:val="009703F4"/>
    <w:rPr>
      <w:rFonts w:ascii="Symbol" w:hAnsi="Symbol" w:cs="OpenSymbol"/>
    </w:rPr>
  </w:style>
  <w:style w:type="character" w:customStyle="1" w:styleId="WW8Num99z1">
    <w:name w:val="WW8Num99z1"/>
    <w:rsid w:val="009703F4"/>
    <w:rPr>
      <w:rFonts w:ascii="OpenSymbol" w:hAnsi="OpenSymbol" w:cs="OpenSymbol"/>
    </w:rPr>
  </w:style>
  <w:style w:type="character" w:customStyle="1" w:styleId="WW8Num22z1">
    <w:name w:val="WW8Num22z1"/>
    <w:rsid w:val="009703F4"/>
    <w:rPr>
      <w:rFonts w:ascii="OpenSymbol" w:hAnsi="OpenSymbol" w:cs="Courier New"/>
    </w:rPr>
  </w:style>
  <w:style w:type="character" w:customStyle="1" w:styleId="WW8Num25z1">
    <w:name w:val="WW8Num25z1"/>
    <w:rsid w:val="009703F4"/>
    <w:rPr>
      <w:rFonts w:ascii="Courier New" w:hAnsi="Courier New" w:cs="Courier New"/>
    </w:rPr>
  </w:style>
  <w:style w:type="character" w:customStyle="1" w:styleId="WW8Num28z1">
    <w:name w:val="WW8Num28z1"/>
    <w:rsid w:val="009703F4"/>
    <w:rPr>
      <w:rFonts w:ascii="OpenSymbol" w:hAnsi="OpenSymbol" w:cs="OpenSymbol"/>
    </w:rPr>
  </w:style>
  <w:style w:type="character" w:customStyle="1" w:styleId="WW8Num34z2">
    <w:name w:val="WW8Num34z2"/>
    <w:rsid w:val="009703F4"/>
    <w:rPr>
      <w:rFonts w:ascii="Wingdings" w:hAnsi="Wingdings" w:cs="Wingdings"/>
      <w:sz w:val="20"/>
      <w:szCs w:val="20"/>
    </w:rPr>
  </w:style>
  <w:style w:type="character" w:customStyle="1" w:styleId="WW8Num35z1">
    <w:name w:val="WW8Num35z1"/>
    <w:rsid w:val="009703F4"/>
    <w:rPr>
      <w:rFonts w:ascii="Courier New" w:hAnsi="Courier New" w:cs="Courier New"/>
      <w:sz w:val="20"/>
      <w:szCs w:val="20"/>
    </w:rPr>
  </w:style>
  <w:style w:type="character" w:customStyle="1" w:styleId="WW8Num68z0">
    <w:name w:val="WW8Num68z0"/>
    <w:rsid w:val="009703F4"/>
    <w:rPr>
      <w:rFonts w:ascii="Symbol" w:hAnsi="Symbol" w:cs="OpenSymbol"/>
    </w:rPr>
  </w:style>
  <w:style w:type="character" w:customStyle="1" w:styleId="WW8Num68z1">
    <w:name w:val="WW8Num68z1"/>
    <w:rsid w:val="009703F4"/>
    <w:rPr>
      <w:rFonts w:ascii="OpenSymbol" w:hAnsi="OpenSymbol" w:cs="OpenSymbol"/>
    </w:rPr>
  </w:style>
  <w:style w:type="character" w:customStyle="1" w:styleId="WW8Num91z1">
    <w:name w:val="WW8Num91z1"/>
    <w:rsid w:val="009703F4"/>
    <w:rPr>
      <w:rFonts w:ascii="Courier New" w:hAnsi="Courier New" w:cs="Courier New"/>
      <w:sz w:val="20"/>
      <w:szCs w:val="20"/>
    </w:rPr>
  </w:style>
  <w:style w:type="character" w:customStyle="1" w:styleId="WW8Num91z3">
    <w:name w:val="WW8Num91z3"/>
    <w:rsid w:val="009703F4"/>
    <w:rPr>
      <w:rFonts w:ascii="Symbol" w:hAnsi="Symbol" w:cs="OpenSymbol"/>
    </w:rPr>
  </w:style>
  <w:style w:type="character" w:customStyle="1" w:styleId="WW8Num5z0">
    <w:name w:val="WW8Num5z0"/>
    <w:rsid w:val="009703F4"/>
    <w:rPr>
      <w:rFonts w:ascii="Symbol" w:hAnsi="Symbol" w:cs="Symbol"/>
    </w:rPr>
  </w:style>
  <w:style w:type="character" w:customStyle="1" w:styleId="WW8Num5z1">
    <w:name w:val="WW8Num5z1"/>
    <w:rsid w:val="009703F4"/>
    <w:rPr>
      <w:rFonts w:ascii="OpenSymbol" w:hAnsi="OpenSymbol" w:cs="OpenSymbol"/>
    </w:rPr>
  </w:style>
  <w:style w:type="character" w:customStyle="1" w:styleId="WW8Num8z1">
    <w:name w:val="WW8Num8z1"/>
    <w:rsid w:val="009703F4"/>
    <w:rPr>
      <w:rFonts w:ascii="OpenSymbol" w:hAnsi="OpenSymbol" w:cs="OpenSymbol"/>
    </w:rPr>
  </w:style>
  <w:style w:type="character" w:customStyle="1" w:styleId="WW8Num8z2">
    <w:name w:val="WW8Num8z2"/>
    <w:rsid w:val="009703F4"/>
    <w:rPr>
      <w:rFonts w:ascii="StarSymbol" w:hAnsi="StarSymbol" w:cs="StarSymbol"/>
      <w:sz w:val="18"/>
      <w:szCs w:val="18"/>
    </w:rPr>
  </w:style>
  <w:style w:type="character" w:customStyle="1" w:styleId="54">
    <w:name w:val="Основной шрифт абзаца5"/>
    <w:rsid w:val="009703F4"/>
  </w:style>
  <w:style w:type="character" w:customStyle="1" w:styleId="WW8Num90z2">
    <w:name w:val="WW8Num90z2"/>
    <w:rsid w:val="009703F4"/>
    <w:rPr>
      <w:rFonts w:ascii="Wingdings" w:hAnsi="Wingdings" w:cs="Wingdings"/>
      <w:sz w:val="20"/>
      <w:szCs w:val="20"/>
    </w:rPr>
  </w:style>
  <w:style w:type="character" w:customStyle="1" w:styleId="WW8Num91z2">
    <w:name w:val="WW8Num91z2"/>
    <w:rsid w:val="009703F4"/>
    <w:rPr>
      <w:rFonts w:ascii="Wingdings" w:hAnsi="Wingdings" w:cs="Wingdings"/>
      <w:sz w:val="20"/>
      <w:szCs w:val="20"/>
    </w:rPr>
  </w:style>
  <w:style w:type="character" w:customStyle="1" w:styleId="WW8Num93z3">
    <w:name w:val="WW8Num93z3"/>
    <w:rsid w:val="009703F4"/>
    <w:rPr>
      <w:rFonts w:ascii="Symbol" w:hAnsi="Symbol" w:cs="OpenSymbol"/>
    </w:rPr>
  </w:style>
  <w:style w:type="character" w:customStyle="1" w:styleId="WW8Num4z0">
    <w:name w:val="WW8Num4z0"/>
    <w:rsid w:val="009703F4"/>
    <w:rPr>
      <w:rFonts w:ascii="Symbol" w:hAnsi="Symbol" w:cs="Symbol"/>
      <w:b w:val="0"/>
      <w:sz w:val="20"/>
    </w:rPr>
  </w:style>
  <w:style w:type="character" w:customStyle="1" w:styleId="WW8Num4z1">
    <w:name w:val="WW8Num4z1"/>
    <w:rsid w:val="009703F4"/>
    <w:rPr>
      <w:rFonts w:ascii="OpenSymbol" w:hAnsi="OpenSymbol" w:cs="OpenSymbol"/>
    </w:rPr>
  </w:style>
  <w:style w:type="character" w:customStyle="1" w:styleId="WW8Num7z1">
    <w:name w:val="WW8Num7z1"/>
    <w:rsid w:val="009703F4"/>
    <w:rPr>
      <w:rFonts w:ascii="OpenSymbol" w:hAnsi="OpenSymbol" w:cs="OpenSymbol"/>
    </w:rPr>
  </w:style>
  <w:style w:type="character" w:customStyle="1" w:styleId="WW8Num7z2">
    <w:name w:val="WW8Num7z2"/>
    <w:rsid w:val="009703F4"/>
    <w:rPr>
      <w:rFonts w:ascii="StarSymbol" w:hAnsi="StarSymbol" w:cs="StarSymbol"/>
      <w:sz w:val="18"/>
      <w:szCs w:val="18"/>
    </w:rPr>
  </w:style>
  <w:style w:type="character" w:customStyle="1" w:styleId="WW8Num92z2">
    <w:name w:val="WW8Num92z2"/>
    <w:rsid w:val="009703F4"/>
    <w:rPr>
      <w:rFonts w:ascii="Wingdings" w:hAnsi="Wingdings" w:cs="Wingdings"/>
      <w:sz w:val="20"/>
      <w:szCs w:val="20"/>
    </w:rPr>
  </w:style>
  <w:style w:type="character" w:customStyle="1" w:styleId="WW8Num93z2">
    <w:name w:val="WW8Num93z2"/>
    <w:rsid w:val="009703F4"/>
    <w:rPr>
      <w:rFonts w:ascii="Wingdings" w:hAnsi="Wingdings" w:cs="Wingdings"/>
      <w:sz w:val="20"/>
      <w:szCs w:val="20"/>
    </w:rPr>
  </w:style>
  <w:style w:type="character" w:customStyle="1" w:styleId="WW8Num23z1">
    <w:name w:val="WW8Num23z1"/>
    <w:rsid w:val="009703F4"/>
    <w:rPr>
      <w:rFonts w:ascii="Courier New" w:hAnsi="Courier New" w:cs="Courier New"/>
    </w:rPr>
  </w:style>
  <w:style w:type="character" w:customStyle="1" w:styleId="WW8Num35z2">
    <w:name w:val="WW8Num35z2"/>
    <w:rsid w:val="009703F4"/>
    <w:rPr>
      <w:rFonts w:ascii="Wingdings" w:hAnsi="Wingdings" w:cs="Wingdings"/>
      <w:sz w:val="20"/>
      <w:szCs w:val="20"/>
    </w:rPr>
  </w:style>
  <w:style w:type="character" w:customStyle="1" w:styleId="WW8Num36z2">
    <w:name w:val="WW8Num36z2"/>
    <w:rsid w:val="009703F4"/>
    <w:rPr>
      <w:rFonts w:ascii="Wingdings" w:hAnsi="Wingdings" w:cs="Wingdings"/>
      <w:sz w:val="20"/>
      <w:szCs w:val="20"/>
    </w:rPr>
  </w:style>
  <w:style w:type="character" w:customStyle="1" w:styleId="WW8Num37z2">
    <w:name w:val="WW8Num37z2"/>
    <w:rsid w:val="009703F4"/>
    <w:rPr>
      <w:rFonts w:ascii="Wingdings" w:hAnsi="Wingdings" w:cs="Wingdings"/>
      <w:sz w:val="20"/>
      <w:szCs w:val="20"/>
    </w:rPr>
  </w:style>
  <w:style w:type="character" w:customStyle="1" w:styleId="WW8Num26z1">
    <w:name w:val="WW8Num26z1"/>
    <w:rsid w:val="009703F4"/>
    <w:rPr>
      <w:rFonts w:ascii="OpenSymbol" w:hAnsi="OpenSymbol" w:cs="OpenSymbol"/>
    </w:rPr>
  </w:style>
  <w:style w:type="character" w:customStyle="1" w:styleId="WW8Num38z2">
    <w:name w:val="WW8Num38z2"/>
    <w:rsid w:val="009703F4"/>
    <w:rPr>
      <w:rFonts w:ascii="Wingdings" w:hAnsi="Wingdings" w:cs="Wingdings"/>
      <w:sz w:val="20"/>
      <w:szCs w:val="20"/>
    </w:rPr>
  </w:style>
  <w:style w:type="character" w:customStyle="1" w:styleId="WW8Num3z0">
    <w:name w:val="WW8Num3z0"/>
    <w:rsid w:val="009703F4"/>
    <w:rPr>
      <w:rFonts w:ascii="Symbol" w:hAnsi="Symbol" w:cs="OpenSymbol"/>
    </w:rPr>
  </w:style>
  <w:style w:type="character" w:customStyle="1" w:styleId="WW8Num3z1">
    <w:name w:val="WW8Num3z1"/>
    <w:rsid w:val="009703F4"/>
    <w:rPr>
      <w:rFonts w:ascii="OpenSymbol" w:hAnsi="OpenSymbol" w:cs="OpenSymbol"/>
    </w:rPr>
  </w:style>
  <w:style w:type="character" w:customStyle="1" w:styleId="WW8Num6z2">
    <w:name w:val="WW8Num6z2"/>
    <w:rsid w:val="009703F4"/>
    <w:rPr>
      <w:rFonts w:ascii="StarSymbol" w:hAnsi="StarSymbol" w:cs="StarSymbol"/>
      <w:sz w:val="18"/>
      <w:szCs w:val="18"/>
    </w:rPr>
  </w:style>
  <w:style w:type="character" w:customStyle="1" w:styleId="35">
    <w:name w:val="Основной шрифт абзаца3"/>
    <w:rsid w:val="009703F4"/>
  </w:style>
  <w:style w:type="character" w:customStyle="1" w:styleId="WW8Num23z3">
    <w:name w:val="WW8Num23z3"/>
    <w:rsid w:val="009703F4"/>
    <w:rPr>
      <w:rFonts w:ascii="Symbol" w:hAnsi="Symbol" w:cs="Symbol"/>
    </w:rPr>
  </w:style>
  <w:style w:type="character" w:customStyle="1" w:styleId="WW8Num24z2">
    <w:name w:val="WW8Num24z2"/>
    <w:rsid w:val="009703F4"/>
    <w:rPr>
      <w:rFonts w:ascii="Wingdings" w:hAnsi="Wingdings" w:cs="Wingdings"/>
    </w:rPr>
  </w:style>
  <w:style w:type="character" w:customStyle="1" w:styleId="WW8Num24z3">
    <w:name w:val="WW8Num24z3"/>
    <w:rsid w:val="009703F4"/>
    <w:rPr>
      <w:rFonts w:ascii="Symbol" w:hAnsi="Symbol" w:cs="Symbol"/>
    </w:rPr>
  </w:style>
  <w:style w:type="character" w:customStyle="1" w:styleId="WW8Num25z3">
    <w:name w:val="WW8Num25z3"/>
    <w:rsid w:val="009703F4"/>
    <w:rPr>
      <w:rFonts w:ascii="Symbol" w:hAnsi="Symbol" w:cs="Symbol"/>
    </w:rPr>
  </w:style>
  <w:style w:type="character" w:customStyle="1" w:styleId="WW8NumSt8z0">
    <w:name w:val="WW8NumSt8z0"/>
    <w:rsid w:val="009703F4"/>
    <w:rPr>
      <w:rFonts w:ascii="Times New Roman" w:hAnsi="Times New Roman" w:cs="Times New Roman"/>
    </w:rPr>
  </w:style>
  <w:style w:type="character" w:customStyle="1" w:styleId="25">
    <w:name w:val="Основной шрифт абзаца2"/>
    <w:rsid w:val="009703F4"/>
  </w:style>
  <w:style w:type="character" w:customStyle="1" w:styleId="18">
    <w:name w:val="Основной шрифт абзаца1"/>
    <w:rsid w:val="009703F4"/>
  </w:style>
  <w:style w:type="character" w:customStyle="1" w:styleId="42">
    <w:name w:val="Основной шрифт абзаца4"/>
    <w:rsid w:val="009703F4"/>
  </w:style>
  <w:style w:type="character" w:customStyle="1" w:styleId="aff6">
    <w:name w:val="Символ нумерации"/>
    <w:rsid w:val="009703F4"/>
  </w:style>
  <w:style w:type="character" w:customStyle="1" w:styleId="aff7">
    <w:name w:val="Маркеры списка"/>
    <w:rsid w:val="009703F4"/>
    <w:rPr>
      <w:rFonts w:ascii="OpenSymbol" w:eastAsia="OpenSymbol" w:hAnsi="OpenSymbol" w:cs="OpenSymbol"/>
    </w:rPr>
  </w:style>
  <w:style w:type="character" w:customStyle="1" w:styleId="WW8Num2z0">
    <w:name w:val="WW8Num2z0"/>
    <w:rsid w:val="009703F4"/>
    <w:rPr>
      <w:rFonts w:ascii="Wingdings" w:hAnsi="Wingdings" w:cs="StarSymbol"/>
      <w:sz w:val="18"/>
      <w:szCs w:val="18"/>
    </w:rPr>
  </w:style>
  <w:style w:type="character" w:customStyle="1" w:styleId="WW8Num2z1">
    <w:name w:val="WW8Num2z1"/>
    <w:rsid w:val="009703F4"/>
    <w:rPr>
      <w:rFonts w:ascii="Wingdings 2" w:hAnsi="Wingdings 2" w:cs="StarSymbol"/>
      <w:sz w:val="18"/>
      <w:szCs w:val="18"/>
    </w:rPr>
  </w:style>
  <w:style w:type="character" w:customStyle="1" w:styleId="WW8Num2z2">
    <w:name w:val="WW8Num2z2"/>
    <w:rsid w:val="009703F4"/>
    <w:rPr>
      <w:rFonts w:ascii="StarSymbol" w:hAnsi="StarSymbol" w:cs="StarSymbol"/>
      <w:sz w:val="18"/>
      <w:szCs w:val="18"/>
    </w:rPr>
  </w:style>
  <w:style w:type="character" w:customStyle="1" w:styleId="ListLabel1">
    <w:name w:val="ListLabel 1"/>
    <w:rsid w:val="009703F4"/>
    <w:rPr>
      <w:rFonts w:cs="Courier New"/>
    </w:rPr>
  </w:style>
  <w:style w:type="character" w:customStyle="1" w:styleId="WW8Num119z0">
    <w:name w:val="WW8Num119z0"/>
    <w:rsid w:val="009703F4"/>
    <w:rPr>
      <w:rFonts w:ascii="Symbol" w:hAnsi="Symbol" w:cs="Symbol"/>
      <w:sz w:val="20"/>
      <w:szCs w:val="20"/>
    </w:rPr>
  </w:style>
  <w:style w:type="character" w:customStyle="1" w:styleId="WW8Num119z1">
    <w:name w:val="WW8Num119z1"/>
    <w:rsid w:val="009703F4"/>
    <w:rPr>
      <w:rFonts w:ascii="Courier New" w:hAnsi="Courier New" w:cs="Courier New"/>
      <w:sz w:val="20"/>
      <w:szCs w:val="20"/>
    </w:rPr>
  </w:style>
  <w:style w:type="character" w:customStyle="1" w:styleId="WW8Num119z2">
    <w:name w:val="WW8Num119z2"/>
    <w:rsid w:val="009703F4"/>
    <w:rPr>
      <w:rFonts w:ascii="Wingdings" w:hAnsi="Wingdings" w:cs="Wingdings"/>
      <w:sz w:val="20"/>
      <w:szCs w:val="20"/>
    </w:rPr>
  </w:style>
  <w:style w:type="character" w:customStyle="1" w:styleId="WW8Num86z2">
    <w:name w:val="WW8Num86z2"/>
    <w:rsid w:val="009703F4"/>
    <w:rPr>
      <w:rFonts w:ascii="Wingdings" w:hAnsi="Wingdings" w:cs="Wingdings"/>
      <w:sz w:val="20"/>
      <w:szCs w:val="20"/>
    </w:rPr>
  </w:style>
  <w:style w:type="character" w:customStyle="1" w:styleId="WW8Num48z2">
    <w:name w:val="WW8Num48z2"/>
    <w:rsid w:val="009703F4"/>
    <w:rPr>
      <w:rFonts w:ascii="Wingdings" w:hAnsi="Wingdings" w:cs="Wingdings"/>
      <w:sz w:val="20"/>
      <w:szCs w:val="20"/>
    </w:rPr>
  </w:style>
  <w:style w:type="character" w:customStyle="1" w:styleId="WW8Num77z2">
    <w:name w:val="WW8Num77z2"/>
    <w:rsid w:val="009703F4"/>
    <w:rPr>
      <w:rFonts w:ascii="Wingdings" w:hAnsi="Wingdings" w:cs="Wingdings"/>
      <w:sz w:val="20"/>
      <w:szCs w:val="20"/>
    </w:rPr>
  </w:style>
  <w:style w:type="character" w:customStyle="1" w:styleId="WW8Num122z0">
    <w:name w:val="WW8Num122z0"/>
    <w:rsid w:val="009703F4"/>
    <w:rPr>
      <w:rFonts w:ascii="Symbol" w:hAnsi="Symbol" w:cs="Symbol"/>
      <w:sz w:val="20"/>
      <w:szCs w:val="20"/>
    </w:rPr>
  </w:style>
  <w:style w:type="character" w:customStyle="1" w:styleId="WW8Num122z1">
    <w:name w:val="WW8Num122z1"/>
    <w:rsid w:val="009703F4"/>
    <w:rPr>
      <w:rFonts w:ascii="Courier New" w:hAnsi="Courier New" w:cs="Courier New"/>
      <w:sz w:val="20"/>
      <w:szCs w:val="20"/>
    </w:rPr>
  </w:style>
  <w:style w:type="character" w:customStyle="1" w:styleId="WW8Num122z2">
    <w:name w:val="WW8Num122z2"/>
    <w:rsid w:val="009703F4"/>
    <w:rPr>
      <w:rFonts w:ascii="Wingdings" w:hAnsi="Wingdings" w:cs="Wingdings"/>
      <w:sz w:val="20"/>
      <w:szCs w:val="20"/>
    </w:rPr>
  </w:style>
  <w:style w:type="character" w:customStyle="1" w:styleId="WW8Num103z0">
    <w:name w:val="WW8Num103z0"/>
    <w:rsid w:val="009703F4"/>
    <w:rPr>
      <w:rFonts w:ascii="Symbol" w:hAnsi="Symbol" w:cs="Symbol"/>
    </w:rPr>
  </w:style>
  <w:style w:type="character" w:customStyle="1" w:styleId="WW8Num103z1">
    <w:name w:val="WW8Num103z1"/>
    <w:rsid w:val="009703F4"/>
    <w:rPr>
      <w:rFonts w:ascii="Courier New" w:hAnsi="Courier New" w:cs="Courier New"/>
    </w:rPr>
  </w:style>
  <w:style w:type="character" w:customStyle="1" w:styleId="WW8Num103z2">
    <w:name w:val="WW8Num103z2"/>
    <w:rsid w:val="009703F4"/>
    <w:rPr>
      <w:rFonts w:ascii="Wingdings" w:hAnsi="Wingdings" w:cs="Wingdings"/>
    </w:rPr>
  </w:style>
  <w:style w:type="character" w:customStyle="1" w:styleId="aff8">
    <w:name w:val="Символ сноски"/>
    <w:rsid w:val="009703F4"/>
    <w:rPr>
      <w:vertAlign w:val="superscript"/>
    </w:rPr>
  </w:style>
  <w:style w:type="character" w:customStyle="1" w:styleId="WW8NumSt4z0">
    <w:name w:val="WW8NumSt4z0"/>
    <w:rsid w:val="009703F4"/>
    <w:rPr>
      <w:rFonts w:ascii="Times New Roman" w:hAnsi="Times New Roman" w:cs="Times New Roman"/>
    </w:rPr>
  </w:style>
  <w:style w:type="character" w:customStyle="1" w:styleId="WW8NumSt5z0">
    <w:name w:val="WW8NumSt5z0"/>
    <w:rsid w:val="009703F4"/>
    <w:rPr>
      <w:rFonts w:ascii="Times New Roman" w:hAnsi="Times New Roman" w:cs="Times New Roman"/>
    </w:rPr>
  </w:style>
  <w:style w:type="character" w:customStyle="1" w:styleId="WW8NumSt1z0">
    <w:name w:val="WW8NumSt1z0"/>
    <w:rsid w:val="009703F4"/>
    <w:rPr>
      <w:rFonts w:ascii="Times New Roman" w:hAnsi="Times New Roman" w:cs="Times New Roman"/>
    </w:rPr>
  </w:style>
  <w:style w:type="character" w:customStyle="1" w:styleId="WW8NumSt2z0">
    <w:name w:val="WW8NumSt2z0"/>
    <w:rsid w:val="009703F4"/>
    <w:rPr>
      <w:rFonts w:ascii="Times New Roman" w:hAnsi="Times New Roman" w:cs="Times New Roman"/>
    </w:rPr>
  </w:style>
  <w:style w:type="character" w:customStyle="1" w:styleId="WW8NumSt3z0">
    <w:name w:val="WW8NumSt3z0"/>
    <w:rsid w:val="009703F4"/>
    <w:rPr>
      <w:rFonts w:ascii="Times New Roman" w:hAnsi="Times New Roman" w:cs="Times New Roman"/>
    </w:rPr>
  </w:style>
  <w:style w:type="character" w:customStyle="1" w:styleId="WW8Num126z0">
    <w:name w:val="WW8Num126z0"/>
    <w:rsid w:val="009703F4"/>
    <w:rPr>
      <w:rFonts w:ascii="Symbol" w:hAnsi="Symbol" w:cs="Symbol"/>
    </w:rPr>
  </w:style>
  <w:style w:type="character" w:customStyle="1" w:styleId="WW8Num127z0">
    <w:name w:val="WW8Num127z0"/>
    <w:rsid w:val="009703F4"/>
    <w:rPr>
      <w:rFonts w:ascii="Symbol" w:hAnsi="Symbol" w:cs="Symbol"/>
    </w:rPr>
  </w:style>
  <w:style w:type="character" w:customStyle="1" w:styleId="WW8Num81z2">
    <w:name w:val="WW8Num81z2"/>
    <w:rsid w:val="009703F4"/>
    <w:rPr>
      <w:rFonts w:ascii="Wingdings" w:hAnsi="Wingdings" w:cs="Wingdings"/>
      <w:sz w:val="20"/>
      <w:szCs w:val="20"/>
    </w:rPr>
  </w:style>
  <w:style w:type="character" w:customStyle="1" w:styleId="WW8Num88z2">
    <w:name w:val="WW8Num88z2"/>
    <w:rsid w:val="009703F4"/>
    <w:rPr>
      <w:rFonts w:ascii="Wingdings" w:hAnsi="Wingdings" w:cs="Wingdings"/>
      <w:sz w:val="20"/>
      <w:szCs w:val="20"/>
    </w:rPr>
  </w:style>
  <w:style w:type="paragraph" w:customStyle="1" w:styleId="aff9">
    <w:name w:val="Заголовок"/>
    <w:basedOn w:val="a0"/>
    <w:next w:val="a9"/>
    <w:rsid w:val="009703F4"/>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customStyle="1" w:styleId="60">
    <w:name w:val="Название6"/>
    <w:basedOn w:val="a0"/>
    <w:rsid w:val="009703F4"/>
    <w:pPr>
      <w:widowControl w:val="0"/>
      <w:suppressLineNumbers/>
      <w:suppressAutoHyphens/>
      <w:spacing w:before="120" w:after="120" w:line="240" w:lineRule="auto"/>
    </w:pPr>
    <w:rPr>
      <w:rFonts w:ascii="Arial" w:eastAsia="Arial Unicode MS" w:hAnsi="Arial" w:cs="Mangal"/>
      <w:i/>
      <w:iCs/>
      <w:kern w:val="1"/>
      <w:sz w:val="20"/>
      <w:szCs w:val="24"/>
      <w:lang w:eastAsia="hi-IN" w:bidi="hi-IN"/>
    </w:rPr>
  </w:style>
  <w:style w:type="paragraph" w:customStyle="1" w:styleId="61">
    <w:name w:val="Указатель6"/>
    <w:basedOn w:val="a0"/>
    <w:rsid w:val="009703F4"/>
    <w:pPr>
      <w:widowControl w:val="0"/>
      <w:suppressLineNumbers/>
      <w:suppressAutoHyphens/>
      <w:spacing w:after="0" w:line="240" w:lineRule="auto"/>
    </w:pPr>
    <w:rPr>
      <w:rFonts w:ascii="Arial" w:eastAsia="Arial Unicode MS" w:hAnsi="Arial" w:cs="Mangal"/>
      <w:kern w:val="1"/>
      <w:sz w:val="24"/>
      <w:szCs w:val="24"/>
      <w:lang w:eastAsia="hi-IN" w:bidi="hi-IN"/>
    </w:rPr>
  </w:style>
  <w:style w:type="paragraph" w:customStyle="1" w:styleId="55">
    <w:name w:val="Название5"/>
    <w:basedOn w:val="a0"/>
    <w:rsid w:val="009703F4"/>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56">
    <w:name w:val="Указатель5"/>
    <w:basedOn w:val="a0"/>
    <w:rsid w:val="009703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43">
    <w:name w:val="Название4"/>
    <w:basedOn w:val="a0"/>
    <w:rsid w:val="009703F4"/>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44">
    <w:name w:val="Указатель4"/>
    <w:basedOn w:val="a0"/>
    <w:rsid w:val="009703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36">
    <w:name w:val="Название3"/>
    <w:basedOn w:val="a0"/>
    <w:rsid w:val="009703F4"/>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37">
    <w:name w:val="Указатель3"/>
    <w:basedOn w:val="a0"/>
    <w:rsid w:val="009703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26">
    <w:name w:val="Название2"/>
    <w:basedOn w:val="a0"/>
    <w:rsid w:val="009703F4"/>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27">
    <w:name w:val="Указатель2"/>
    <w:basedOn w:val="a0"/>
    <w:rsid w:val="009703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19">
    <w:name w:val="Название1"/>
    <w:basedOn w:val="a0"/>
    <w:rsid w:val="009703F4"/>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1a">
    <w:name w:val="Указатель1"/>
    <w:basedOn w:val="a0"/>
    <w:rsid w:val="009703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affa">
    <w:name w:val="Заголовок таблицы"/>
    <w:basedOn w:val="aff5"/>
    <w:rsid w:val="009703F4"/>
    <w:pPr>
      <w:jc w:val="center"/>
    </w:pPr>
    <w:rPr>
      <w:b/>
      <w:bCs/>
    </w:rPr>
  </w:style>
  <w:style w:type="paragraph" w:customStyle="1" w:styleId="210">
    <w:name w:val="Основной текст с отступом 21"/>
    <w:basedOn w:val="a0"/>
    <w:rsid w:val="009703F4"/>
    <w:pPr>
      <w:widowControl w:val="0"/>
      <w:tabs>
        <w:tab w:val="left" w:pos="180"/>
      </w:tabs>
      <w:suppressAutoHyphens/>
      <w:spacing w:after="0" w:line="360" w:lineRule="auto"/>
      <w:ind w:firstLine="720"/>
      <w:jc w:val="both"/>
    </w:pPr>
    <w:rPr>
      <w:rFonts w:ascii="Times New Roman" w:eastAsia="Arial Unicode MS" w:hAnsi="Times New Roman" w:cs="Mangal"/>
      <w:kern w:val="1"/>
      <w:sz w:val="28"/>
      <w:szCs w:val="28"/>
      <w:lang w:eastAsia="hi-IN" w:bidi="hi-IN"/>
    </w:rPr>
  </w:style>
  <w:style w:type="paragraph" w:customStyle="1" w:styleId="28">
    <w:name w:val="Абзац списка2"/>
    <w:basedOn w:val="a0"/>
    <w:rsid w:val="009703F4"/>
    <w:pPr>
      <w:widowControl w:val="0"/>
      <w:suppressAutoHyphens/>
      <w:spacing w:after="0" w:line="240" w:lineRule="auto"/>
      <w:ind w:left="720"/>
    </w:pPr>
    <w:rPr>
      <w:rFonts w:ascii="Times New Roman" w:eastAsia="Arial Unicode MS" w:hAnsi="Times New Roman" w:cs="Mangal"/>
      <w:kern w:val="1"/>
      <w:sz w:val="24"/>
      <w:szCs w:val="24"/>
      <w:lang w:eastAsia="hi-IN" w:bidi="hi-IN"/>
    </w:rPr>
  </w:style>
  <w:style w:type="paragraph" w:customStyle="1" w:styleId="211">
    <w:name w:val="Основной текст 21"/>
    <w:basedOn w:val="a0"/>
    <w:rsid w:val="009703F4"/>
    <w:pPr>
      <w:widowControl w:val="0"/>
      <w:suppressAutoHyphens/>
      <w:spacing w:after="120" w:line="480" w:lineRule="auto"/>
    </w:pPr>
    <w:rPr>
      <w:rFonts w:ascii="Arial" w:eastAsia="Arial Unicode MS" w:hAnsi="Arial" w:cs="Times New Roman"/>
      <w:kern w:val="1"/>
      <w:sz w:val="20"/>
      <w:szCs w:val="24"/>
      <w:lang w:eastAsia="ar-SA"/>
    </w:rPr>
  </w:style>
  <w:style w:type="paragraph" w:customStyle="1" w:styleId="affb">
    <w:name w:val="Содержимое врезки"/>
    <w:basedOn w:val="a9"/>
    <w:rsid w:val="009703F4"/>
    <w:pPr>
      <w:widowControl w:val="0"/>
      <w:suppressAutoHyphens/>
      <w:spacing w:after="120"/>
      <w:jc w:val="left"/>
    </w:pPr>
    <w:rPr>
      <w:rFonts w:eastAsia="Arial Unicode MS" w:cs="Mangal"/>
      <w:kern w:val="1"/>
      <w:sz w:val="24"/>
      <w:szCs w:val="24"/>
      <w:lang w:eastAsia="hi-IN" w:bidi="hi-IN"/>
    </w:rPr>
  </w:style>
  <w:style w:type="paragraph" w:customStyle="1" w:styleId="220">
    <w:name w:val="Основной текст с отступом 22"/>
    <w:basedOn w:val="a0"/>
    <w:rsid w:val="009703F4"/>
    <w:pPr>
      <w:suppressAutoHyphens/>
      <w:spacing w:after="120" w:line="480" w:lineRule="auto"/>
      <w:ind w:left="283"/>
    </w:pPr>
    <w:rPr>
      <w:rFonts w:ascii="Times New Roman" w:eastAsia="Arial Unicode MS" w:hAnsi="Times New Roman" w:cs="Mangal"/>
      <w:kern w:val="1"/>
      <w:sz w:val="24"/>
      <w:szCs w:val="24"/>
      <w:lang w:eastAsia="hi-IN" w:bidi="hi-IN"/>
    </w:rPr>
  </w:style>
  <w:style w:type="paragraph" w:customStyle="1" w:styleId="1b">
    <w:name w:val="Обычный1"/>
    <w:basedOn w:val="a0"/>
    <w:rsid w:val="009703F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affc">
    <w:name w:val="Subtitle"/>
    <w:basedOn w:val="aff9"/>
    <w:next w:val="a9"/>
    <w:link w:val="affd"/>
    <w:qFormat/>
    <w:rsid w:val="009703F4"/>
    <w:pPr>
      <w:jc w:val="center"/>
    </w:pPr>
    <w:rPr>
      <w:i/>
      <w:iCs/>
    </w:rPr>
  </w:style>
  <w:style w:type="character" w:customStyle="1" w:styleId="affd">
    <w:name w:val="Подзаголовок Знак"/>
    <w:basedOn w:val="a1"/>
    <w:link w:val="affc"/>
    <w:rsid w:val="009703F4"/>
    <w:rPr>
      <w:rFonts w:ascii="Arial" w:eastAsia="Arial Unicode MS" w:hAnsi="Arial" w:cs="Mangal"/>
      <w:i/>
      <w:iCs/>
      <w:kern w:val="1"/>
      <w:sz w:val="28"/>
      <w:szCs w:val="28"/>
      <w:lang w:eastAsia="hi-IN" w:bidi="hi-IN"/>
    </w:rPr>
  </w:style>
  <w:style w:type="paragraph" w:customStyle="1" w:styleId="1c">
    <w:name w:val="Текст1"/>
    <w:basedOn w:val="a0"/>
    <w:rsid w:val="009703F4"/>
    <w:pPr>
      <w:widowControl w:val="0"/>
      <w:suppressAutoHyphens/>
      <w:spacing w:after="0" w:line="240" w:lineRule="auto"/>
    </w:pPr>
    <w:rPr>
      <w:rFonts w:ascii="Courier New" w:eastAsia="Arial Unicode MS" w:hAnsi="Courier New" w:cs="Courier New"/>
      <w:kern w:val="1"/>
      <w:sz w:val="20"/>
      <w:szCs w:val="20"/>
      <w:lang w:eastAsia="hi-IN" w:bidi="hi-IN"/>
    </w:rPr>
  </w:style>
  <w:style w:type="paragraph" w:customStyle="1" w:styleId="310">
    <w:name w:val="Основной текст 31"/>
    <w:basedOn w:val="a0"/>
    <w:rsid w:val="009703F4"/>
    <w:pPr>
      <w:widowControl w:val="0"/>
      <w:suppressAutoHyphens/>
      <w:spacing w:after="120" w:line="240" w:lineRule="auto"/>
    </w:pPr>
    <w:rPr>
      <w:rFonts w:ascii="Times New Roman" w:eastAsia="Arial Unicode MS" w:hAnsi="Times New Roman" w:cs="Mangal"/>
      <w:kern w:val="1"/>
      <w:sz w:val="16"/>
      <w:szCs w:val="16"/>
      <w:lang w:eastAsia="hi-IN" w:bidi="hi-IN"/>
    </w:rPr>
  </w:style>
  <w:style w:type="character" w:customStyle="1" w:styleId="13pt">
    <w:name w:val="Основной текст + 13 pt;Полужирный;Курсив"/>
    <w:basedOn w:val="a8"/>
    <w:rsid w:val="009703F4"/>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29">
    <w:name w:val="Основной текст2"/>
    <w:basedOn w:val="a8"/>
    <w:rsid w:val="009703F4"/>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62">
    <w:name w:val="Заголовок №6"/>
    <w:basedOn w:val="a1"/>
    <w:rsid w:val="009703F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35pt">
    <w:name w:val="Основной текст + 13;5 pt;Полужирный"/>
    <w:basedOn w:val="a8"/>
    <w:rsid w:val="009703F4"/>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e">
    <w:name w:val="Сноска"/>
    <w:basedOn w:val="a1"/>
    <w:rsid w:val="009703F4"/>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63">
    <w:name w:val="Заголовок №6_"/>
    <w:basedOn w:val="a1"/>
    <w:rsid w:val="009703F4"/>
    <w:rPr>
      <w:rFonts w:ascii="Times New Roman" w:eastAsia="Times New Roman" w:hAnsi="Times New Roman" w:cs="Times New Roman"/>
      <w:b w:val="0"/>
      <w:bCs w:val="0"/>
      <w:i w:val="0"/>
      <w:iCs w:val="0"/>
      <w:smallCaps w:val="0"/>
      <w:strike w:val="0"/>
      <w:sz w:val="23"/>
      <w:szCs w:val="23"/>
      <w:u w:val="none"/>
    </w:rPr>
  </w:style>
  <w:style w:type="character" w:customStyle="1" w:styleId="45">
    <w:name w:val="Заголовок №4_"/>
    <w:basedOn w:val="a1"/>
    <w:link w:val="46"/>
    <w:rsid w:val="009703F4"/>
    <w:rPr>
      <w:rFonts w:ascii="Times New Roman" w:eastAsia="Times New Roman" w:hAnsi="Times New Roman" w:cs="Times New Roman"/>
      <w:b/>
      <w:bCs/>
      <w:sz w:val="27"/>
      <w:szCs w:val="27"/>
      <w:shd w:val="clear" w:color="auto" w:fill="FFFFFF"/>
    </w:rPr>
  </w:style>
  <w:style w:type="character" w:customStyle="1" w:styleId="43pt">
    <w:name w:val="Заголовок №4 + Интервал 3 pt"/>
    <w:basedOn w:val="45"/>
    <w:rsid w:val="009703F4"/>
    <w:rPr>
      <w:rFonts w:ascii="Times New Roman" w:eastAsia="Times New Roman" w:hAnsi="Times New Roman" w:cs="Times New Roman"/>
      <w:b/>
      <w:bCs/>
      <w:color w:val="000000"/>
      <w:spacing w:val="70"/>
      <w:w w:val="100"/>
      <w:position w:val="0"/>
      <w:sz w:val="27"/>
      <w:szCs w:val="27"/>
      <w:shd w:val="clear" w:color="auto" w:fill="FFFFFF"/>
      <w:lang w:val="ru-RU"/>
    </w:rPr>
  </w:style>
  <w:style w:type="paragraph" w:customStyle="1" w:styleId="46">
    <w:name w:val="Заголовок №4"/>
    <w:basedOn w:val="a0"/>
    <w:link w:val="45"/>
    <w:rsid w:val="009703F4"/>
    <w:pPr>
      <w:widowControl w:val="0"/>
      <w:shd w:val="clear" w:color="auto" w:fill="FFFFFF"/>
      <w:spacing w:after="600" w:line="0" w:lineRule="atLeast"/>
      <w:jc w:val="center"/>
      <w:outlineLvl w:val="3"/>
    </w:pPr>
    <w:rPr>
      <w:rFonts w:ascii="Times New Roman" w:eastAsia="Times New Roman" w:hAnsi="Times New Roman" w:cs="Times New Roman"/>
      <w:b/>
      <w:bCs/>
      <w:sz w:val="27"/>
      <w:szCs w:val="27"/>
    </w:rPr>
  </w:style>
  <w:style w:type="character" w:customStyle="1" w:styleId="71">
    <w:name w:val="Заголовок №7_"/>
    <w:basedOn w:val="a1"/>
    <w:link w:val="72"/>
    <w:rsid w:val="009703F4"/>
    <w:rPr>
      <w:rFonts w:ascii="Times New Roman" w:eastAsia="Times New Roman" w:hAnsi="Times New Roman" w:cs="Times New Roman"/>
      <w:sz w:val="23"/>
      <w:szCs w:val="23"/>
      <w:shd w:val="clear" w:color="auto" w:fill="FFFFFF"/>
    </w:rPr>
  </w:style>
  <w:style w:type="character" w:customStyle="1" w:styleId="73">
    <w:name w:val="Заголовок №7 + Курсив"/>
    <w:basedOn w:val="71"/>
    <w:rsid w:val="009703F4"/>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72">
    <w:name w:val="Заголовок №7"/>
    <w:basedOn w:val="a0"/>
    <w:link w:val="71"/>
    <w:rsid w:val="009703F4"/>
    <w:pPr>
      <w:widowControl w:val="0"/>
      <w:shd w:val="clear" w:color="auto" w:fill="FFFFFF"/>
      <w:spacing w:before="60" w:after="180" w:line="0" w:lineRule="atLeast"/>
      <w:jc w:val="center"/>
      <w:outlineLvl w:val="6"/>
    </w:pPr>
    <w:rPr>
      <w:rFonts w:ascii="Times New Roman" w:eastAsia="Times New Roman" w:hAnsi="Times New Roman" w:cs="Times New Roman"/>
      <w:sz w:val="23"/>
      <w:szCs w:val="23"/>
    </w:rPr>
  </w:style>
  <w:style w:type="character" w:customStyle="1" w:styleId="afff">
    <w:name w:val="Сноска_"/>
    <w:basedOn w:val="a1"/>
    <w:rsid w:val="009703F4"/>
    <w:rPr>
      <w:rFonts w:ascii="Times New Roman" w:eastAsia="Times New Roman" w:hAnsi="Times New Roman" w:cs="Times New Roman"/>
      <w:b w:val="0"/>
      <w:bCs w:val="0"/>
      <w:i w:val="0"/>
      <w:iCs w:val="0"/>
      <w:smallCaps w:val="0"/>
      <w:strike w:val="0"/>
      <w:sz w:val="18"/>
      <w:szCs w:val="18"/>
      <w:u w:val="none"/>
    </w:rPr>
  </w:style>
  <w:style w:type="character" w:customStyle="1" w:styleId="afff0">
    <w:name w:val="Колонтитул_"/>
    <w:basedOn w:val="a1"/>
    <w:rsid w:val="009703F4"/>
    <w:rPr>
      <w:rFonts w:ascii="Times New Roman" w:eastAsia="Times New Roman" w:hAnsi="Times New Roman" w:cs="Times New Roman"/>
      <w:b w:val="0"/>
      <w:bCs w:val="0"/>
      <w:i w:val="0"/>
      <w:iCs w:val="0"/>
      <w:smallCaps w:val="0"/>
      <w:strike w:val="0"/>
      <w:sz w:val="23"/>
      <w:szCs w:val="23"/>
      <w:u w:val="none"/>
    </w:rPr>
  </w:style>
  <w:style w:type="character" w:customStyle="1" w:styleId="afff1">
    <w:name w:val="Колонтитул"/>
    <w:basedOn w:val="afff0"/>
    <w:rsid w:val="009703F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512pt">
    <w:name w:val="Основной текст (5) + 12 pt"/>
    <w:basedOn w:val="51"/>
    <w:rsid w:val="009703F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8">
    <w:name w:val="Основной текст (3)_"/>
    <w:basedOn w:val="a1"/>
    <w:link w:val="39"/>
    <w:rsid w:val="009703F4"/>
    <w:rPr>
      <w:rFonts w:ascii="Times New Roman" w:eastAsia="Times New Roman" w:hAnsi="Times New Roman" w:cs="Times New Roman"/>
      <w:b/>
      <w:bCs/>
      <w:sz w:val="35"/>
      <w:szCs w:val="35"/>
      <w:shd w:val="clear" w:color="auto" w:fill="FFFFFF"/>
    </w:rPr>
  </w:style>
  <w:style w:type="character" w:customStyle="1" w:styleId="3a">
    <w:name w:val="Заголовок №3_"/>
    <w:basedOn w:val="a1"/>
    <w:link w:val="3b"/>
    <w:rsid w:val="009703F4"/>
    <w:rPr>
      <w:rFonts w:ascii="Times New Roman" w:eastAsia="Times New Roman" w:hAnsi="Times New Roman" w:cs="Times New Roman"/>
      <w:i/>
      <w:iCs/>
      <w:sz w:val="32"/>
      <w:szCs w:val="32"/>
      <w:shd w:val="clear" w:color="auto" w:fill="FFFFFF"/>
    </w:rPr>
  </w:style>
  <w:style w:type="character" w:customStyle="1" w:styleId="47">
    <w:name w:val="Основной текст (4)_"/>
    <w:basedOn w:val="a1"/>
    <w:link w:val="48"/>
    <w:rsid w:val="009703F4"/>
    <w:rPr>
      <w:rFonts w:ascii="Times New Roman" w:eastAsia="Times New Roman" w:hAnsi="Times New Roman" w:cs="Times New Roman"/>
      <w:sz w:val="27"/>
      <w:szCs w:val="27"/>
      <w:shd w:val="clear" w:color="auto" w:fill="FFFFFF"/>
    </w:rPr>
  </w:style>
  <w:style w:type="character" w:customStyle="1" w:styleId="1d">
    <w:name w:val="Оглавление 1 Знак"/>
    <w:basedOn w:val="a1"/>
    <w:link w:val="1e"/>
    <w:rsid w:val="009703F4"/>
    <w:rPr>
      <w:rFonts w:ascii="Times New Roman" w:eastAsia="Times New Roman" w:hAnsi="Times New Roman" w:cs="Times New Roman"/>
      <w:sz w:val="23"/>
      <w:szCs w:val="23"/>
      <w:shd w:val="clear" w:color="auto" w:fill="FFFFFF"/>
    </w:rPr>
  </w:style>
  <w:style w:type="character" w:customStyle="1" w:styleId="2a">
    <w:name w:val="Оглавление (2)_"/>
    <w:basedOn w:val="a1"/>
    <w:link w:val="2b"/>
    <w:rsid w:val="009703F4"/>
    <w:rPr>
      <w:rFonts w:ascii="Times New Roman" w:eastAsia="Times New Roman" w:hAnsi="Times New Roman" w:cs="Times New Roman"/>
      <w:i/>
      <w:iCs/>
      <w:sz w:val="23"/>
      <w:szCs w:val="23"/>
      <w:shd w:val="clear" w:color="auto" w:fill="FFFFFF"/>
    </w:rPr>
  </w:style>
  <w:style w:type="character" w:customStyle="1" w:styleId="2c">
    <w:name w:val="Оглавление (2) + Не курсив"/>
    <w:basedOn w:val="2a"/>
    <w:rsid w:val="009703F4"/>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afff2">
    <w:name w:val="Оглавление"/>
    <w:basedOn w:val="1d"/>
    <w:rsid w:val="009703F4"/>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57">
    <w:name w:val="Заголовок №5_"/>
    <w:basedOn w:val="a1"/>
    <w:rsid w:val="009703F4"/>
    <w:rPr>
      <w:rFonts w:ascii="Times New Roman" w:eastAsia="Times New Roman" w:hAnsi="Times New Roman" w:cs="Times New Roman"/>
      <w:b w:val="0"/>
      <w:bCs w:val="0"/>
      <w:i w:val="0"/>
      <w:iCs w:val="0"/>
      <w:smallCaps w:val="0"/>
      <w:strike w:val="0"/>
      <w:sz w:val="23"/>
      <w:szCs w:val="23"/>
      <w:u w:val="none"/>
    </w:rPr>
  </w:style>
  <w:style w:type="character" w:customStyle="1" w:styleId="Exact">
    <w:name w:val="Основной текст Exact"/>
    <w:basedOn w:val="a1"/>
    <w:rsid w:val="009703F4"/>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7Exact">
    <w:name w:val="Основной текст (7) Exact"/>
    <w:basedOn w:val="a1"/>
    <w:rsid w:val="009703F4"/>
    <w:rPr>
      <w:rFonts w:ascii="Times New Roman" w:eastAsia="Times New Roman" w:hAnsi="Times New Roman" w:cs="Times New Roman"/>
      <w:b/>
      <w:bCs/>
      <w:i/>
      <w:iCs/>
      <w:smallCaps w:val="0"/>
      <w:strike w:val="0"/>
      <w:sz w:val="17"/>
      <w:szCs w:val="17"/>
      <w:u w:val="none"/>
    </w:rPr>
  </w:style>
  <w:style w:type="character" w:customStyle="1" w:styleId="2d">
    <w:name w:val="Заголовок №2_"/>
    <w:basedOn w:val="a1"/>
    <w:rsid w:val="009703F4"/>
    <w:rPr>
      <w:rFonts w:ascii="Times New Roman" w:eastAsia="Times New Roman" w:hAnsi="Times New Roman" w:cs="Times New Roman"/>
      <w:b/>
      <w:bCs/>
      <w:i w:val="0"/>
      <w:iCs w:val="0"/>
      <w:smallCaps w:val="0"/>
      <w:strike w:val="0"/>
      <w:sz w:val="35"/>
      <w:szCs w:val="35"/>
      <w:u w:val="none"/>
    </w:rPr>
  </w:style>
  <w:style w:type="character" w:customStyle="1" w:styleId="2e">
    <w:name w:val="Заголовок №2"/>
    <w:basedOn w:val="2d"/>
    <w:rsid w:val="009703F4"/>
    <w:rPr>
      <w:rFonts w:ascii="Times New Roman" w:eastAsia="Times New Roman" w:hAnsi="Times New Roman" w:cs="Times New Roman"/>
      <w:b/>
      <w:bCs/>
      <w:i w:val="0"/>
      <w:iCs w:val="0"/>
      <w:smallCaps w:val="0"/>
      <w:strike w:val="0"/>
      <w:color w:val="000000"/>
      <w:spacing w:val="0"/>
      <w:w w:val="100"/>
      <w:position w:val="0"/>
      <w:sz w:val="35"/>
      <w:szCs w:val="35"/>
      <w:u w:val="none"/>
      <w:lang w:val="ru-RU"/>
    </w:rPr>
  </w:style>
  <w:style w:type="character" w:customStyle="1" w:styleId="64">
    <w:name w:val="Основной текст (6)_"/>
    <w:basedOn w:val="a1"/>
    <w:rsid w:val="009703F4"/>
    <w:rPr>
      <w:rFonts w:ascii="Times New Roman" w:eastAsia="Times New Roman" w:hAnsi="Times New Roman" w:cs="Times New Roman"/>
      <w:b/>
      <w:bCs/>
      <w:i/>
      <w:iCs/>
      <w:smallCaps w:val="0"/>
      <w:strike w:val="0"/>
      <w:sz w:val="18"/>
      <w:szCs w:val="18"/>
      <w:u w:val="none"/>
    </w:rPr>
  </w:style>
  <w:style w:type="character" w:customStyle="1" w:styleId="65">
    <w:name w:val="Основной текст (6)"/>
    <w:basedOn w:val="64"/>
    <w:rsid w:val="009703F4"/>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74">
    <w:name w:val="Основной текст (7)_"/>
    <w:basedOn w:val="a1"/>
    <w:rsid w:val="009703F4"/>
    <w:rPr>
      <w:rFonts w:ascii="Times New Roman" w:eastAsia="Times New Roman" w:hAnsi="Times New Roman" w:cs="Times New Roman"/>
      <w:b/>
      <w:bCs/>
      <w:i/>
      <w:iCs/>
      <w:smallCaps w:val="0"/>
      <w:strike w:val="0"/>
      <w:sz w:val="17"/>
      <w:szCs w:val="17"/>
      <w:u w:val="none"/>
    </w:rPr>
  </w:style>
  <w:style w:type="character" w:customStyle="1" w:styleId="75">
    <w:name w:val="Основной текст (7)"/>
    <w:basedOn w:val="74"/>
    <w:rsid w:val="009703F4"/>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character" w:customStyle="1" w:styleId="81">
    <w:name w:val="Основной текст (8)_"/>
    <w:basedOn w:val="a1"/>
    <w:rsid w:val="009703F4"/>
    <w:rPr>
      <w:rFonts w:ascii="Arial" w:eastAsia="Arial" w:hAnsi="Arial" w:cs="Arial"/>
      <w:b w:val="0"/>
      <w:bCs w:val="0"/>
      <w:i/>
      <w:iCs/>
      <w:smallCaps w:val="0"/>
      <w:strike w:val="0"/>
      <w:sz w:val="15"/>
      <w:szCs w:val="15"/>
      <w:u w:val="none"/>
    </w:rPr>
  </w:style>
  <w:style w:type="character" w:customStyle="1" w:styleId="82">
    <w:name w:val="Основной текст (8)"/>
    <w:basedOn w:val="81"/>
    <w:rsid w:val="009703F4"/>
    <w:rPr>
      <w:rFonts w:ascii="Arial" w:eastAsia="Arial" w:hAnsi="Arial" w:cs="Arial"/>
      <w:b w:val="0"/>
      <w:bCs w:val="0"/>
      <w:i/>
      <w:iCs/>
      <w:smallCaps w:val="0"/>
      <w:strike w:val="0"/>
      <w:color w:val="000000"/>
      <w:spacing w:val="0"/>
      <w:w w:val="100"/>
      <w:position w:val="0"/>
      <w:sz w:val="15"/>
      <w:szCs w:val="15"/>
      <w:u w:val="none"/>
    </w:rPr>
  </w:style>
  <w:style w:type="character" w:customStyle="1" w:styleId="6Exact">
    <w:name w:val="Основной текст (6) Exact"/>
    <w:basedOn w:val="a1"/>
    <w:rsid w:val="009703F4"/>
    <w:rPr>
      <w:rFonts w:ascii="Times New Roman" w:eastAsia="Times New Roman" w:hAnsi="Times New Roman" w:cs="Times New Roman"/>
      <w:b/>
      <w:bCs/>
      <w:i/>
      <w:iCs/>
      <w:smallCaps w:val="0"/>
      <w:strike w:val="0"/>
      <w:spacing w:val="-2"/>
      <w:sz w:val="17"/>
      <w:szCs w:val="17"/>
      <w:u w:val="none"/>
    </w:rPr>
  </w:style>
  <w:style w:type="character" w:customStyle="1" w:styleId="91">
    <w:name w:val="Основной текст (9)_"/>
    <w:basedOn w:val="a1"/>
    <w:rsid w:val="009703F4"/>
    <w:rPr>
      <w:rFonts w:ascii="Times New Roman" w:eastAsia="Times New Roman" w:hAnsi="Times New Roman" w:cs="Times New Roman"/>
      <w:b w:val="0"/>
      <w:bCs w:val="0"/>
      <w:i/>
      <w:iCs/>
      <w:smallCaps w:val="0"/>
      <w:strike w:val="0"/>
      <w:sz w:val="12"/>
      <w:szCs w:val="12"/>
      <w:u w:val="none"/>
    </w:rPr>
  </w:style>
  <w:style w:type="character" w:customStyle="1" w:styleId="92">
    <w:name w:val="Основной текст (9)"/>
    <w:basedOn w:val="91"/>
    <w:rsid w:val="009703F4"/>
    <w:rPr>
      <w:rFonts w:ascii="Times New Roman" w:eastAsia="Times New Roman" w:hAnsi="Times New Roman" w:cs="Times New Roman"/>
      <w:b w:val="0"/>
      <w:bCs w:val="0"/>
      <w:i/>
      <w:iCs/>
      <w:smallCaps w:val="0"/>
      <w:strike w:val="0"/>
      <w:color w:val="000000"/>
      <w:spacing w:val="0"/>
      <w:w w:val="100"/>
      <w:position w:val="0"/>
      <w:sz w:val="12"/>
      <w:szCs w:val="12"/>
      <w:u w:val="none"/>
      <w:lang w:val="ru-RU"/>
    </w:rPr>
  </w:style>
  <w:style w:type="character" w:customStyle="1" w:styleId="Exact0">
    <w:name w:val="Подпись к картинке Exact"/>
    <w:basedOn w:val="a1"/>
    <w:link w:val="afff3"/>
    <w:rsid w:val="009703F4"/>
    <w:rPr>
      <w:rFonts w:ascii="Times New Roman" w:eastAsia="Times New Roman" w:hAnsi="Times New Roman" w:cs="Times New Roman"/>
      <w:i/>
      <w:iCs/>
      <w:spacing w:val="-2"/>
      <w:sz w:val="11"/>
      <w:szCs w:val="11"/>
      <w:shd w:val="clear" w:color="auto" w:fill="FFFFFF"/>
    </w:rPr>
  </w:style>
  <w:style w:type="character" w:customStyle="1" w:styleId="9Exact">
    <w:name w:val="Основной текст (9) Exact"/>
    <w:basedOn w:val="a1"/>
    <w:rsid w:val="009703F4"/>
    <w:rPr>
      <w:rFonts w:ascii="Times New Roman" w:eastAsia="Times New Roman" w:hAnsi="Times New Roman" w:cs="Times New Roman"/>
      <w:b w:val="0"/>
      <w:bCs w:val="0"/>
      <w:i/>
      <w:iCs/>
      <w:smallCaps w:val="0"/>
      <w:strike w:val="0"/>
      <w:spacing w:val="-2"/>
      <w:sz w:val="11"/>
      <w:szCs w:val="11"/>
      <w:u w:val="none"/>
    </w:rPr>
  </w:style>
  <w:style w:type="character" w:customStyle="1" w:styleId="2Exact">
    <w:name w:val="Подпись к картинке (2) Exact"/>
    <w:basedOn w:val="a1"/>
    <w:link w:val="2f"/>
    <w:rsid w:val="009703F4"/>
    <w:rPr>
      <w:rFonts w:ascii="Times New Roman" w:eastAsia="Times New Roman" w:hAnsi="Times New Roman" w:cs="Times New Roman"/>
      <w:spacing w:val="2"/>
      <w:sz w:val="21"/>
      <w:szCs w:val="21"/>
      <w:shd w:val="clear" w:color="auto" w:fill="FFFFFF"/>
    </w:rPr>
  </w:style>
  <w:style w:type="character" w:customStyle="1" w:styleId="3c">
    <w:name w:val="Основной текст3"/>
    <w:basedOn w:val="a8"/>
    <w:rsid w:val="009703F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pt">
    <w:name w:val="Основной текст + Интервал 1 pt"/>
    <w:basedOn w:val="a8"/>
    <w:rsid w:val="009703F4"/>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rPr>
  </w:style>
  <w:style w:type="character" w:customStyle="1" w:styleId="12pt0pt">
    <w:name w:val="Колонтитул + 12 pt;Курсив;Интервал 0 pt"/>
    <w:basedOn w:val="afff0"/>
    <w:rsid w:val="009703F4"/>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620">
    <w:name w:val="Заголовок №6 (2)_"/>
    <w:basedOn w:val="a1"/>
    <w:link w:val="621"/>
    <w:rsid w:val="009703F4"/>
    <w:rPr>
      <w:rFonts w:ascii="Times New Roman" w:eastAsia="Times New Roman" w:hAnsi="Times New Roman" w:cs="Times New Roman"/>
      <w:i/>
      <w:iCs/>
      <w:sz w:val="23"/>
      <w:szCs w:val="23"/>
      <w:shd w:val="clear" w:color="auto" w:fill="FFFFFF"/>
    </w:rPr>
  </w:style>
  <w:style w:type="character" w:customStyle="1" w:styleId="41pt">
    <w:name w:val="Заголовок №4 + Интервал 1 pt"/>
    <w:basedOn w:val="45"/>
    <w:rsid w:val="009703F4"/>
    <w:rPr>
      <w:rFonts w:ascii="Times New Roman" w:eastAsia="Times New Roman" w:hAnsi="Times New Roman" w:cs="Times New Roman"/>
      <w:b/>
      <w:bCs/>
      <w:i w:val="0"/>
      <w:iCs w:val="0"/>
      <w:smallCaps w:val="0"/>
      <w:strike w:val="0"/>
      <w:color w:val="000000"/>
      <w:spacing w:val="20"/>
      <w:w w:val="100"/>
      <w:position w:val="0"/>
      <w:sz w:val="27"/>
      <w:szCs w:val="27"/>
      <w:u w:val="none"/>
      <w:shd w:val="clear" w:color="auto" w:fill="FFFFFF"/>
      <w:lang w:val="ru-RU"/>
    </w:rPr>
  </w:style>
  <w:style w:type="character" w:customStyle="1" w:styleId="3Exact">
    <w:name w:val="Подпись к картинке (3) Exact"/>
    <w:basedOn w:val="a1"/>
    <w:link w:val="3d"/>
    <w:rsid w:val="009703F4"/>
    <w:rPr>
      <w:rFonts w:ascii="Times New Roman" w:eastAsia="Times New Roman" w:hAnsi="Times New Roman" w:cs="Times New Roman"/>
      <w:i/>
      <w:iCs/>
      <w:spacing w:val="-2"/>
      <w:sz w:val="8"/>
      <w:szCs w:val="8"/>
      <w:shd w:val="clear" w:color="auto" w:fill="FFFFFF"/>
    </w:rPr>
  </w:style>
  <w:style w:type="character" w:customStyle="1" w:styleId="11Exact">
    <w:name w:val="Основной текст (11) Exact"/>
    <w:basedOn w:val="a1"/>
    <w:link w:val="111"/>
    <w:rsid w:val="009703F4"/>
    <w:rPr>
      <w:rFonts w:ascii="Times New Roman" w:eastAsia="Times New Roman" w:hAnsi="Times New Roman" w:cs="Times New Roman"/>
      <w:i/>
      <w:iCs/>
      <w:spacing w:val="-2"/>
      <w:sz w:val="8"/>
      <w:szCs w:val="8"/>
      <w:shd w:val="clear" w:color="auto" w:fill="FFFFFF"/>
    </w:rPr>
  </w:style>
  <w:style w:type="character" w:customStyle="1" w:styleId="11Exact0">
    <w:name w:val="Основной текст (11) + Малые прописные Exact"/>
    <w:basedOn w:val="11Exact"/>
    <w:rsid w:val="009703F4"/>
    <w:rPr>
      <w:rFonts w:ascii="Times New Roman" w:eastAsia="Times New Roman" w:hAnsi="Times New Roman" w:cs="Times New Roman"/>
      <w:i/>
      <w:iCs/>
      <w:smallCaps/>
      <w:color w:val="000000"/>
      <w:spacing w:val="-2"/>
      <w:w w:val="100"/>
      <w:position w:val="0"/>
      <w:sz w:val="8"/>
      <w:szCs w:val="8"/>
      <w:shd w:val="clear" w:color="auto" w:fill="FFFFFF"/>
      <w:lang w:val="ru-RU"/>
    </w:rPr>
  </w:style>
  <w:style w:type="character" w:customStyle="1" w:styleId="110ptExact">
    <w:name w:val="Основной текст (11) + Не курсив;Интервал 0 pt Exact"/>
    <w:basedOn w:val="11Exact"/>
    <w:rsid w:val="009703F4"/>
    <w:rPr>
      <w:rFonts w:ascii="Times New Roman" w:eastAsia="Times New Roman" w:hAnsi="Times New Roman" w:cs="Times New Roman"/>
      <w:i/>
      <w:iCs/>
      <w:color w:val="000000"/>
      <w:spacing w:val="-5"/>
      <w:w w:val="100"/>
      <w:position w:val="0"/>
      <w:sz w:val="8"/>
      <w:szCs w:val="8"/>
      <w:shd w:val="clear" w:color="auto" w:fill="FFFFFF"/>
      <w:lang w:val="ru-RU"/>
    </w:rPr>
  </w:style>
  <w:style w:type="character" w:customStyle="1" w:styleId="30ptExact">
    <w:name w:val="Подпись к картинке (3) + Не курсив;Интервал 0 pt Exact"/>
    <w:basedOn w:val="3Exact"/>
    <w:rsid w:val="009703F4"/>
    <w:rPr>
      <w:rFonts w:ascii="Times New Roman" w:eastAsia="Times New Roman" w:hAnsi="Times New Roman" w:cs="Times New Roman"/>
      <w:i/>
      <w:iCs/>
      <w:color w:val="000000"/>
      <w:spacing w:val="-5"/>
      <w:w w:val="100"/>
      <w:position w:val="0"/>
      <w:sz w:val="8"/>
      <w:szCs w:val="8"/>
      <w:shd w:val="clear" w:color="auto" w:fill="FFFFFF"/>
      <w:lang w:val="en-US"/>
    </w:rPr>
  </w:style>
  <w:style w:type="character" w:customStyle="1" w:styleId="58">
    <w:name w:val="Заголовок №5"/>
    <w:basedOn w:val="57"/>
    <w:rsid w:val="009703F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20">
    <w:name w:val="Основной текст (12)_"/>
    <w:basedOn w:val="a1"/>
    <w:link w:val="121"/>
    <w:rsid w:val="009703F4"/>
    <w:rPr>
      <w:rFonts w:ascii="Times New Roman" w:eastAsia="Times New Roman" w:hAnsi="Times New Roman" w:cs="Times New Roman"/>
      <w:sz w:val="21"/>
      <w:szCs w:val="21"/>
      <w:shd w:val="clear" w:color="auto" w:fill="FFFFFF"/>
    </w:rPr>
  </w:style>
  <w:style w:type="character" w:customStyle="1" w:styleId="122">
    <w:name w:val="Основной текст (12) + Курсив"/>
    <w:basedOn w:val="120"/>
    <w:rsid w:val="009703F4"/>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49">
    <w:name w:val="Подпись к картинке (4)_"/>
    <w:basedOn w:val="a1"/>
    <w:rsid w:val="009703F4"/>
    <w:rPr>
      <w:rFonts w:ascii="Times New Roman" w:eastAsia="Times New Roman" w:hAnsi="Times New Roman" w:cs="Times New Roman"/>
      <w:b w:val="0"/>
      <w:bCs w:val="0"/>
      <w:i/>
      <w:iCs/>
      <w:smallCaps w:val="0"/>
      <w:strike w:val="0"/>
      <w:sz w:val="14"/>
      <w:szCs w:val="14"/>
      <w:u w:val="none"/>
    </w:rPr>
  </w:style>
  <w:style w:type="character" w:customStyle="1" w:styleId="4a">
    <w:name w:val="Подпись к картинке (4)"/>
    <w:basedOn w:val="49"/>
    <w:rsid w:val="009703F4"/>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9pt">
    <w:name w:val="Основной текст + 9 pt;Полужирный"/>
    <w:basedOn w:val="a8"/>
    <w:rsid w:val="009703F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9pt0">
    <w:name w:val="Основной текст + 9 pt;Полужирный;Курсив"/>
    <w:basedOn w:val="a8"/>
    <w:rsid w:val="009703F4"/>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4pt">
    <w:name w:val="Основной текст + 4 pt"/>
    <w:basedOn w:val="a8"/>
    <w:rsid w:val="009703F4"/>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paragraph" w:customStyle="1" w:styleId="39">
    <w:name w:val="Основной текст (3)"/>
    <w:basedOn w:val="a0"/>
    <w:link w:val="38"/>
    <w:rsid w:val="009703F4"/>
    <w:pPr>
      <w:widowControl w:val="0"/>
      <w:shd w:val="clear" w:color="auto" w:fill="FFFFFF"/>
      <w:spacing w:before="3300" w:after="360" w:line="0" w:lineRule="atLeast"/>
      <w:jc w:val="center"/>
    </w:pPr>
    <w:rPr>
      <w:rFonts w:ascii="Times New Roman" w:eastAsia="Times New Roman" w:hAnsi="Times New Roman" w:cs="Times New Roman"/>
      <w:b/>
      <w:bCs/>
      <w:sz w:val="35"/>
      <w:szCs w:val="35"/>
    </w:rPr>
  </w:style>
  <w:style w:type="paragraph" w:customStyle="1" w:styleId="3b">
    <w:name w:val="Заголовок №3"/>
    <w:basedOn w:val="a0"/>
    <w:link w:val="3a"/>
    <w:rsid w:val="009703F4"/>
    <w:pPr>
      <w:widowControl w:val="0"/>
      <w:shd w:val="clear" w:color="auto" w:fill="FFFFFF"/>
      <w:spacing w:before="1860" w:after="4920" w:line="0" w:lineRule="atLeast"/>
      <w:jc w:val="center"/>
      <w:outlineLvl w:val="2"/>
    </w:pPr>
    <w:rPr>
      <w:rFonts w:ascii="Times New Roman" w:eastAsia="Times New Roman" w:hAnsi="Times New Roman" w:cs="Times New Roman"/>
      <w:i/>
      <w:iCs/>
      <w:sz w:val="32"/>
      <w:szCs w:val="32"/>
    </w:rPr>
  </w:style>
  <w:style w:type="paragraph" w:customStyle="1" w:styleId="48">
    <w:name w:val="Основной текст (4)"/>
    <w:basedOn w:val="a0"/>
    <w:link w:val="47"/>
    <w:rsid w:val="009703F4"/>
    <w:pPr>
      <w:widowControl w:val="0"/>
      <w:shd w:val="clear" w:color="auto" w:fill="FFFFFF"/>
      <w:spacing w:before="4920" w:after="0" w:line="0" w:lineRule="atLeast"/>
      <w:jc w:val="center"/>
    </w:pPr>
    <w:rPr>
      <w:rFonts w:ascii="Times New Roman" w:eastAsia="Times New Roman" w:hAnsi="Times New Roman" w:cs="Times New Roman"/>
      <w:sz w:val="27"/>
      <w:szCs w:val="27"/>
    </w:rPr>
  </w:style>
  <w:style w:type="paragraph" w:styleId="1e">
    <w:name w:val="toc 1"/>
    <w:basedOn w:val="a0"/>
    <w:link w:val="1d"/>
    <w:autoRedefine/>
    <w:rsid w:val="009703F4"/>
    <w:pPr>
      <w:widowControl w:val="0"/>
      <w:shd w:val="clear" w:color="auto" w:fill="FFFFFF"/>
      <w:spacing w:before="180" w:after="180" w:line="0" w:lineRule="atLeast"/>
      <w:jc w:val="both"/>
    </w:pPr>
    <w:rPr>
      <w:rFonts w:ascii="Times New Roman" w:eastAsia="Times New Roman" w:hAnsi="Times New Roman" w:cs="Times New Roman"/>
      <w:sz w:val="23"/>
      <w:szCs w:val="23"/>
    </w:rPr>
  </w:style>
  <w:style w:type="paragraph" w:customStyle="1" w:styleId="2b">
    <w:name w:val="Оглавление (2)"/>
    <w:basedOn w:val="a0"/>
    <w:link w:val="2a"/>
    <w:rsid w:val="009703F4"/>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afff3">
    <w:name w:val="Подпись к картинке"/>
    <w:basedOn w:val="a0"/>
    <w:link w:val="Exact0"/>
    <w:rsid w:val="009703F4"/>
    <w:pPr>
      <w:widowControl w:val="0"/>
      <w:shd w:val="clear" w:color="auto" w:fill="FFFFFF"/>
      <w:spacing w:after="0" w:line="0" w:lineRule="atLeast"/>
    </w:pPr>
    <w:rPr>
      <w:rFonts w:ascii="Times New Roman" w:eastAsia="Times New Roman" w:hAnsi="Times New Roman" w:cs="Times New Roman"/>
      <w:i/>
      <w:iCs/>
      <w:spacing w:val="-2"/>
      <w:sz w:val="11"/>
      <w:szCs w:val="11"/>
    </w:rPr>
  </w:style>
  <w:style w:type="paragraph" w:customStyle="1" w:styleId="2f">
    <w:name w:val="Подпись к картинке (2)"/>
    <w:basedOn w:val="a0"/>
    <w:link w:val="2Exact"/>
    <w:rsid w:val="009703F4"/>
    <w:pPr>
      <w:widowControl w:val="0"/>
      <w:shd w:val="clear" w:color="auto" w:fill="FFFFFF"/>
      <w:spacing w:after="0" w:line="274" w:lineRule="exact"/>
      <w:jc w:val="both"/>
    </w:pPr>
    <w:rPr>
      <w:rFonts w:ascii="Times New Roman" w:eastAsia="Times New Roman" w:hAnsi="Times New Roman" w:cs="Times New Roman"/>
      <w:spacing w:val="2"/>
      <w:sz w:val="21"/>
      <w:szCs w:val="21"/>
    </w:rPr>
  </w:style>
  <w:style w:type="paragraph" w:customStyle="1" w:styleId="621">
    <w:name w:val="Заголовок №6 (2)"/>
    <w:basedOn w:val="a0"/>
    <w:link w:val="620"/>
    <w:rsid w:val="009703F4"/>
    <w:pPr>
      <w:widowControl w:val="0"/>
      <w:shd w:val="clear" w:color="auto" w:fill="FFFFFF"/>
      <w:spacing w:before="360" w:after="180" w:line="0" w:lineRule="atLeast"/>
      <w:jc w:val="center"/>
      <w:outlineLvl w:val="5"/>
    </w:pPr>
    <w:rPr>
      <w:rFonts w:ascii="Times New Roman" w:eastAsia="Times New Roman" w:hAnsi="Times New Roman" w:cs="Times New Roman"/>
      <w:i/>
      <w:iCs/>
      <w:sz w:val="23"/>
      <w:szCs w:val="23"/>
    </w:rPr>
  </w:style>
  <w:style w:type="paragraph" w:customStyle="1" w:styleId="3d">
    <w:name w:val="Подпись к картинке (3)"/>
    <w:basedOn w:val="a0"/>
    <w:link w:val="3Exact"/>
    <w:rsid w:val="009703F4"/>
    <w:pPr>
      <w:widowControl w:val="0"/>
      <w:shd w:val="clear" w:color="auto" w:fill="FFFFFF"/>
      <w:spacing w:after="0" w:line="0" w:lineRule="atLeast"/>
    </w:pPr>
    <w:rPr>
      <w:rFonts w:ascii="Times New Roman" w:eastAsia="Times New Roman" w:hAnsi="Times New Roman" w:cs="Times New Roman"/>
      <w:i/>
      <w:iCs/>
      <w:spacing w:val="-2"/>
      <w:sz w:val="8"/>
      <w:szCs w:val="8"/>
    </w:rPr>
  </w:style>
  <w:style w:type="paragraph" w:customStyle="1" w:styleId="111">
    <w:name w:val="Основной текст (11)"/>
    <w:basedOn w:val="a0"/>
    <w:link w:val="11Exact"/>
    <w:rsid w:val="009703F4"/>
    <w:pPr>
      <w:widowControl w:val="0"/>
      <w:shd w:val="clear" w:color="auto" w:fill="FFFFFF"/>
      <w:spacing w:after="0" w:line="494" w:lineRule="exact"/>
      <w:jc w:val="right"/>
    </w:pPr>
    <w:rPr>
      <w:rFonts w:ascii="Times New Roman" w:eastAsia="Times New Roman" w:hAnsi="Times New Roman" w:cs="Times New Roman"/>
      <w:i/>
      <w:iCs/>
      <w:spacing w:val="-2"/>
      <w:sz w:val="8"/>
      <w:szCs w:val="8"/>
    </w:rPr>
  </w:style>
  <w:style w:type="paragraph" w:customStyle="1" w:styleId="121">
    <w:name w:val="Основной текст (12)"/>
    <w:basedOn w:val="a0"/>
    <w:link w:val="120"/>
    <w:rsid w:val="009703F4"/>
    <w:pPr>
      <w:widowControl w:val="0"/>
      <w:shd w:val="clear" w:color="auto" w:fill="FFFFFF"/>
      <w:spacing w:before="60" w:after="0" w:line="250" w:lineRule="exact"/>
      <w:ind w:firstLine="280"/>
    </w:pPr>
    <w:rPr>
      <w:rFonts w:ascii="Times New Roman" w:eastAsia="Times New Roman" w:hAnsi="Times New Roman" w:cs="Times New Roman"/>
      <w:sz w:val="21"/>
      <w:szCs w:val="21"/>
    </w:rPr>
  </w:style>
  <w:style w:type="paragraph" w:styleId="4b">
    <w:name w:val="toc 4"/>
    <w:basedOn w:val="a0"/>
    <w:autoRedefine/>
    <w:rsid w:val="009703F4"/>
    <w:pPr>
      <w:widowControl w:val="0"/>
      <w:shd w:val="clear" w:color="auto" w:fill="FFFFFF"/>
      <w:spacing w:before="180" w:after="180" w:line="0" w:lineRule="atLeast"/>
      <w:jc w:val="both"/>
    </w:pPr>
    <w:rPr>
      <w:rFonts w:ascii="Times New Roman" w:eastAsia="Times New Roman" w:hAnsi="Times New Roman" w:cs="Times New Roman"/>
      <w:color w:val="000000"/>
      <w:sz w:val="23"/>
      <w:szCs w:val="23"/>
    </w:rPr>
  </w:style>
  <w:style w:type="paragraph" w:styleId="59">
    <w:name w:val="toc 5"/>
    <w:basedOn w:val="a0"/>
    <w:autoRedefine/>
    <w:rsid w:val="009703F4"/>
    <w:pPr>
      <w:widowControl w:val="0"/>
      <w:shd w:val="clear" w:color="auto" w:fill="FFFFFF"/>
      <w:spacing w:before="180" w:after="180" w:line="0" w:lineRule="atLeast"/>
      <w:jc w:val="both"/>
    </w:pPr>
    <w:rPr>
      <w:rFonts w:ascii="Times New Roman" w:eastAsia="Times New Roman" w:hAnsi="Times New Roman" w:cs="Times New Roman"/>
      <w:color w:val="000000"/>
      <w:sz w:val="23"/>
      <w:szCs w:val="23"/>
    </w:rPr>
  </w:style>
  <w:style w:type="paragraph" w:styleId="66">
    <w:name w:val="toc 6"/>
    <w:basedOn w:val="a0"/>
    <w:autoRedefine/>
    <w:rsid w:val="009703F4"/>
    <w:pPr>
      <w:widowControl w:val="0"/>
      <w:shd w:val="clear" w:color="auto" w:fill="FFFFFF"/>
      <w:spacing w:before="180" w:after="180" w:line="0" w:lineRule="atLeast"/>
      <w:jc w:val="both"/>
    </w:pPr>
    <w:rPr>
      <w:rFonts w:ascii="Times New Roman" w:eastAsia="Times New Roman" w:hAnsi="Times New Roman" w:cs="Times New Roman"/>
      <w:color w:val="000000"/>
      <w:sz w:val="23"/>
      <w:szCs w:val="23"/>
    </w:rPr>
  </w:style>
  <w:style w:type="paragraph" w:styleId="76">
    <w:name w:val="toc 7"/>
    <w:basedOn w:val="a0"/>
    <w:autoRedefine/>
    <w:rsid w:val="009703F4"/>
    <w:pPr>
      <w:widowControl w:val="0"/>
      <w:shd w:val="clear" w:color="auto" w:fill="FFFFFF"/>
      <w:spacing w:before="180" w:after="180" w:line="0" w:lineRule="atLeast"/>
      <w:jc w:val="both"/>
    </w:pPr>
    <w:rPr>
      <w:rFonts w:ascii="Times New Roman" w:eastAsia="Times New Roman" w:hAnsi="Times New Roman" w:cs="Times New Roman"/>
      <w:color w:val="000000"/>
      <w:sz w:val="23"/>
      <w:szCs w:val="23"/>
    </w:rPr>
  </w:style>
  <w:style w:type="paragraph" w:customStyle="1" w:styleId="Default">
    <w:name w:val="Default"/>
    <w:uiPriority w:val="99"/>
    <w:rsid w:val="009703F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252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DBCE-B19C-4BA9-A616-F82B375C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84</Pages>
  <Words>38137</Words>
  <Characters>217387</Characters>
  <Application>Microsoft Office Word</Application>
  <DocSecurity>0</DocSecurity>
  <Lines>1811</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садик</cp:lastModifiedBy>
  <cp:revision>36</cp:revision>
  <cp:lastPrinted>2016-09-12T12:45:00Z</cp:lastPrinted>
  <dcterms:created xsi:type="dcterms:W3CDTF">2015-10-24T12:11:00Z</dcterms:created>
  <dcterms:modified xsi:type="dcterms:W3CDTF">2016-09-12T12:47:00Z</dcterms:modified>
</cp:coreProperties>
</file>