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ayout w:type="fixed"/>
        <w:tblLook w:val="04A0"/>
      </w:tblPr>
      <w:tblGrid>
        <w:gridCol w:w="10173"/>
      </w:tblGrid>
      <w:tr w:rsidR="00791B88" w:rsidTr="00791B88">
        <w:tc>
          <w:tcPr>
            <w:tcW w:w="10173" w:type="dxa"/>
          </w:tcPr>
          <w:p w:rsidR="00791B88" w:rsidRPr="00791B88" w:rsidRDefault="00791B88" w:rsidP="00791B88">
            <w:pPr>
              <w:tabs>
                <w:tab w:val="left" w:pos="3540"/>
              </w:tabs>
              <w:jc w:val="center"/>
            </w:pPr>
            <w:r>
              <w:rPr>
                <w:rFonts w:ascii="Times New Roman" w:hAnsi="Times New Roman" w:cs="Times New Roman"/>
                <w:sz w:val="24"/>
                <w:szCs w:val="24"/>
              </w:rPr>
              <w:br/>
            </w:r>
            <w:r w:rsidRPr="00791B88">
              <w:rPr>
                <w:rFonts w:ascii="Times New Roman" w:hAnsi="Times New Roman" w:cs="Times New Roman"/>
                <w:sz w:val="24"/>
                <w:szCs w:val="24"/>
              </w:rPr>
              <w:t>муниципальное бюджетное дошкольное образовательное учреждение центр развития ребенка  детский сад  первой категории № 1 «Русалочка»</w:t>
            </w:r>
          </w:p>
          <w:p w:rsidR="00791B88" w:rsidRDefault="00791B88" w:rsidP="00791B88">
            <w:pPr>
              <w:pStyle w:val="ConsPlusNormal"/>
              <w:widowControl/>
              <w:spacing w:line="276" w:lineRule="auto"/>
              <w:ind w:firstLine="540"/>
              <w:jc w:val="center"/>
              <w:rPr>
                <w:rFonts w:ascii="Times New Roman" w:hAnsi="Times New Roman" w:cs="Times New Roman"/>
                <w:sz w:val="24"/>
                <w:szCs w:val="24"/>
              </w:rPr>
            </w:pPr>
            <w:r w:rsidRPr="00791B88">
              <w:rPr>
                <w:rFonts w:ascii="Times New Roman" w:hAnsi="Times New Roman" w:cs="Times New Roman"/>
                <w:sz w:val="24"/>
                <w:szCs w:val="24"/>
              </w:rPr>
              <w:t>п. Гигант Сальского района</w:t>
            </w:r>
          </w:p>
          <w:p w:rsidR="00791B88" w:rsidRDefault="00791B88" w:rsidP="00791B88">
            <w:pPr>
              <w:pStyle w:val="ConsPlusNormal"/>
              <w:widowControl/>
              <w:spacing w:line="276" w:lineRule="auto"/>
              <w:ind w:firstLine="540"/>
              <w:jc w:val="center"/>
              <w:rPr>
                <w:rFonts w:ascii="Times New Roman" w:hAnsi="Times New Roman" w:cs="Times New Roman"/>
                <w:sz w:val="24"/>
                <w:szCs w:val="24"/>
              </w:rPr>
            </w:pPr>
          </w:p>
          <w:p w:rsidR="00791B88" w:rsidRDefault="00791B88" w:rsidP="00791B88">
            <w:pPr>
              <w:pStyle w:val="ConsPlusNormal"/>
              <w:widowControl/>
              <w:spacing w:line="276" w:lineRule="auto"/>
              <w:ind w:firstLine="540"/>
              <w:jc w:val="center"/>
              <w:rPr>
                <w:rFonts w:ascii="Times New Roman" w:hAnsi="Times New Roman" w:cs="Times New Roman"/>
                <w:sz w:val="24"/>
                <w:szCs w:val="24"/>
              </w:rPr>
            </w:pPr>
          </w:p>
          <w:tbl>
            <w:tblPr>
              <w:tblW w:w="10260" w:type="dxa"/>
              <w:tblLayout w:type="fixed"/>
              <w:tblLook w:val="01E0"/>
            </w:tblPr>
            <w:tblGrid>
              <w:gridCol w:w="5529"/>
              <w:gridCol w:w="4731"/>
            </w:tblGrid>
            <w:tr w:rsidR="00791B88" w:rsidRPr="003425C4" w:rsidTr="00791B88">
              <w:trPr>
                <w:trHeight w:val="260"/>
              </w:trPr>
              <w:tc>
                <w:tcPr>
                  <w:tcW w:w="5529" w:type="dxa"/>
                </w:tcPr>
                <w:p w:rsidR="00791B88" w:rsidRPr="003425C4" w:rsidRDefault="00791B88" w:rsidP="00984FF5">
                  <w:pPr>
                    <w:spacing w:after="0"/>
                    <w:rPr>
                      <w:rFonts w:ascii="Times New Roman" w:hAnsi="Times New Roman"/>
                      <w:sz w:val="24"/>
                      <w:szCs w:val="24"/>
                    </w:rPr>
                  </w:pPr>
                  <w:r>
                    <w:rPr>
                      <w:rFonts w:ascii="Times New Roman" w:hAnsi="Times New Roman"/>
                      <w:sz w:val="24"/>
                      <w:szCs w:val="24"/>
                    </w:rPr>
                    <w:t>РАССМОТРЕНО И РЕКОМЕНДОВАНО</w:t>
                  </w:r>
                  <w:r w:rsidRPr="003425C4">
                    <w:rPr>
                      <w:rFonts w:ascii="Times New Roman" w:hAnsi="Times New Roman"/>
                      <w:sz w:val="24"/>
                      <w:szCs w:val="24"/>
                    </w:rPr>
                    <w:t>:</w:t>
                  </w:r>
                </w:p>
              </w:tc>
              <w:tc>
                <w:tcPr>
                  <w:tcW w:w="4731" w:type="dxa"/>
                </w:tcPr>
                <w:p w:rsidR="00791B88" w:rsidRPr="003425C4" w:rsidRDefault="00791B88" w:rsidP="00791B88">
                  <w:pPr>
                    <w:rPr>
                      <w:rFonts w:ascii="Times New Roman" w:hAnsi="Times New Roman"/>
                      <w:sz w:val="24"/>
                      <w:szCs w:val="24"/>
                    </w:rPr>
                  </w:pPr>
                  <w:r w:rsidRPr="003425C4">
                    <w:rPr>
                      <w:rFonts w:ascii="Times New Roman" w:hAnsi="Times New Roman"/>
                      <w:sz w:val="24"/>
                      <w:szCs w:val="24"/>
                    </w:rPr>
                    <w:t>УТВЕРЖД</w:t>
                  </w:r>
                  <w:r>
                    <w:rPr>
                      <w:rFonts w:ascii="Times New Roman" w:hAnsi="Times New Roman"/>
                      <w:sz w:val="24"/>
                      <w:szCs w:val="24"/>
                    </w:rPr>
                    <w:t>ЕНО:</w:t>
                  </w:r>
                </w:p>
              </w:tc>
            </w:tr>
            <w:tr w:rsidR="00791B88" w:rsidRPr="003425C4" w:rsidTr="00791B88">
              <w:trPr>
                <w:trHeight w:val="844"/>
              </w:trPr>
              <w:tc>
                <w:tcPr>
                  <w:tcW w:w="5529" w:type="dxa"/>
                </w:tcPr>
                <w:p w:rsidR="00791B88" w:rsidRDefault="00791B88" w:rsidP="00791B88">
                  <w:pPr>
                    <w:spacing w:after="0"/>
                    <w:rPr>
                      <w:rFonts w:ascii="Times New Roman" w:hAnsi="Times New Roman"/>
                      <w:sz w:val="24"/>
                      <w:szCs w:val="24"/>
                    </w:rPr>
                  </w:pPr>
                  <w:r>
                    <w:rPr>
                      <w:rFonts w:ascii="Times New Roman" w:hAnsi="Times New Roman"/>
                      <w:sz w:val="24"/>
                      <w:szCs w:val="24"/>
                    </w:rPr>
                    <w:t>П</w:t>
                  </w:r>
                  <w:r w:rsidRPr="003425C4">
                    <w:rPr>
                      <w:rFonts w:ascii="Times New Roman" w:hAnsi="Times New Roman"/>
                      <w:sz w:val="24"/>
                      <w:szCs w:val="24"/>
                    </w:rPr>
                    <w:t>едагогич</w:t>
                  </w:r>
                  <w:r>
                    <w:rPr>
                      <w:rFonts w:ascii="Times New Roman" w:hAnsi="Times New Roman"/>
                      <w:sz w:val="24"/>
                      <w:szCs w:val="24"/>
                    </w:rPr>
                    <w:t xml:space="preserve">еским советом </w:t>
                  </w:r>
                </w:p>
                <w:p w:rsidR="00791B88" w:rsidRPr="003425C4" w:rsidRDefault="00791B88" w:rsidP="00791B88">
                  <w:pPr>
                    <w:spacing w:after="0"/>
                    <w:rPr>
                      <w:rFonts w:ascii="Times New Roman" w:hAnsi="Times New Roman"/>
                      <w:sz w:val="24"/>
                      <w:szCs w:val="24"/>
                    </w:rPr>
                  </w:pPr>
                  <w:r>
                    <w:rPr>
                      <w:rFonts w:ascii="Times New Roman" w:hAnsi="Times New Roman"/>
                      <w:sz w:val="24"/>
                      <w:szCs w:val="24"/>
                    </w:rPr>
                    <w:t xml:space="preserve">МБДОУ №1 «Русалочка» </w:t>
                  </w:r>
                  <w:r>
                    <w:rPr>
                      <w:rFonts w:ascii="Times New Roman" w:hAnsi="Times New Roman"/>
                      <w:sz w:val="24"/>
                      <w:szCs w:val="24"/>
                    </w:rPr>
                    <w:br/>
                    <w:t xml:space="preserve"> № 1 </w:t>
                  </w:r>
                  <w:r w:rsidRPr="006D4794">
                    <w:rPr>
                      <w:rFonts w:ascii="Times New Roman" w:hAnsi="Times New Roman"/>
                      <w:sz w:val="24"/>
                      <w:szCs w:val="24"/>
                    </w:rPr>
                    <w:t xml:space="preserve">от </w:t>
                  </w:r>
                  <w:r w:rsidR="006D4794" w:rsidRPr="006D4794">
                    <w:rPr>
                      <w:rFonts w:ascii="Times New Roman" w:hAnsi="Times New Roman"/>
                      <w:sz w:val="24"/>
                      <w:szCs w:val="24"/>
                    </w:rPr>
                    <w:t>26</w:t>
                  </w:r>
                  <w:r w:rsidR="00DD773D">
                    <w:rPr>
                      <w:rFonts w:ascii="Times New Roman" w:hAnsi="Times New Roman"/>
                      <w:sz w:val="24"/>
                      <w:szCs w:val="24"/>
                    </w:rPr>
                    <w:t>.08.2016</w:t>
                  </w:r>
                  <w:r w:rsidRPr="006D4794">
                    <w:rPr>
                      <w:rFonts w:ascii="Times New Roman" w:hAnsi="Times New Roman"/>
                      <w:sz w:val="24"/>
                      <w:szCs w:val="24"/>
                    </w:rPr>
                    <w:t>г.</w:t>
                  </w:r>
                </w:p>
              </w:tc>
              <w:tc>
                <w:tcPr>
                  <w:tcW w:w="4731" w:type="dxa"/>
                </w:tcPr>
                <w:p w:rsidR="00791B88" w:rsidRDefault="00A16CA0" w:rsidP="00791B88">
                  <w:pPr>
                    <w:tabs>
                      <w:tab w:val="left" w:pos="3120"/>
                      <w:tab w:val="right" w:pos="4647"/>
                    </w:tabs>
                    <w:spacing w:after="0" w:line="240" w:lineRule="auto"/>
                    <w:rPr>
                      <w:rFonts w:ascii="Times New Roman" w:hAnsi="Times New Roman"/>
                      <w:sz w:val="24"/>
                      <w:szCs w:val="24"/>
                    </w:rPr>
                  </w:pPr>
                  <w:r>
                    <w:rPr>
                      <w:rFonts w:ascii="Times New Roman" w:hAnsi="Times New Roman"/>
                      <w:sz w:val="24"/>
                      <w:szCs w:val="24"/>
                    </w:rPr>
                    <w:t>Приказ № 27  от 01.09.2016</w:t>
                  </w:r>
                  <w:r w:rsidR="00791B88">
                    <w:rPr>
                      <w:rFonts w:ascii="Times New Roman" w:hAnsi="Times New Roman"/>
                      <w:sz w:val="24"/>
                      <w:szCs w:val="24"/>
                    </w:rPr>
                    <w:t xml:space="preserve">г.      </w:t>
                  </w:r>
                </w:p>
                <w:p w:rsidR="00791B88" w:rsidRDefault="00791B88" w:rsidP="00791B88">
                  <w:pPr>
                    <w:tabs>
                      <w:tab w:val="left" w:pos="3120"/>
                      <w:tab w:val="right" w:pos="4647"/>
                    </w:tabs>
                    <w:spacing w:after="0" w:line="240" w:lineRule="auto"/>
                    <w:rPr>
                      <w:rFonts w:ascii="Times New Roman" w:hAnsi="Times New Roman"/>
                      <w:sz w:val="24"/>
                      <w:szCs w:val="24"/>
                    </w:rPr>
                  </w:pPr>
                  <w:r>
                    <w:rPr>
                      <w:rFonts w:ascii="Times New Roman" w:hAnsi="Times New Roman"/>
                      <w:sz w:val="24"/>
                      <w:szCs w:val="24"/>
                    </w:rPr>
                    <w:t xml:space="preserve"> заведующий</w:t>
                  </w:r>
                  <w:r w:rsidRPr="003425C4">
                    <w:rPr>
                      <w:rFonts w:ascii="Times New Roman" w:hAnsi="Times New Roman"/>
                      <w:sz w:val="24"/>
                      <w:szCs w:val="24"/>
                    </w:rPr>
                    <w:t xml:space="preserve"> МБДОУ №1 «</w:t>
                  </w:r>
                  <w:r>
                    <w:rPr>
                      <w:rFonts w:ascii="Times New Roman" w:hAnsi="Times New Roman"/>
                      <w:sz w:val="24"/>
                      <w:szCs w:val="24"/>
                    </w:rPr>
                    <w:t>Русалочка</w:t>
                  </w:r>
                </w:p>
                <w:p w:rsidR="00791B88" w:rsidRPr="003425C4" w:rsidRDefault="00791B88" w:rsidP="00791B88">
                  <w:pPr>
                    <w:tabs>
                      <w:tab w:val="left" w:pos="3120"/>
                      <w:tab w:val="right" w:pos="4647"/>
                    </w:tabs>
                    <w:spacing w:after="0" w:line="240" w:lineRule="auto"/>
                    <w:rPr>
                      <w:rFonts w:ascii="Times New Roman" w:hAnsi="Times New Roman"/>
                      <w:sz w:val="24"/>
                      <w:szCs w:val="24"/>
                    </w:rPr>
                  </w:pPr>
                  <w:r>
                    <w:rPr>
                      <w:rFonts w:ascii="Times New Roman" w:hAnsi="Times New Roman"/>
                      <w:sz w:val="24"/>
                      <w:szCs w:val="24"/>
                    </w:rPr>
                    <w:t>__________________  Венюкова Л.М.</w:t>
                  </w:r>
                </w:p>
              </w:tc>
            </w:tr>
          </w:tbl>
          <w:p w:rsidR="00791B88" w:rsidRDefault="00791B88" w:rsidP="00791B88">
            <w:pPr>
              <w:pStyle w:val="ConsPlusNormal"/>
              <w:widowControl/>
              <w:spacing w:line="276" w:lineRule="auto"/>
              <w:ind w:firstLine="540"/>
              <w:jc w:val="center"/>
              <w:rPr>
                <w:rFonts w:ascii="Times New Roman" w:hAnsi="Times New Roman" w:cs="Times New Roman"/>
                <w:sz w:val="24"/>
                <w:szCs w:val="24"/>
              </w:rPr>
            </w:pPr>
          </w:p>
          <w:p w:rsidR="00791B88" w:rsidRDefault="00791B88" w:rsidP="00791B88">
            <w:pPr>
              <w:pStyle w:val="ConsPlusNormal"/>
              <w:widowControl/>
              <w:spacing w:line="276" w:lineRule="auto"/>
              <w:ind w:firstLine="540"/>
              <w:jc w:val="center"/>
              <w:rPr>
                <w:rFonts w:ascii="Times New Roman" w:hAnsi="Times New Roman" w:cs="Times New Roman"/>
                <w:sz w:val="24"/>
                <w:szCs w:val="24"/>
              </w:rPr>
            </w:pPr>
          </w:p>
          <w:p w:rsidR="00791B88" w:rsidRDefault="00791B88" w:rsidP="00791B88">
            <w:pPr>
              <w:pStyle w:val="ConsPlusNormal"/>
              <w:widowControl/>
              <w:spacing w:line="276" w:lineRule="auto"/>
              <w:ind w:firstLine="540"/>
              <w:jc w:val="center"/>
              <w:rPr>
                <w:rFonts w:ascii="Times New Roman" w:hAnsi="Times New Roman" w:cs="Times New Roman"/>
                <w:sz w:val="24"/>
                <w:szCs w:val="24"/>
              </w:rPr>
            </w:pPr>
          </w:p>
          <w:p w:rsidR="00791B88" w:rsidRDefault="00791B88" w:rsidP="00791B88">
            <w:pPr>
              <w:shd w:val="clear" w:color="auto" w:fill="FFFFFF"/>
              <w:jc w:val="center"/>
              <w:rPr>
                <w:rFonts w:ascii="Times New Roman" w:hAnsi="Times New Roman"/>
                <w:b/>
                <w:sz w:val="24"/>
                <w:szCs w:val="24"/>
              </w:rPr>
            </w:pPr>
          </w:p>
          <w:p w:rsidR="00791B88" w:rsidRDefault="00791B88" w:rsidP="00791B88">
            <w:pPr>
              <w:shd w:val="clear" w:color="auto" w:fill="FFFFFF"/>
              <w:jc w:val="center"/>
              <w:rPr>
                <w:rFonts w:ascii="Times New Roman" w:hAnsi="Times New Roman"/>
                <w:b/>
                <w:sz w:val="24"/>
                <w:szCs w:val="24"/>
              </w:rPr>
            </w:pPr>
          </w:p>
          <w:p w:rsidR="00791B88" w:rsidRDefault="00791B88" w:rsidP="00791B88">
            <w:pPr>
              <w:shd w:val="clear" w:color="auto" w:fill="FFFFFF"/>
              <w:jc w:val="center"/>
              <w:rPr>
                <w:rFonts w:ascii="Times New Roman" w:hAnsi="Times New Roman"/>
                <w:b/>
                <w:sz w:val="24"/>
                <w:szCs w:val="24"/>
              </w:rPr>
            </w:pPr>
          </w:p>
          <w:p w:rsidR="00791B88" w:rsidRDefault="00791B88" w:rsidP="00BE2F2B">
            <w:pPr>
              <w:shd w:val="clear" w:color="auto" w:fill="FFFFFF"/>
              <w:rPr>
                <w:rFonts w:ascii="Times New Roman" w:hAnsi="Times New Roman"/>
                <w:b/>
                <w:sz w:val="24"/>
                <w:szCs w:val="24"/>
              </w:rPr>
            </w:pPr>
          </w:p>
          <w:p w:rsidR="00791B88" w:rsidRPr="00791B88" w:rsidRDefault="00791B88" w:rsidP="00791B88">
            <w:pPr>
              <w:shd w:val="clear" w:color="auto" w:fill="FFFFFF"/>
              <w:jc w:val="center"/>
              <w:rPr>
                <w:rFonts w:ascii="Times New Roman" w:hAnsi="Times New Roman"/>
                <w:b/>
                <w:sz w:val="40"/>
                <w:szCs w:val="24"/>
              </w:rPr>
            </w:pPr>
          </w:p>
          <w:p w:rsidR="00791B88" w:rsidRDefault="00791B88" w:rsidP="00791B88">
            <w:pPr>
              <w:shd w:val="clear" w:color="auto" w:fill="FFFFFF"/>
              <w:jc w:val="center"/>
              <w:rPr>
                <w:rFonts w:ascii="Times New Roman" w:hAnsi="Times New Roman"/>
                <w:b/>
                <w:sz w:val="40"/>
                <w:szCs w:val="24"/>
              </w:rPr>
            </w:pPr>
            <w:r w:rsidRPr="00791B88">
              <w:rPr>
                <w:rFonts w:ascii="Times New Roman" w:hAnsi="Times New Roman"/>
                <w:b/>
                <w:sz w:val="40"/>
                <w:szCs w:val="24"/>
              </w:rPr>
              <w:t>Рабочая программа</w:t>
            </w:r>
            <w:r w:rsidR="00EB4E76">
              <w:rPr>
                <w:rFonts w:ascii="Times New Roman" w:hAnsi="Times New Roman"/>
                <w:b/>
                <w:sz w:val="40"/>
                <w:szCs w:val="24"/>
              </w:rPr>
              <w:t xml:space="preserve"> </w:t>
            </w:r>
          </w:p>
          <w:p w:rsidR="00EB4E76" w:rsidRPr="00791B88" w:rsidRDefault="00EB4E76" w:rsidP="00791B88">
            <w:pPr>
              <w:shd w:val="clear" w:color="auto" w:fill="FFFFFF"/>
              <w:jc w:val="center"/>
              <w:rPr>
                <w:rFonts w:ascii="Times New Roman" w:hAnsi="Times New Roman"/>
                <w:b/>
                <w:sz w:val="40"/>
                <w:szCs w:val="24"/>
              </w:rPr>
            </w:pPr>
            <w:r>
              <w:rPr>
                <w:rFonts w:ascii="Times New Roman" w:hAnsi="Times New Roman"/>
                <w:b/>
                <w:sz w:val="40"/>
                <w:szCs w:val="24"/>
              </w:rPr>
              <w:t>образовательной деятельности</w:t>
            </w:r>
          </w:p>
          <w:p w:rsidR="00BE2F2B" w:rsidRDefault="00EB4E76" w:rsidP="00791B88">
            <w:pPr>
              <w:shd w:val="clear" w:color="auto" w:fill="FFFFFF"/>
              <w:jc w:val="center"/>
              <w:rPr>
                <w:rFonts w:ascii="Times New Roman" w:hAnsi="Times New Roman"/>
                <w:b/>
                <w:sz w:val="40"/>
                <w:szCs w:val="24"/>
              </w:rPr>
            </w:pPr>
            <w:r>
              <w:rPr>
                <w:rFonts w:ascii="Times New Roman" w:hAnsi="Times New Roman"/>
                <w:b/>
                <w:sz w:val="40"/>
                <w:szCs w:val="24"/>
              </w:rPr>
              <w:t xml:space="preserve">в </w:t>
            </w:r>
            <w:r w:rsidR="00EF085F">
              <w:rPr>
                <w:rFonts w:ascii="Times New Roman" w:hAnsi="Times New Roman"/>
                <w:b/>
                <w:sz w:val="40"/>
                <w:szCs w:val="24"/>
              </w:rPr>
              <w:t xml:space="preserve">первой </w:t>
            </w:r>
            <w:r w:rsidR="00BE2F2B">
              <w:rPr>
                <w:rFonts w:ascii="Times New Roman" w:hAnsi="Times New Roman"/>
                <w:b/>
                <w:sz w:val="40"/>
                <w:szCs w:val="24"/>
              </w:rPr>
              <w:t xml:space="preserve">младшей </w:t>
            </w:r>
            <w:r>
              <w:rPr>
                <w:rFonts w:ascii="Times New Roman" w:hAnsi="Times New Roman"/>
                <w:b/>
                <w:sz w:val="40"/>
                <w:szCs w:val="24"/>
              </w:rPr>
              <w:t>группе</w:t>
            </w:r>
            <w:r w:rsidR="00791B88">
              <w:rPr>
                <w:rFonts w:ascii="Times New Roman" w:hAnsi="Times New Roman"/>
                <w:b/>
                <w:sz w:val="40"/>
                <w:szCs w:val="24"/>
              </w:rPr>
              <w:t xml:space="preserve">  </w:t>
            </w:r>
          </w:p>
          <w:p w:rsidR="00791B88" w:rsidRDefault="00791B88" w:rsidP="00791B88">
            <w:pPr>
              <w:shd w:val="clear" w:color="auto" w:fill="FFFFFF"/>
              <w:jc w:val="center"/>
              <w:rPr>
                <w:rFonts w:ascii="Times New Roman" w:hAnsi="Times New Roman"/>
                <w:b/>
                <w:sz w:val="40"/>
                <w:szCs w:val="24"/>
              </w:rPr>
            </w:pPr>
            <w:r>
              <w:rPr>
                <w:rFonts w:ascii="Times New Roman" w:hAnsi="Times New Roman"/>
                <w:b/>
                <w:sz w:val="40"/>
                <w:szCs w:val="24"/>
              </w:rPr>
              <w:t xml:space="preserve">общеразвивающей </w:t>
            </w:r>
            <w:r w:rsidRPr="00791B88">
              <w:rPr>
                <w:rFonts w:ascii="Times New Roman" w:hAnsi="Times New Roman"/>
                <w:b/>
                <w:sz w:val="40"/>
                <w:szCs w:val="24"/>
              </w:rPr>
              <w:t>направленности</w:t>
            </w:r>
          </w:p>
          <w:p w:rsidR="00791B88" w:rsidRPr="00791B88" w:rsidRDefault="00791B88" w:rsidP="00791B88">
            <w:pPr>
              <w:shd w:val="clear" w:color="auto" w:fill="FFFFFF"/>
              <w:jc w:val="center"/>
              <w:rPr>
                <w:rFonts w:ascii="Times New Roman" w:hAnsi="Times New Roman"/>
                <w:sz w:val="40"/>
                <w:szCs w:val="24"/>
              </w:rPr>
            </w:pPr>
            <w:r w:rsidRPr="00791B88">
              <w:rPr>
                <w:rFonts w:ascii="Times New Roman" w:hAnsi="Times New Roman"/>
                <w:sz w:val="40"/>
                <w:szCs w:val="24"/>
              </w:rPr>
              <w:t xml:space="preserve"> для детей </w:t>
            </w:r>
            <w:r w:rsidR="00EF085F">
              <w:rPr>
                <w:rFonts w:ascii="Times New Roman" w:hAnsi="Times New Roman"/>
                <w:sz w:val="40"/>
                <w:szCs w:val="24"/>
              </w:rPr>
              <w:t>2-3</w:t>
            </w:r>
            <w:r w:rsidR="00984FF5">
              <w:rPr>
                <w:rFonts w:ascii="Times New Roman" w:hAnsi="Times New Roman"/>
                <w:sz w:val="40"/>
                <w:szCs w:val="24"/>
              </w:rPr>
              <w:t xml:space="preserve"> </w:t>
            </w:r>
            <w:r w:rsidR="00EB7AE4">
              <w:rPr>
                <w:rFonts w:ascii="Times New Roman" w:hAnsi="Times New Roman"/>
                <w:sz w:val="40"/>
                <w:szCs w:val="24"/>
              </w:rPr>
              <w:t>лет №2</w:t>
            </w:r>
          </w:p>
          <w:p w:rsidR="00791B88" w:rsidRPr="00791B88" w:rsidRDefault="00791B88" w:rsidP="00791B88">
            <w:pPr>
              <w:shd w:val="clear" w:color="auto" w:fill="FFFFFF"/>
              <w:jc w:val="center"/>
              <w:rPr>
                <w:rFonts w:ascii="Times New Roman" w:hAnsi="Times New Roman"/>
                <w:sz w:val="40"/>
                <w:szCs w:val="24"/>
              </w:rPr>
            </w:pPr>
            <w:r w:rsidRPr="00791B88">
              <w:rPr>
                <w:rFonts w:ascii="Times New Roman" w:hAnsi="Times New Roman"/>
                <w:sz w:val="40"/>
                <w:szCs w:val="24"/>
              </w:rPr>
              <w:t xml:space="preserve">МБДОУ №1 «Русалочка» </w:t>
            </w:r>
          </w:p>
          <w:p w:rsidR="00791B88" w:rsidRPr="00791B88" w:rsidRDefault="00DD773D" w:rsidP="00791B88">
            <w:pPr>
              <w:shd w:val="clear" w:color="auto" w:fill="FFFFFF"/>
              <w:jc w:val="center"/>
              <w:rPr>
                <w:rFonts w:ascii="Times New Roman" w:hAnsi="Times New Roman"/>
                <w:b/>
                <w:sz w:val="40"/>
                <w:szCs w:val="24"/>
              </w:rPr>
            </w:pPr>
            <w:r>
              <w:rPr>
                <w:rFonts w:ascii="Times New Roman" w:hAnsi="Times New Roman"/>
                <w:b/>
                <w:sz w:val="40"/>
                <w:szCs w:val="24"/>
              </w:rPr>
              <w:t xml:space="preserve">на 2016 -2017 </w:t>
            </w:r>
            <w:r w:rsidR="00791B88">
              <w:rPr>
                <w:rFonts w:ascii="Times New Roman" w:hAnsi="Times New Roman"/>
                <w:b/>
                <w:sz w:val="40"/>
                <w:szCs w:val="24"/>
              </w:rPr>
              <w:t xml:space="preserve"> </w:t>
            </w:r>
            <w:proofErr w:type="spellStart"/>
            <w:r w:rsidR="00791B88">
              <w:rPr>
                <w:rFonts w:ascii="Times New Roman" w:hAnsi="Times New Roman"/>
                <w:b/>
                <w:sz w:val="40"/>
                <w:szCs w:val="24"/>
              </w:rPr>
              <w:t>уч</w:t>
            </w:r>
            <w:proofErr w:type="spellEnd"/>
            <w:r w:rsidR="00791B88">
              <w:rPr>
                <w:rFonts w:ascii="Times New Roman" w:hAnsi="Times New Roman"/>
                <w:b/>
                <w:sz w:val="40"/>
                <w:szCs w:val="24"/>
              </w:rPr>
              <w:t>.</w:t>
            </w:r>
            <w:r>
              <w:rPr>
                <w:rFonts w:ascii="Times New Roman" w:hAnsi="Times New Roman"/>
                <w:b/>
                <w:sz w:val="40"/>
                <w:szCs w:val="24"/>
              </w:rPr>
              <w:t xml:space="preserve"> </w:t>
            </w:r>
            <w:r w:rsidR="00791B88">
              <w:rPr>
                <w:rFonts w:ascii="Times New Roman" w:hAnsi="Times New Roman"/>
                <w:b/>
                <w:sz w:val="40"/>
                <w:szCs w:val="24"/>
              </w:rPr>
              <w:t>год</w:t>
            </w:r>
          </w:p>
          <w:p w:rsidR="00791B88" w:rsidRPr="00791B88" w:rsidRDefault="00791B88" w:rsidP="00791B88">
            <w:pPr>
              <w:shd w:val="clear" w:color="auto" w:fill="FFFFFF"/>
              <w:rPr>
                <w:rFonts w:ascii="Times New Roman" w:hAnsi="Times New Roman"/>
                <w:bCs/>
                <w:sz w:val="40"/>
                <w:szCs w:val="24"/>
              </w:rPr>
            </w:pPr>
          </w:p>
          <w:p w:rsidR="00791B88" w:rsidRDefault="00791B88" w:rsidP="00791B88">
            <w:pPr>
              <w:shd w:val="clear" w:color="auto" w:fill="FFFFFF"/>
              <w:rPr>
                <w:rFonts w:ascii="Times New Roman" w:hAnsi="Times New Roman"/>
                <w:bCs/>
                <w:sz w:val="24"/>
                <w:szCs w:val="24"/>
              </w:rPr>
            </w:pPr>
          </w:p>
          <w:p w:rsidR="00791B88" w:rsidRDefault="00791B88" w:rsidP="00791B88">
            <w:pPr>
              <w:shd w:val="clear" w:color="auto" w:fill="FFFFFF"/>
              <w:rPr>
                <w:rFonts w:ascii="Times New Roman" w:hAnsi="Times New Roman"/>
                <w:bCs/>
                <w:sz w:val="24"/>
                <w:szCs w:val="24"/>
              </w:rPr>
            </w:pPr>
          </w:p>
          <w:p w:rsidR="00791B88" w:rsidRDefault="00791B88" w:rsidP="00791B88">
            <w:pPr>
              <w:shd w:val="clear" w:color="auto" w:fill="FFFFFF"/>
              <w:rPr>
                <w:rFonts w:ascii="Times New Roman" w:hAnsi="Times New Roman"/>
                <w:bCs/>
                <w:sz w:val="24"/>
                <w:szCs w:val="24"/>
              </w:rPr>
            </w:pPr>
          </w:p>
          <w:p w:rsidR="00791B88" w:rsidRDefault="00791B88" w:rsidP="00791B88">
            <w:pPr>
              <w:shd w:val="clear" w:color="auto" w:fill="FFFFFF"/>
              <w:rPr>
                <w:rFonts w:ascii="Times New Roman" w:hAnsi="Times New Roman"/>
                <w:bCs/>
                <w:sz w:val="24"/>
                <w:szCs w:val="24"/>
              </w:rPr>
            </w:pPr>
          </w:p>
          <w:p w:rsidR="00791B88" w:rsidRPr="003425C4" w:rsidRDefault="00791B88" w:rsidP="00791B88">
            <w:pPr>
              <w:shd w:val="clear" w:color="auto" w:fill="FFFFFF"/>
              <w:rPr>
                <w:rFonts w:ascii="Times New Roman" w:hAnsi="Times New Roman"/>
                <w:bCs/>
                <w:sz w:val="24"/>
                <w:szCs w:val="24"/>
              </w:rPr>
            </w:pPr>
          </w:p>
          <w:p w:rsidR="00791B88" w:rsidRPr="00EB7AE4" w:rsidRDefault="00791B88" w:rsidP="00791B88">
            <w:pPr>
              <w:shd w:val="clear" w:color="auto" w:fill="FFFFFF"/>
              <w:spacing w:line="264" w:lineRule="exact"/>
              <w:jc w:val="right"/>
              <w:rPr>
                <w:rFonts w:ascii="Times New Roman" w:hAnsi="Times New Roman"/>
                <w:bCs/>
                <w:sz w:val="24"/>
                <w:szCs w:val="24"/>
              </w:rPr>
            </w:pPr>
            <w:r w:rsidRPr="00EB7AE4">
              <w:rPr>
                <w:rFonts w:ascii="Times New Roman" w:hAnsi="Times New Roman"/>
                <w:bCs/>
                <w:sz w:val="24"/>
                <w:szCs w:val="24"/>
              </w:rPr>
              <w:t>Авторы программы</w:t>
            </w:r>
          </w:p>
          <w:p w:rsidR="00791B88" w:rsidRPr="00EB7AE4" w:rsidRDefault="00DD773D" w:rsidP="00791B88">
            <w:pPr>
              <w:shd w:val="clear" w:color="auto" w:fill="FFFFFF"/>
              <w:spacing w:line="264" w:lineRule="exact"/>
              <w:ind w:left="3540" w:hanging="3540"/>
              <w:jc w:val="right"/>
              <w:rPr>
                <w:rFonts w:ascii="Times New Roman" w:hAnsi="Times New Roman"/>
                <w:bCs/>
                <w:sz w:val="24"/>
                <w:szCs w:val="24"/>
              </w:rPr>
            </w:pPr>
            <w:r>
              <w:rPr>
                <w:rFonts w:ascii="Times New Roman" w:hAnsi="Times New Roman"/>
                <w:bCs/>
                <w:sz w:val="24"/>
                <w:szCs w:val="24"/>
              </w:rPr>
              <w:t>Терёхина В.И</w:t>
            </w:r>
            <w:r w:rsidR="00791B88" w:rsidRPr="00EB7AE4">
              <w:rPr>
                <w:rFonts w:ascii="Times New Roman" w:hAnsi="Times New Roman"/>
                <w:bCs/>
                <w:sz w:val="24"/>
                <w:szCs w:val="24"/>
              </w:rPr>
              <w:t>.- воспитатель</w:t>
            </w:r>
          </w:p>
          <w:p w:rsidR="00791B88" w:rsidRPr="00EB7AE4" w:rsidRDefault="00DD773D" w:rsidP="00791B88">
            <w:pPr>
              <w:shd w:val="clear" w:color="auto" w:fill="FFFFFF"/>
              <w:spacing w:line="264" w:lineRule="exact"/>
              <w:jc w:val="right"/>
              <w:rPr>
                <w:rFonts w:ascii="Times New Roman" w:hAnsi="Times New Roman"/>
                <w:bCs/>
                <w:sz w:val="24"/>
                <w:szCs w:val="24"/>
              </w:rPr>
            </w:pPr>
            <w:r>
              <w:rPr>
                <w:rFonts w:ascii="Times New Roman" w:hAnsi="Times New Roman"/>
                <w:bCs/>
                <w:sz w:val="24"/>
                <w:szCs w:val="24"/>
              </w:rPr>
              <w:t xml:space="preserve"> Соломина Н.А. </w:t>
            </w:r>
            <w:r w:rsidR="00791B88" w:rsidRPr="00EB7AE4">
              <w:rPr>
                <w:rFonts w:ascii="Times New Roman" w:hAnsi="Times New Roman"/>
                <w:bCs/>
                <w:sz w:val="24"/>
                <w:szCs w:val="24"/>
              </w:rPr>
              <w:t>- воспитатель</w:t>
            </w:r>
          </w:p>
          <w:p w:rsidR="00791B88" w:rsidRPr="00EB7AE4" w:rsidRDefault="00791B88" w:rsidP="00791B88">
            <w:pPr>
              <w:shd w:val="clear" w:color="auto" w:fill="FFFFFF"/>
              <w:spacing w:line="264" w:lineRule="exact"/>
              <w:rPr>
                <w:rFonts w:ascii="Times New Roman" w:hAnsi="Times New Roman"/>
                <w:sz w:val="24"/>
                <w:szCs w:val="24"/>
              </w:rPr>
            </w:pPr>
          </w:p>
          <w:p w:rsidR="00791B88" w:rsidRPr="003425C4" w:rsidRDefault="00791B88" w:rsidP="00791B88">
            <w:pPr>
              <w:shd w:val="clear" w:color="auto" w:fill="FFFFFF"/>
              <w:spacing w:line="264" w:lineRule="exact"/>
              <w:rPr>
                <w:rFonts w:ascii="Times New Roman" w:hAnsi="Times New Roman"/>
                <w:sz w:val="24"/>
                <w:szCs w:val="24"/>
              </w:rPr>
            </w:pPr>
          </w:p>
          <w:p w:rsidR="00791B88" w:rsidRDefault="00791B88" w:rsidP="00791B88">
            <w:pPr>
              <w:shd w:val="clear" w:color="auto" w:fill="FFFFFF"/>
              <w:spacing w:line="264" w:lineRule="exact"/>
              <w:jc w:val="center"/>
              <w:rPr>
                <w:rFonts w:ascii="Times New Roman" w:hAnsi="Times New Roman"/>
                <w:sz w:val="24"/>
                <w:szCs w:val="24"/>
              </w:rPr>
            </w:pPr>
          </w:p>
          <w:p w:rsidR="00791B88" w:rsidRDefault="00791B88" w:rsidP="00791B88">
            <w:pPr>
              <w:shd w:val="clear" w:color="auto" w:fill="FFFFFF"/>
              <w:spacing w:line="264" w:lineRule="exact"/>
              <w:jc w:val="center"/>
              <w:rPr>
                <w:rFonts w:ascii="Times New Roman" w:hAnsi="Times New Roman"/>
                <w:sz w:val="24"/>
                <w:szCs w:val="24"/>
              </w:rPr>
            </w:pPr>
          </w:p>
          <w:p w:rsidR="00791B88" w:rsidRDefault="00791B88" w:rsidP="00791B88">
            <w:pPr>
              <w:shd w:val="clear" w:color="auto" w:fill="FFFFFF"/>
              <w:spacing w:line="264" w:lineRule="exact"/>
              <w:jc w:val="center"/>
              <w:rPr>
                <w:rFonts w:ascii="Times New Roman" w:hAnsi="Times New Roman"/>
                <w:sz w:val="24"/>
                <w:szCs w:val="24"/>
              </w:rPr>
            </w:pPr>
          </w:p>
          <w:p w:rsidR="00791B88" w:rsidRDefault="00791B88" w:rsidP="00791B88">
            <w:pPr>
              <w:shd w:val="clear" w:color="auto" w:fill="FFFFFF"/>
              <w:spacing w:line="264" w:lineRule="exact"/>
              <w:jc w:val="center"/>
              <w:rPr>
                <w:rFonts w:ascii="Times New Roman" w:hAnsi="Times New Roman"/>
                <w:sz w:val="24"/>
                <w:szCs w:val="24"/>
              </w:rPr>
            </w:pPr>
          </w:p>
          <w:p w:rsidR="00791B88" w:rsidRDefault="00791B88" w:rsidP="00791B88">
            <w:pPr>
              <w:shd w:val="clear" w:color="auto" w:fill="FFFFFF"/>
              <w:spacing w:line="264" w:lineRule="exact"/>
              <w:jc w:val="center"/>
              <w:rPr>
                <w:rFonts w:ascii="Times New Roman" w:hAnsi="Times New Roman"/>
                <w:sz w:val="24"/>
                <w:szCs w:val="24"/>
              </w:rPr>
            </w:pPr>
          </w:p>
          <w:p w:rsidR="00791B88" w:rsidRDefault="00791B88" w:rsidP="00791B88">
            <w:pPr>
              <w:shd w:val="clear" w:color="auto" w:fill="FFFFFF"/>
              <w:spacing w:line="264" w:lineRule="exact"/>
              <w:jc w:val="center"/>
              <w:rPr>
                <w:rFonts w:ascii="Times New Roman" w:hAnsi="Times New Roman"/>
                <w:sz w:val="24"/>
                <w:szCs w:val="24"/>
              </w:rPr>
            </w:pPr>
          </w:p>
          <w:p w:rsidR="00791B88" w:rsidRDefault="00791B88" w:rsidP="00791B88">
            <w:pPr>
              <w:shd w:val="clear" w:color="auto" w:fill="FFFFFF"/>
              <w:spacing w:line="264" w:lineRule="exact"/>
              <w:rPr>
                <w:rFonts w:ascii="Times New Roman" w:hAnsi="Times New Roman"/>
                <w:sz w:val="24"/>
                <w:szCs w:val="24"/>
              </w:rPr>
            </w:pPr>
          </w:p>
          <w:p w:rsidR="00791B88" w:rsidRDefault="00791B88" w:rsidP="00791B88">
            <w:pPr>
              <w:shd w:val="clear" w:color="auto" w:fill="FFFFFF"/>
              <w:spacing w:line="264" w:lineRule="exact"/>
              <w:jc w:val="center"/>
              <w:rPr>
                <w:rFonts w:ascii="Times New Roman" w:hAnsi="Times New Roman"/>
                <w:sz w:val="24"/>
                <w:szCs w:val="24"/>
              </w:rPr>
            </w:pPr>
            <w:r>
              <w:rPr>
                <w:rFonts w:ascii="Times New Roman" w:hAnsi="Times New Roman"/>
                <w:sz w:val="24"/>
                <w:szCs w:val="24"/>
              </w:rPr>
              <w:t xml:space="preserve">п. Гигант </w:t>
            </w:r>
          </w:p>
          <w:p w:rsidR="00791B88" w:rsidRPr="003425C4" w:rsidRDefault="00DD773D" w:rsidP="00791B88">
            <w:pPr>
              <w:shd w:val="clear" w:color="auto" w:fill="FFFFFF"/>
              <w:spacing w:line="264" w:lineRule="exact"/>
              <w:jc w:val="center"/>
              <w:rPr>
                <w:rFonts w:ascii="Times New Roman" w:hAnsi="Times New Roman"/>
                <w:sz w:val="24"/>
                <w:szCs w:val="24"/>
              </w:rPr>
            </w:pPr>
            <w:r>
              <w:rPr>
                <w:rFonts w:ascii="Times New Roman" w:hAnsi="Times New Roman"/>
                <w:sz w:val="24"/>
                <w:szCs w:val="24"/>
              </w:rPr>
              <w:t>2016</w:t>
            </w:r>
            <w:r w:rsidR="00791B88">
              <w:rPr>
                <w:rFonts w:ascii="Times New Roman" w:hAnsi="Times New Roman"/>
                <w:sz w:val="24"/>
                <w:szCs w:val="24"/>
              </w:rPr>
              <w:t xml:space="preserve"> г.</w:t>
            </w:r>
          </w:p>
          <w:p w:rsidR="00791B88" w:rsidRDefault="00791B88" w:rsidP="00791B88">
            <w:pPr>
              <w:pStyle w:val="ConsPlusNormal"/>
              <w:widowControl/>
              <w:spacing w:line="276" w:lineRule="auto"/>
              <w:ind w:firstLine="0"/>
              <w:rPr>
                <w:rFonts w:ascii="Times New Roman" w:hAnsi="Times New Roman" w:cs="Times New Roman"/>
                <w:sz w:val="24"/>
                <w:szCs w:val="24"/>
              </w:rPr>
            </w:pPr>
          </w:p>
        </w:tc>
      </w:tr>
    </w:tbl>
    <w:p w:rsidR="00FC494A" w:rsidRDefault="00FC494A" w:rsidP="00FC494A">
      <w:pPr>
        <w:spacing w:after="0" w:line="240" w:lineRule="auto"/>
        <w:jc w:val="center"/>
        <w:rPr>
          <w:rFonts w:ascii="Times New Roman" w:hAnsi="Times New Roman" w:cs="Times New Roman"/>
          <w:b/>
          <w:sz w:val="28"/>
          <w:szCs w:val="24"/>
        </w:rPr>
      </w:pPr>
    </w:p>
    <w:p w:rsidR="00FC494A" w:rsidRPr="00CB20FF" w:rsidRDefault="00FC494A" w:rsidP="00FC494A">
      <w:pPr>
        <w:spacing w:after="0" w:line="240" w:lineRule="auto"/>
        <w:jc w:val="center"/>
        <w:rPr>
          <w:rFonts w:ascii="Times New Roman" w:hAnsi="Times New Roman" w:cs="Times New Roman"/>
          <w:b/>
          <w:sz w:val="28"/>
          <w:szCs w:val="24"/>
        </w:rPr>
      </w:pPr>
      <w:r w:rsidRPr="00CB20FF">
        <w:rPr>
          <w:rFonts w:ascii="Times New Roman" w:hAnsi="Times New Roman" w:cs="Times New Roman"/>
          <w:b/>
          <w:sz w:val="28"/>
          <w:szCs w:val="24"/>
        </w:rPr>
        <w:t>Содержание</w:t>
      </w:r>
    </w:p>
    <w:p w:rsidR="00FC494A" w:rsidRDefault="00FC494A" w:rsidP="00FC494A">
      <w:pPr>
        <w:spacing w:after="0" w:line="240" w:lineRule="auto"/>
        <w:jc w:val="center"/>
        <w:rPr>
          <w:rFonts w:ascii="Times New Roman" w:hAnsi="Times New Roman" w:cs="Times New Roman"/>
          <w:b/>
          <w:sz w:val="24"/>
          <w:szCs w:val="24"/>
        </w:rPr>
      </w:pPr>
    </w:p>
    <w:tbl>
      <w:tblPr>
        <w:tblStyle w:val="a5"/>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661"/>
        <w:gridCol w:w="190"/>
        <w:gridCol w:w="732"/>
        <w:gridCol w:w="212"/>
        <w:gridCol w:w="48"/>
        <w:gridCol w:w="6946"/>
        <w:gridCol w:w="708"/>
      </w:tblGrid>
      <w:tr w:rsidR="00FC494A" w:rsidRPr="00D46D44" w:rsidTr="00CA737E">
        <w:tc>
          <w:tcPr>
            <w:tcW w:w="567" w:type="dxa"/>
          </w:tcPr>
          <w:p w:rsidR="00FC494A" w:rsidRPr="00D46D44" w:rsidRDefault="00FC494A" w:rsidP="00F44821">
            <w:pPr>
              <w:spacing w:line="276" w:lineRule="auto"/>
              <w:rPr>
                <w:rFonts w:ascii="Times New Roman" w:hAnsi="Times New Roman" w:cs="Times New Roman"/>
                <w:b/>
                <w:sz w:val="24"/>
                <w:szCs w:val="24"/>
                <w:lang w:val="en-US"/>
              </w:rPr>
            </w:pPr>
            <w:r w:rsidRPr="00D46D44">
              <w:rPr>
                <w:rFonts w:ascii="Times New Roman" w:hAnsi="Times New Roman" w:cs="Times New Roman"/>
                <w:b/>
                <w:sz w:val="28"/>
                <w:szCs w:val="24"/>
                <w:lang w:val="en-US"/>
              </w:rPr>
              <w:t>I</w:t>
            </w:r>
          </w:p>
        </w:tc>
        <w:tc>
          <w:tcPr>
            <w:tcW w:w="8789" w:type="dxa"/>
            <w:gridSpan w:val="6"/>
          </w:tcPr>
          <w:p w:rsidR="00FC494A" w:rsidRPr="00D46D44" w:rsidRDefault="00FC494A" w:rsidP="00F44821">
            <w:pPr>
              <w:spacing w:line="276" w:lineRule="auto"/>
              <w:rPr>
                <w:rFonts w:ascii="Times New Roman" w:hAnsi="Times New Roman" w:cs="Times New Roman"/>
                <w:b/>
                <w:sz w:val="24"/>
                <w:szCs w:val="24"/>
              </w:rPr>
            </w:pPr>
            <w:r w:rsidRPr="00D46D44">
              <w:rPr>
                <w:rFonts w:ascii="Times New Roman" w:hAnsi="Times New Roman" w:cs="Times New Roman"/>
                <w:b/>
                <w:sz w:val="28"/>
                <w:szCs w:val="24"/>
              </w:rPr>
              <w:t>Целевой раздел</w:t>
            </w:r>
          </w:p>
        </w:tc>
        <w:tc>
          <w:tcPr>
            <w:tcW w:w="708" w:type="dxa"/>
          </w:tcPr>
          <w:p w:rsidR="00FC494A" w:rsidRPr="00A65D95" w:rsidRDefault="00FC494A"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3</w:t>
            </w:r>
          </w:p>
        </w:tc>
      </w:tr>
      <w:tr w:rsidR="00FC494A" w:rsidRPr="00D46D44" w:rsidTr="00CA737E">
        <w:tc>
          <w:tcPr>
            <w:tcW w:w="567" w:type="dxa"/>
            <w:vMerge w:val="restart"/>
          </w:tcPr>
          <w:p w:rsidR="00FC494A" w:rsidRPr="00D46D44" w:rsidRDefault="00FC494A" w:rsidP="00F44821">
            <w:pPr>
              <w:spacing w:line="276" w:lineRule="auto"/>
              <w:rPr>
                <w:rFonts w:ascii="Times New Roman" w:hAnsi="Times New Roman" w:cs="Times New Roman"/>
                <w:sz w:val="24"/>
                <w:szCs w:val="24"/>
              </w:rPr>
            </w:pPr>
            <w:r w:rsidRPr="00D46D44">
              <w:rPr>
                <w:rFonts w:ascii="Times New Roman" w:hAnsi="Times New Roman" w:cs="Times New Roman"/>
                <w:sz w:val="24"/>
                <w:szCs w:val="24"/>
              </w:rPr>
              <w:t>.</w:t>
            </w:r>
          </w:p>
        </w:tc>
        <w:tc>
          <w:tcPr>
            <w:tcW w:w="851" w:type="dxa"/>
            <w:gridSpan w:val="2"/>
          </w:tcPr>
          <w:p w:rsidR="00FC494A" w:rsidRPr="00D46D44" w:rsidRDefault="00FC494A"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1.1.</w:t>
            </w:r>
          </w:p>
        </w:tc>
        <w:tc>
          <w:tcPr>
            <w:tcW w:w="7938" w:type="dxa"/>
            <w:gridSpan w:val="4"/>
          </w:tcPr>
          <w:p w:rsidR="00FC494A" w:rsidRPr="00D46D44" w:rsidRDefault="00FC494A"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Пояснительная записка</w:t>
            </w:r>
          </w:p>
        </w:tc>
        <w:tc>
          <w:tcPr>
            <w:tcW w:w="708" w:type="dxa"/>
          </w:tcPr>
          <w:p w:rsidR="00FC494A" w:rsidRPr="00A65D95" w:rsidRDefault="00FC494A"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3</w:t>
            </w:r>
          </w:p>
        </w:tc>
      </w:tr>
      <w:tr w:rsidR="00FC494A" w:rsidRPr="00D46D44" w:rsidTr="00CA737E">
        <w:tc>
          <w:tcPr>
            <w:tcW w:w="567" w:type="dxa"/>
            <w:vMerge/>
          </w:tcPr>
          <w:p w:rsidR="00FC494A" w:rsidRPr="00D46D44" w:rsidRDefault="00FC494A" w:rsidP="00F44821">
            <w:pPr>
              <w:spacing w:line="276" w:lineRule="auto"/>
              <w:rPr>
                <w:rFonts w:ascii="Times New Roman" w:hAnsi="Times New Roman" w:cs="Times New Roman"/>
                <w:sz w:val="24"/>
                <w:szCs w:val="24"/>
              </w:rPr>
            </w:pPr>
          </w:p>
        </w:tc>
        <w:tc>
          <w:tcPr>
            <w:tcW w:w="851" w:type="dxa"/>
            <w:gridSpan w:val="2"/>
            <w:vMerge w:val="restart"/>
          </w:tcPr>
          <w:p w:rsidR="00FC494A" w:rsidRPr="00D46D44" w:rsidRDefault="00FC494A" w:rsidP="00F44821">
            <w:pPr>
              <w:spacing w:line="276" w:lineRule="auto"/>
              <w:rPr>
                <w:rFonts w:ascii="Times New Roman" w:hAnsi="Times New Roman" w:cs="Times New Roman"/>
                <w:sz w:val="28"/>
                <w:szCs w:val="24"/>
              </w:rPr>
            </w:pPr>
          </w:p>
        </w:tc>
        <w:tc>
          <w:tcPr>
            <w:tcW w:w="992" w:type="dxa"/>
            <w:gridSpan w:val="3"/>
          </w:tcPr>
          <w:p w:rsidR="00FC494A" w:rsidRPr="00D46D44" w:rsidRDefault="00FC494A"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1.1.1</w:t>
            </w:r>
          </w:p>
        </w:tc>
        <w:tc>
          <w:tcPr>
            <w:tcW w:w="6946" w:type="dxa"/>
          </w:tcPr>
          <w:p w:rsidR="00FC494A" w:rsidRPr="00D46D44" w:rsidRDefault="00FC494A"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Общая информация.</w:t>
            </w:r>
          </w:p>
        </w:tc>
        <w:tc>
          <w:tcPr>
            <w:tcW w:w="708" w:type="dxa"/>
          </w:tcPr>
          <w:p w:rsidR="00FC494A" w:rsidRPr="00A65D95" w:rsidRDefault="00FC494A"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3</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851" w:type="dxa"/>
            <w:gridSpan w:val="2"/>
            <w:vMerge/>
          </w:tcPr>
          <w:p w:rsidR="00FC494A" w:rsidRPr="00D46D44" w:rsidRDefault="00FC494A" w:rsidP="00F44821">
            <w:pPr>
              <w:widowControl w:val="0"/>
              <w:suppressAutoHyphens/>
              <w:spacing w:line="276" w:lineRule="auto"/>
              <w:jc w:val="both"/>
              <w:rPr>
                <w:rFonts w:ascii="Times New Roman" w:eastAsia="Arial Unicode MS" w:hAnsi="Times New Roman" w:cs="Times New Roman"/>
                <w:kern w:val="1"/>
                <w:sz w:val="28"/>
                <w:szCs w:val="24"/>
                <w:lang w:eastAsia="hi-IN" w:bidi="hi-IN"/>
              </w:rPr>
            </w:pPr>
          </w:p>
        </w:tc>
        <w:tc>
          <w:tcPr>
            <w:tcW w:w="992" w:type="dxa"/>
            <w:gridSpan w:val="3"/>
          </w:tcPr>
          <w:p w:rsidR="00FC494A" w:rsidRPr="00D46D44" w:rsidRDefault="00FC494A"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1.1.2.</w:t>
            </w:r>
          </w:p>
        </w:tc>
        <w:tc>
          <w:tcPr>
            <w:tcW w:w="6946" w:type="dxa"/>
          </w:tcPr>
          <w:p w:rsidR="00FC494A" w:rsidRPr="00D46D44" w:rsidRDefault="00FC494A" w:rsidP="00F44821">
            <w:pPr>
              <w:widowControl w:val="0"/>
              <w:suppressAutoHyphens/>
              <w:spacing w:line="276" w:lineRule="auto"/>
              <w:jc w:val="both"/>
              <w:rPr>
                <w:rFonts w:ascii="Times New Roman" w:eastAsia="Arial Unicode MS" w:hAnsi="Times New Roman" w:cs="Times New Roman"/>
                <w:kern w:val="1"/>
                <w:sz w:val="28"/>
                <w:szCs w:val="24"/>
                <w:lang w:eastAsia="hi-IN" w:bidi="hi-IN"/>
              </w:rPr>
            </w:pPr>
            <w:r w:rsidRPr="00D46D44">
              <w:rPr>
                <w:rFonts w:ascii="Times New Roman" w:hAnsi="Times New Roman" w:cs="Times New Roman"/>
                <w:sz w:val="28"/>
                <w:szCs w:val="24"/>
              </w:rPr>
              <w:t xml:space="preserve">Цели и задачи деятельности по реализации основной общеобразовательной программы </w:t>
            </w:r>
          </w:p>
        </w:tc>
        <w:tc>
          <w:tcPr>
            <w:tcW w:w="708" w:type="dxa"/>
          </w:tcPr>
          <w:p w:rsidR="00FC494A" w:rsidRPr="00A65D95" w:rsidRDefault="00FC494A"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3</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851" w:type="dxa"/>
            <w:gridSpan w:val="2"/>
            <w:vMerge/>
          </w:tcPr>
          <w:p w:rsidR="00FC494A" w:rsidRPr="00D46D44" w:rsidRDefault="00FC494A" w:rsidP="00F44821">
            <w:pPr>
              <w:spacing w:line="276" w:lineRule="auto"/>
              <w:rPr>
                <w:rFonts w:ascii="Times New Roman" w:hAnsi="Times New Roman" w:cs="Times New Roman"/>
                <w:sz w:val="28"/>
                <w:szCs w:val="24"/>
              </w:rPr>
            </w:pPr>
          </w:p>
        </w:tc>
        <w:tc>
          <w:tcPr>
            <w:tcW w:w="992" w:type="dxa"/>
            <w:gridSpan w:val="3"/>
          </w:tcPr>
          <w:p w:rsidR="00FC494A" w:rsidRPr="00D46D44" w:rsidRDefault="00FC494A" w:rsidP="00F44821">
            <w:pPr>
              <w:spacing w:line="276" w:lineRule="auto"/>
              <w:jc w:val="center"/>
              <w:rPr>
                <w:rFonts w:ascii="Times New Roman" w:hAnsi="Times New Roman" w:cs="Times New Roman"/>
                <w:sz w:val="28"/>
                <w:szCs w:val="24"/>
              </w:rPr>
            </w:pPr>
            <w:r w:rsidRPr="00D46D44">
              <w:rPr>
                <w:rStyle w:val="aff0"/>
                <w:i w:val="0"/>
                <w:sz w:val="28"/>
                <w:szCs w:val="24"/>
              </w:rPr>
              <w:t>1.1.3.</w:t>
            </w:r>
          </w:p>
        </w:tc>
        <w:tc>
          <w:tcPr>
            <w:tcW w:w="6946" w:type="dxa"/>
          </w:tcPr>
          <w:p w:rsidR="00FC494A" w:rsidRPr="00D46D44" w:rsidRDefault="00FC494A" w:rsidP="00F44821">
            <w:pPr>
              <w:pStyle w:val="41"/>
              <w:shd w:val="clear" w:color="auto" w:fill="auto"/>
              <w:tabs>
                <w:tab w:val="left" w:pos="630"/>
              </w:tabs>
              <w:spacing w:after="95" w:line="276" w:lineRule="auto"/>
              <w:ind w:right="40" w:firstLine="0"/>
              <w:jc w:val="both"/>
              <w:rPr>
                <w:sz w:val="28"/>
                <w:szCs w:val="24"/>
              </w:rPr>
            </w:pPr>
            <w:r w:rsidRPr="00D46D44">
              <w:rPr>
                <w:sz w:val="28"/>
                <w:szCs w:val="24"/>
              </w:rPr>
              <w:t>Принципы и подходы к формированию Программы.</w:t>
            </w:r>
          </w:p>
        </w:tc>
        <w:tc>
          <w:tcPr>
            <w:tcW w:w="708" w:type="dxa"/>
          </w:tcPr>
          <w:p w:rsidR="00FC494A" w:rsidRPr="00A65D95" w:rsidRDefault="00FC494A"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4</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851" w:type="dxa"/>
            <w:gridSpan w:val="2"/>
            <w:vMerge/>
          </w:tcPr>
          <w:p w:rsidR="00FC494A" w:rsidRPr="00D46D44" w:rsidRDefault="00FC494A" w:rsidP="00F44821">
            <w:pPr>
              <w:spacing w:line="276" w:lineRule="auto"/>
              <w:rPr>
                <w:rFonts w:ascii="Times New Roman" w:hAnsi="Times New Roman" w:cs="Times New Roman"/>
                <w:sz w:val="28"/>
                <w:szCs w:val="24"/>
              </w:rPr>
            </w:pPr>
          </w:p>
        </w:tc>
        <w:tc>
          <w:tcPr>
            <w:tcW w:w="992" w:type="dxa"/>
            <w:gridSpan w:val="3"/>
          </w:tcPr>
          <w:p w:rsidR="00FC494A" w:rsidRPr="00D46D44" w:rsidRDefault="00FC494A" w:rsidP="00F44821">
            <w:pPr>
              <w:spacing w:line="276" w:lineRule="auto"/>
              <w:jc w:val="center"/>
              <w:rPr>
                <w:rFonts w:ascii="Times New Roman" w:hAnsi="Times New Roman" w:cs="Times New Roman"/>
                <w:sz w:val="28"/>
                <w:szCs w:val="24"/>
              </w:rPr>
            </w:pPr>
            <w:r w:rsidRPr="00D46D44">
              <w:rPr>
                <w:rFonts w:ascii="Times New Roman" w:eastAsia="Arial" w:hAnsi="Times New Roman" w:cs="Times New Roman"/>
                <w:sz w:val="28"/>
                <w:szCs w:val="24"/>
                <w:lang w:eastAsia="hi-IN" w:bidi="hi-IN"/>
              </w:rPr>
              <w:t>1.1.4</w:t>
            </w:r>
            <w:r w:rsidRPr="00D46D44">
              <w:rPr>
                <w:rFonts w:ascii="Times New Roman" w:hAnsi="Times New Roman" w:cs="Times New Roman"/>
                <w:sz w:val="28"/>
                <w:szCs w:val="24"/>
              </w:rPr>
              <w:t>.</w:t>
            </w:r>
          </w:p>
        </w:tc>
        <w:tc>
          <w:tcPr>
            <w:tcW w:w="6946" w:type="dxa"/>
          </w:tcPr>
          <w:p w:rsidR="00FC494A" w:rsidRPr="00D46D44" w:rsidRDefault="00FC494A" w:rsidP="00F44821">
            <w:pPr>
              <w:spacing w:line="276" w:lineRule="auto"/>
              <w:jc w:val="both"/>
              <w:rPr>
                <w:rFonts w:ascii="Times New Roman" w:hAnsi="Times New Roman" w:cs="Times New Roman"/>
                <w:sz w:val="28"/>
                <w:szCs w:val="24"/>
              </w:rPr>
            </w:pPr>
            <w:r w:rsidRPr="00D46D44">
              <w:rPr>
                <w:rFonts w:ascii="Times New Roman" w:hAnsi="Times New Roman" w:cs="Times New Roman"/>
                <w:sz w:val="28"/>
                <w:szCs w:val="24"/>
              </w:rPr>
              <w:t xml:space="preserve">Возрастные и индивидуальные особенности детей </w:t>
            </w:r>
            <w:r w:rsidR="00EF085F">
              <w:rPr>
                <w:rFonts w:ascii="Times New Roman" w:hAnsi="Times New Roman" w:cs="Times New Roman"/>
                <w:sz w:val="28"/>
                <w:szCs w:val="24"/>
              </w:rPr>
              <w:t>2-3</w:t>
            </w:r>
            <w:r w:rsidRPr="00D46D44">
              <w:rPr>
                <w:rFonts w:ascii="Times New Roman" w:hAnsi="Times New Roman" w:cs="Times New Roman"/>
                <w:sz w:val="28"/>
                <w:szCs w:val="24"/>
              </w:rPr>
              <w:t xml:space="preserve"> лет.</w:t>
            </w:r>
          </w:p>
        </w:tc>
        <w:tc>
          <w:tcPr>
            <w:tcW w:w="708" w:type="dxa"/>
          </w:tcPr>
          <w:p w:rsidR="00FC494A" w:rsidRPr="00A65D95" w:rsidRDefault="00FC494A"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4</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851" w:type="dxa"/>
            <w:gridSpan w:val="2"/>
            <w:vMerge w:val="restart"/>
          </w:tcPr>
          <w:p w:rsidR="00FC494A" w:rsidRPr="00D46D44" w:rsidRDefault="00FC494A" w:rsidP="00F44821">
            <w:pPr>
              <w:widowControl w:val="0"/>
              <w:suppressAutoHyphens/>
              <w:spacing w:line="276" w:lineRule="auto"/>
              <w:jc w:val="both"/>
              <w:rPr>
                <w:rFonts w:ascii="Times New Roman" w:eastAsia="Arial Unicode MS" w:hAnsi="Times New Roman" w:cs="Times New Roman"/>
                <w:kern w:val="1"/>
                <w:sz w:val="28"/>
                <w:szCs w:val="24"/>
                <w:lang w:eastAsia="hi-IN" w:bidi="hi-IN"/>
              </w:rPr>
            </w:pPr>
            <w:r w:rsidRPr="00D46D44">
              <w:rPr>
                <w:rFonts w:ascii="Times New Roman" w:hAnsi="Times New Roman" w:cs="Times New Roman"/>
                <w:sz w:val="28"/>
                <w:szCs w:val="24"/>
              </w:rPr>
              <w:t>1.2.</w:t>
            </w:r>
          </w:p>
        </w:tc>
        <w:tc>
          <w:tcPr>
            <w:tcW w:w="7938" w:type="dxa"/>
            <w:gridSpan w:val="4"/>
          </w:tcPr>
          <w:p w:rsidR="00FC494A" w:rsidRPr="00D46D44" w:rsidRDefault="00FC494A"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 xml:space="preserve">Планируемые результаты освоения Программы </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5</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851" w:type="dxa"/>
            <w:gridSpan w:val="2"/>
            <w:vMerge/>
          </w:tcPr>
          <w:p w:rsidR="00FC494A" w:rsidRPr="00D46D44" w:rsidRDefault="00FC494A" w:rsidP="00F44821">
            <w:pPr>
              <w:widowControl w:val="0"/>
              <w:suppressAutoHyphens/>
              <w:spacing w:line="276" w:lineRule="auto"/>
              <w:jc w:val="both"/>
              <w:rPr>
                <w:rFonts w:ascii="Times New Roman" w:eastAsia="Arial Unicode MS" w:hAnsi="Times New Roman" w:cs="Times New Roman"/>
                <w:kern w:val="1"/>
                <w:sz w:val="28"/>
                <w:szCs w:val="24"/>
                <w:lang w:eastAsia="hi-IN" w:bidi="hi-IN"/>
              </w:rPr>
            </w:pPr>
          </w:p>
        </w:tc>
        <w:tc>
          <w:tcPr>
            <w:tcW w:w="944" w:type="dxa"/>
            <w:gridSpan w:val="2"/>
          </w:tcPr>
          <w:p w:rsidR="00FC494A" w:rsidRPr="00D46D44" w:rsidRDefault="00FC494A" w:rsidP="00F44821">
            <w:pPr>
              <w:spacing w:line="276" w:lineRule="auto"/>
              <w:jc w:val="center"/>
              <w:rPr>
                <w:rFonts w:ascii="Times New Roman" w:hAnsi="Times New Roman" w:cs="Times New Roman"/>
                <w:sz w:val="28"/>
                <w:szCs w:val="24"/>
              </w:rPr>
            </w:pPr>
            <w:r w:rsidRPr="00D46D44">
              <w:rPr>
                <w:rFonts w:ascii="Times New Roman" w:hAnsi="Times New Roman" w:cs="Times New Roman"/>
                <w:sz w:val="28"/>
                <w:szCs w:val="24"/>
              </w:rPr>
              <w:t>1.2.1.</w:t>
            </w:r>
          </w:p>
        </w:tc>
        <w:tc>
          <w:tcPr>
            <w:tcW w:w="6994" w:type="dxa"/>
            <w:gridSpan w:val="2"/>
          </w:tcPr>
          <w:p w:rsidR="00FC494A" w:rsidRPr="00D46D44" w:rsidRDefault="00FC494A" w:rsidP="00F44821">
            <w:pPr>
              <w:spacing w:line="276" w:lineRule="auto"/>
              <w:jc w:val="both"/>
              <w:rPr>
                <w:rFonts w:ascii="Times New Roman" w:hAnsi="Times New Roman" w:cs="Times New Roman"/>
                <w:sz w:val="28"/>
                <w:szCs w:val="24"/>
              </w:rPr>
            </w:pPr>
            <w:r w:rsidRPr="00D46D44">
              <w:rPr>
                <w:rFonts w:ascii="Times New Roman" w:hAnsi="Times New Roman" w:cs="Times New Roman"/>
                <w:sz w:val="28"/>
                <w:szCs w:val="24"/>
              </w:rPr>
              <w:t>Целевые ориентиры на этапе завершения дошкольного образования.</w:t>
            </w:r>
          </w:p>
        </w:tc>
        <w:tc>
          <w:tcPr>
            <w:tcW w:w="708" w:type="dxa"/>
          </w:tcPr>
          <w:p w:rsidR="00FC494A" w:rsidRPr="00A65D95" w:rsidRDefault="00A65D95" w:rsidP="00F44821">
            <w:pPr>
              <w:widowControl w:val="0"/>
              <w:suppressAutoHyphens/>
              <w:spacing w:line="276" w:lineRule="auto"/>
              <w:jc w:val="right"/>
              <w:rPr>
                <w:rFonts w:ascii="Times New Roman" w:eastAsia="Arial Unicode MS" w:hAnsi="Times New Roman" w:cs="Times New Roman"/>
                <w:kern w:val="1"/>
                <w:sz w:val="28"/>
                <w:szCs w:val="24"/>
                <w:lang w:eastAsia="hi-IN" w:bidi="hi-IN"/>
              </w:rPr>
            </w:pPr>
            <w:r w:rsidRPr="00A65D95">
              <w:rPr>
                <w:rFonts w:ascii="Times New Roman" w:eastAsia="Arial Unicode MS" w:hAnsi="Times New Roman" w:cs="Times New Roman"/>
                <w:kern w:val="1"/>
                <w:sz w:val="28"/>
                <w:szCs w:val="24"/>
                <w:lang w:eastAsia="hi-IN" w:bidi="hi-IN"/>
              </w:rPr>
              <w:t>7</w:t>
            </w:r>
          </w:p>
        </w:tc>
      </w:tr>
      <w:tr w:rsidR="00FC494A" w:rsidRPr="00D46D44" w:rsidTr="00CA737E">
        <w:tc>
          <w:tcPr>
            <w:tcW w:w="567" w:type="dxa"/>
          </w:tcPr>
          <w:p w:rsidR="00FC494A" w:rsidRPr="00D46D44" w:rsidRDefault="00FC494A" w:rsidP="00F44821">
            <w:pPr>
              <w:spacing w:line="276" w:lineRule="auto"/>
              <w:rPr>
                <w:rFonts w:ascii="Times New Roman" w:hAnsi="Times New Roman" w:cs="Times New Roman"/>
                <w:b/>
                <w:sz w:val="24"/>
                <w:szCs w:val="24"/>
                <w:lang w:val="en-US"/>
              </w:rPr>
            </w:pPr>
            <w:r w:rsidRPr="00D46D44">
              <w:rPr>
                <w:rFonts w:ascii="Times New Roman" w:hAnsi="Times New Roman" w:cs="Times New Roman"/>
                <w:b/>
                <w:sz w:val="28"/>
                <w:szCs w:val="24"/>
                <w:lang w:val="en-US"/>
              </w:rPr>
              <w:t>II</w:t>
            </w:r>
          </w:p>
        </w:tc>
        <w:tc>
          <w:tcPr>
            <w:tcW w:w="8789" w:type="dxa"/>
            <w:gridSpan w:val="6"/>
          </w:tcPr>
          <w:p w:rsidR="00FC494A" w:rsidRPr="00D46D44" w:rsidRDefault="00FC494A" w:rsidP="00F44821">
            <w:pPr>
              <w:spacing w:line="276" w:lineRule="auto"/>
              <w:rPr>
                <w:rFonts w:ascii="Times New Roman" w:hAnsi="Times New Roman" w:cs="Times New Roman"/>
                <w:b/>
                <w:sz w:val="28"/>
                <w:szCs w:val="24"/>
              </w:rPr>
            </w:pPr>
            <w:r w:rsidRPr="00D46D44">
              <w:rPr>
                <w:rFonts w:ascii="Times New Roman" w:hAnsi="Times New Roman" w:cs="Times New Roman"/>
                <w:b/>
                <w:sz w:val="28"/>
                <w:szCs w:val="24"/>
              </w:rPr>
              <w:t>Содержательный раздел.</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7</w:t>
            </w:r>
          </w:p>
        </w:tc>
      </w:tr>
      <w:tr w:rsidR="00FC494A" w:rsidRPr="00D46D44" w:rsidTr="00CA737E">
        <w:tc>
          <w:tcPr>
            <w:tcW w:w="567" w:type="dxa"/>
            <w:vMerge w:val="restart"/>
          </w:tcPr>
          <w:p w:rsidR="00FC494A" w:rsidRPr="00D46D44" w:rsidRDefault="00FC494A" w:rsidP="00F44821">
            <w:pPr>
              <w:spacing w:line="276" w:lineRule="auto"/>
              <w:jc w:val="center"/>
              <w:rPr>
                <w:rFonts w:ascii="Times New Roman" w:hAnsi="Times New Roman" w:cs="Times New Roman"/>
                <w:sz w:val="24"/>
                <w:szCs w:val="24"/>
              </w:rPr>
            </w:pPr>
          </w:p>
        </w:tc>
        <w:tc>
          <w:tcPr>
            <w:tcW w:w="661" w:type="dxa"/>
          </w:tcPr>
          <w:p w:rsidR="00FC494A" w:rsidRPr="00D46D44" w:rsidRDefault="00FC494A" w:rsidP="00F44821">
            <w:pPr>
              <w:spacing w:line="276" w:lineRule="auto"/>
              <w:jc w:val="center"/>
              <w:rPr>
                <w:rFonts w:ascii="Times New Roman" w:hAnsi="Times New Roman" w:cs="Times New Roman"/>
                <w:sz w:val="28"/>
                <w:szCs w:val="24"/>
              </w:rPr>
            </w:pPr>
            <w:r w:rsidRPr="00D46D44">
              <w:rPr>
                <w:rFonts w:ascii="Times New Roman" w:hAnsi="Times New Roman" w:cs="Times New Roman"/>
                <w:sz w:val="28"/>
                <w:szCs w:val="24"/>
              </w:rPr>
              <w:t>2.1.</w:t>
            </w:r>
          </w:p>
        </w:tc>
        <w:tc>
          <w:tcPr>
            <w:tcW w:w="8128" w:type="dxa"/>
            <w:gridSpan w:val="5"/>
          </w:tcPr>
          <w:p w:rsidR="00FC494A" w:rsidRPr="00D46D44" w:rsidRDefault="00FC494A" w:rsidP="00F44821">
            <w:pPr>
              <w:spacing w:line="276" w:lineRule="auto"/>
              <w:rPr>
                <w:rFonts w:ascii="Times New Roman" w:hAnsi="Times New Roman" w:cs="Times New Roman"/>
                <w:sz w:val="28"/>
                <w:szCs w:val="24"/>
              </w:rPr>
            </w:pPr>
            <w:proofErr w:type="spellStart"/>
            <w:r w:rsidRPr="00D46D44">
              <w:rPr>
                <w:rFonts w:ascii="Times New Roman" w:hAnsi="Times New Roman" w:cs="Times New Roman"/>
                <w:sz w:val="28"/>
                <w:szCs w:val="24"/>
              </w:rPr>
              <w:t>Учебно-методичесокое</w:t>
            </w:r>
            <w:proofErr w:type="spellEnd"/>
            <w:r w:rsidRPr="00D46D44">
              <w:rPr>
                <w:rFonts w:ascii="Times New Roman" w:hAnsi="Times New Roman" w:cs="Times New Roman"/>
                <w:sz w:val="28"/>
                <w:szCs w:val="24"/>
              </w:rPr>
              <w:t xml:space="preserve"> обеспечение для реализации образовательной деятельности в группе.</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7</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661" w:type="dxa"/>
          </w:tcPr>
          <w:p w:rsidR="00FC494A" w:rsidRPr="00D46D44" w:rsidRDefault="00FC494A" w:rsidP="00F44821">
            <w:pPr>
              <w:spacing w:line="276" w:lineRule="auto"/>
              <w:jc w:val="center"/>
              <w:rPr>
                <w:rFonts w:ascii="Times New Roman" w:hAnsi="Times New Roman" w:cs="Times New Roman"/>
                <w:sz w:val="28"/>
                <w:szCs w:val="24"/>
              </w:rPr>
            </w:pPr>
            <w:r w:rsidRPr="00D46D44">
              <w:rPr>
                <w:rFonts w:ascii="Times New Roman" w:hAnsi="Times New Roman" w:cs="Times New Roman"/>
                <w:sz w:val="28"/>
                <w:szCs w:val="24"/>
              </w:rPr>
              <w:t>2.2</w:t>
            </w:r>
          </w:p>
        </w:tc>
        <w:tc>
          <w:tcPr>
            <w:tcW w:w="8128" w:type="dxa"/>
            <w:gridSpan w:val="5"/>
          </w:tcPr>
          <w:p w:rsidR="00FC494A" w:rsidRPr="00D46D44" w:rsidRDefault="00FC494A"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 xml:space="preserve">.Содержание </w:t>
            </w:r>
            <w:proofErr w:type="spellStart"/>
            <w:r w:rsidRPr="00D46D44">
              <w:rPr>
                <w:rFonts w:ascii="Times New Roman" w:hAnsi="Times New Roman" w:cs="Times New Roman"/>
                <w:sz w:val="28"/>
                <w:szCs w:val="24"/>
              </w:rPr>
              <w:t>психолого</w:t>
            </w:r>
            <w:proofErr w:type="spellEnd"/>
            <w:r w:rsidRPr="00D46D44">
              <w:rPr>
                <w:rFonts w:ascii="Times New Roman" w:hAnsi="Times New Roman" w:cs="Times New Roman"/>
                <w:sz w:val="28"/>
                <w:szCs w:val="24"/>
              </w:rPr>
              <w:t xml:space="preserve"> – педагогической работы по освоению детьми образовательных областей.</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8</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661" w:type="dxa"/>
            <w:vMerge w:val="restart"/>
          </w:tcPr>
          <w:p w:rsidR="00FC494A" w:rsidRPr="00D46D44" w:rsidRDefault="00FC494A" w:rsidP="00F44821">
            <w:pPr>
              <w:spacing w:line="276" w:lineRule="auto"/>
              <w:jc w:val="center"/>
              <w:rPr>
                <w:rFonts w:ascii="Times New Roman" w:hAnsi="Times New Roman" w:cs="Times New Roman"/>
                <w:sz w:val="28"/>
                <w:szCs w:val="24"/>
              </w:rPr>
            </w:pPr>
          </w:p>
        </w:tc>
        <w:tc>
          <w:tcPr>
            <w:tcW w:w="922" w:type="dxa"/>
            <w:gridSpan w:val="2"/>
          </w:tcPr>
          <w:p w:rsidR="00FC494A" w:rsidRPr="00D46D44" w:rsidRDefault="00FC494A" w:rsidP="00F44821">
            <w:pPr>
              <w:spacing w:line="276" w:lineRule="auto"/>
              <w:jc w:val="center"/>
              <w:rPr>
                <w:rFonts w:ascii="Times New Roman" w:hAnsi="Times New Roman" w:cs="Times New Roman"/>
                <w:sz w:val="28"/>
                <w:szCs w:val="24"/>
              </w:rPr>
            </w:pPr>
            <w:r w:rsidRPr="00D46D44">
              <w:rPr>
                <w:rFonts w:ascii="Times New Roman" w:hAnsi="Times New Roman" w:cs="Times New Roman"/>
                <w:iCs/>
                <w:sz w:val="28"/>
                <w:szCs w:val="24"/>
              </w:rPr>
              <w:t>2.2.1.</w:t>
            </w:r>
          </w:p>
        </w:tc>
        <w:tc>
          <w:tcPr>
            <w:tcW w:w="7206" w:type="dxa"/>
            <w:gridSpan w:val="3"/>
          </w:tcPr>
          <w:p w:rsidR="00FC494A" w:rsidRPr="00D46D44" w:rsidRDefault="00FC494A" w:rsidP="00F44821">
            <w:pPr>
              <w:pStyle w:val="52"/>
              <w:shd w:val="clear" w:color="auto" w:fill="auto"/>
              <w:spacing w:before="0" w:line="276" w:lineRule="auto"/>
              <w:ind w:right="240"/>
              <w:rPr>
                <w:i w:val="0"/>
                <w:iCs w:val="0"/>
                <w:sz w:val="28"/>
                <w:szCs w:val="24"/>
              </w:rPr>
            </w:pPr>
            <w:r w:rsidRPr="00D46D44">
              <w:rPr>
                <w:i w:val="0"/>
                <w:iCs w:val="0"/>
                <w:sz w:val="28"/>
                <w:szCs w:val="24"/>
              </w:rPr>
              <w:t>Образовательная область «Физическое развитие»</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8</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661" w:type="dxa"/>
            <w:vMerge/>
          </w:tcPr>
          <w:p w:rsidR="00FC494A" w:rsidRPr="00D46D44" w:rsidRDefault="00FC494A" w:rsidP="00F44821">
            <w:pPr>
              <w:spacing w:line="276" w:lineRule="auto"/>
              <w:jc w:val="center"/>
              <w:rPr>
                <w:rFonts w:ascii="Times New Roman" w:hAnsi="Times New Roman" w:cs="Times New Roman"/>
                <w:sz w:val="28"/>
                <w:szCs w:val="24"/>
              </w:rPr>
            </w:pPr>
          </w:p>
        </w:tc>
        <w:tc>
          <w:tcPr>
            <w:tcW w:w="922" w:type="dxa"/>
            <w:gridSpan w:val="2"/>
          </w:tcPr>
          <w:p w:rsidR="00FC494A" w:rsidRPr="00D46D44" w:rsidRDefault="00FC494A" w:rsidP="00F44821">
            <w:pPr>
              <w:spacing w:line="276" w:lineRule="auto"/>
              <w:jc w:val="center"/>
              <w:rPr>
                <w:rFonts w:ascii="Times New Roman" w:hAnsi="Times New Roman" w:cs="Times New Roman"/>
                <w:sz w:val="28"/>
                <w:szCs w:val="24"/>
              </w:rPr>
            </w:pPr>
            <w:r w:rsidRPr="00D46D44">
              <w:rPr>
                <w:rFonts w:ascii="Times New Roman" w:hAnsi="Times New Roman" w:cs="Times New Roman"/>
                <w:sz w:val="28"/>
                <w:szCs w:val="24"/>
              </w:rPr>
              <w:t>2.2.2.</w:t>
            </w:r>
          </w:p>
          <w:p w:rsidR="00FC494A" w:rsidRPr="00D46D44" w:rsidRDefault="00FC494A" w:rsidP="00F44821">
            <w:pPr>
              <w:spacing w:line="276" w:lineRule="auto"/>
              <w:jc w:val="center"/>
              <w:rPr>
                <w:rFonts w:ascii="Times New Roman" w:hAnsi="Times New Roman" w:cs="Times New Roman"/>
                <w:sz w:val="28"/>
                <w:szCs w:val="24"/>
              </w:rPr>
            </w:pPr>
          </w:p>
        </w:tc>
        <w:tc>
          <w:tcPr>
            <w:tcW w:w="7206" w:type="dxa"/>
            <w:gridSpan w:val="3"/>
          </w:tcPr>
          <w:p w:rsidR="00FC494A" w:rsidRPr="00D46D44" w:rsidRDefault="00FC494A" w:rsidP="00F44821">
            <w:pPr>
              <w:pStyle w:val="41"/>
              <w:shd w:val="clear" w:color="auto" w:fill="auto"/>
              <w:spacing w:after="0" w:line="276" w:lineRule="auto"/>
              <w:ind w:right="80" w:firstLine="0"/>
              <w:jc w:val="both"/>
              <w:rPr>
                <w:sz w:val="28"/>
                <w:szCs w:val="24"/>
              </w:rPr>
            </w:pPr>
            <w:r w:rsidRPr="00D46D44">
              <w:rPr>
                <w:sz w:val="28"/>
                <w:szCs w:val="24"/>
              </w:rPr>
              <w:t>Обра</w:t>
            </w:r>
            <w:r w:rsidR="00EB4E76">
              <w:rPr>
                <w:sz w:val="28"/>
                <w:szCs w:val="24"/>
              </w:rPr>
              <w:t>зовательная область «Социально--</w:t>
            </w:r>
            <w:r w:rsidRPr="00D46D44">
              <w:rPr>
                <w:sz w:val="28"/>
                <w:szCs w:val="24"/>
              </w:rPr>
              <w:t xml:space="preserve">коммуникативное развитие» </w:t>
            </w:r>
          </w:p>
        </w:tc>
        <w:tc>
          <w:tcPr>
            <w:tcW w:w="708" w:type="dxa"/>
          </w:tcPr>
          <w:p w:rsidR="00FC494A" w:rsidRPr="00A65D95" w:rsidRDefault="001C544B" w:rsidP="00F44821">
            <w:pPr>
              <w:spacing w:line="276" w:lineRule="auto"/>
              <w:jc w:val="right"/>
              <w:rPr>
                <w:rFonts w:ascii="Times New Roman" w:hAnsi="Times New Roman" w:cs="Times New Roman"/>
                <w:sz w:val="28"/>
                <w:szCs w:val="24"/>
              </w:rPr>
            </w:pPr>
            <w:r>
              <w:rPr>
                <w:rFonts w:ascii="Times New Roman" w:hAnsi="Times New Roman" w:cs="Times New Roman"/>
                <w:sz w:val="28"/>
                <w:szCs w:val="24"/>
              </w:rPr>
              <w:t>10</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661" w:type="dxa"/>
            <w:vMerge/>
          </w:tcPr>
          <w:p w:rsidR="00FC494A" w:rsidRPr="00D46D44" w:rsidRDefault="00FC494A" w:rsidP="00F44821">
            <w:pPr>
              <w:spacing w:line="276" w:lineRule="auto"/>
              <w:jc w:val="center"/>
              <w:rPr>
                <w:rFonts w:ascii="Times New Roman" w:hAnsi="Times New Roman" w:cs="Times New Roman"/>
                <w:sz w:val="28"/>
                <w:szCs w:val="24"/>
              </w:rPr>
            </w:pPr>
          </w:p>
        </w:tc>
        <w:tc>
          <w:tcPr>
            <w:tcW w:w="922" w:type="dxa"/>
            <w:gridSpan w:val="2"/>
          </w:tcPr>
          <w:p w:rsidR="00FC494A" w:rsidRPr="00D46D44" w:rsidRDefault="00FC494A" w:rsidP="00F44821">
            <w:pPr>
              <w:spacing w:line="276" w:lineRule="auto"/>
              <w:jc w:val="center"/>
              <w:rPr>
                <w:rFonts w:ascii="Times New Roman" w:hAnsi="Times New Roman" w:cs="Times New Roman"/>
                <w:sz w:val="28"/>
                <w:szCs w:val="24"/>
              </w:rPr>
            </w:pPr>
            <w:r w:rsidRPr="00D46D44">
              <w:rPr>
                <w:rFonts w:ascii="Times New Roman" w:hAnsi="Times New Roman" w:cs="Times New Roman"/>
                <w:iCs/>
                <w:sz w:val="28"/>
                <w:szCs w:val="24"/>
              </w:rPr>
              <w:t>2.2.3.</w:t>
            </w:r>
          </w:p>
        </w:tc>
        <w:tc>
          <w:tcPr>
            <w:tcW w:w="7206" w:type="dxa"/>
            <w:gridSpan w:val="3"/>
          </w:tcPr>
          <w:p w:rsidR="00FC494A" w:rsidRPr="00D46D44" w:rsidRDefault="00FC494A" w:rsidP="00F44821">
            <w:pPr>
              <w:pStyle w:val="52"/>
              <w:shd w:val="clear" w:color="auto" w:fill="auto"/>
              <w:spacing w:before="0" w:line="276" w:lineRule="auto"/>
              <w:ind w:right="100"/>
              <w:rPr>
                <w:i w:val="0"/>
                <w:iCs w:val="0"/>
                <w:sz w:val="28"/>
                <w:szCs w:val="24"/>
              </w:rPr>
            </w:pPr>
            <w:r w:rsidRPr="00D46D44">
              <w:rPr>
                <w:i w:val="0"/>
                <w:iCs w:val="0"/>
                <w:sz w:val="28"/>
                <w:szCs w:val="24"/>
              </w:rPr>
              <w:t xml:space="preserve">Образовательная область «Познавательное развитие» </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12</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661" w:type="dxa"/>
            <w:vMerge/>
          </w:tcPr>
          <w:p w:rsidR="00FC494A" w:rsidRPr="00D46D44" w:rsidRDefault="00FC494A" w:rsidP="00F44821">
            <w:pPr>
              <w:spacing w:line="276" w:lineRule="auto"/>
              <w:jc w:val="center"/>
              <w:rPr>
                <w:rFonts w:ascii="Times New Roman" w:hAnsi="Times New Roman" w:cs="Times New Roman"/>
                <w:sz w:val="28"/>
                <w:szCs w:val="24"/>
              </w:rPr>
            </w:pPr>
          </w:p>
        </w:tc>
        <w:tc>
          <w:tcPr>
            <w:tcW w:w="922" w:type="dxa"/>
            <w:gridSpan w:val="2"/>
          </w:tcPr>
          <w:p w:rsidR="00FC494A" w:rsidRPr="00D46D44" w:rsidRDefault="00FC494A" w:rsidP="00F44821">
            <w:pPr>
              <w:spacing w:line="276" w:lineRule="auto"/>
              <w:jc w:val="center"/>
              <w:rPr>
                <w:rFonts w:ascii="Times New Roman" w:hAnsi="Times New Roman" w:cs="Times New Roman"/>
                <w:sz w:val="28"/>
                <w:szCs w:val="24"/>
              </w:rPr>
            </w:pPr>
            <w:r w:rsidRPr="00D46D44">
              <w:rPr>
                <w:rFonts w:ascii="Times New Roman" w:hAnsi="Times New Roman" w:cs="Times New Roman"/>
                <w:sz w:val="28"/>
                <w:szCs w:val="24"/>
              </w:rPr>
              <w:t>2.2.4.</w:t>
            </w:r>
          </w:p>
        </w:tc>
        <w:tc>
          <w:tcPr>
            <w:tcW w:w="7206" w:type="dxa"/>
            <w:gridSpan w:val="3"/>
          </w:tcPr>
          <w:p w:rsidR="00FC494A" w:rsidRPr="00D46D44" w:rsidRDefault="00FC494A" w:rsidP="00F44821">
            <w:pPr>
              <w:pStyle w:val="621"/>
              <w:keepNext/>
              <w:keepLines/>
              <w:shd w:val="clear" w:color="auto" w:fill="auto"/>
              <w:spacing w:before="0" w:after="0" w:line="276" w:lineRule="auto"/>
              <w:ind w:right="120"/>
              <w:jc w:val="both"/>
              <w:rPr>
                <w:i w:val="0"/>
                <w:sz w:val="28"/>
                <w:szCs w:val="24"/>
              </w:rPr>
            </w:pPr>
            <w:r w:rsidRPr="00D46D44">
              <w:rPr>
                <w:i w:val="0"/>
                <w:sz w:val="28"/>
                <w:szCs w:val="24"/>
              </w:rPr>
              <w:t>Образовательная область «</w:t>
            </w:r>
            <w:proofErr w:type="gramStart"/>
            <w:r w:rsidRPr="00D46D44">
              <w:rPr>
                <w:i w:val="0"/>
                <w:sz w:val="28"/>
                <w:szCs w:val="24"/>
              </w:rPr>
              <w:t>Речевое</w:t>
            </w:r>
            <w:proofErr w:type="gramEnd"/>
            <w:r w:rsidRPr="00D46D44">
              <w:rPr>
                <w:i w:val="0"/>
                <w:sz w:val="28"/>
                <w:szCs w:val="24"/>
              </w:rPr>
              <w:t xml:space="preserve"> развинтите»</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14</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661" w:type="dxa"/>
            <w:vMerge/>
          </w:tcPr>
          <w:p w:rsidR="00FC494A" w:rsidRPr="00D46D44" w:rsidRDefault="00FC494A" w:rsidP="00F44821">
            <w:pPr>
              <w:spacing w:line="276" w:lineRule="auto"/>
              <w:jc w:val="center"/>
              <w:rPr>
                <w:rFonts w:ascii="Times New Roman" w:hAnsi="Times New Roman" w:cs="Times New Roman"/>
                <w:sz w:val="28"/>
                <w:szCs w:val="24"/>
              </w:rPr>
            </w:pPr>
          </w:p>
        </w:tc>
        <w:tc>
          <w:tcPr>
            <w:tcW w:w="922" w:type="dxa"/>
            <w:gridSpan w:val="2"/>
          </w:tcPr>
          <w:p w:rsidR="00FC494A" w:rsidRPr="00D46D44" w:rsidRDefault="00FC494A" w:rsidP="00F44821">
            <w:pPr>
              <w:spacing w:line="276" w:lineRule="auto"/>
              <w:jc w:val="center"/>
              <w:rPr>
                <w:rFonts w:ascii="Times New Roman" w:hAnsi="Times New Roman" w:cs="Times New Roman"/>
                <w:sz w:val="28"/>
                <w:szCs w:val="24"/>
              </w:rPr>
            </w:pPr>
            <w:r w:rsidRPr="00D46D44">
              <w:rPr>
                <w:rFonts w:ascii="Times New Roman" w:hAnsi="Times New Roman" w:cs="Times New Roman"/>
                <w:iCs/>
                <w:sz w:val="28"/>
                <w:szCs w:val="24"/>
              </w:rPr>
              <w:t>2.2.5.</w:t>
            </w:r>
          </w:p>
        </w:tc>
        <w:tc>
          <w:tcPr>
            <w:tcW w:w="7206" w:type="dxa"/>
            <w:gridSpan w:val="3"/>
          </w:tcPr>
          <w:p w:rsidR="00FC494A" w:rsidRPr="00D46D44" w:rsidRDefault="00FC494A" w:rsidP="00F44821">
            <w:pPr>
              <w:spacing w:line="276" w:lineRule="auto"/>
              <w:jc w:val="both"/>
              <w:rPr>
                <w:rFonts w:ascii="Times New Roman" w:hAnsi="Times New Roman" w:cs="Times New Roman"/>
                <w:sz w:val="28"/>
                <w:szCs w:val="24"/>
              </w:rPr>
            </w:pPr>
            <w:r w:rsidRPr="00D46D44">
              <w:rPr>
                <w:rFonts w:ascii="Times New Roman" w:hAnsi="Times New Roman" w:cs="Times New Roman"/>
                <w:iCs/>
                <w:sz w:val="28"/>
                <w:szCs w:val="24"/>
              </w:rPr>
              <w:t>Образовательная область «</w:t>
            </w:r>
            <w:proofErr w:type="gramStart"/>
            <w:r w:rsidRPr="00D46D44">
              <w:rPr>
                <w:rFonts w:ascii="Times New Roman" w:hAnsi="Times New Roman" w:cs="Times New Roman"/>
                <w:iCs/>
                <w:sz w:val="28"/>
                <w:szCs w:val="24"/>
              </w:rPr>
              <w:t>Художественно-эстетической</w:t>
            </w:r>
            <w:proofErr w:type="gramEnd"/>
            <w:r w:rsidRPr="00D46D44">
              <w:rPr>
                <w:rFonts w:ascii="Times New Roman" w:hAnsi="Times New Roman" w:cs="Times New Roman"/>
                <w:iCs/>
                <w:sz w:val="28"/>
                <w:szCs w:val="24"/>
              </w:rPr>
              <w:t xml:space="preserve"> развитие»</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16</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iCs/>
                <w:sz w:val="24"/>
                <w:szCs w:val="24"/>
              </w:rPr>
            </w:pPr>
          </w:p>
        </w:tc>
        <w:tc>
          <w:tcPr>
            <w:tcW w:w="661" w:type="dxa"/>
          </w:tcPr>
          <w:p w:rsidR="00FC494A" w:rsidRPr="00D46D44" w:rsidRDefault="00FC494A" w:rsidP="00F44821">
            <w:pPr>
              <w:spacing w:line="276" w:lineRule="auto"/>
              <w:jc w:val="both"/>
              <w:rPr>
                <w:rFonts w:ascii="Times New Roman" w:hAnsi="Times New Roman" w:cs="Times New Roman"/>
                <w:sz w:val="28"/>
                <w:szCs w:val="24"/>
              </w:rPr>
            </w:pPr>
            <w:r w:rsidRPr="00D46D44">
              <w:rPr>
                <w:rFonts w:ascii="Times New Roman" w:hAnsi="Times New Roman" w:cs="Times New Roman"/>
                <w:sz w:val="28"/>
                <w:szCs w:val="24"/>
              </w:rPr>
              <w:t>2.3.</w:t>
            </w:r>
          </w:p>
        </w:tc>
        <w:tc>
          <w:tcPr>
            <w:tcW w:w="8128" w:type="dxa"/>
            <w:gridSpan w:val="5"/>
          </w:tcPr>
          <w:p w:rsidR="00FC494A" w:rsidRPr="00D46D44" w:rsidRDefault="00FC494A"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Модель организации образовательного процесса в группе.</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1</w:t>
            </w:r>
            <w:r w:rsidR="001C544B">
              <w:rPr>
                <w:rFonts w:ascii="Times New Roman" w:hAnsi="Times New Roman" w:cs="Times New Roman"/>
                <w:sz w:val="28"/>
                <w:szCs w:val="24"/>
              </w:rPr>
              <w:t>8</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iCs/>
                <w:sz w:val="24"/>
                <w:szCs w:val="24"/>
              </w:rPr>
            </w:pPr>
          </w:p>
        </w:tc>
        <w:tc>
          <w:tcPr>
            <w:tcW w:w="661" w:type="dxa"/>
          </w:tcPr>
          <w:p w:rsidR="00FC494A" w:rsidRPr="00D46D44" w:rsidRDefault="00FC494A"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2.4.</w:t>
            </w:r>
          </w:p>
        </w:tc>
        <w:tc>
          <w:tcPr>
            <w:tcW w:w="8128" w:type="dxa"/>
            <w:gridSpan w:val="5"/>
          </w:tcPr>
          <w:p w:rsidR="00FC494A" w:rsidRPr="00D46D44" w:rsidRDefault="00FC494A"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Взаимодействие с семьей.</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20</w:t>
            </w:r>
          </w:p>
        </w:tc>
      </w:tr>
      <w:tr w:rsidR="00FC494A" w:rsidRPr="00D46D44" w:rsidTr="00CA737E">
        <w:tc>
          <w:tcPr>
            <w:tcW w:w="567" w:type="dxa"/>
          </w:tcPr>
          <w:p w:rsidR="00FC494A" w:rsidRPr="00D46D44" w:rsidRDefault="00FC494A" w:rsidP="00F44821">
            <w:pPr>
              <w:spacing w:line="276" w:lineRule="auto"/>
              <w:jc w:val="center"/>
              <w:rPr>
                <w:rFonts w:ascii="Times New Roman" w:hAnsi="Times New Roman" w:cs="Times New Roman"/>
                <w:b/>
                <w:iCs/>
                <w:sz w:val="24"/>
                <w:szCs w:val="24"/>
              </w:rPr>
            </w:pPr>
            <w:r w:rsidRPr="00D46D44">
              <w:rPr>
                <w:rFonts w:ascii="Times New Roman" w:hAnsi="Times New Roman" w:cs="Times New Roman"/>
                <w:b/>
                <w:sz w:val="28"/>
                <w:szCs w:val="24"/>
                <w:lang w:val="en-US"/>
              </w:rPr>
              <w:t>III</w:t>
            </w:r>
            <w:r w:rsidRPr="00D46D44">
              <w:rPr>
                <w:rFonts w:ascii="Times New Roman" w:hAnsi="Times New Roman" w:cs="Times New Roman"/>
                <w:b/>
                <w:sz w:val="28"/>
                <w:szCs w:val="24"/>
              </w:rPr>
              <w:t xml:space="preserve">     </w:t>
            </w:r>
          </w:p>
        </w:tc>
        <w:tc>
          <w:tcPr>
            <w:tcW w:w="8789" w:type="dxa"/>
            <w:gridSpan w:val="6"/>
          </w:tcPr>
          <w:p w:rsidR="00FC494A" w:rsidRPr="00D46D44" w:rsidRDefault="00FC494A" w:rsidP="00F44821">
            <w:pPr>
              <w:spacing w:line="276" w:lineRule="auto"/>
              <w:rPr>
                <w:rFonts w:ascii="Times New Roman" w:hAnsi="Times New Roman" w:cs="Times New Roman"/>
                <w:b/>
                <w:sz w:val="24"/>
                <w:szCs w:val="24"/>
              </w:rPr>
            </w:pPr>
            <w:r w:rsidRPr="00D46D44">
              <w:rPr>
                <w:rFonts w:ascii="Times New Roman" w:hAnsi="Times New Roman" w:cs="Times New Roman"/>
                <w:b/>
                <w:sz w:val="28"/>
                <w:szCs w:val="24"/>
              </w:rPr>
              <w:t xml:space="preserve">Организационный раздел </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2</w:t>
            </w:r>
            <w:r w:rsidR="001C544B">
              <w:rPr>
                <w:rFonts w:ascii="Times New Roman" w:hAnsi="Times New Roman" w:cs="Times New Roman"/>
                <w:sz w:val="28"/>
                <w:szCs w:val="24"/>
              </w:rPr>
              <w:t>1</w:t>
            </w:r>
          </w:p>
        </w:tc>
      </w:tr>
      <w:tr w:rsidR="00136389" w:rsidRPr="00D46D44" w:rsidTr="00CA737E">
        <w:tc>
          <w:tcPr>
            <w:tcW w:w="567" w:type="dxa"/>
            <w:vMerge w:val="restart"/>
          </w:tcPr>
          <w:p w:rsidR="00136389" w:rsidRPr="00D46D44" w:rsidRDefault="00136389" w:rsidP="00F44821">
            <w:pPr>
              <w:spacing w:line="276" w:lineRule="auto"/>
              <w:jc w:val="center"/>
              <w:rPr>
                <w:rFonts w:ascii="Times New Roman" w:hAnsi="Times New Roman" w:cs="Times New Roman"/>
                <w:iCs/>
                <w:sz w:val="24"/>
                <w:szCs w:val="24"/>
              </w:rPr>
            </w:pPr>
          </w:p>
        </w:tc>
        <w:tc>
          <w:tcPr>
            <w:tcW w:w="661" w:type="dxa"/>
          </w:tcPr>
          <w:p w:rsidR="00136389" w:rsidRPr="00D46D44" w:rsidRDefault="00136389" w:rsidP="00F44821">
            <w:pPr>
              <w:spacing w:line="276" w:lineRule="auto"/>
              <w:jc w:val="center"/>
              <w:rPr>
                <w:rFonts w:ascii="Times New Roman" w:hAnsi="Times New Roman" w:cs="Times New Roman"/>
                <w:iCs/>
                <w:sz w:val="28"/>
                <w:szCs w:val="24"/>
              </w:rPr>
            </w:pPr>
            <w:r w:rsidRPr="00D46D44">
              <w:rPr>
                <w:rFonts w:ascii="Times New Roman" w:hAnsi="Times New Roman" w:cs="Times New Roman"/>
                <w:sz w:val="28"/>
                <w:szCs w:val="24"/>
              </w:rPr>
              <w:t>3.1.</w:t>
            </w:r>
          </w:p>
        </w:tc>
        <w:tc>
          <w:tcPr>
            <w:tcW w:w="8128" w:type="dxa"/>
            <w:gridSpan w:val="5"/>
          </w:tcPr>
          <w:p w:rsidR="00136389" w:rsidRPr="00D46D44" w:rsidRDefault="00136389"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Материально-технические  условия реализации Программы</w:t>
            </w:r>
          </w:p>
        </w:tc>
        <w:tc>
          <w:tcPr>
            <w:tcW w:w="708" w:type="dxa"/>
          </w:tcPr>
          <w:p w:rsidR="00136389" w:rsidRPr="00AB1C38" w:rsidRDefault="00136389" w:rsidP="00F44821">
            <w:pPr>
              <w:spacing w:line="276" w:lineRule="auto"/>
              <w:jc w:val="right"/>
              <w:rPr>
                <w:rFonts w:ascii="Times New Roman" w:hAnsi="Times New Roman" w:cs="Times New Roman"/>
                <w:sz w:val="28"/>
                <w:szCs w:val="24"/>
              </w:rPr>
            </w:pPr>
            <w:r w:rsidRPr="00AB1C38">
              <w:rPr>
                <w:rFonts w:ascii="Times New Roman" w:hAnsi="Times New Roman" w:cs="Times New Roman"/>
                <w:sz w:val="28"/>
                <w:szCs w:val="24"/>
              </w:rPr>
              <w:t>2</w:t>
            </w:r>
            <w:r w:rsidR="001C544B">
              <w:rPr>
                <w:rFonts w:ascii="Times New Roman" w:hAnsi="Times New Roman" w:cs="Times New Roman"/>
                <w:sz w:val="28"/>
                <w:szCs w:val="24"/>
              </w:rPr>
              <w:t>1</w:t>
            </w:r>
          </w:p>
        </w:tc>
      </w:tr>
      <w:tr w:rsidR="00136389" w:rsidRPr="00D46D44" w:rsidTr="00CA737E">
        <w:tc>
          <w:tcPr>
            <w:tcW w:w="567" w:type="dxa"/>
            <w:vMerge/>
          </w:tcPr>
          <w:p w:rsidR="00136389" w:rsidRPr="00D46D44" w:rsidRDefault="00136389" w:rsidP="00F44821">
            <w:pPr>
              <w:spacing w:line="276" w:lineRule="auto"/>
              <w:jc w:val="center"/>
              <w:rPr>
                <w:rFonts w:ascii="Times New Roman" w:hAnsi="Times New Roman" w:cs="Times New Roman"/>
                <w:iCs/>
                <w:sz w:val="24"/>
                <w:szCs w:val="24"/>
              </w:rPr>
            </w:pPr>
          </w:p>
        </w:tc>
        <w:tc>
          <w:tcPr>
            <w:tcW w:w="661" w:type="dxa"/>
          </w:tcPr>
          <w:p w:rsidR="00136389" w:rsidRPr="00D46D44" w:rsidRDefault="00136389" w:rsidP="00F44821">
            <w:pPr>
              <w:spacing w:line="276" w:lineRule="auto"/>
              <w:jc w:val="center"/>
              <w:rPr>
                <w:rFonts w:ascii="Times New Roman" w:hAnsi="Times New Roman" w:cs="Times New Roman"/>
                <w:iCs/>
                <w:sz w:val="28"/>
                <w:szCs w:val="24"/>
              </w:rPr>
            </w:pPr>
            <w:r w:rsidRPr="00D46D44">
              <w:rPr>
                <w:rFonts w:ascii="Times New Roman" w:hAnsi="Times New Roman" w:cs="Times New Roman"/>
                <w:sz w:val="28"/>
                <w:szCs w:val="24"/>
              </w:rPr>
              <w:t>3.2.</w:t>
            </w:r>
          </w:p>
        </w:tc>
        <w:tc>
          <w:tcPr>
            <w:tcW w:w="8128" w:type="dxa"/>
            <w:gridSpan w:val="5"/>
          </w:tcPr>
          <w:p w:rsidR="00136389" w:rsidRPr="00D46D44" w:rsidRDefault="00136389"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 xml:space="preserve">Развивающая предметно-пространственная среда в группе.   </w:t>
            </w:r>
          </w:p>
        </w:tc>
        <w:tc>
          <w:tcPr>
            <w:tcW w:w="708" w:type="dxa"/>
          </w:tcPr>
          <w:p w:rsidR="00136389" w:rsidRPr="00AB1C38" w:rsidRDefault="00136389" w:rsidP="00F44821">
            <w:pPr>
              <w:spacing w:line="276" w:lineRule="auto"/>
              <w:jc w:val="right"/>
              <w:rPr>
                <w:rFonts w:ascii="Times New Roman" w:hAnsi="Times New Roman" w:cs="Times New Roman"/>
                <w:sz w:val="28"/>
                <w:szCs w:val="24"/>
              </w:rPr>
            </w:pPr>
            <w:r w:rsidRPr="00AB1C38">
              <w:rPr>
                <w:rFonts w:ascii="Times New Roman" w:hAnsi="Times New Roman" w:cs="Times New Roman"/>
                <w:sz w:val="28"/>
                <w:szCs w:val="24"/>
              </w:rPr>
              <w:t>22</w:t>
            </w:r>
          </w:p>
        </w:tc>
      </w:tr>
      <w:tr w:rsidR="00136389" w:rsidRPr="00D46D44" w:rsidTr="00CA737E">
        <w:tc>
          <w:tcPr>
            <w:tcW w:w="567" w:type="dxa"/>
            <w:vMerge/>
          </w:tcPr>
          <w:p w:rsidR="00136389" w:rsidRPr="00D46D44" w:rsidRDefault="00136389" w:rsidP="00F44821">
            <w:pPr>
              <w:spacing w:line="276" w:lineRule="auto"/>
              <w:jc w:val="center"/>
              <w:rPr>
                <w:rFonts w:ascii="Times New Roman" w:hAnsi="Times New Roman" w:cs="Times New Roman"/>
                <w:iCs/>
                <w:sz w:val="24"/>
                <w:szCs w:val="24"/>
              </w:rPr>
            </w:pPr>
          </w:p>
        </w:tc>
        <w:tc>
          <w:tcPr>
            <w:tcW w:w="661" w:type="dxa"/>
          </w:tcPr>
          <w:p w:rsidR="00136389" w:rsidRPr="00D46D44" w:rsidRDefault="00136389" w:rsidP="00F44821">
            <w:pPr>
              <w:spacing w:line="276" w:lineRule="auto"/>
              <w:jc w:val="center"/>
              <w:rPr>
                <w:rFonts w:ascii="Times New Roman" w:hAnsi="Times New Roman" w:cs="Times New Roman"/>
                <w:iCs/>
                <w:sz w:val="28"/>
                <w:szCs w:val="24"/>
              </w:rPr>
            </w:pPr>
            <w:r w:rsidRPr="00D46D44">
              <w:rPr>
                <w:rFonts w:ascii="Times New Roman" w:hAnsi="Times New Roman" w:cs="Times New Roman"/>
                <w:sz w:val="28"/>
                <w:szCs w:val="24"/>
              </w:rPr>
              <w:t>3.3.</w:t>
            </w:r>
          </w:p>
        </w:tc>
        <w:tc>
          <w:tcPr>
            <w:tcW w:w="8128" w:type="dxa"/>
            <w:gridSpan w:val="5"/>
          </w:tcPr>
          <w:p w:rsidR="00136389" w:rsidRPr="00D46D44" w:rsidRDefault="00136389"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Особенности организации режим дня</w:t>
            </w:r>
            <w:r w:rsidRPr="00D46D44">
              <w:rPr>
                <w:rFonts w:ascii="Times New Roman" w:hAnsi="Times New Roman" w:cs="Times New Roman"/>
                <w:bCs/>
                <w:kern w:val="1"/>
                <w:sz w:val="28"/>
                <w:szCs w:val="24"/>
                <w:lang w:eastAsia="hi-IN" w:bidi="hi-IN"/>
              </w:rPr>
              <w:t xml:space="preserve"> в группе.</w:t>
            </w:r>
          </w:p>
        </w:tc>
        <w:tc>
          <w:tcPr>
            <w:tcW w:w="708" w:type="dxa"/>
          </w:tcPr>
          <w:p w:rsidR="00136389" w:rsidRPr="00AB1C38" w:rsidRDefault="00136389" w:rsidP="00F44821">
            <w:pPr>
              <w:spacing w:line="276" w:lineRule="auto"/>
              <w:jc w:val="right"/>
              <w:rPr>
                <w:rFonts w:ascii="Times New Roman" w:hAnsi="Times New Roman" w:cs="Times New Roman"/>
                <w:sz w:val="28"/>
                <w:szCs w:val="24"/>
              </w:rPr>
            </w:pPr>
            <w:r w:rsidRPr="00AB1C38">
              <w:rPr>
                <w:rFonts w:ascii="Times New Roman" w:hAnsi="Times New Roman" w:cs="Times New Roman"/>
                <w:sz w:val="28"/>
                <w:szCs w:val="24"/>
              </w:rPr>
              <w:t>2</w:t>
            </w:r>
            <w:r w:rsidR="001C544B">
              <w:rPr>
                <w:rFonts w:ascii="Times New Roman" w:hAnsi="Times New Roman" w:cs="Times New Roman"/>
                <w:sz w:val="28"/>
                <w:szCs w:val="24"/>
              </w:rPr>
              <w:t>2</w:t>
            </w:r>
          </w:p>
        </w:tc>
      </w:tr>
      <w:tr w:rsidR="00136389" w:rsidRPr="00D46D44" w:rsidTr="00CA737E">
        <w:tc>
          <w:tcPr>
            <w:tcW w:w="567" w:type="dxa"/>
            <w:vMerge/>
          </w:tcPr>
          <w:p w:rsidR="00136389" w:rsidRPr="00D46D44" w:rsidRDefault="00136389" w:rsidP="00F44821">
            <w:pPr>
              <w:spacing w:line="276" w:lineRule="auto"/>
              <w:jc w:val="center"/>
              <w:rPr>
                <w:rFonts w:ascii="Times New Roman" w:hAnsi="Times New Roman" w:cs="Times New Roman"/>
                <w:iCs/>
                <w:sz w:val="24"/>
                <w:szCs w:val="24"/>
              </w:rPr>
            </w:pPr>
          </w:p>
        </w:tc>
        <w:tc>
          <w:tcPr>
            <w:tcW w:w="661" w:type="dxa"/>
          </w:tcPr>
          <w:p w:rsidR="00136389" w:rsidRPr="00D46D44" w:rsidRDefault="00136389" w:rsidP="00F44821">
            <w:pPr>
              <w:spacing w:line="276" w:lineRule="auto"/>
              <w:jc w:val="center"/>
              <w:rPr>
                <w:rFonts w:ascii="Times New Roman" w:hAnsi="Times New Roman" w:cs="Times New Roman"/>
                <w:iCs/>
                <w:sz w:val="28"/>
                <w:szCs w:val="24"/>
              </w:rPr>
            </w:pPr>
            <w:r w:rsidRPr="00D46D44">
              <w:rPr>
                <w:rFonts w:ascii="Times New Roman" w:hAnsi="Times New Roman" w:cs="Times New Roman"/>
                <w:bCs/>
                <w:color w:val="000000"/>
                <w:kern w:val="1"/>
                <w:sz w:val="28"/>
                <w:szCs w:val="24"/>
                <w:lang w:eastAsia="hi-IN" w:bidi="hi-IN"/>
              </w:rPr>
              <w:t>3.4.</w:t>
            </w:r>
          </w:p>
        </w:tc>
        <w:tc>
          <w:tcPr>
            <w:tcW w:w="8128" w:type="dxa"/>
            <w:gridSpan w:val="5"/>
          </w:tcPr>
          <w:p w:rsidR="00136389" w:rsidRPr="00D46D44" w:rsidRDefault="00136389" w:rsidP="00F44821">
            <w:pPr>
              <w:spacing w:line="276" w:lineRule="auto"/>
              <w:rPr>
                <w:rFonts w:ascii="Times New Roman" w:hAnsi="Times New Roman" w:cs="Times New Roman"/>
                <w:sz w:val="28"/>
                <w:szCs w:val="24"/>
              </w:rPr>
            </w:pPr>
            <w:r w:rsidRPr="00D46D44">
              <w:rPr>
                <w:rFonts w:ascii="Times New Roman" w:hAnsi="Times New Roman" w:cs="Times New Roman"/>
                <w:bCs/>
                <w:color w:val="000000"/>
                <w:kern w:val="1"/>
                <w:sz w:val="28"/>
                <w:szCs w:val="24"/>
                <w:lang w:eastAsia="hi-IN" w:bidi="hi-IN"/>
              </w:rPr>
              <w:t>Особенн</w:t>
            </w:r>
            <w:r w:rsidR="00F44821">
              <w:rPr>
                <w:rFonts w:ascii="Times New Roman" w:hAnsi="Times New Roman" w:cs="Times New Roman"/>
                <w:bCs/>
                <w:color w:val="000000"/>
                <w:kern w:val="1"/>
                <w:sz w:val="28"/>
                <w:szCs w:val="24"/>
                <w:lang w:eastAsia="hi-IN" w:bidi="hi-IN"/>
              </w:rPr>
              <w:t>ости организации непрерывной</w:t>
            </w:r>
            <w:r w:rsidRPr="00D46D44">
              <w:rPr>
                <w:rFonts w:ascii="Times New Roman" w:hAnsi="Times New Roman" w:cs="Times New Roman"/>
                <w:bCs/>
                <w:color w:val="000000"/>
                <w:kern w:val="1"/>
                <w:sz w:val="28"/>
                <w:szCs w:val="24"/>
                <w:lang w:eastAsia="hi-IN" w:bidi="hi-IN"/>
              </w:rPr>
              <w:t xml:space="preserve"> образовательной деятельности</w:t>
            </w:r>
          </w:p>
        </w:tc>
        <w:tc>
          <w:tcPr>
            <w:tcW w:w="708" w:type="dxa"/>
          </w:tcPr>
          <w:p w:rsidR="00136389" w:rsidRPr="00AB1C38" w:rsidRDefault="00136389" w:rsidP="00F44821">
            <w:pPr>
              <w:spacing w:line="276" w:lineRule="auto"/>
              <w:jc w:val="right"/>
              <w:rPr>
                <w:rFonts w:ascii="Times New Roman" w:hAnsi="Times New Roman" w:cs="Times New Roman"/>
                <w:sz w:val="28"/>
                <w:szCs w:val="24"/>
              </w:rPr>
            </w:pPr>
            <w:r>
              <w:rPr>
                <w:rFonts w:ascii="Times New Roman" w:hAnsi="Times New Roman" w:cs="Times New Roman"/>
                <w:sz w:val="28"/>
                <w:szCs w:val="24"/>
              </w:rPr>
              <w:t>2</w:t>
            </w:r>
            <w:r w:rsidR="00F44821">
              <w:rPr>
                <w:rFonts w:ascii="Times New Roman" w:hAnsi="Times New Roman" w:cs="Times New Roman"/>
                <w:sz w:val="28"/>
                <w:szCs w:val="24"/>
              </w:rPr>
              <w:t>5</w:t>
            </w:r>
          </w:p>
        </w:tc>
      </w:tr>
      <w:tr w:rsidR="00136389" w:rsidRPr="00D46D44" w:rsidTr="00CA737E">
        <w:tc>
          <w:tcPr>
            <w:tcW w:w="567" w:type="dxa"/>
            <w:vMerge/>
          </w:tcPr>
          <w:p w:rsidR="00136389" w:rsidRPr="00D46D44" w:rsidRDefault="00136389" w:rsidP="00F44821">
            <w:pPr>
              <w:spacing w:line="276" w:lineRule="auto"/>
              <w:jc w:val="center"/>
              <w:rPr>
                <w:rFonts w:ascii="Times New Roman" w:hAnsi="Times New Roman" w:cs="Times New Roman"/>
                <w:bCs/>
                <w:color w:val="000000"/>
                <w:kern w:val="1"/>
                <w:sz w:val="24"/>
                <w:szCs w:val="24"/>
                <w:lang w:eastAsia="hi-IN" w:bidi="hi-IN"/>
              </w:rPr>
            </w:pPr>
          </w:p>
        </w:tc>
        <w:tc>
          <w:tcPr>
            <w:tcW w:w="661" w:type="dxa"/>
            <w:vMerge w:val="restart"/>
          </w:tcPr>
          <w:p w:rsidR="00136389" w:rsidRPr="00D46D44" w:rsidRDefault="00136389" w:rsidP="00F44821">
            <w:pPr>
              <w:pStyle w:val="a4"/>
              <w:widowControl w:val="0"/>
              <w:shd w:val="clear" w:color="auto" w:fill="FFFFFF"/>
              <w:tabs>
                <w:tab w:val="left" w:pos="2310"/>
              </w:tabs>
              <w:suppressAutoHyphens/>
              <w:autoSpaceDE w:val="0"/>
              <w:spacing w:line="276" w:lineRule="auto"/>
              <w:ind w:left="0"/>
              <w:rPr>
                <w:rFonts w:ascii="Times New Roman" w:hAnsi="Times New Roman" w:cs="Times New Roman"/>
                <w:bCs/>
                <w:iCs/>
                <w:color w:val="FF0000"/>
                <w:kern w:val="1"/>
                <w:sz w:val="28"/>
                <w:szCs w:val="24"/>
                <w:lang w:eastAsia="hi-IN" w:bidi="hi-IN"/>
              </w:rPr>
            </w:pPr>
          </w:p>
        </w:tc>
        <w:tc>
          <w:tcPr>
            <w:tcW w:w="922" w:type="dxa"/>
            <w:gridSpan w:val="2"/>
          </w:tcPr>
          <w:p w:rsidR="00136389" w:rsidRPr="00D46D44" w:rsidRDefault="00136389" w:rsidP="00F44821">
            <w:pPr>
              <w:spacing w:line="276" w:lineRule="auto"/>
              <w:rPr>
                <w:rFonts w:ascii="Times New Roman" w:hAnsi="Times New Roman" w:cs="Times New Roman"/>
                <w:bCs/>
                <w:kern w:val="1"/>
                <w:sz w:val="28"/>
                <w:szCs w:val="24"/>
                <w:lang w:eastAsia="hi-IN" w:bidi="hi-IN"/>
              </w:rPr>
            </w:pPr>
            <w:r w:rsidRPr="00D46D44">
              <w:rPr>
                <w:rFonts w:ascii="Times New Roman" w:hAnsi="Times New Roman" w:cs="Times New Roman"/>
                <w:bCs/>
                <w:iCs/>
                <w:kern w:val="1"/>
                <w:sz w:val="28"/>
                <w:szCs w:val="24"/>
                <w:lang w:eastAsia="hi-IN" w:bidi="hi-IN"/>
              </w:rPr>
              <w:t>3.4.1.</w:t>
            </w:r>
          </w:p>
        </w:tc>
        <w:tc>
          <w:tcPr>
            <w:tcW w:w="7206" w:type="dxa"/>
            <w:gridSpan w:val="3"/>
          </w:tcPr>
          <w:p w:rsidR="00136389" w:rsidRPr="00D46D44" w:rsidRDefault="00F44821" w:rsidP="00F44821">
            <w:pPr>
              <w:spacing w:line="276" w:lineRule="auto"/>
              <w:rPr>
                <w:rFonts w:ascii="Times New Roman" w:hAnsi="Times New Roman" w:cs="Times New Roman"/>
                <w:sz w:val="28"/>
                <w:szCs w:val="24"/>
              </w:rPr>
            </w:pPr>
            <w:r>
              <w:rPr>
                <w:rFonts w:ascii="Times New Roman" w:hAnsi="Times New Roman" w:cs="Times New Roman"/>
                <w:bCs/>
                <w:iCs/>
                <w:kern w:val="1"/>
                <w:sz w:val="28"/>
                <w:szCs w:val="24"/>
                <w:lang w:eastAsia="hi-IN" w:bidi="hi-IN"/>
              </w:rPr>
              <w:t>Расписание</w:t>
            </w:r>
            <w:r w:rsidR="00136389" w:rsidRPr="00D46D44">
              <w:rPr>
                <w:rFonts w:ascii="Times New Roman" w:hAnsi="Times New Roman" w:cs="Times New Roman"/>
                <w:bCs/>
                <w:iCs/>
                <w:kern w:val="1"/>
                <w:sz w:val="28"/>
                <w:szCs w:val="24"/>
                <w:lang w:eastAsia="hi-IN" w:bidi="hi-IN"/>
              </w:rPr>
              <w:t xml:space="preserve"> </w:t>
            </w:r>
            <w:r>
              <w:rPr>
                <w:rFonts w:ascii="Times New Roman" w:hAnsi="Times New Roman" w:cs="Times New Roman"/>
                <w:bCs/>
                <w:iCs/>
                <w:kern w:val="1"/>
                <w:sz w:val="28"/>
                <w:szCs w:val="24"/>
                <w:lang w:eastAsia="hi-IN" w:bidi="hi-IN"/>
              </w:rPr>
              <w:t xml:space="preserve">непрерывной </w:t>
            </w:r>
            <w:r w:rsidR="00136389" w:rsidRPr="00D46D44">
              <w:rPr>
                <w:rFonts w:ascii="Times New Roman" w:hAnsi="Times New Roman" w:cs="Times New Roman"/>
                <w:bCs/>
                <w:iCs/>
                <w:kern w:val="1"/>
                <w:sz w:val="28"/>
                <w:szCs w:val="24"/>
                <w:lang w:eastAsia="hi-IN" w:bidi="hi-IN"/>
              </w:rPr>
              <w:t>образовательной деятельности.</w:t>
            </w:r>
          </w:p>
        </w:tc>
        <w:tc>
          <w:tcPr>
            <w:tcW w:w="708" w:type="dxa"/>
          </w:tcPr>
          <w:p w:rsidR="00136389" w:rsidRPr="00AB1C38" w:rsidRDefault="00136389" w:rsidP="00F44821">
            <w:pPr>
              <w:spacing w:line="276" w:lineRule="auto"/>
              <w:jc w:val="right"/>
              <w:rPr>
                <w:rFonts w:ascii="Times New Roman" w:hAnsi="Times New Roman" w:cs="Times New Roman"/>
                <w:sz w:val="28"/>
                <w:szCs w:val="24"/>
              </w:rPr>
            </w:pPr>
            <w:r w:rsidRPr="00AB1C38">
              <w:rPr>
                <w:rFonts w:ascii="Times New Roman" w:hAnsi="Times New Roman" w:cs="Times New Roman"/>
                <w:sz w:val="28"/>
                <w:szCs w:val="24"/>
              </w:rPr>
              <w:t>2</w:t>
            </w:r>
            <w:r w:rsidR="00F44821">
              <w:rPr>
                <w:rFonts w:ascii="Times New Roman" w:hAnsi="Times New Roman" w:cs="Times New Roman"/>
                <w:sz w:val="28"/>
                <w:szCs w:val="24"/>
              </w:rPr>
              <w:t>5</w:t>
            </w:r>
          </w:p>
        </w:tc>
      </w:tr>
      <w:tr w:rsidR="00136389" w:rsidRPr="00D46D44" w:rsidTr="00CA737E">
        <w:tc>
          <w:tcPr>
            <w:tcW w:w="567" w:type="dxa"/>
            <w:vMerge/>
          </w:tcPr>
          <w:p w:rsidR="00136389" w:rsidRPr="00D46D44" w:rsidRDefault="00136389" w:rsidP="00F44821">
            <w:pPr>
              <w:spacing w:line="276" w:lineRule="auto"/>
              <w:jc w:val="center"/>
              <w:rPr>
                <w:rFonts w:ascii="Times New Roman" w:hAnsi="Times New Roman" w:cs="Times New Roman"/>
                <w:bCs/>
                <w:color w:val="000000"/>
                <w:kern w:val="1"/>
                <w:sz w:val="24"/>
                <w:szCs w:val="24"/>
                <w:lang w:eastAsia="hi-IN" w:bidi="hi-IN"/>
              </w:rPr>
            </w:pPr>
          </w:p>
        </w:tc>
        <w:tc>
          <w:tcPr>
            <w:tcW w:w="661" w:type="dxa"/>
            <w:vMerge/>
          </w:tcPr>
          <w:p w:rsidR="00136389" w:rsidRPr="00D46D44" w:rsidRDefault="00136389" w:rsidP="00F44821">
            <w:pPr>
              <w:spacing w:line="276" w:lineRule="auto"/>
              <w:jc w:val="both"/>
              <w:rPr>
                <w:rFonts w:ascii="Times New Roman" w:hAnsi="Times New Roman" w:cs="Times New Roman"/>
                <w:sz w:val="28"/>
                <w:szCs w:val="24"/>
              </w:rPr>
            </w:pPr>
          </w:p>
        </w:tc>
        <w:tc>
          <w:tcPr>
            <w:tcW w:w="922" w:type="dxa"/>
            <w:gridSpan w:val="2"/>
          </w:tcPr>
          <w:p w:rsidR="00136389" w:rsidRPr="00D46D44" w:rsidRDefault="00136389" w:rsidP="00F44821">
            <w:pPr>
              <w:spacing w:line="276" w:lineRule="auto"/>
              <w:rPr>
                <w:rFonts w:ascii="Times New Roman" w:hAnsi="Times New Roman" w:cs="Times New Roman"/>
                <w:bCs/>
                <w:kern w:val="1"/>
                <w:sz w:val="28"/>
                <w:szCs w:val="24"/>
                <w:lang w:eastAsia="hi-IN" w:bidi="hi-IN"/>
              </w:rPr>
            </w:pPr>
            <w:r w:rsidRPr="00D46D44">
              <w:rPr>
                <w:rFonts w:ascii="Times New Roman" w:hAnsi="Times New Roman" w:cs="Times New Roman"/>
                <w:sz w:val="28"/>
                <w:szCs w:val="24"/>
              </w:rPr>
              <w:t>3.4.2.</w:t>
            </w:r>
          </w:p>
        </w:tc>
        <w:tc>
          <w:tcPr>
            <w:tcW w:w="7206" w:type="dxa"/>
            <w:gridSpan w:val="3"/>
          </w:tcPr>
          <w:p w:rsidR="00136389" w:rsidRPr="00D46D44" w:rsidRDefault="00CA737E" w:rsidP="00F44821">
            <w:pPr>
              <w:spacing w:line="276" w:lineRule="auto"/>
              <w:rPr>
                <w:rFonts w:ascii="Times New Roman" w:hAnsi="Times New Roman" w:cs="Times New Roman"/>
                <w:sz w:val="28"/>
                <w:szCs w:val="24"/>
              </w:rPr>
            </w:pPr>
            <w:r>
              <w:rPr>
                <w:rFonts w:ascii="Times New Roman" w:hAnsi="Times New Roman" w:cs="Times New Roman"/>
                <w:sz w:val="28"/>
                <w:szCs w:val="24"/>
              </w:rPr>
              <w:t>Учебный план реализации П</w:t>
            </w:r>
            <w:r w:rsidR="00136389" w:rsidRPr="00D46D44">
              <w:rPr>
                <w:rFonts w:ascii="Times New Roman" w:hAnsi="Times New Roman" w:cs="Times New Roman"/>
                <w:sz w:val="28"/>
                <w:szCs w:val="24"/>
              </w:rPr>
              <w:t>рограммы.</w:t>
            </w:r>
          </w:p>
        </w:tc>
        <w:tc>
          <w:tcPr>
            <w:tcW w:w="708" w:type="dxa"/>
          </w:tcPr>
          <w:p w:rsidR="00136389" w:rsidRPr="00AB1C38" w:rsidRDefault="00136389" w:rsidP="00F44821">
            <w:pPr>
              <w:spacing w:line="276" w:lineRule="auto"/>
              <w:jc w:val="right"/>
              <w:rPr>
                <w:rFonts w:ascii="Times New Roman" w:hAnsi="Times New Roman" w:cs="Times New Roman"/>
                <w:sz w:val="28"/>
                <w:szCs w:val="24"/>
              </w:rPr>
            </w:pPr>
            <w:r w:rsidRPr="00AB1C38">
              <w:rPr>
                <w:rFonts w:ascii="Times New Roman" w:hAnsi="Times New Roman" w:cs="Times New Roman"/>
                <w:sz w:val="28"/>
                <w:szCs w:val="24"/>
              </w:rPr>
              <w:t>2</w:t>
            </w:r>
            <w:r w:rsidR="00F44821">
              <w:rPr>
                <w:rFonts w:ascii="Times New Roman" w:hAnsi="Times New Roman" w:cs="Times New Roman"/>
                <w:sz w:val="28"/>
                <w:szCs w:val="24"/>
              </w:rPr>
              <w:t>6</w:t>
            </w:r>
          </w:p>
        </w:tc>
      </w:tr>
      <w:tr w:rsidR="00136389" w:rsidRPr="00D46D44" w:rsidTr="00CA737E">
        <w:tc>
          <w:tcPr>
            <w:tcW w:w="567" w:type="dxa"/>
            <w:vMerge/>
          </w:tcPr>
          <w:p w:rsidR="00136389" w:rsidRPr="00D46D44" w:rsidRDefault="00136389" w:rsidP="00F44821">
            <w:pPr>
              <w:spacing w:line="276" w:lineRule="auto"/>
              <w:jc w:val="center"/>
              <w:rPr>
                <w:rFonts w:ascii="Times New Roman" w:hAnsi="Times New Roman" w:cs="Times New Roman"/>
                <w:bCs/>
                <w:color w:val="000000"/>
                <w:kern w:val="1"/>
                <w:sz w:val="24"/>
                <w:szCs w:val="24"/>
                <w:lang w:eastAsia="hi-IN" w:bidi="hi-IN"/>
              </w:rPr>
            </w:pPr>
          </w:p>
        </w:tc>
        <w:tc>
          <w:tcPr>
            <w:tcW w:w="661" w:type="dxa"/>
            <w:vMerge/>
          </w:tcPr>
          <w:p w:rsidR="00136389" w:rsidRPr="00D46D44" w:rsidRDefault="00136389" w:rsidP="00F44821">
            <w:pPr>
              <w:spacing w:line="276" w:lineRule="auto"/>
              <w:rPr>
                <w:rFonts w:ascii="Times New Roman" w:hAnsi="Times New Roman" w:cs="Times New Roman"/>
                <w:sz w:val="28"/>
                <w:szCs w:val="24"/>
              </w:rPr>
            </w:pPr>
          </w:p>
        </w:tc>
        <w:tc>
          <w:tcPr>
            <w:tcW w:w="922" w:type="dxa"/>
            <w:gridSpan w:val="2"/>
          </w:tcPr>
          <w:p w:rsidR="00136389" w:rsidRPr="00D46D44" w:rsidRDefault="00136389" w:rsidP="00F44821">
            <w:pPr>
              <w:spacing w:line="276" w:lineRule="auto"/>
              <w:rPr>
                <w:rFonts w:ascii="Times New Roman" w:hAnsi="Times New Roman" w:cs="Times New Roman"/>
                <w:bCs/>
                <w:color w:val="000000"/>
                <w:kern w:val="1"/>
                <w:sz w:val="28"/>
                <w:szCs w:val="24"/>
                <w:lang w:eastAsia="hi-IN" w:bidi="hi-IN"/>
              </w:rPr>
            </w:pPr>
            <w:r w:rsidRPr="00D46D44">
              <w:rPr>
                <w:rFonts w:ascii="Times New Roman" w:hAnsi="Times New Roman" w:cs="Times New Roman"/>
                <w:sz w:val="28"/>
                <w:szCs w:val="24"/>
              </w:rPr>
              <w:t>3.4.3.</w:t>
            </w:r>
          </w:p>
        </w:tc>
        <w:tc>
          <w:tcPr>
            <w:tcW w:w="7206" w:type="dxa"/>
            <w:gridSpan w:val="3"/>
          </w:tcPr>
          <w:p w:rsidR="00136389" w:rsidRPr="00D46D44" w:rsidRDefault="00136389"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Перспективное планирование деятельности с детьми.</w:t>
            </w:r>
          </w:p>
        </w:tc>
        <w:tc>
          <w:tcPr>
            <w:tcW w:w="708" w:type="dxa"/>
          </w:tcPr>
          <w:p w:rsidR="00136389" w:rsidRPr="00AB1C38" w:rsidRDefault="00F44821" w:rsidP="00F44821">
            <w:pPr>
              <w:spacing w:line="276" w:lineRule="auto"/>
              <w:jc w:val="right"/>
              <w:rPr>
                <w:rFonts w:ascii="Times New Roman" w:hAnsi="Times New Roman" w:cs="Times New Roman"/>
                <w:sz w:val="28"/>
                <w:szCs w:val="24"/>
              </w:rPr>
            </w:pPr>
            <w:r>
              <w:rPr>
                <w:rFonts w:ascii="Times New Roman" w:hAnsi="Times New Roman" w:cs="Times New Roman"/>
                <w:sz w:val="28"/>
                <w:szCs w:val="24"/>
              </w:rPr>
              <w:t>27</w:t>
            </w:r>
          </w:p>
        </w:tc>
      </w:tr>
      <w:tr w:rsidR="00136389" w:rsidRPr="00D46D44" w:rsidTr="00CA737E">
        <w:tc>
          <w:tcPr>
            <w:tcW w:w="567" w:type="dxa"/>
            <w:vMerge/>
          </w:tcPr>
          <w:p w:rsidR="00136389" w:rsidRPr="00D46D44" w:rsidRDefault="00136389" w:rsidP="00F44821">
            <w:pPr>
              <w:spacing w:line="276" w:lineRule="auto"/>
              <w:jc w:val="center"/>
              <w:rPr>
                <w:rFonts w:ascii="Times New Roman" w:hAnsi="Times New Roman" w:cs="Times New Roman"/>
                <w:bCs/>
                <w:color w:val="000000"/>
                <w:kern w:val="1"/>
                <w:sz w:val="24"/>
                <w:szCs w:val="24"/>
                <w:lang w:eastAsia="hi-IN" w:bidi="hi-IN"/>
              </w:rPr>
            </w:pPr>
          </w:p>
        </w:tc>
        <w:tc>
          <w:tcPr>
            <w:tcW w:w="661" w:type="dxa"/>
            <w:vMerge/>
          </w:tcPr>
          <w:p w:rsidR="00136389" w:rsidRPr="00D46D44" w:rsidRDefault="00136389" w:rsidP="00F44821">
            <w:pPr>
              <w:spacing w:line="276" w:lineRule="auto"/>
              <w:rPr>
                <w:rFonts w:ascii="Times New Roman" w:hAnsi="Times New Roman" w:cs="Times New Roman"/>
                <w:sz w:val="28"/>
                <w:szCs w:val="24"/>
              </w:rPr>
            </w:pPr>
          </w:p>
        </w:tc>
        <w:tc>
          <w:tcPr>
            <w:tcW w:w="922" w:type="dxa"/>
            <w:gridSpan w:val="2"/>
          </w:tcPr>
          <w:p w:rsidR="00136389" w:rsidRPr="00D46D44" w:rsidRDefault="00136389" w:rsidP="00F44821">
            <w:pPr>
              <w:spacing w:line="276" w:lineRule="auto"/>
              <w:rPr>
                <w:rFonts w:ascii="Times New Roman" w:hAnsi="Times New Roman" w:cs="Times New Roman"/>
                <w:sz w:val="28"/>
                <w:szCs w:val="24"/>
              </w:rPr>
            </w:pPr>
            <w:r>
              <w:rPr>
                <w:rFonts w:ascii="Times New Roman" w:hAnsi="Times New Roman" w:cs="Times New Roman"/>
                <w:sz w:val="28"/>
                <w:szCs w:val="24"/>
              </w:rPr>
              <w:t>3.4.4.</w:t>
            </w:r>
          </w:p>
        </w:tc>
        <w:tc>
          <w:tcPr>
            <w:tcW w:w="7206" w:type="dxa"/>
            <w:gridSpan w:val="3"/>
          </w:tcPr>
          <w:p w:rsidR="00136389" w:rsidRPr="00D46D44" w:rsidRDefault="00136389" w:rsidP="00F44821">
            <w:pPr>
              <w:spacing w:line="276" w:lineRule="auto"/>
              <w:rPr>
                <w:rFonts w:ascii="Times New Roman" w:hAnsi="Times New Roman" w:cs="Times New Roman"/>
                <w:sz w:val="28"/>
                <w:szCs w:val="24"/>
              </w:rPr>
            </w:pPr>
            <w:r w:rsidRPr="00136389">
              <w:rPr>
                <w:rFonts w:ascii="Times New Roman" w:hAnsi="Times New Roman" w:cs="Times New Roman"/>
                <w:sz w:val="28"/>
                <w:szCs w:val="24"/>
              </w:rPr>
              <w:t>Годовое планирование праздников и развлечений в младшей группе общеразвивающей направленности.</w:t>
            </w:r>
          </w:p>
        </w:tc>
        <w:tc>
          <w:tcPr>
            <w:tcW w:w="708" w:type="dxa"/>
          </w:tcPr>
          <w:p w:rsidR="00136389" w:rsidRPr="00AB1C38" w:rsidRDefault="00136389" w:rsidP="00F44821">
            <w:pPr>
              <w:spacing w:line="276" w:lineRule="auto"/>
              <w:jc w:val="right"/>
              <w:rPr>
                <w:rFonts w:ascii="Times New Roman" w:hAnsi="Times New Roman" w:cs="Times New Roman"/>
                <w:sz w:val="28"/>
                <w:szCs w:val="24"/>
              </w:rPr>
            </w:pPr>
            <w:r>
              <w:rPr>
                <w:rFonts w:ascii="Times New Roman" w:hAnsi="Times New Roman" w:cs="Times New Roman"/>
                <w:sz w:val="28"/>
                <w:szCs w:val="24"/>
              </w:rPr>
              <w:t>44</w:t>
            </w:r>
          </w:p>
        </w:tc>
      </w:tr>
    </w:tbl>
    <w:p w:rsidR="00F44821" w:rsidRDefault="00F44821" w:rsidP="00CE7335">
      <w:pPr>
        <w:rPr>
          <w:rFonts w:ascii="Times New Roman" w:hAnsi="Times New Roman" w:cs="Times New Roman"/>
          <w:b/>
          <w:sz w:val="24"/>
          <w:szCs w:val="24"/>
        </w:rPr>
      </w:pPr>
    </w:p>
    <w:p w:rsidR="00A4267C" w:rsidRPr="00CE7335" w:rsidRDefault="00CE7335" w:rsidP="00CE7335">
      <w:pPr>
        <w:rPr>
          <w:rFonts w:ascii="Times New Roman" w:hAnsi="Times New Roman"/>
          <w:b/>
          <w:sz w:val="24"/>
          <w:szCs w:val="24"/>
        </w:rPr>
      </w:pPr>
      <w:proofErr w:type="gramStart"/>
      <w:r>
        <w:rPr>
          <w:rFonts w:ascii="Times New Roman" w:hAnsi="Times New Roman"/>
          <w:b/>
          <w:sz w:val="24"/>
          <w:szCs w:val="24"/>
          <w:lang w:val="en-US"/>
        </w:rPr>
        <w:lastRenderedPageBreak/>
        <w:t>I</w:t>
      </w:r>
      <w:r>
        <w:rPr>
          <w:rFonts w:ascii="Times New Roman" w:hAnsi="Times New Roman"/>
          <w:b/>
          <w:sz w:val="24"/>
          <w:szCs w:val="24"/>
        </w:rPr>
        <w:t xml:space="preserve">  </w:t>
      </w:r>
      <w:r w:rsidR="00A4267C" w:rsidRPr="00CE7335">
        <w:rPr>
          <w:rFonts w:ascii="Times New Roman" w:hAnsi="Times New Roman"/>
          <w:b/>
          <w:sz w:val="24"/>
          <w:szCs w:val="24"/>
        </w:rPr>
        <w:t>Целевой</w:t>
      </w:r>
      <w:proofErr w:type="gramEnd"/>
      <w:r w:rsidR="00A4267C" w:rsidRPr="00CE7335">
        <w:rPr>
          <w:rFonts w:ascii="Times New Roman" w:hAnsi="Times New Roman"/>
          <w:b/>
          <w:sz w:val="24"/>
          <w:szCs w:val="24"/>
        </w:rPr>
        <w:t xml:space="preserve"> раздел.</w:t>
      </w:r>
    </w:p>
    <w:p w:rsidR="000E0261" w:rsidRPr="00CE7335" w:rsidRDefault="00CE7335" w:rsidP="00CE7335">
      <w:pPr>
        <w:rPr>
          <w:rFonts w:ascii="Times New Roman" w:hAnsi="Times New Roman"/>
          <w:b/>
          <w:sz w:val="24"/>
          <w:szCs w:val="24"/>
        </w:rPr>
      </w:pPr>
      <w:r>
        <w:rPr>
          <w:rFonts w:ascii="Times New Roman" w:hAnsi="Times New Roman"/>
          <w:b/>
          <w:sz w:val="24"/>
          <w:szCs w:val="24"/>
        </w:rPr>
        <w:t>1.</w:t>
      </w:r>
      <w:r w:rsidR="008A0F91">
        <w:rPr>
          <w:rFonts w:ascii="Times New Roman" w:hAnsi="Times New Roman"/>
          <w:b/>
          <w:sz w:val="24"/>
          <w:szCs w:val="24"/>
        </w:rPr>
        <w:t>1.</w:t>
      </w:r>
      <w:r w:rsidR="000E0261" w:rsidRPr="00CE7335">
        <w:rPr>
          <w:rFonts w:ascii="Times New Roman" w:hAnsi="Times New Roman"/>
          <w:b/>
          <w:sz w:val="24"/>
          <w:szCs w:val="24"/>
        </w:rPr>
        <w:t>Пояснительная записка</w:t>
      </w:r>
    </w:p>
    <w:p w:rsidR="00A4267C" w:rsidRPr="00CE7335" w:rsidRDefault="00CE7335" w:rsidP="00CE7335">
      <w:pPr>
        <w:rPr>
          <w:rFonts w:ascii="Times New Roman" w:hAnsi="Times New Roman"/>
          <w:b/>
          <w:sz w:val="24"/>
          <w:szCs w:val="24"/>
        </w:rPr>
      </w:pPr>
      <w:r>
        <w:rPr>
          <w:rFonts w:ascii="Times New Roman" w:hAnsi="Times New Roman"/>
          <w:b/>
          <w:sz w:val="24"/>
          <w:szCs w:val="24"/>
        </w:rPr>
        <w:t>1.1.</w:t>
      </w:r>
      <w:r w:rsidR="008A0F91">
        <w:rPr>
          <w:rFonts w:ascii="Times New Roman" w:hAnsi="Times New Roman"/>
          <w:b/>
          <w:sz w:val="24"/>
          <w:szCs w:val="24"/>
        </w:rPr>
        <w:t>1.</w:t>
      </w:r>
      <w:r w:rsidR="00A4267C" w:rsidRPr="00CE7335">
        <w:rPr>
          <w:rFonts w:ascii="Times New Roman" w:hAnsi="Times New Roman"/>
          <w:b/>
          <w:sz w:val="24"/>
          <w:szCs w:val="24"/>
        </w:rPr>
        <w:t>Общая информация.</w:t>
      </w:r>
    </w:p>
    <w:p w:rsidR="000E0261" w:rsidRPr="00CE7335" w:rsidRDefault="000E0261" w:rsidP="00CE7335">
      <w:pPr>
        <w:pStyle w:val="11"/>
        <w:ind w:firstLine="851"/>
        <w:jc w:val="both"/>
        <w:rPr>
          <w:rFonts w:ascii="Times New Roman" w:hAnsi="Times New Roman" w:cs="Times New Roman"/>
          <w:sz w:val="24"/>
          <w:szCs w:val="24"/>
        </w:rPr>
      </w:pPr>
      <w:r w:rsidRPr="003425C4">
        <w:rPr>
          <w:rFonts w:ascii="Times New Roman" w:hAnsi="Times New Roman" w:cs="Times New Roman"/>
          <w:sz w:val="24"/>
          <w:szCs w:val="24"/>
        </w:rPr>
        <w:t xml:space="preserve">Содержание образовательного процесса данной рабочей программы выстроено в соответствии с </w:t>
      </w:r>
      <w:r w:rsidR="00CF5DA9">
        <w:rPr>
          <w:rFonts w:ascii="Times New Roman" w:hAnsi="Times New Roman" w:cs="Times New Roman"/>
          <w:sz w:val="24"/>
          <w:szCs w:val="24"/>
        </w:rPr>
        <w:t>основной образовательной программой МБДОУ №1 «Русалочка»</w:t>
      </w:r>
      <w:r w:rsidR="00CE7335">
        <w:rPr>
          <w:rFonts w:ascii="Times New Roman" w:hAnsi="Times New Roman" w:cs="Times New Roman"/>
          <w:sz w:val="24"/>
          <w:szCs w:val="24"/>
        </w:rPr>
        <w:t xml:space="preserve">, которая разработана в </w:t>
      </w:r>
      <w:r w:rsidRPr="003425C4">
        <w:rPr>
          <w:rFonts w:ascii="Times New Roman" w:hAnsi="Times New Roman"/>
          <w:sz w:val="24"/>
          <w:szCs w:val="24"/>
        </w:rPr>
        <w:t>соответствии со следующими нормативными документами:</w:t>
      </w:r>
    </w:p>
    <w:p w:rsidR="000E0261" w:rsidRPr="003425C4" w:rsidRDefault="000E0261" w:rsidP="00AA7E59">
      <w:pPr>
        <w:tabs>
          <w:tab w:val="left" w:pos="5520"/>
        </w:tabs>
        <w:spacing w:after="0" w:line="360" w:lineRule="auto"/>
        <w:ind w:firstLine="709"/>
        <w:jc w:val="both"/>
        <w:rPr>
          <w:rFonts w:ascii="Times New Roman" w:hAnsi="Times New Roman"/>
          <w:b/>
          <w:sz w:val="24"/>
          <w:szCs w:val="24"/>
        </w:rPr>
      </w:pPr>
      <w:r w:rsidRPr="003425C4">
        <w:rPr>
          <w:rFonts w:ascii="Times New Roman" w:hAnsi="Times New Roman"/>
          <w:b/>
          <w:sz w:val="24"/>
          <w:szCs w:val="24"/>
        </w:rPr>
        <w:t>Федерального уровня</w:t>
      </w:r>
    </w:p>
    <w:p w:rsidR="000E0261" w:rsidRPr="003425C4" w:rsidRDefault="002F2172" w:rsidP="00AA7E59">
      <w:pPr>
        <w:spacing w:after="0"/>
        <w:jc w:val="both"/>
        <w:rPr>
          <w:rFonts w:ascii="Times New Roman" w:hAnsi="Times New Roman"/>
          <w:sz w:val="24"/>
          <w:szCs w:val="24"/>
        </w:rPr>
      </w:pPr>
      <w:r>
        <w:rPr>
          <w:rFonts w:ascii="Times New Roman" w:hAnsi="Times New Roman"/>
          <w:sz w:val="24"/>
          <w:szCs w:val="24"/>
        </w:rPr>
        <w:t xml:space="preserve">- </w:t>
      </w:r>
      <w:r w:rsidR="000E0261" w:rsidRPr="003425C4">
        <w:rPr>
          <w:rFonts w:ascii="Times New Roman" w:hAnsi="Times New Roman"/>
          <w:sz w:val="24"/>
          <w:szCs w:val="24"/>
        </w:rPr>
        <w:t xml:space="preserve">Федеральный закон «Об образовании в Российской Федерации»; </w:t>
      </w:r>
    </w:p>
    <w:p w:rsidR="000E0261" w:rsidRPr="003425C4" w:rsidRDefault="002F2172" w:rsidP="00AA7E59">
      <w:pPr>
        <w:spacing w:after="0"/>
        <w:jc w:val="both"/>
        <w:rPr>
          <w:rFonts w:ascii="Times New Roman" w:hAnsi="Times New Roman"/>
          <w:sz w:val="24"/>
          <w:szCs w:val="24"/>
        </w:rPr>
      </w:pPr>
      <w:r>
        <w:rPr>
          <w:rFonts w:ascii="Times New Roman" w:hAnsi="Times New Roman"/>
          <w:sz w:val="24"/>
          <w:szCs w:val="24"/>
        </w:rPr>
        <w:t xml:space="preserve">- </w:t>
      </w:r>
      <w:r w:rsidR="000E0261" w:rsidRPr="003425C4">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000E0261" w:rsidRPr="003425C4">
        <w:rPr>
          <w:rFonts w:ascii="Times New Roman" w:hAnsi="Times New Roman"/>
          <w:sz w:val="24"/>
          <w:szCs w:val="24"/>
        </w:rPr>
        <w:t>Минобрнауки</w:t>
      </w:r>
      <w:proofErr w:type="spellEnd"/>
      <w:r w:rsidR="000E0261" w:rsidRPr="003425C4">
        <w:rPr>
          <w:rFonts w:ascii="Times New Roman" w:hAnsi="Times New Roman"/>
          <w:sz w:val="24"/>
          <w:szCs w:val="24"/>
        </w:rPr>
        <w:t xml:space="preserve"> № 1014 от 30.08.2013г.;</w:t>
      </w:r>
    </w:p>
    <w:p w:rsidR="000E0261" w:rsidRPr="003425C4" w:rsidRDefault="002F2172" w:rsidP="00AA7E59">
      <w:pPr>
        <w:spacing w:after="0"/>
        <w:jc w:val="both"/>
        <w:rPr>
          <w:rFonts w:ascii="Times New Roman" w:hAnsi="Times New Roman"/>
          <w:sz w:val="24"/>
          <w:szCs w:val="24"/>
        </w:rPr>
      </w:pPr>
      <w:r>
        <w:rPr>
          <w:rFonts w:ascii="Times New Roman" w:hAnsi="Times New Roman"/>
          <w:sz w:val="24"/>
          <w:szCs w:val="24"/>
        </w:rPr>
        <w:t xml:space="preserve">- </w:t>
      </w:r>
      <w:r w:rsidR="000E0261" w:rsidRPr="003425C4">
        <w:rPr>
          <w:rFonts w:ascii="Times New Roman" w:hAnsi="Times New Roman"/>
          <w:sz w:val="24"/>
          <w:szCs w:val="24"/>
        </w:rPr>
        <w:t>"Санитарно-эпидемиологические требования к устройству, содержанию и организации режима работы в дошкольных организациях"  2.4.1.3049-13 от 15.05.2013г.</w:t>
      </w:r>
    </w:p>
    <w:p w:rsidR="000E0261" w:rsidRPr="00CE7335" w:rsidRDefault="002F2172" w:rsidP="00AA7E59">
      <w:pPr>
        <w:spacing w:after="0"/>
        <w:jc w:val="both"/>
        <w:rPr>
          <w:rFonts w:ascii="Times New Roman" w:eastAsia="+mn-ea" w:hAnsi="Times New Roman"/>
          <w:sz w:val="24"/>
          <w:szCs w:val="24"/>
        </w:rPr>
      </w:pPr>
      <w:r>
        <w:rPr>
          <w:rFonts w:ascii="Times New Roman" w:eastAsia="+mn-ea" w:hAnsi="Times New Roman"/>
          <w:sz w:val="24"/>
          <w:szCs w:val="24"/>
        </w:rPr>
        <w:t xml:space="preserve">- </w:t>
      </w:r>
      <w:r w:rsidR="00AA7E59" w:rsidRPr="003425C4">
        <w:rPr>
          <w:rFonts w:ascii="Times New Roman" w:eastAsia="+mn-ea" w:hAnsi="Times New Roman"/>
          <w:sz w:val="24"/>
          <w:szCs w:val="24"/>
        </w:rPr>
        <w:t>Федеральный государственный образовательный стандарт</w:t>
      </w:r>
      <w:r>
        <w:rPr>
          <w:rFonts w:ascii="Times New Roman" w:eastAsia="+mn-ea" w:hAnsi="Times New Roman"/>
          <w:sz w:val="24"/>
          <w:szCs w:val="24"/>
        </w:rPr>
        <w:t xml:space="preserve"> </w:t>
      </w:r>
      <w:r w:rsidR="00AA7E59" w:rsidRPr="003425C4">
        <w:rPr>
          <w:rFonts w:ascii="Times New Roman" w:eastAsia="+mn-ea" w:hAnsi="Times New Roman"/>
          <w:sz w:val="24"/>
          <w:szCs w:val="24"/>
        </w:rPr>
        <w:t xml:space="preserve">дошкольного образования  (ФГОС </w:t>
      </w:r>
      <w:proofErr w:type="gramStart"/>
      <w:r w:rsidR="00AA7E59" w:rsidRPr="003425C4">
        <w:rPr>
          <w:rFonts w:ascii="Times New Roman" w:eastAsia="+mn-ea" w:hAnsi="Times New Roman"/>
          <w:sz w:val="24"/>
          <w:szCs w:val="24"/>
        </w:rPr>
        <w:t>ДО</w:t>
      </w:r>
      <w:proofErr w:type="gramEnd"/>
      <w:r w:rsidR="000E0261" w:rsidRPr="003425C4">
        <w:rPr>
          <w:rFonts w:ascii="Times New Roman" w:eastAsia="+mn-ea" w:hAnsi="Times New Roman"/>
          <w:sz w:val="24"/>
          <w:szCs w:val="24"/>
        </w:rPr>
        <w:t>)</w:t>
      </w:r>
      <w:r w:rsidR="00AA7E59" w:rsidRPr="003425C4">
        <w:rPr>
          <w:rFonts w:ascii="Times New Roman" w:eastAsia="+mn-ea" w:hAnsi="Times New Roman"/>
          <w:sz w:val="24"/>
          <w:szCs w:val="24"/>
        </w:rPr>
        <w:t xml:space="preserve">, утвержденный приказом </w:t>
      </w:r>
      <w:proofErr w:type="spellStart"/>
      <w:r w:rsidR="00AA7E59" w:rsidRPr="003425C4">
        <w:rPr>
          <w:rFonts w:ascii="Times New Roman" w:eastAsia="+mn-ea" w:hAnsi="Times New Roman"/>
          <w:sz w:val="24"/>
          <w:szCs w:val="24"/>
        </w:rPr>
        <w:t>Минобрнауки</w:t>
      </w:r>
      <w:proofErr w:type="spellEnd"/>
      <w:r w:rsidR="00AA7E59" w:rsidRPr="003425C4">
        <w:rPr>
          <w:rFonts w:ascii="Times New Roman" w:eastAsia="+mn-ea" w:hAnsi="Times New Roman"/>
          <w:sz w:val="24"/>
          <w:szCs w:val="24"/>
        </w:rPr>
        <w:t xml:space="preserve"> № 1155 от 17.10.2013г.</w:t>
      </w:r>
      <w:r w:rsidR="000E0261" w:rsidRPr="003425C4">
        <w:rPr>
          <w:rFonts w:ascii="Times New Roman" w:eastAsia="+mn-ea" w:hAnsi="Times New Roman"/>
          <w:sz w:val="24"/>
          <w:szCs w:val="24"/>
        </w:rPr>
        <w:t>;</w:t>
      </w:r>
    </w:p>
    <w:p w:rsidR="000E0261" w:rsidRPr="003425C4" w:rsidRDefault="000E0261" w:rsidP="00AA7E59">
      <w:pPr>
        <w:tabs>
          <w:tab w:val="left" w:pos="5520"/>
        </w:tabs>
        <w:spacing w:after="0" w:line="360" w:lineRule="auto"/>
        <w:ind w:firstLine="709"/>
        <w:jc w:val="both"/>
        <w:rPr>
          <w:rFonts w:ascii="Times New Roman" w:hAnsi="Times New Roman"/>
          <w:b/>
          <w:sz w:val="24"/>
          <w:szCs w:val="24"/>
        </w:rPr>
      </w:pPr>
      <w:r w:rsidRPr="003425C4">
        <w:rPr>
          <w:rFonts w:ascii="Times New Roman" w:hAnsi="Times New Roman"/>
          <w:b/>
          <w:sz w:val="24"/>
          <w:szCs w:val="24"/>
        </w:rPr>
        <w:t>Локальные акты</w:t>
      </w:r>
      <w:r w:rsidR="00AA7E59" w:rsidRPr="003425C4">
        <w:rPr>
          <w:rFonts w:ascii="Times New Roman" w:hAnsi="Times New Roman"/>
          <w:b/>
          <w:sz w:val="24"/>
          <w:szCs w:val="24"/>
        </w:rPr>
        <w:t xml:space="preserve">  МБДОУ</w:t>
      </w:r>
    </w:p>
    <w:p w:rsidR="00CF5DA9" w:rsidRPr="00CF5DA9" w:rsidRDefault="000E0261" w:rsidP="00AA7E59">
      <w:pPr>
        <w:spacing w:after="0"/>
        <w:jc w:val="both"/>
        <w:rPr>
          <w:rFonts w:ascii="Times New Roman" w:hAnsi="Times New Roman"/>
          <w:sz w:val="24"/>
          <w:szCs w:val="24"/>
        </w:rPr>
      </w:pPr>
      <w:r w:rsidRPr="003425C4">
        <w:rPr>
          <w:rFonts w:ascii="Times New Roman" w:hAnsi="Times New Roman"/>
          <w:sz w:val="24"/>
          <w:szCs w:val="24"/>
        </w:rPr>
        <w:t xml:space="preserve">Устав  МБДОУ  №1 «Русалочка»  п. Гигант </w:t>
      </w:r>
    </w:p>
    <w:p w:rsidR="00CE7335" w:rsidRPr="008A0F91" w:rsidRDefault="00CE7335" w:rsidP="00CF5DA9">
      <w:pPr>
        <w:widowControl w:val="0"/>
        <w:suppressAutoHyphens/>
        <w:spacing w:after="0" w:line="240" w:lineRule="auto"/>
        <w:jc w:val="both"/>
        <w:rPr>
          <w:rFonts w:ascii="Times New Roman" w:hAnsi="Times New Roman" w:cs="Times New Roman"/>
          <w:b/>
          <w:sz w:val="24"/>
          <w:szCs w:val="24"/>
        </w:rPr>
      </w:pPr>
    </w:p>
    <w:p w:rsidR="00CF5DA9" w:rsidRPr="00D02165" w:rsidRDefault="00CE7335" w:rsidP="00CF5DA9">
      <w:pPr>
        <w:widowControl w:val="0"/>
        <w:suppressAutoHyphens/>
        <w:spacing w:after="0" w:line="240" w:lineRule="auto"/>
        <w:jc w:val="both"/>
        <w:rPr>
          <w:rFonts w:ascii="Times New Roman" w:eastAsia="Arial Unicode MS" w:hAnsi="Times New Roman" w:cs="Times New Roman"/>
          <w:b/>
          <w:kern w:val="1"/>
          <w:sz w:val="24"/>
          <w:szCs w:val="24"/>
          <w:lang w:eastAsia="hi-IN" w:bidi="hi-IN"/>
        </w:rPr>
      </w:pPr>
      <w:r w:rsidRPr="008A0F91">
        <w:rPr>
          <w:rFonts w:ascii="Times New Roman" w:hAnsi="Times New Roman" w:cs="Times New Roman"/>
          <w:b/>
          <w:sz w:val="24"/>
          <w:szCs w:val="24"/>
        </w:rPr>
        <w:t>1.</w:t>
      </w:r>
      <w:r w:rsidR="008A0F91" w:rsidRPr="008A0F91">
        <w:rPr>
          <w:rFonts w:ascii="Times New Roman" w:hAnsi="Times New Roman" w:cs="Times New Roman"/>
          <w:b/>
          <w:sz w:val="24"/>
          <w:szCs w:val="24"/>
        </w:rPr>
        <w:t>1.</w:t>
      </w:r>
      <w:r w:rsidRPr="008A0F91">
        <w:rPr>
          <w:rFonts w:ascii="Times New Roman" w:hAnsi="Times New Roman" w:cs="Times New Roman"/>
          <w:b/>
          <w:sz w:val="24"/>
          <w:szCs w:val="24"/>
        </w:rPr>
        <w:t>2.</w:t>
      </w:r>
      <w:r w:rsidR="00B32032" w:rsidRPr="008A0F91">
        <w:rPr>
          <w:rFonts w:ascii="Times New Roman" w:hAnsi="Times New Roman" w:cs="Times New Roman"/>
          <w:b/>
          <w:sz w:val="24"/>
          <w:szCs w:val="24"/>
        </w:rPr>
        <w:t xml:space="preserve">Цели и задачи деятельности </w:t>
      </w:r>
      <w:r w:rsidR="00CF5DA9" w:rsidRPr="008A0F91">
        <w:rPr>
          <w:rFonts w:ascii="Times New Roman" w:hAnsi="Times New Roman" w:cs="Times New Roman"/>
          <w:b/>
          <w:sz w:val="24"/>
          <w:szCs w:val="24"/>
        </w:rPr>
        <w:t xml:space="preserve">в </w:t>
      </w:r>
      <w:r w:rsidR="008A0F91" w:rsidRPr="008A0F91">
        <w:rPr>
          <w:rFonts w:ascii="Times New Roman" w:eastAsia="Arial Unicode MS" w:hAnsi="Times New Roman" w:cs="Times New Roman"/>
          <w:b/>
          <w:kern w:val="1"/>
          <w:sz w:val="24"/>
          <w:szCs w:val="24"/>
          <w:lang w:eastAsia="hi-IN" w:bidi="hi-IN"/>
        </w:rPr>
        <w:t xml:space="preserve">группе общеразвивающей направленности </w:t>
      </w:r>
      <w:r w:rsidR="008A0F91">
        <w:rPr>
          <w:rFonts w:ascii="Times New Roman" w:eastAsia="Arial Unicode MS" w:hAnsi="Times New Roman" w:cs="Times New Roman"/>
          <w:b/>
          <w:kern w:val="1"/>
          <w:sz w:val="24"/>
          <w:szCs w:val="24"/>
          <w:lang w:eastAsia="hi-IN" w:bidi="hi-IN"/>
        </w:rPr>
        <w:t xml:space="preserve">для </w:t>
      </w:r>
      <w:r w:rsidR="008A0F91" w:rsidRPr="008A0F91">
        <w:rPr>
          <w:rFonts w:ascii="Times New Roman" w:eastAsia="Arial Unicode MS" w:hAnsi="Times New Roman" w:cs="Times New Roman"/>
          <w:b/>
          <w:kern w:val="1"/>
          <w:sz w:val="24"/>
          <w:szCs w:val="24"/>
          <w:lang w:eastAsia="hi-IN" w:bidi="hi-IN"/>
        </w:rPr>
        <w:t xml:space="preserve">детей </w:t>
      </w:r>
      <w:r w:rsidR="00EB7AE4">
        <w:rPr>
          <w:rFonts w:ascii="Times New Roman" w:eastAsia="Arial Unicode MS" w:hAnsi="Times New Roman" w:cs="Times New Roman"/>
          <w:b/>
          <w:kern w:val="1"/>
          <w:sz w:val="24"/>
          <w:szCs w:val="24"/>
          <w:lang w:eastAsia="hi-IN" w:bidi="hi-IN"/>
        </w:rPr>
        <w:t xml:space="preserve">2-3 </w:t>
      </w:r>
      <w:r w:rsidR="008A0F91" w:rsidRPr="008A0F91">
        <w:rPr>
          <w:rFonts w:ascii="Times New Roman" w:eastAsia="Arial Unicode MS" w:hAnsi="Times New Roman" w:cs="Times New Roman"/>
          <w:b/>
          <w:kern w:val="1"/>
          <w:sz w:val="24"/>
          <w:szCs w:val="24"/>
          <w:lang w:eastAsia="hi-IN" w:bidi="hi-IN"/>
        </w:rPr>
        <w:t>лет</w:t>
      </w:r>
      <w:r w:rsidR="00D02165">
        <w:rPr>
          <w:rFonts w:ascii="Times New Roman" w:eastAsia="Arial Unicode MS" w:hAnsi="Times New Roman" w:cs="Times New Roman"/>
          <w:b/>
          <w:kern w:val="1"/>
          <w:sz w:val="24"/>
          <w:szCs w:val="24"/>
          <w:lang w:eastAsia="hi-IN" w:bidi="hi-IN"/>
        </w:rPr>
        <w:t xml:space="preserve"> </w:t>
      </w:r>
      <w:r w:rsidR="00B32032" w:rsidRPr="008A0F91">
        <w:rPr>
          <w:rFonts w:ascii="Times New Roman" w:hAnsi="Times New Roman" w:cs="Times New Roman"/>
          <w:b/>
          <w:sz w:val="24"/>
          <w:szCs w:val="24"/>
        </w:rPr>
        <w:t>по реализации</w:t>
      </w:r>
      <w:r w:rsidR="00CF5DA9" w:rsidRPr="008A0F91">
        <w:rPr>
          <w:rFonts w:ascii="Times New Roman" w:hAnsi="Times New Roman" w:cs="Times New Roman"/>
          <w:b/>
          <w:sz w:val="24"/>
          <w:szCs w:val="24"/>
        </w:rPr>
        <w:t xml:space="preserve"> </w:t>
      </w:r>
      <w:r w:rsidR="00B32032" w:rsidRPr="008A0F91">
        <w:rPr>
          <w:rFonts w:ascii="Times New Roman" w:hAnsi="Times New Roman" w:cs="Times New Roman"/>
          <w:b/>
          <w:sz w:val="24"/>
          <w:szCs w:val="24"/>
        </w:rPr>
        <w:t xml:space="preserve">основной общеобразовательной программы </w:t>
      </w:r>
      <w:r w:rsidR="00CF5DA9" w:rsidRPr="008A0F91">
        <w:rPr>
          <w:rFonts w:ascii="Times New Roman" w:hAnsi="Times New Roman" w:cs="Times New Roman"/>
          <w:b/>
          <w:sz w:val="24"/>
          <w:szCs w:val="24"/>
        </w:rPr>
        <w:t>МБДОУ №1 «Русалочка»</w:t>
      </w:r>
    </w:p>
    <w:p w:rsidR="00CF5DA9" w:rsidRPr="008A0F91" w:rsidRDefault="00CF5DA9" w:rsidP="00CF5DA9">
      <w:pPr>
        <w:pStyle w:val="a4"/>
        <w:widowControl w:val="0"/>
        <w:suppressAutoHyphens/>
        <w:spacing w:after="0" w:line="240" w:lineRule="auto"/>
        <w:jc w:val="center"/>
        <w:rPr>
          <w:rFonts w:ascii="Times New Roman" w:eastAsia="Arial Unicode MS" w:hAnsi="Times New Roman" w:cs="Times New Roman"/>
          <w:color w:val="FF0000"/>
          <w:kern w:val="1"/>
          <w:sz w:val="24"/>
          <w:szCs w:val="24"/>
          <w:lang w:eastAsia="hi-IN" w:bidi="hi-IN"/>
        </w:rPr>
      </w:pPr>
    </w:p>
    <w:p w:rsidR="00CF5DA9" w:rsidRDefault="00CF5DA9" w:rsidP="00CF5D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Цели и задачи </w:t>
      </w:r>
      <w:r w:rsidRPr="00235BD2">
        <w:rPr>
          <w:rFonts w:ascii="Times New Roman" w:eastAsia="Times New Roman" w:hAnsi="Times New Roman" w:cs="Times New Roman"/>
          <w:sz w:val="24"/>
          <w:szCs w:val="24"/>
        </w:rPr>
        <w:t xml:space="preserve">определены на основе </w:t>
      </w:r>
      <w:r>
        <w:rPr>
          <w:rFonts w:ascii="Times New Roman" w:eastAsia="Times New Roman" w:hAnsi="Times New Roman" w:cs="Times New Roman"/>
          <w:sz w:val="24"/>
          <w:szCs w:val="24"/>
        </w:rPr>
        <w:t xml:space="preserve">федерального образовательного стандарта дошкольного образования, </w:t>
      </w:r>
      <w:r w:rsidRPr="00235BD2">
        <w:rPr>
          <w:rFonts w:ascii="Times New Roman" w:eastAsia="Times New Roman" w:hAnsi="Times New Roman" w:cs="Times New Roman"/>
          <w:sz w:val="24"/>
          <w:szCs w:val="24"/>
        </w:rPr>
        <w:t xml:space="preserve">анализа результатов предшествующей педагогической деятельности, потребностей родителей, социума. </w:t>
      </w:r>
      <w:r>
        <w:rPr>
          <w:rFonts w:ascii="Times New Roman" w:eastAsia="Times New Roman" w:hAnsi="Times New Roman" w:cs="Times New Roman"/>
          <w:sz w:val="24"/>
          <w:szCs w:val="24"/>
        </w:rPr>
        <w:t xml:space="preserve">    </w:t>
      </w:r>
    </w:p>
    <w:p w:rsidR="00CF5DA9" w:rsidRPr="00235BD2" w:rsidRDefault="00CF5DA9" w:rsidP="00CF5DA9">
      <w:pPr>
        <w:spacing w:after="0" w:line="240" w:lineRule="auto"/>
        <w:jc w:val="both"/>
        <w:rPr>
          <w:rFonts w:ascii="Times New Roman" w:eastAsia="Times New Roman" w:hAnsi="Times New Roman" w:cs="Times New Roman"/>
          <w:sz w:val="24"/>
          <w:szCs w:val="24"/>
        </w:rPr>
      </w:pPr>
    </w:p>
    <w:p w:rsidR="00CF5DA9" w:rsidRPr="003C30F0" w:rsidRDefault="00CF5DA9" w:rsidP="00CF5DA9">
      <w:pPr>
        <w:spacing w:after="0" w:line="240" w:lineRule="auto"/>
        <w:jc w:val="both"/>
        <w:rPr>
          <w:rFonts w:ascii="Times New Roman" w:eastAsia="Times New Roman" w:hAnsi="Times New Roman" w:cs="Times New Roman"/>
          <w:sz w:val="24"/>
          <w:szCs w:val="24"/>
        </w:rPr>
      </w:pPr>
      <w:r w:rsidRPr="00235BD2">
        <w:rPr>
          <w:rFonts w:ascii="Times New Roman" w:eastAsia="Times New Roman" w:hAnsi="Times New Roman" w:cs="Times New Roman"/>
          <w:sz w:val="24"/>
          <w:szCs w:val="24"/>
        </w:rPr>
        <w:t xml:space="preserve"> </w:t>
      </w:r>
      <w:r w:rsidRPr="00235BD2">
        <w:rPr>
          <w:rFonts w:ascii="Times New Roman" w:eastAsia="Times New Roman" w:hAnsi="Times New Roman" w:cs="Times New Roman"/>
          <w:b/>
          <w:i/>
          <w:sz w:val="24"/>
          <w:szCs w:val="24"/>
        </w:rPr>
        <w:t xml:space="preserve">Целью деятельности является: </w:t>
      </w:r>
    </w:p>
    <w:p w:rsidR="00CF5DA9" w:rsidRPr="001C544B" w:rsidRDefault="00CF5DA9" w:rsidP="001C544B">
      <w:pPr>
        <w:spacing w:after="0" w:line="240" w:lineRule="auto"/>
        <w:jc w:val="both"/>
        <w:rPr>
          <w:rFonts w:ascii="Times New Roman" w:eastAsia="Times New Roman" w:hAnsi="Times New Roman" w:cs="Times New Roman"/>
          <w:sz w:val="24"/>
          <w:szCs w:val="24"/>
        </w:rPr>
      </w:pPr>
      <w:r w:rsidRPr="00235BD2">
        <w:rPr>
          <w:rFonts w:ascii="Times New Roman" w:eastAsia="Times New Roman" w:hAnsi="Times New Roman" w:cs="Times New Roman"/>
          <w:sz w:val="24"/>
          <w:szCs w:val="24"/>
        </w:rPr>
        <w:t xml:space="preserve">-образование и развитие, а также присмотр, уход за детьми; </w:t>
      </w:r>
      <w:r>
        <w:rPr>
          <w:rFonts w:ascii="Times New Roman" w:eastAsia="Arial Unicode MS" w:hAnsi="Times New Roman" w:cs="Times New Roman"/>
          <w:kern w:val="1"/>
          <w:sz w:val="24"/>
          <w:szCs w:val="24"/>
          <w:lang w:eastAsia="hi-IN" w:bidi="hi-IN"/>
        </w:rPr>
        <w:t>формирование у детей физических, интеллектуальных, личностных качества, представлений</w:t>
      </w:r>
      <w:r w:rsidRPr="00235BD2">
        <w:rPr>
          <w:rFonts w:ascii="Times New Roman" w:eastAsia="Arial Unicode MS" w:hAnsi="Times New Roman" w:cs="Times New Roman"/>
          <w:kern w:val="1"/>
          <w:sz w:val="24"/>
          <w:szCs w:val="24"/>
          <w:lang w:eastAsia="hi-IN" w:bidi="hi-IN"/>
        </w:rPr>
        <w:t xml:space="preserve"> об окружающей д</w:t>
      </w:r>
      <w:r>
        <w:rPr>
          <w:rFonts w:ascii="Times New Roman" w:eastAsia="Arial Unicode MS" w:hAnsi="Times New Roman" w:cs="Times New Roman"/>
          <w:kern w:val="1"/>
          <w:sz w:val="24"/>
          <w:szCs w:val="24"/>
          <w:lang w:eastAsia="hi-IN" w:bidi="hi-IN"/>
        </w:rPr>
        <w:t>ействительности, соответствующих</w:t>
      </w:r>
      <w:r w:rsidRPr="00235BD2">
        <w:rPr>
          <w:rFonts w:ascii="Times New Roman" w:eastAsia="Arial Unicode MS" w:hAnsi="Times New Roman" w:cs="Times New Roman"/>
          <w:kern w:val="1"/>
          <w:sz w:val="24"/>
          <w:szCs w:val="24"/>
          <w:lang w:eastAsia="hi-IN" w:bidi="hi-IN"/>
        </w:rPr>
        <w:t xml:space="preserve"> возрас</w:t>
      </w:r>
      <w:r>
        <w:rPr>
          <w:rFonts w:ascii="Times New Roman" w:eastAsia="Arial Unicode MS" w:hAnsi="Times New Roman" w:cs="Times New Roman"/>
          <w:kern w:val="1"/>
          <w:sz w:val="24"/>
          <w:szCs w:val="24"/>
          <w:lang w:eastAsia="hi-IN" w:bidi="hi-IN"/>
        </w:rPr>
        <w:t>тным особенностям; универсальных умений</w:t>
      </w:r>
      <w:r w:rsidRPr="00235BD2">
        <w:rPr>
          <w:rFonts w:ascii="Times New Roman" w:eastAsia="Arial Unicode MS" w:hAnsi="Times New Roman" w:cs="Times New Roman"/>
          <w:kern w:val="1"/>
          <w:sz w:val="24"/>
          <w:szCs w:val="24"/>
          <w:lang w:eastAsia="hi-IN" w:bidi="hi-IN"/>
        </w:rPr>
        <w:t xml:space="preserve"> осуществления разл</w:t>
      </w:r>
      <w:r>
        <w:rPr>
          <w:rFonts w:ascii="Times New Roman" w:eastAsia="Arial Unicode MS" w:hAnsi="Times New Roman" w:cs="Times New Roman"/>
          <w:kern w:val="1"/>
          <w:sz w:val="24"/>
          <w:szCs w:val="24"/>
          <w:lang w:eastAsia="hi-IN" w:bidi="hi-IN"/>
        </w:rPr>
        <w:t>ичных видов деятельности, навыков</w:t>
      </w:r>
      <w:r w:rsidRPr="00235BD2">
        <w:rPr>
          <w:rFonts w:ascii="Times New Roman" w:eastAsia="Arial Unicode MS" w:hAnsi="Times New Roman" w:cs="Times New Roman"/>
          <w:kern w:val="1"/>
          <w:sz w:val="24"/>
          <w:szCs w:val="24"/>
          <w:lang w:eastAsia="hi-IN" w:bidi="hi-IN"/>
        </w:rPr>
        <w:t xml:space="preserve"> общения.</w:t>
      </w:r>
    </w:p>
    <w:p w:rsidR="00CF5DA9" w:rsidRPr="003468E4" w:rsidRDefault="00CF5DA9" w:rsidP="00CF5DA9">
      <w:pPr>
        <w:pStyle w:val="52"/>
        <w:shd w:val="clear" w:color="auto" w:fill="auto"/>
        <w:tabs>
          <w:tab w:val="left" w:pos="542"/>
        </w:tabs>
        <w:spacing w:before="0"/>
        <w:ind w:left="300"/>
        <w:rPr>
          <w:sz w:val="24"/>
          <w:szCs w:val="24"/>
        </w:rPr>
      </w:pPr>
    </w:p>
    <w:p w:rsidR="00CF5DA9" w:rsidRDefault="00CF5DA9" w:rsidP="00CF5DA9">
      <w:pPr>
        <w:pStyle w:val="41"/>
        <w:shd w:val="clear" w:color="auto" w:fill="auto"/>
        <w:spacing w:after="83" w:line="230" w:lineRule="exact"/>
        <w:ind w:right="80" w:firstLine="0"/>
        <w:jc w:val="both"/>
        <w:rPr>
          <w:b/>
          <w:sz w:val="24"/>
          <w:szCs w:val="24"/>
        </w:rPr>
      </w:pPr>
      <w:r w:rsidRPr="003468E4">
        <w:rPr>
          <w:b/>
          <w:sz w:val="24"/>
          <w:szCs w:val="24"/>
        </w:rPr>
        <w:t xml:space="preserve">Основные задачи </w:t>
      </w:r>
      <w:r>
        <w:rPr>
          <w:b/>
          <w:sz w:val="24"/>
          <w:szCs w:val="24"/>
        </w:rPr>
        <w:t xml:space="preserve">обучения и </w:t>
      </w:r>
      <w:r w:rsidRPr="003468E4">
        <w:rPr>
          <w:b/>
          <w:sz w:val="24"/>
          <w:szCs w:val="24"/>
        </w:rPr>
        <w:t>воспитания</w:t>
      </w:r>
    </w:p>
    <w:p w:rsidR="00CF5DA9" w:rsidRPr="009F46F6" w:rsidRDefault="00CF5DA9" w:rsidP="00CF5DA9">
      <w:pPr>
        <w:pStyle w:val="41"/>
        <w:shd w:val="clear" w:color="auto" w:fill="auto"/>
        <w:spacing w:after="83" w:line="230" w:lineRule="exact"/>
        <w:ind w:right="80" w:firstLine="0"/>
        <w:jc w:val="both"/>
        <w:rPr>
          <w:sz w:val="24"/>
          <w:szCs w:val="24"/>
        </w:rPr>
      </w:pPr>
      <w:r w:rsidRPr="009F46F6">
        <w:rPr>
          <w:sz w:val="24"/>
          <w:szCs w:val="24"/>
        </w:rPr>
        <w:t>Программа включает в себя решение основ</w:t>
      </w:r>
      <w:r>
        <w:rPr>
          <w:sz w:val="24"/>
          <w:szCs w:val="24"/>
        </w:rPr>
        <w:t xml:space="preserve">ных задач, утвержденных ФГОС </w:t>
      </w:r>
      <w:proofErr w:type="gramStart"/>
      <w:r>
        <w:rPr>
          <w:sz w:val="24"/>
          <w:szCs w:val="24"/>
        </w:rPr>
        <w:t>ДО</w:t>
      </w:r>
      <w:proofErr w:type="gramEnd"/>
      <w:r>
        <w:rPr>
          <w:sz w:val="24"/>
          <w:szCs w:val="24"/>
        </w:rPr>
        <w:t>:</w:t>
      </w:r>
    </w:p>
    <w:p w:rsidR="00CF5DA9" w:rsidRPr="009F46F6" w:rsidRDefault="00CF5DA9" w:rsidP="00EB4E76">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CF5DA9" w:rsidRPr="009F46F6" w:rsidRDefault="00CF5DA9" w:rsidP="00EB4E76">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F5DA9" w:rsidRPr="009F46F6" w:rsidRDefault="00CF5DA9" w:rsidP="00EB4E76">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F5DA9" w:rsidRPr="009F46F6" w:rsidRDefault="00CF5DA9" w:rsidP="00EB4E76">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F5DA9" w:rsidRPr="009F46F6" w:rsidRDefault="00CF5DA9" w:rsidP="00EB4E76">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9F46F6">
        <w:rPr>
          <w:rFonts w:ascii="Times New Roman" w:hAnsi="Times New Roman" w:cs="Times New Roman"/>
          <w:sz w:val="24"/>
          <w:szCs w:val="24"/>
        </w:rPr>
        <w:t>социокультурных</w:t>
      </w:r>
      <w:proofErr w:type="spellEnd"/>
      <w:r w:rsidRPr="009F46F6">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CF5DA9" w:rsidRPr="009F46F6" w:rsidRDefault="00CF5DA9" w:rsidP="00EB4E76">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F5DA9" w:rsidRPr="009F46F6" w:rsidRDefault="00CF5DA9" w:rsidP="00EB4E76">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F5DA9" w:rsidRPr="009F46F6" w:rsidRDefault="00CF5DA9" w:rsidP="00EB4E76">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 xml:space="preserve">8) формирования </w:t>
      </w:r>
      <w:proofErr w:type="spellStart"/>
      <w:r w:rsidRPr="009F46F6">
        <w:rPr>
          <w:rFonts w:ascii="Times New Roman" w:hAnsi="Times New Roman" w:cs="Times New Roman"/>
          <w:sz w:val="24"/>
          <w:szCs w:val="24"/>
        </w:rPr>
        <w:t>социокультурной</w:t>
      </w:r>
      <w:proofErr w:type="spellEnd"/>
      <w:r w:rsidRPr="009F46F6">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CF5DA9" w:rsidRPr="009F46F6" w:rsidRDefault="00CF5DA9" w:rsidP="00EB4E76">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F085F" w:rsidRDefault="00EF085F" w:rsidP="00CE7335">
      <w:pPr>
        <w:pStyle w:val="41"/>
        <w:shd w:val="clear" w:color="auto" w:fill="auto"/>
        <w:tabs>
          <w:tab w:val="left" w:pos="630"/>
        </w:tabs>
        <w:spacing w:after="95" w:line="274" w:lineRule="exact"/>
        <w:ind w:right="40" w:firstLine="0"/>
        <w:jc w:val="both"/>
        <w:rPr>
          <w:sz w:val="24"/>
          <w:szCs w:val="24"/>
        </w:rPr>
      </w:pPr>
    </w:p>
    <w:p w:rsidR="00CF5DA9" w:rsidRPr="00CE7335" w:rsidRDefault="00CE7335" w:rsidP="00CE7335">
      <w:pPr>
        <w:pStyle w:val="41"/>
        <w:shd w:val="clear" w:color="auto" w:fill="auto"/>
        <w:tabs>
          <w:tab w:val="left" w:pos="630"/>
        </w:tabs>
        <w:spacing w:after="95" w:line="274" w:lineRule="exact"/>
        <w:ind w:right="40" w:firstLine="0"/>
        <w:jc w:val="both"/>
        <w:rPr>
          <w:sz w:val="24"/>
          <w:szCs w:val="24"/>
        </w:rPr>
      </w:pPr>
      <w:r w:rsidRPr="00CE7335">
        <w:rPr>
          <w:rStyle w:val="aff0"/>
          <w:b/>
          <w:i w:val="0"/>
          <w:sz w:val="24"/>
          <w:szCs w:val="24"/>
        </w:rPr>
        <w:t>1.</w:t>
      </w:r>
      <w:r w:rsidR="008A0F91">
        <w:rPr>
          <w:rStyle w:val="aff0"/>
          <w:b/>
          <w:i w:val="0"/>
          <w:sz w:val="24"/>
          <w:szCs w:val="24"/>
        </w:rPr>
        <w:t>1.</w:t>
      </w:r>
      <w:r w:rsidRPr="00CE7335">
        <w:rPr>
          <w:rStyle w:val="aff0"/>
          <w:b/>
          <w:i w:val="0"/>
          <w:sz w:val="24"/>
          <w:szCs w:val="24"/>
        </w:rPr>
        <w:t>3</w:t>
      </w:r>
      <w:r>
        <w:rPr>
          <w:rStyle w:val="aff0"/>
          <w:b/>
          <w:sz w:val="24"/>
          <w:szCs w:val="24"/>
        </w:rPr>
        <w:t>.</w:t>
      </w:r>
      <w:r w:rsidR="00CF5DA9" w:rsidRPr="00CE7335">
        <w:rPr>
          <w:b/>
          <w:sz w:val="24"/>
          <w:szCs w:val="24"/>
        </w:rPr>
        <w:t>Принципы и подходы к формиро</w:t>
      </w:r>
      <w:r w:rsidR="008A0F91">
        <w:rPr>
          <w:b/>
          <w:sz w:val="24"/>
          <w:szCs w:val="24"/>
        </w:rPr>
        <w:t>ванию П</w:t>
      </w:r>
      <w:r w:rsidR="00CF5DA9" w:rsidRPr="00CE7335">
        <w:rPr>
          <w:b/>
          <w:sz w:val="24"/>
          <w:szCs w:val="24"/>
        </w:rPr>
        <w:t>рограммы.</w:t>
      </w:r>
    </w:p>
    <w:p w:rsidR="00CF5DA9" w:rsidRPr="00D75E3D" w:rsidRDefault="00CF5DA9" w:rsidP="00CF5DA9">
      <w:pPr>
        <w:pStyle w:val="a4"/>
        <w:widowControl w:val="0"/>
        <w:suppressAutoHyphens/>
        <w:spacing w:after="0" w:line="240" w:lineRule="auto"/>
        <w:jc w:val="both"/>
        <w:rPr>
          <w:rFonts w:ascii="Times New Roman" w:eastAsia="Arial" w:hAnsi="Times New Roman" w:cs="Times New Roman"/>
          <w:b/>
          <w:color w:val="000000"/>
          <w:kern w:val="1"/>
          <w:sz w:val="24"/>
          <w:szCs w:val="24"/>
          <w:lang w:eastAsia="hi-IN" w:bidi="hi-IN"/>
        </w:rPr>
      </w:pPr>
    </w:p>
    <w:p w:rsidR="00A4267C" w:rsidRDefault="00CF5DA9" w:rsidP="00CF5DA9">
      <w:pPr>
        <w:widowControl w:val="0"/>
        <w:suppressAutoHyphens/>
        <w:spacing w:after="0" w:line="240" w:lineRule="auto"/>
        <w:jc w:val="both"/>
        <w:rPr>
          <w:rFonts w:ascii="Times New Roman" w:eastAsia="Arial" w:hAnsi="Times New Roman" w:cs="Times New Roman"/>
          <w:sz w:val="24"/>
          <w:szCs w:val="24"/>
          <w:lang w:eastAsia="hi-IN" w:bidi="hi-IN"/>
        </w:rPr>
      </w:pPr>
      <w:r w:rsidRPr="00D75E3D">
        <w:rPr>
          <w:rFonts w:ascii="Times New Roman" w:eastAsia="Arial Unicode MS" w:hAnsi="Times New Roman" w:cs="Times New Roman"/>
          <w:b/>
          <w:color w:val="000000"/>
          <w:kern w:val="1"/>
          <w:sz w:val="24"/>
          <w:szCs w:val="24"/>
          <w:lang w:eastAsia="hi-IN" w:bidi="hi-IN"/>
        </w:rPr>
        <w:t xml:space="preserve"> </w:t>
      </w:r>
      <w:r w:rsidRPr="00D75E3D">
        <w:rPr>
          <w:rFonts w:ascii="Times New Roman" w:eastAsia="Arial Unicode MS" w:hAnsi="Times New Roman" w:cs="Times New Roman"/>
          <w:color w:val="000000"/>
          <w:kern w:val="1"/>
          <w:sz w:val="24"/>
          <w:szCs w:val="24"/>
          <w:lang w:eastAsia="hi-IN" w:bidi="hi-IN"/>
        </w:rPr>
        <w:t xml:space="preserve">         Программа</w:t>
      </w:r>
      <w:r w:rsidRPr="00D75E3D">
        <w:rPr>
          <w:rFonts w:ascii="Times New Roman" w:eastAsia="Arial Unicode MS" w:hAnsi="Times New Roman" w:cs="Times New Roman"/>
          <w:b/>
          <w:color w:val="000000"/>
          <w:kern w:val="1"/>
          <w:sz w:val="24"/>
          <w:szCs w:val="24"/>
          <w:lang w:eastAsia="hi-IN" w:bidi="hi-IN"/>
        </w:rPr>
        <w:t xml:space="preserve"> с</w:t>
      </w:r>
      <w:r w:rsidRPr="00D75E3D">
        <w:rPr>
          <w:rFonts w:ascii="Times New Roman" w:eastAsia="Arial" w:hAnsi="Times New Roman" w:cs="Times New Roman"/>
          <w:sz w:val="24"/>
          <w:szCs w:val="24"/>
          <w:lang w:eastAsia="hi-IN" w:bidi="hi-IN"/>
        </w:rPr>
        <w:t xml:space="preserve">формирована в соответствии с </w:t>
      </w:r>
      <w:r w:rsidRPr="00D75E3D">
        <w:rPr>
          <w:rFonts w:ascii="Times New Roman" w:eastAsia="Arial" w:hAnsi="Times New Roman" w:cs="Times New Roman"/>
          <w:b/>
          <w:sz w:val="24"/>
          <w:szCs w:val="24"/>
          <w:lang w:eastAsia="hi-IN" w:bidi="hi-IN"/>
        </w:rPr>
        <w:t>принципами и подходами,</w:t>
      </w:r>
      <w:r w:rsidRPr="00D75E3D">
        <w:rPr>
          <w:rFonts w:ascii="Times New Roman" w:eastAsia="Arial" w:hAnsi="Times New Roman" w:cs="Times New Roman"/>
          <w:sz w:val="24"/>
          <w:szCs w:val="24"/>
          <w:lang w:eastAsia="hi-IN" w:bidi="hi-IN"/>
        </w:rPr>
        <w:t xml:space="preserve"> определёнными </w:t>
      </w:r>
      <w:r w:rsidR="00A4267C">
        <w:rPr>
          <w:rFonts w:ascii="Times New Roman" w:eastAsia="Arial" w:hAnsi="Times New Roman" w:cs="Times New Roman"/>
          <w:sz w:val="24"/>
          <w:szCs w:val="24"/>
          <w:lang w:eastAsia="hi-IN" w:bidi="hi-IN"/>
        </w:rPr>
        <w:t xml:space="preserve">Основной образовательной программой МБДОУ №1 «Русалочка». </w:t>
      </w:r>
    </w:p>
    <w:p w:rsidR="00A4267C" w:rsidRDefault="00A4267C" w:rsidP="00CF5DA9">
      <w:pPr>
        <w:widowControl w:val="0"/>
        <w:suppressAutoHyphens/>
        <w:spacing w:after="0" w:line="240" w:lineRule="auto"/>
        <w:jc w:val="both"/>
        <w:rPr>
          <w:rFonts w:ascii="Times New Roman" w:eastAsia="Arial" w:hAnsi="Times New Roman" w:cs="Times New Roman"/>
          <w:sz w:val="24"/>
          <w:szCs w:val="24"/>
          <w:lang w:eastAsia="hi-IN" w:bidi="hi-IN"/>
        </w:rPr>
      </w:pPr>
    </w:p>
    <w:p w:rsidR="00EE5804" w:rsidRPr="00A4267C" w:rsidRDefault="00CE7335" w:rsidP="00CE7335">
      <w:pPr>
        <w:spacing w:after="0" w:line="240" w:lineRule="auto"/>
        <w:jc w:val="both"/>
        <w:rPr>
          <w:rFonts w:ascii="Times New Roman" w:hAnsi="Times New Roman" w:cs="Times New Roman"/>
          <w:b/>
          <w:sz w:val="24"/>
          <w:szCs w:val="24"/>
        </w:rPr>
      </w:pPr>
      <w:r w:rsidRPr="008A0F91">
        <w:rPr>
          <w:rFonts w:ascii="Times New Roman" w:eastAsia="Arial" w:hAnsi="Times New Roman" w:cs="Times New Roman"/>
          <w:b/>
          <w:sz w:val="24"/>
          <w:szCs w:val="24"/>
          <w:lang w:eastAsia="hi-IN" w:bidi="hi-IN"/>
        </w:rPr>
        <w:t>1.</w:t>
      </w:r>
      <w:r w:rsidR="008A0F91" w:rsidRPr="008A0F91">
        <w:rPr>
          <w:rFonts w:ascii="Times New Roman" w:eastAsia="Arial" w:hAnsi="Times New Roman" w:cs="Times New Roman"/>
          <w:b/>
          <w:sz w:val="24"/>
          <w:szCs w:val="24"/>
          <w:lang w:eastAsia="hi-IN" w:bidi="hi-IN"/>
        </w:rPr>
        <w:t>1.</w:t>
      </w:r>
      <w:r w:rsidRPr="008A0F91">
        <w:rPr>
          <w:rFonts w:ascii="Times New Roman" w:eastAsia="Arial" w:hAnsi="Times New Roman" w:cs="Times New Roman"/>
          <w:b/>
          <w:sz w:val="24"/>
          <w:szCs w:val="24"/>
          <w:lang w:eastAsia="hi-IN" w:bidi="hi-IN"/>
        </w:rPr>
        <w:t>4</w:t>
      </w:r>
      <w:r w:rsidR="00A4267C" w:rsidRPr="008A0F91">
        <w:rPr>
          <w:rFonts w:ascii="Times New Roman" w:hAnsi="Times New Roman" w:cs="Times New Roman"/>
          <w:b/>
          <w:sz w:val="24"/>
          <w:szCs w:val="24"/>
        </w:rPr>
        <w:t>.</w:t>
      </w:r>
      <w:r w:rsidR="00EE5804" w:rsidRPr="00A4267C">
        <w:rPr>
          <w:rFonts w:ascii="Times New Roman" w:hAnsi="Times New Roman" w:cs="Times New Roman"/>
          <w:b/>
          <w:sz w:val="24"/>
          <w:szCs w:val="24"/>
        </w:rPr>
        <w:t>Возрастные и индивидуальные</w:t>
      </w:r>
      <w:r w:rsidR="00A4267C">
        <w:rPr>
          <w:rFonts w:ascii="Times New Roman" w:hAnsi="Times New Roman" w:cs="Times New Roman"/>
          <w:b/>
          <w:sz w:val="24"/>
          <w:szCs w:val="24"/>
        </w:rPr>
        <w:t xml:space="preserve"> особенности </w:t>
      </w:r>
      <w:r w:rsidR="00EF085F">
        <w:rPr>
          <w:rFonts w:ascii="Times New Roman" w:hAnsi="Times New Roman" w:cs="Times New Roman"/>
          <w:b/>
          <w:sz w:val="24"/>
          <w:szCs w:val="24"/>
        </w:rPr>
        <w:t>детей 2-3</w:t>
      </w:r>
      <w:r w:rsidR="008A0F91">
        <w:rPr>
          <w:rFonts w:ascii="Times New Roman" w:hAnsi="Times New Roman" w:cs="Times New Roman"/>
          <w:b/>
          <w:sz w:val="24"/>
          <w:szCs w:val="24"/>
        </w:rPr>
        <w:t xml:space="preserve"> лет.</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A4156C">
        <w:rPr>
          <w:rFonts w:ascii="Times New Roman" w:hAnsi="Times New Roman" w:cs="Times New Roman"/>
          <w:sz w:val="24"/>
          <w:szCs w:val="24"/>
        </w:rPr>
        <w:t>со</w:t>
      </w:r>
      <w:proofErr w:type="gramEnd"/>
      <w:r w:rsidRPr="00A4156C">
        <w:rPr>
          <w:rFonts w:ascii="Times New Roman" w:hAnsi="Times New Roman" w:cs="Times New Roman"/>
          <w:sz w:val="24"/>
          <w:szCs w:val="24"/>
        </w:rPr>
        <w:t xml:space="preserve"> взрослым используют практически все части речи. Активный словарь достигает примерно 1000-1500 слов. </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95027D"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Игра носит процессуальный характер, главное в ней — действия. Они совершаются с игровыми предметами, приближенными к реальности.</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 xml:space="preserve"> В середине третьего года жизни появляются действия с предметами-заместителями.</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A4156C">
        <w:rPr>
          <w:rFonts w:ascii="Times New Roman" w:hAnsi="Times New Roman" w:cs="Times New Roman"/>
          <w:sz w:val="24"/>
          <w:szCs w:val="24"/>
        </w:rPr>
        <w:t>головонога</w:t>
      </w:r>
      <w:proofErr w:type="spellEnd"/>
      <w:r w:rsidRPr="00A4156C">
        <w:rPr>
          <w:rFonts w:ascii="Times New Roman" w:hAnsi="Times New Roman" w:cs="Times New Roman"/>
          <w:sz w:val="24"/>
          <w:szCs w:val="24"/>
        </w:rPr>
        <w:t>» — окружности и отходящих от нее линий.</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lastRenderedPageBreak/>
        <w:t xml:space="preserve">Основной формой мышления становится </w:t>
      </w:r>
      <w:proofErr w:type="gramStart"/>
      <w:r w:rsidRPr="00A4156C">
        <w:rPr>
          <w:rFonts w:ascii="Times New Roman" w:hAnsi="Times New Roman" w:cs="Times New Roman"/>
          <w:sz w:val="24"/>
          <w:szCs w:val="24"/>
        </w:rPr>
        <w:t>наглядно-действенная</w:t>
      </w:r>
      <w:proofErr w:type="gramEnd"/>
      <w:r w:rsidRPr="00A4156C">
        <w:rPr>
          <w:rFonts w:ascii="Times New Roman" w:hAnsi="Times New Roman" w:cs="Times New Roman"/>
          <w:sz w:val="24"/>
          <w:szCs w:val="24"/>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w:t>
      </w:r>
    </w:p>
    <w:p w:rsidR="004E7351"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Но е</w:t>
      </w:r>
      <w:r>
        <w:rPr>
          <w:rFonts w:ascii="Times New Roman" w:hAnsi="Times New Roman" w:cs="Times New Roman"/>
          <w:sz w:val="24"/>
          <w:szCs w:val="24"/>
        </w:rPr>
        <w:t>го может и не быть.</w:t>
      </w:r>
    </w:p>
    <w:p w:rsidR="00EF085F" w:rsidRPr="003425C4" w:rsidRDefault="00EF085F" w:rsidP="00984FF5">
      <w:pPr>
        <w:pStyle w:val="11"/>
        <w:jc w:val="both"/>
        <w:rPr>
          <w:rFonts w:ascii="Times New Roman" w:hAnsi="Times New Roman" w:cs="Times New Roman"/>
          <w:sz w:val="24"/>
          <w:szCs w:val="24"/>
        </w:rPr>
      </w:pPr>
    </w:p>
    <w:p w:rsidR="004E7351" w:rsidRPr="0063716C" w:rsidRDefault="00085E38" w:rsidP="004E7351">
      <w:pPr>
        <w:pStyle w:val="a6"/>
        <w:jc w:val="center"/>
        <w:rPr>
          <w:rFonts w:ascii="Times New Roman" w:hAnsi="Times New Roman"/>
          <w:sz w:val="24"/>
          <w:szCs w:val="24"/>
        </w:rPr>
      </w:pPr>
      <w:r w:rsidRPr="0063716C">
        <w:rPr>
          <w:rFonts w:ascii="Times New Roman" w:hAnsi="Times New Roman"/>
          <w:b/>
          <w:sz w:val="24"/>
          <w:szCs w:val="24"/>
        </w:rPr>
        <w:t>Характеристика группы</w:t>
      </w:r>
      <w:r w:rsidRPr="0063716C">
        <w:rPr>
          <w:rFonts w:ascii="Times New Roman" w:hAnsi="Times New Roman"/>
          <w:sz w:val="24"/>
          <w:szCs w:val="24"/>
        </w:rPr>
        <w:t>.</w:t>
      </w:r>
    </w:p>
    <w:p w:rsidR="004E7351" w:rsidRPr="0063716C" w:rsidRDefault="004E7351" w:rsidP="004E7351">
      <w:pPr>
        <w:pStyle w:val="a6"/>
        <w:jc w:val="center"/>
        <w:rPr>
          <w:rFonts w:ascii="Times New Roman" w:hAnsi="Times New Roman"/>
          <w:sz w:val="24"/>
          <w:szCs w:val="24"/>
        </w:rPr>
      </w:pPr>
    </w:p>
    <w:p w:rsidR="00910B24" w:rsidRPr="0063716C" w:rsidRDefault="004E7351" w:rsidP="004E7351">
      <w:pPr>
        <w:pStyle w:val="a6"/>
        <w:rPr>
          <w:rFonts w:ascii="Times New Roman" w:hAnsi="Times New Roman"/>
          <w:sz w:val="24"/>
          <w:szCs w:val="24"/>
        </w:rPr>
      </w:pPr>
      <w:r w:rsidRPr="0063716C">
        <w:rPr>
          <w:rFonts w:ascii="Times New Roman" w:hAnsi="Times New Roman"/>
          <w:sz w:val="24"/>
          <w:szCs w:val="24"/>
        </w:rPr>
        <w:t>Группа</w:t>
      </w:r>
      <w:r w:rsidR="00910B24" w:rsidRPr="0063716C">
        <w:rPr>
          <w:rFonts w:ascii="Times New Roman" w:hAnsi="Times New Roman"/>
          <w:sz w:val="24"/>
          <w:szCs w:val="24"/>
        </w:rPr>
        <w:t xml:space="preserve"> одновозрастная (</w:t>
      </w:r>
      <w:r w:rsidR="00945A2F" w:rsidRPr="0063716C">
        <w:rPr>
          <w:rFonts w:ascii="Times New Roman" w:hAnsi="Times New Roman"/>
          <w:sz w:val="24"/>
          <w:szCs w:val="24"/>
        </w:rPr>
        <w:t>2-3</w:t>
      </w:r>
      <w:r w:rsidR="008B4FF7" w:rsidRPr="0063716C">
        <w:rPr>
          <w:rFonts w:ascii="Times New Roman" w:hAnsi="Times New Roman"/>
          <w:sz w:val="24"/>
          <w:szCs w:val="24"/>
        </w:rPr>
        <w:t xml:space="preserve"> лет) общеразвивающей </w:t>
      </w:r>
      <w:r w:rsidRPr="0063716C">
        <w:rPr>
          <w:rFonts w:ascii="Times New Roman" w:hAnsi="Times New Roman"/>
          <w:sz w:val="24"/>
          <w:szCs w:val="24"/>
        </w:rPr>
        <w:t>направленности.</w:t>
      </w:r>
    </w:p>
    <w:p w:rsidR="002F2172" w:rsidRPr="0063716C" w:rsidRDefault="00DD773D" w:rsidP="004E7351">
      <w:pPr>
        <w:pStyle w:val="a6"/>
        <w:rPr>
          <w:rFonts w:ascii="Times New Roman" w:hAnsi="Times New Roman"/>
          <w:sz w:val="24"/>
          <w:szCs w:val="24"/>
        </w:rPr>
      </w:pPr>
      <w:r>
        <w:rPr>
          <w:rFonts w:ascii="Times New Roman" w:hAnsi="Times New Roman"/>
          <w:sz w:val="24"/>
          <w:szCs w:val="24"/>
        </w:rPr>
        <w:t>Из общего списочного состава 22 ребёнка</w:t>
      </w:r>
    </w:p>
    <w:p w:rsidR="004E7351" w:rsidRPr="0063716C" w:rsidRDefault="00DD773D" w:rsidP="004E7351">
      <w:pPr>
        <w:pStyle w:val="a6"/>
        <w:rPr>
          <w:rFonts w:ascii="Times New Roman" w:hAnsi="Times New Roman"/>
          <w:sz w:val="24"/>
          <w:szCs w:val="24"/>
        </w:rPr>
      </w:pPr>
      <w:r>
        <w:rPr>
          <w:rFonts w:ascii="Times New Roman" w:hAnsi="Times New Roman"/>
          <w:sz w:val="24"/>
          <w:szCs w:val="24"/>
        </w:rPr>
        <w:tab/>
        <w:t>11</w:t>
      </w:r>
      <w:r w:rsidR="004E7351" w:rsidRPr="0063716C">
        <w:rPr>
          <w:rFonts w:ascii="Times New Roman" w:hAnsi="Times New Roman"/>
          <w:sz w:val="24"/>
          <w:szCs w:val="24"/>
        </w:rPr>
        <w:t xml:space="preserve"> – девочек</w:t>
      </w:r>
    </w:p>
    <w:p w:rsidR="004E7351" w:rsidRPr="0063716C" w:rsidRDefault="00945A2F" w:rsidP="004E7351">
      <w:pPr>
        <w:pStyle w:val="a6"/>
        <w:rPr>
          <w:rFonts w:ascii="Times New Roman" w:hAnsi="Times New Roman"/>
          <w:sz w:val="24"/>
          <w:szCs w:val="24"/>
        </w:rPr>
      </w:pPr>
      <w:r w:rsidRPr="0063716C">
        <w:rPr>
          <w:rFonts w:ascii="Times New Roman" w:hAnsi="Times New Roman"/>
          <w:sz w:val="24"/>
          <w:szCs w:val="24"/>
        </w:rPr>
        <w:tab/>
        <w:t>11</w:t>
      </w:r>
      <w:r w:rsidR="004E7351" w:rsidRPr="0063716C">
        <w:rPr>
          <w:rFonts w:ascii="Times New Roman" w:hAnsi="Times New Roman"/>
          <w:sz w:val="24"/>
          <w:szCs w:val="24"/>
        </w:rPr>
        <w:t xml:space="preserve"> – мальчиков.</w:t>
      </w:r>
    </w:p>
    <w:p w:rsidR="004E7351" w:rsidRPr="00A16CA0" w:rsidRDefault="00A16CA0" w:rsidP="004E7351">
      <w:pPr>
        <w:pStyle w:val="a6"/>
        <w:rPr>
          <w:rFonts w:ascii="Times New Roman" w:hAnsi="Times New Roman"/>
          <w:sz w:val="24"/>
          <w:szCs w:val="24"/>
        </w:rPr>
      </w:pPr>
      <w:r w:rsidRPr="00A16CA0">
        <w:rPr>
          <w:rFonts w:ascii="Times New Roman" w:hAnsi="Times New Roman"/>
          <w:sz w:val="24"/>
          <w:szCs w:val="24"/>
        </w:rPr>
        <w:t>12</w:t>
      </w:r>
      <w:r w:rsidR="004E7351" w:rsidRPr="00A16CA0">
        <w:rPr>
          <w:rFonts w:ascii="Times New Roman" w:hAnsi="Times New Roman"/>
          <w:sz w:val="24"/>
          <w:szCs w:val="24"/>
        </w:rPr>
        <w:t xml:space="preserve"> – детей имеют первую группу здоровья;</w:t>
      </w:r>
    </w:p>
    <w:p w:rsidR="004E7351" w:rsidRPr="00A16CA0" w:rsidRDefault="00A16CA0" w:rsidP="004E7351">
      <w:pPr>
        <w:pStyle w:val="a6"/>
        <w:rPr>
          <w:rFonts w:ascii="Times New Roman" w:hAnsi="Times New Roman"/>
          <w:sz w:val="24"/>
          <w:szCs w:val="24"/>
        </w:rPr>
      </w:pPr>
      <w:r w:rsidRPr="00A16CA0">
        <w:rPr>
          <w:rFonts w:ascii="Times New Roman" w:hAnsi="Times New Roman"/>
          <w:sz w:val="24"/>
          <w:szCs w:val="24"/>
        </w:rPr>
        <w:t>9</w:t>
      </w:r>
      <w:r w:rsidR="004E7351" w:rsidRPr="00A16CA0">
        <w:rPr>
          <w:rFonts w:ascii="Times New Roman" w:hAnsi="Times New Roman"/>
          <w:sz w:val="24"/>
          <w:szCs w:val="24"/>
        </w:rPr>
        <w:t xml:space="preserve"> – детей имеют вторую группу здоровья.</w:t>
      </w:r>
    </w:p>
    <w:p w:rsidR="000E370D" w:rsidRPr="00A16CA0" w:rsidRDefault="00A16CA0" w:rsidP="004E7351">
      <w:pPr>
        <w:pStyle w:val="a6"/>
        <w:rPr>
          <w:rFonts w:ascii="Times New Roman" w:hAnsi="Times New Roman"/>
          <w:sz w:val="24"/>
          <w:szCs w:val="24"/>
        </w:rPr>
      </w:pPr>
      <w:r w:rsidRPr="00A16CA0">
        <w:rPr>
          <w:rFonts w:ascii="Times New Roman" w:hAnsi="Times New Roman"/>
          <w:sz w:val="24"/>
          <w:szCs w:val="24"/>
        </w:rPr>
        <w:t>1</w:t>
      </w:r>
      <w:r w:rsidR="000E370D" w:rsidRPr="00A16CA0">
        <w:rPr>
          <w:rFonts w:ascii="Times New Roman" w:hAnsi="Times New Roman"/>
          <w:sz w:val="24"/>
          <w:szCs w:val="24"/>
        </w:rPr>
        <w:t>-ребенок имеет третью группу здоровья.</w:t>
      </w:r>
    </w:p>
    <w:p w:rsidR="00CE7335" w:rsidRDefault="00DD773D" w:rsidP="00DD773D">
      <w:pPr>
        <w:pStyle w:val="a6"/>
        <w:rPr>
          <w:rFonts w:ascii="Times New Roman" w:hAnsi="Times New Roman"/>
          <w:sz w:val="24"/>
          <w:szCs w:val="24"/>
        </w:rPr>
      </w:pPr>
      <w:r>
        <w:rPr>
          <w:rFonts w:ascii="Times New Roman" w:hAnsi="Times New Roman"/>
          <w:sz w:val="24"/>
          <w:szCs w:val="24"/>
        </w:rPr>
        <w:t>В группе 9</w:t>
      </w:r>
      <w:r w:rsidR="004E7351" w:rsidRPr="0063716C">
        <w:rPr>
          <w:rFonts w:ascii="Times New Roman" w:hAnsi="Times New Roman"/>
          <w:sz w:val="24"/>
          <w:szCs w:val="24"/>
        </w:rPr>
        <w:t xml:space="preserve"> сем</w:t>
      </w:r>
      <w:r>
        <w:rPr>
          <w:rFonts w:ascii="Times New Roman" w:hAnsi="Times New Roman"/>
          <w:sz w:val="24"/>
          <w:szCs w:val="24"/>
        </w:rPr>
        <w:t xml:space="preserve">ей турецкой национальности , 13 </w:t>
      </w:r>
      <w:r w:rsidR="0063716C" w:rsidRPr="0063716C">
        <w:rPr>
          <w:rFonts w:ascii="Times New Roman" w:hAnsi="Times New Roman"/>
          <w:sz w:val="24"/>
          <w:szCs w:val="24"/>
        </w:rPr>
        <w:t>семей  русск</w:t>
      </w:r>
      <w:r>
        <w:rPr>
          <w:rFonts w:ascii="Times New Roman" w:hAnsi="Times New Roman"/>
          <w:sz w:val="24"/>
          <w:szCs w:val="24"/>
        </w:rPr>
        <w:t>их.</w:t>
      </w:r>
    </w:p>
    <w:p w:rsidR="00DD773D" w:rsidRDefault="00DD773D" w:rsidP="00DD773D">
      <w:pPr>
        <w:pStyle w:val="a6"/>
        <w:rPr>
          <w:rFonts w:ascii="Times New Roman" w:hAnsi="Times New Roman"/>
          <w:sz w:val="24"/>
          <w:szCs w:val="24"/>
        </w:rPr>
      </w:pPr>
    </w:p>
    <w:p w:rsidR="00984FF5" w:rsidRDefault="00EB4E76" w:rsidP="00A4267C">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 1 год.</w:t>
      </w:r>
    </w:p>
    <w:p w:rsidR="00984FF5" w:rsidRDefault="00984FF5" w:rsidP="00A4267C">
      <w:pPr>
        <w:widowControl w:val="0"/>
        <w:suppressAutoHyphens/>
        <w:spacing w:after="0" w:line="240" w:lineRule="auto"/>
        <w:jc w:val="both"/>
        <w:rPr>
          <w:rFonts w:ascii="Times New Roman" w:hAnsi="Times New Roman" w:cs="Times New Roman"/>
          <w:sz w:val="24"/>
          <w:szCs w:val="24"/>
        </w:rPr>
      </w:pPr>
    </w:p>
    <w:p w:rsidR="00EE5804" w:rsidRPr="003425C4" w:rsidRDefault="00EE5804" w:rsidP="00EE5804">
      <w:pPr>
        <w:widowControl w:val="0"/>
        <w:suppressAutoHyphens/>
        <w:spacing w:after="0" w:line="240" w:lineRule="auto"/>
        <w:jc w:val="both"/>
        <w:rPr>
          <w:rFonts w:ascii="Times New Roman" w:eastAsia="Arial Unicode MS" w:hAnsi="Times New Roman" w:cs="Times New Roman"/>
          <w:color w:val="FF0000"/>
          <w:kern w:val="1"/>
          <w:sz w:val="24"/>
          <w:szCs w:val="24"/>
          <w:lang w:eastAsia="hi-IN" w:bidi="hi-IN"/>
        </w:rPr>
      </w:pPr>
    </w:p>
    <w:p w:rsidR="008A0F91" w:rsidRPr="008A0F91" w:rsidRDefault="008A0F91" w:rsidP="008A0F91">
      <w:pPr>
        <w:widowControl w:val="0"/>
        <w:suppressAutoHyphens/>
        <w:spacing w:after="0" w:line="240" w:lineRule="auto"/>
        <w:jc w:val="both"/>
        <w:rPr>
          <w:rFonts w:ascii="Times New Roman" w:eastAsia="Arial Unicode MS" w:hAnsi="Times New Roman" w:cs="Times New Roman"/>
          <w:b/>
          <w:kern w:val="1"/>
          <w:sz w:val="24"/>
          <w:szCs w:val="24"/>
          <w:lang w:eastAsia="hi-IN" w:bidi="hi-IN"/>
        </w:rPr>
      </w:pPr>
      <w:r>
        <w:rPr>
          <w:rFonts w:ascii="Times New Roman" w:hAnsi="Times New Roman" w:cs="Times New Roman"/>
          <w:b/>
          <w:sz w:val="24"/>
          <w:szCs w:val="24"/>
        </w:rPr>
        <w:t>1.</w:t>
      </w:r>
      <w:r w:rsidR="00CE7335">
        <w:rPr>
          <w:rFonts w:ascii="Times New Roman" w:hAnsi="Times New Roman" w:cs="Times New Roman"/>
          <w:b/>
          <w:sz w:val="24"/>
          <w:szCs w:val="24"/>
        </w:rPr>
        <w:t xml:space="preserve">2. </w:t>
      </w:r>
      <w:r w:rsidR="003E1A7D">
        <w:rPr>
          <w:rFonts w:ascii="Times New Roman" w:hAnsi="Times New Roman" w:cs="Times New Roman"/>
          <w:b/>
          <w:sz w:val="24"/>
          <w:szCs w:val="24"/>
        </w:rPr>
        <w:t>Планируемые результаты освоения Программы</w:t>
      </w:r>
      <w:r w:rsidR="00BE2F2B">
        <w:rPr>
          <w:rFonts w:ascii="Times New Roman" w:hAnsi="Times New Roman" w:cs="Times New Roman"/>
          <w:b/>
          <w:sz w:val="24"/>
          <w:szCs w:val="24"/>
        </w:rPr>
        <w:t>.</w:t>
      </w:r>
    </w:p>
    <w:p w:rsidR="008A0F91" w:rsidRPr="008A0F91" w:rsidRDefault="008A0F91" w:rsidP="003E1A7D">
      <w:pPr>
        <w:spacing w:line="240" w:lineRule="auto"/>
        <w:jc w:val="both"/>
        <w:rPr>
          <w:rFonts w:ascii="Times New Roman" w:hAnsi="Times New Roman" w:cs="Times New Roman"/>
          <w:b/>
          <w:sz w:val="24"/>
          <w:szCs w:val="24"/>
        </w:rPr>
      </w:pPr>
    </w:p>
    <w:p w:rsidR="003E1A7D" w:rsidRDefault="003E1A7D" w:rsidP="003E1A7D">
      <w:pPr>
        <w:spacing w:line="240" w:lineRule="auto"/>
        <w:jc w:val="both"/>
        <w:rPr>
          <w:rFonts w:ascii="Times New Roman" w:hAnsi="Times New Roman" w:cs="Times New Roman"/>
          <w:sz w:val="24"/>
          <w:szCs w:val="24"/>
        </w:rPr>
      </w:pPr>
      <w:r w:rsidRPr="00362864">
        <w:rPr>
          <w:rFonts w:ascii="Times New Roman" w:hAnsi="Times New Roman" w:cs="Times New Roman"/>
          <w:sz w:val="24"/>
          <w:szCs w:val="24"/>
        </w:rPr>
        <w:t xml:space="preserve">Планируемые результаты освоения Программы конкретизируют требования ФГОС </w:t>
      </w:r>
      <w:proofErr w:type="gramStart"/>
      <w:r w:rsidRPr="00362864">
        <w:rPr>
          <w:rFonts w:ascii="Times New Roman" w:hAnsi="Times New Roman" w:cs="Times New Roman"/>
          <w:sz w:val="24"/>
          <w:szCs w:val="24"/>
        </w:rPr>
        <w:t>ДО</w:t>
      </w:r>
      <w:proofErr w:type="gramEnd"/>
      <w:r w:rsidRPr="00362864">
        <w:rPr>
          <w:rFonts w:ascii="Times New Roman" w:hAnsi="Times New Roman" w:cs="Times New Roman"/>
          <w:sz w:val="24"/>
          <w:szCs w:val="24"/>
        </w:rPr>
        <w:t xml:space="preserve"> </w:t>
      </w:r>
      <w:proofErr w:type="gramStart"/>
      <w:r w:rsidRPr="00362864">
        <w:rPr>
          <w:rFonts w:ascii="Times New Roman" w:hAnsi="Times New Roman" w:cs="Times New Roman"/>
          <w:sz w:val="24"/>
          <w:szCs w:val="24"/>
        </w:rPr>
        <w:t>к</w:t>
      </w:r>
      <w:proofErr w:type="gramEnd"/>
      <w:r w:rsidRPr="00362864">
        <w:rPr>
          <w:rFonts w:ascii="Times New Roman" w:hAnsi="Times New Roman" w:cs="Times New Roman"/>
          <w:sz w:val="24"/>
          <w:szCs w:val="24"/>
        </w:rPr>
        <w:t xml:space="preserve"> целевым ориентирам с учетом возрастных возможностей и индивидуальных </w:t>
      </w:r>
      <w:r>
        <w:rPr>
          <w:rFonts w:ascii="Times New Roman" w:hAnsi="Times New Roman" w:cs="Times New Roman"/>
          <w:sz w:val="24"/>
          <w:szCs w:val="24"/>
        </w:rPr>
        <w:t xml:space="preserve">различий (индивидуальных траекторий развития) </w:t>
      </w:r>
      <w:r w:rsidRPr="00362864">
        <w:rPr>
          <w:rFonts w:ascii="Times New Roman" w:hAnsi="Times New Roman" w:cs="Times New Roman"/>
          <w:sz w:val="24"/>
          <w:szCs w:val="24"/>
        </w:rPr>
        <w:t>детей.</w:t>
      </w:r>
    </w:p>
    <w:p w:rsidR="00984FF5" w:rsidRPr="006C6F14" w:rsidRDefault="00984FF5" w:rsidP="00984FF5">
      <w:pPr>
        <w:pStyle w:val="41"/>
        <w:shd w:val="clear" w:color="auto" w:fill="auto"/>
        <w:spacing w:after="0" w:line="398" w:lineRule="exact"/>
        <w:ind w:left="2120" w:right="2140" w:firstLine="0"/>
        <w:jc w:val="both"/>
        <w:rPr>
          <w:b/>
          <w:sz w:val="24"/>
          <w:szCs w:val="24"/>
        </w:rPr>
      </w:pPr>
      <w:r w:rsidRPr="006C6F14">
        <w:rPr>
          <w:b/>
          <w:sz w:val="24"/>
          <w:szCs w:val="24"/>
        </w:rPr>
        <w:t>Образовательная область «Физическое развитие»</w:t>
      </w:r>
    </w:p>
    <w:p w:rsidR="00EF085F" w:rsidRDefault="00E7599D" w:rsidP="00EB4E76">
      <w:pPr>
        <w:pStyle w:val="a4"/>
        <w:numPr>
          <w:ilvl w:val="0"/>
          <w:numId w:val="26"/>
        </w:numPr>
        <w:spacing w:after="0" w:line="240" w:lineRule="auto"/>
        <w:ind w:left="284" w:hanging="284"/>
        <w:jc w:val="both"/>
        <w:rPr>
          <w:rFonts w:ascii="Times New Roman" w:hAnsi="Times New Roman" w:cs="Times New Roman"/>
          <w:spacing w:val="-3"/>
          <w:sz w:val="24"/>
          <w:szCs w:val="24"/>
        </w:rPr>
      </w:pPr>
      <w:r>
        <w:rPr>
          <w:rFonts w:ascii="Times New Roman" w:hAnsi="Times New Roman" w:cs="Times New Roman"/>
          <w:spacing w:val="-3"/>
          <w:sz w:val="24"/>
          <w:szCs w:val="24"/>
        </w:rPr>
        <w:t>х</w:t>
      </w:r>
      <w:r w:rsidRPr="00E7599D">
        <w:rPr>
          <w:rFonts w:ascii="Times New Roman" w:hAnsi="Times New Roman" w:cs="Times New Roman"/>
          <w:spacing w:val="-3"/>
          <w:sz w:val="24"/>
          <w:szCs w:val="24"/>
        </w:rPr>
        <w:t>одить</w:t>
      </w:r>
      <w:r>
        <w:rPr>
          <w:rFonts w:ascii="Times New Roman" w:hAnsi="Times New Roman" w:cs="Times New Roman"/>
          <w:spacing w:val="-3"/>
          <w:sz w:val="24"/>
          <w:szCs w:val="24"/>
        </w:rPr>
        <w:t xml:space="preserve"> и бегать, не наталкиваясь;</w:t>
      </w:r>
    </w:p>
    <w:p w:rsidR="00E7599D" w:rsidRDefault="00E7599D" w:rsidP="00EB4E76">
      <w:pPr>
        <w:pStyle w:val="a4"/>
        <w:numPr>
          <w:ilvl w:val="0"/>
          <w:numId w:val="26"/>
        </w:numPr>
        <w:spacing w:after="0" w:line="240" w:lineRule="auto"/>
        <w:ind w:left="284" w:hanging="284"/>
        <w:jc w:val="both"/>
        <w:rPr>
          <w:rFonts w:ascii="Times New Roman" w:hAnsi="Times New Roman" w:cs="Times New Roman"/>
          <w:spacing w:val="-3"/>
          <w:sz w:val="24"/>
          <w:szCs w:val="24"/>
        </w:rPr>
      </w:pPr>
      <w:r>
        <w:rPr>
          <w:rFonts w:ascii="Times New Roman" w:hAnsi="Times New Roman" w:cs="Times New Roman"/>
          <w:spacing w:val="-3"/>
          <w:sz w:val="24"/>
          <w:szCs w:val="24"/>
        </w:rPr>
        <w:t>прыгать на двух ногах на месте и с продвижением;</w:t>
      </w:r>
    </w:p>
    <w:p w:rsidR="00E7599D" w:rsidRDefault="00E7599D" w:rsidP="00EB4E76">
      <w:pPr>
        <w:pStyle w:val="a4"/>
        <w:numPr>
          <w:ilvl w:val="0"/>
          <w:numId w:val="26"/>
        </w:numPr>
        <w:spacing w:after="0" w:line="240" w:lineRule="auto"/>
        <w:ind w:left="284" w:hanging="284"/>
        <w:jc w:val="both"/>
        <w:rPr>
          <w:rFonts w:ascii="Times New Roman" w:hAnsi="Times New Roman" w:cs="Times New Roman"/>
          <w:spacing w:val="-3"/>
          <w:sz w:val="24"/>
          <w:szCs w:val="24"/>
        </w:rPr>
      </w:pPr>
      <w:r>
        <w:rPr>
          <w:rFonts w:ascii="Times New Roman" w:hAnsi="Times New Roman" w:cs="Times New Roman"/>
          <w:spacing w:val="-3"/>
          <w:sz w:val="24"/>
          <w:szCs w:val="24"/>
        </w:rPr>
        <w:t>брать, держать, переносить, класть, катать, бросать мяч;</w:t>
      </w:r>
    </w:p>
    <w:p w:rsidR="00E7599D" w:rsidRDefault="00E7599D" w:rsidP="00EB4E76">
      <w:pPr>
        <w:pStyle w:val="a4"/>
        <w:numPr>
          <w:ilvl w:val="0"/>
          <w:numId w:val="26"/>
        </w:numPr>
        <w:spacing w:after="0" w:line="240" w:lineRule="auto"/>
        <w:ind w:left="284" w:hanging="284"/>
        <w:jc w:val="both"/>
        <w:rPr>
          <w:rFonts w:ascii="Times New Roman" w:hAnsi="Times New Roman" w:cs="Times New Roman"/>
          <w:spacing w:val="-3"/>
          <w:sz w:val="24"/>
          <w:szCs w:val="24"/>
        </w:rPr>
      </w:pPr>
      <w:r>
        <w:rPr>
          <w:rFonts w:ascii="Times New Roman" w:hAnsi="Times New Roman" w:cs="Times New Roman"/>
          <w:spacing w:val="-3"/>
          <w:sz w:val="24"/>
          <w:szCs w:val="24"/>
        </w:rPr>
        <w:t>ползать, подлезать под натянутую веревку, перелазить через бревно, лежащее на полу;</w:t>
      </w:r>
    </w:p>
    <w:p w:rsidR="00E7599D" w:rsidRDefault="00E7599D" w:rsidP="00EB4E76">
      <w:pPr>
        <w:pStyle w:val="a4"/>
        <w:numPr>
          <w:ilvl w:val="0"/>
          <w:numId w:val="26"/>
        </w:numPr>
        <w:spacing w:after="0" w:line="240" w:lineRule="auto"/>
        <w:ind w:left="284" w:hanging="284"/>
        <w:jc w:val="both"/>
        <w:rPr>
          <w:rFonts w:ascii="Times New Roman" w:hAnsi="Times New Roman" w:cs="Times New Roman"/>
          <w:spacing w:val="-3"/>
          <w:sz w:val="24"/>
          <w:szCs w:val="24"/>
        </w:rPr>
      </w:pPr>
      <w:r>
        <w:rPr>
          <w:rFonts w:ascii="Times New Roman" w:hAnsi="Times New Roman" w:cs="Times New Roman"/>
          <w:spacing w:val="-3"/>
          <w:sz w:val="24"/>
          <w:szCs w:val="24"/>
        </w:rPr>
        <w:t>играть вместе с воспитателем в подвижные игры с простым содержанием, несложными движениями;</w:t>
      </w:r>
    </w:p>
    <w:p w:rsidR="00E7599D" w:rsidRDefault="00E7599D" w:rsidP="00EB4E76">
      <w:pPr>
        <w:pStyle w:val="a4"/>
        <w:numPr>
          <w:ilvl w:val="0"/>
          <w:numId w:val="26"/>
        </w:numPr>
        <w:spacing w:after="0" w:line="240" w:lineRule="auto"/>
        <w:ind w:left="284" w:hanging="284"/>
        <w:jc w:val="both"/>
        <w:rPr>
          <w:rFonts w:ascii="Times New Roman" w:hAnsi="Times New Roman" w:cs="Times New Roman"/>
          <w:spacing w:val="-3"/>
          <w:sz w:val="24"/>
          <w:szCs w:val="24"/>
        </w:rPr>
      </w:pPr>
      <w:r>
        <w:rPr>
          <w:rFonts w:ascii="Times New Roman" w:hAnsi="Times New Roman" w:cs="Times New Roman"/>
          <w:spacing w:val="-3"/>
          <w:sz w:val="24"/>
          <w:szCs w:val="24"/>
        </w:rPr>
        <w:t>уметь передавать простейшие действия некоторых персонажей (попрыгать как зайчики, поклевать зернышки и попить водички как цыплята и т.д.);</w:t>
      </w:r>
    </w:p>
    <w:p w:rsidR="00E7599D" w:rsidRDefault="00E7599D" w:rsidP="00EB4E76">
      <w:pPr>
        <w:pStyle w:val="a4"/>
        <w:numPr>
          <w:ilvl w:val="0"/>
          <w:numId w:val="26"/>
        </w:numPr>
        <w:spacing w:after="0" w:line="240" w:lineRule="auto"/>
        <w:ind w:left="284" w:hanging="284"/>
        <w:jc w:val="both"/>
        <w:rPr>
          <w:rFonts w:ascii="Times New Roman" w:hAnsi="Times New Roman" w:cs="Times New Roman"/>
          <w:spacing w:val="-3"/>
          <w:sz w:val="24"/>
          <w:szCs w:val="24"/>
        </w:rPr>
      </w:pPr>
      <w:proofErr w:type="gramStart"/>
      <w:r>
        <w:rPr>
          <w:rFonts w:ascii="Times New Roman" w:hAnsi="Times New Roman" w:cs="Times New Roman"/>
          <w:spacing w:val="-3"/>
          <w:sz w:val="24"/>
          <w:szCs w:val="24"/>
        </w:rPr>
        <w:t>знать о значении разных органов для нормальной жизнедеятельности человека</w:t>
      </w:r>
      <w:r w:rsidR="009B1D43">
        <w:rPr>
          <w:rFonts w:ascii="Times New Roman" w:hAnsi="Times New Roman" w:cs="Times New Roman"/>
          <w:spacing w:val="-3"/>
          <w:sz w:val="24"/>
          <w:szCs w:val="24"/>
        </w:rPr>
        <w:t>: глаза – смотреть, уши – слышать, нос – нюхать, язык – пробовать (определять) вкус, руки – хватать, держать, трогать, ноги – стоять, прыгать, бегать, ходить, голова – думать, запоминать.</w:t>
      </w:r>
      <w:proofErr w:type="gramEnd"/>
    </w:p>
    <w:p w:rsidR="005464D8" w:rsidRPr="009B1D43" w:rsidRDefault="005464D8" w:rsidP="009B1D43">
      <w:pPr>
        <w:spacing w:after="0" w:line="240" w:lineRule="auto"/>
        <w:rPr>
          <w:rFonts w:ascii="Times New Roman" w:hAnsi="Times New Roman" w:cs="Times New Roman"/>
          <w:spacing w:val="-3"/>
          <w:sz w:val="24"/>
          <w:szCs w:val="24"/>
        </w:rPr>
      </w:pPr>
    </w:p>
    <w:p w:rsidR="00EF085F" w:rsidRPr="00C03275" w:rsidRDefault="00EF085F" w:rsidP="00EF085F">
      <w:pPr>
        <w:spacing w:after="0" w:line="240" w:lineRule="auto"/>
        <w:jc w:val="center"/>
        <w:rPr>
          <w:rFonts w:ascii="Times New Roman" w:hAnsi="Times New Roman" w:cs="Times New Roman"/>
          <w:b/>
          <w:sz w:val="24"/>
          <w:szCs w:val="24"/>
        </w:rPr>
      </w:pPr>
      <w:r w:rsidRPr="00C03275">
        <w:rPr>
          <w:rFonts w:ascii="Times New Roman" w:hAnsi="Times New Roman" w:cs="Times New Roman"/>
          <w:b/>
          <w:spacing w:val="-6"/>
          <w:sz w:val="24"/>
          <w:szCs w:val="24"/>
        </w:rPr>
        <w:t>Образовательная область «Познавательное развитие»</w:t>
      </w:r>
    </w:p>
    <w:p w:rsidR="00EF085F" w:rsidRDefault="00EF085F" w:rsidP="009B1D43">
      <w:pPr>
        <w:spacing w:after="0" w:line="240" w:lineRule="auto"/>
        <w:ind w:firstLine="567"/>
        <w:rPr>
          <w:rFonts w:ascii="Times New Roman" w:hAnsi="Times New Roman" w:cs="Times New Roman"/>
          <w:b/>
          <w:bCs/>
          <w:spacing w:val="-7"/>
          <w:sz w:val="24"/>
          <w:szCs w:val="24"/>
        </w:rPr>
      </w:pPr>
      <w:r w:rsidRPr="00C03275">
        <w:rPr>
          <w:rFonts w:ascii="Times New Roman" w:hAnsi="Times New Roman" w:cs="Times New Roman"/>
          <w:b/>
          <w:bCs/>
          <w:spacing w:val="-7"/>
          <w:sz w:val="24"/>
          <w:szCs w:val="24"/>
        </w:rPr>
        <w:t xml:space="preserve">Продуктивная (конструктивная) деятельность. </w:t>
      </w:r>
    </w:p>
    <w:p w:rsidR="009B1D43" w:rsidRDefault="009B1D43" w:rsidP="00EB4E76">
      <w:pPr>
        <w:pStyle w:val="a4"/>
        <w:numPr>
          <w:ilvl w:val="0"/>
          <w:numId w:val="27"/>
        </w:numPr>
        <w:spacing w:after="0" w:line="240" w:lineRule="auto"/>
        <w:ind w:left="284" w:hanging="284"/>
        <w:rPr>
          <w:rFonts w:ascii="Times New Roman" w:hAnsi="Times New Roman" w:cs="Times New Roman"/>
          <w:spacing w:val="-7"/>
          <w:sz w:val="24"/>
          <w:szCs w:val="24"/>
        </w:rPr>
      </w:pPr>
      <w:r>
        <w:rPr>
          <w:rFonts w:ascii="Times New Roman" w:hAnsi="Times New Roman" w:cs="Times New Roman"/>
          <w:spacing w:val="-7"/>
          <w:sz w:val="24"/>
          <w:szCs w:val="24"/>
        </w:rPr>
        <w:t>различать основные формы строительного материала (кубики, кирпичики, пластины);</w:t>
      </w:r>
    </w:p>
    <w:p w:rsidR="009B1D43" w:rsidRDefault="009B1D43" w:rsidP="00EB4E76">
      <w:pPr>
        <w:pStyle w:val="a4"/>
        <w:numPr>
          <w:ilvl w:val="0"/>
          <w:numId w:val="27"/>
        </w:numPr>
        <w:spacing w:after="0" w:line="240" w:lineRule="auto"/>
        <w:ind w:left="284" w:hanging="284"/>
        <w:rPr>
          <w:rFonts w:ascii="Times New Roman" w:hAnsi="Times New Roman" w:cs="Times New Roman"/>
          <w:spacing w:val="-7"/>
          <w:sz w:val="24"/>
          <w:szCs w:val="24"/>
        </w:rPr>
      </w:pPr>
      <w:r>
        <w:rPr>
          <w:rFonts w:ascii="Times New Roman" w:hAnsi="Times New Roman" w:cs="Times New Roman"/>
          <w:spacing w:val="-7"/>
          <w:sz w:val="24"/>
          <w:szCs w:val="24"/>
        </w:rPr>
        <w:t>размещать кирпичики по горизонтали, накладывать их один на другой;</w:t>
      </w:r>
    </w:p>
    <w:p w:rsidR="009B1D43" w:rsidRPr="009B1D43" w:rsidRDefault="009B1D43" w:rsidP="00EB4E76">
      <w:pPr>
        <w:pStyle w:val="a4"/>
        <w:numPr>
          <w:ilvl w:val="0"/>
          <w:numId w:val="27"/>
        </w:numPr>
        <w:spacing w:after="0" w:line="240" w:lineRule="auto"/>
        <w:ind w:left="284" w:hanging="284"/>
        <w:rPr>
          <w:rFonts w:ascii="Times New Roman" w:hAnsi="Times New Roman" w:cs="Times New Roman"/>
          <w:spacing w:val="-7"/>
          <w:sz w:val="24"/>
          <w:szCs w:val="24"/>
        </w:rPr>
      </w:pPr>
      <w:r>
        <w:rPr>
          <w:rFonts w:ascii="Times New Roman" w:hAnsi="Times New Roman" w:cs="Times New Roman"/>
          <w:spacing w:val="-7"/>
          <w:sz w:val="24"/>
          <w:szCs w:val="24"/>
        </w:rPr>
        <w:t>разбирать постройки и аккуратно складывать детали в коробку.</w:t>
      </w:r>
    </w:p>
    <w:p w:rsidR="009B1D43" w:rsidRPr="00C03275" w:rsidRDefault="009B1D43" w:rsidP="00EB4E76">
      <w:pPr>
        <w:spacing w:after="0" w:line="240" w:lineRule="auto"/>
        <w:ind w:left="284" w:hanging="284"/>
        <w:rPr>
          <w:rFonts w:ascii="Times New Roman" w:hAnsi="Times New Roman" w:cs="Times New Roman"/>
          <w:sz w:val="24"/>
          <w:szCs w:val="24"/>
        </w:rPr>
      </w:pPr>
    </w:p>
    <w:p w:rsidR="00EF085F" w:rsidRDefault="00EF085F" w:rsidP="009B1D43">
      <w:pPr>
        <w:spacing w:after="0" w:line="240" w:lineRule="auto"/>
        <w:ind w:firstLine="567"/>
        <w:rPr>
          <w:rFonts w:ascii="Times New Roman" w:hAnsi="Times New Roman" w:cs="Times New Roman"/>
          <w:spacing w:val="-9"/>
          <w:sz w:val="24"/>
          <w:szCs w:val="24"/>
        </w:rPr>
      </w:pPr>
      <w:r w:rsidRPr="00C03275">
        <w:rPr>
          <w:rFonts w:ascii="Times New Roman" w:hAnsi="Times New Roman" w:cs="Times New Roman"/>
          <w:b/>
          <w:bCs/>
          <w:spacing w:val="-9"/>
          <w:sz w:val="24"/>
          <w:szCs w:val="24"/>
        </w:rPr>
        <w:t xml:space="preserve">Формирование элементарных математических представлений. </w:t>
      </w:r>
    </w:p>
    <w:p w:rsidR="000665E0" w:rsidRDefault="000665E0" w:rsidP="00EB4E76">
      <w:pPr>
        <w:pStyle w:val="a4"/>
        <w:numPr>
          <w:ilvl w:val="0"/>
          <w:numId w:val="2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формировать группу однородных предметов;</w:t>
      </w:r>
    </w:p>
    <w:p w:rsidR="000665E0" w:rsidRDefault="000665E0" w:rsidP="00EB4E76">
      <w:pPr>
        <w:pStyle w:val="a4"/>
        <w:numPr>
          <w:ilvl w:val="0"/>
          <w:numId w:val="2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различать количество предметов (один – много);</w:t>
      </w:r>
    </w:p>
    <w:p w:rsidR="000665E0" w:rsidRDefault="000665E0" w:rsidP="00EB4E76">
      <w:pPr>
        <w:pStyle w:val="a4"/>
        <w:numPr>
          <w:ilvl w:val="0"/>
          <w:numId w:val="2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различать большой дом – маленький домик, большая матрешка – маленькая матрешка и т.д.;</w:t>
      </w:r>
    </w:p>
    <w:p w:rsidR="000665E0" w:rsidRDefault="000665E0" w:rsidP="00EB4E76">
      <w:pPr>
        <w:pStyle w:val="a4"/>
        <w:numPr>
          <w:ilvl w:val="0"/>
          <w:numId w:val="2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различать предметы по форме и называть их (кубик, кирпичик, шар и т.д.);</w:t>
      </w:r>
    </w:p>
    <w:p w:rsidR="009B1D43" w:rsidRPr="000665E0" w:rsidRDefault="000665E0" w:rsidP="000665E0">
      <w:pPr>
        <w:spacing w:after="0" w:line="240" w:lineRule="auto"/>
        <w:rPr>
          <w:rFonts w:ascii="Times New Roman" w:hAnsi="Times New Roman" w:cs="Times New Roman"/>
          <w:sz w:val="24"/>
          <w:szCs w:val="24"/>
        </w:rPr>
      </w:pPr>
      <w:r w:rsidRPr="000665E0">
        <w:rPr>
          <w:rFonts w:ascii="Times New Roman" w:hAnsi="Times New Roman" w:cs="Times New Roman"/>
          <w:sz w:val="24"/>
          <w:szCs w:val="24"/>
        </w:rPr>
        <w:t xml:space="preserve">   </w:t>
      </w:r>
    </w:p>
    <w:p w:rsidR="008B1EF7" w:rsidRPr="008B1EF7" w:rsidRDefault="00EF085F" w:rsidP="008B1EF7">
      <w:pPr>
        <w:pStyle w:val="a4"/>
        <w:spacing w:after="0" w:line="240" w:lineRule="auto"/>
        <w:ind w:left="1287"/>
        <w:rPr>
          <w:rFonts w:ascii="Times New Roman" w:hAnsi="Times New Roman" w:cs="Times New Roman"/>
          <w:sz w:val="24"/>
          <w:szCs w:val="24"/>
        </w:rPr>
      </w:pPr>
      <w:r w:rsidRPr="00C03275">
        <w:rPr>
          <w:rFonts w:ascii="Times New Roman" w:hAnsi="Times New Roman" w:cs="Times New Roman"/>
          <w:b/>
          <w:bCs/>
          <w:spacing w:val="-7"/>
          <w:sz w:val="24"/>
          <w:szCs w:val="24"/>
        </w:rPr>
        <w:t>Формирование целостной картины мира</w:t>
      </w:r>
    </w:p>
    <w:p w:rsidR="008B1EF7" w:rsidRPr="008B1EF7" w:rsidRDefault="008B1EF7" w:rsidP="008B1EF7">
      <w:pPr>
        <w:pStyle w:val="a4"/>
        <w:rPr>
          <w:rFonts w:ascii="Times New Roman" w:hAnsi="Times New Roman" w:cs="Times New Roman"/>
          <w:b/>
          <w:bCs/>
          <w:spacing w:val="-7"/>
          <w:sz w:val="24"/>
          <w:szCs w:val="24"/>
        </w:rPr>
      </w:pPr>
    </w:p>
    <w:p w:rsidR="008B1EF7" w:rsidRDefault="00EF085F" w:rsidP="00EB4E76">
      <w:pPr>
        <w:pStyle w:val="a4"/>
        <w:numPr>
          <w:ilvl w:val="0"/>
          <w:numId w:val="28"/>
        </w:numPr>
        <w:spacing w:after="0" w:line="240" w:lineRule="auto"/>
        <w:ind w:left="284" w:hanging="284"/>
        <w:rPr>
          <w:rFonts w:ascii="Times New Roman" w:hAnsi="Times New Roman" w:cs="Times New Roman"/>
          <w:sz w:val="24"/>
          <w:szCs w:val="24"/>
        </w:rPr>
      </w:pPr>
      <w:r w:rsidRPr="00C03275">
        <w:rPr>
          <w:rFonts w:ascii="Times New Roman" w:hAnsi="Times New Roman" w:cs="Times New Roman"/>
          <w:b/>
          <w:bCs/>
          <w:spacing w:val="-7"/>
          <w:sz w:val="24"/>
          <w:szCs w:val="24"/>
        </w:rPr>
        <w:t xml:space="preserve"> </w:t>
      </w:r>
      <w:r w:rsidR="008B1EF7">
        <w:rPr>
          <w:rFonts w:ascii="Times New Roman" w:hAnsi="Times New Roman" w:cs="Times New Roman"/>
          <w:sz w:val="24"/>
          <w:szCs w:val="24"/>
        </w:rPr>
        <w:t>ориентироваться в частях собственного тела (голова, лицо, руки, ноги, спина);</w:t>
      </w:r>
    </w:p>
    <w:p w:rsidR="008B1EF7" w:rsidRDefault="008B1EF7" w:rsidP="00EB4E76">
      <w:pPr>
        <w:pStyle w:val="a4"/>
        <w:numPr>
          <w:ilvl w:val="0"/>
          <w:numId w:val="2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двигаться за воспитателем в определенном направлении;</w:t>
      </w:r>
    </w:p>
    <w:p w:rsidR="00EF085F" w:rsidRPr="008B1EF7" w:rsidRDefault="008B1EF7" w:rsidP="00EB4E76">
      <w:pPr>
        <w:pStyle w:val="a4"/>
        <w:numPr>
          <w:ilvl w:val="0"/>
          <w:numId w:val="28"/>
        </w:numPr>
        <w:spacing w:after="0" w:line="240" w:lineRule="auto"/>
        <w:ind w:left="284" w:hanging="284"/>
        <w:rPr>
          <w:rFonts w:ascii="Times New Roman" w:hAnsi="Times New Roman" w:cs="Times New Roman"/>
          <w:sz w:val="24"/>
          <w:szCs w:val="24"/>
        </w:rPr>
      </w:pPr>
      <w:r>
        <w:rPr>
          <w:rFonts w:ascii="Times New Roman" w:hAnsi="Times New Roman" w:cs="Times New Roman"/>
          <w:spacing w:val="-7"/>
          <w:sz w:val="24"/>
          <w:szCs w:val="24"/>
        </w:rPr>
        <w:t>н</w:t>
      </w:r>
      <w:r w:rsidR="00EF085F" w:rsidRPr="008B1EF7">
        <w:rPr>
          <w:rFonts w:ascii="Times New Roman" w:hAnsi="Times New Roman" w:cs="Times New Roman"/>
          <w:spacing w:val="-7"/>
          <w:sz w:val="24"/>
          <w:szCs w:val="24"/>
        </w:rPr>
        <w:t>азывает знакомые предме</w:t>
      </w:r>
      <w:r w:rsidR="00EF085F" w:rsidRPr="008B1EF7">
        <w:rPr>
          <w:rFonts w:ascii="Times New Roman" w:hAnsi="Times New Roman" w:cs="Times New Roman"/>
          <w:spacing w:val="-7"/>
          <w:sz w:val="24"/>
          <w:szCs w:val="24"/>
        </w:rPr>
        <w:softHyphen/>
      </w:r>
      <w:r w:rsidR="00EF085F" w:rsidRPr="008B1EF7">
        <w:rPr>
          <w:rFonts w:ascii="Times New Roman" w:hAnsi="Times New Roman" w:cs="Times New Roman"/>
          <w:spacing w:val="-3"/>
          <w:sz w:val="24"/>
          <w:szCs w:val="24"/>
        </w:rPr>
        <w:t xml:space="preserve">ты, объясняет их назначение, выделяет и называет признаки (цвет, форма, </w:t>
      </w:r>
      <w:r w:rsidR="00EF085F" w:rsidRPr="008B1EF7">
        <w:rPr>
          <w:rFonts w:ascii="Times New Roman" w:hAnsi="Times New Roman" w:cs="Times New Roman"/>
          <w:sz w:val="24"/>
          <w:szCs w:val="24"/>
        </w:rPr>
        <w:t>материал).</w:t>
      </w:r>
    </w:p>
    <w:p w:rsidR="00EF085F" w:rsidRPr="008B1EF7" w:rsidRDefault="008B1EF7" w:rsidP="00EB4E76">
      <w:pPr>
        <w:pStyle w:val="a4"/>
        <w:numPr>
          <w:ilvl w:val="0"/>
          <w:numId w:val="28"/>
        </w:numPr>
        <w:spacing w:after="0" w:line="240" w:lineRule="auto"/>
        <w:ind w:left="284" w:hanging="284"/>
        <w:rPr>
          <w:rFonts w:ascii="Times New Roman" w:hAnsi="Times New Roman" w:cs="Times New Roman"/>
          <w:sz w:val="24"/>
          <w:szCs w:val="24"/>
        </w:rPr>
      </w:pPr>
      <w:r>
        <w:rPr>
          <w:rFonts w:ascii="Times New Roman" w:hAnsi="Times New Roman" w:cs="Times New Roman"/>
          <w:spacing w:val="-4"/>
          <w:sz w:val="24"/>
          <w:szCs w:val="24"/>
        </w:rPr>
        <w:t>о</w:t>
      </w:r>
      <w:r w:rsidR="00EF085F" w:rsidRPr="008B1EF7">
        <w:rPr>
          <w:rFonts w:ascii="Times New Roman" w:hAnsi="Times New Roman" w:cs="Times New Roman"/>
          <w:spacing w:val="-4"/>
          <w:sz w:val="24"/>
          <w:szCs w:val="24"/>
        </w:rPr>
        <w:t>риентируется в помещениях детского сада</w:t>
      </w:r>
      <w:r>
        <w:rPr>
          <w:rFonts w:ascii="Times New Roman" w:hAnsi="Times New Roman" w:cs="Times New Roman"/>
          <w:spacing w:val="-4"/>
          <w:sz w:val="24"/>
          <w:szCs w:val="24"/>
        </w:rPr>
        <w:t>;</w:t>
      </w:r>
    </w:p>
    <w:p w:rsidR="00EF085F" w:rsidRPr="008B1EF7" w:rsidRDefault="008B1EF7" w:rsidP="00EB4E76">
      <w:pPr>
        <w:pStyle w:val="a4"/>
        <w:numPr>
          <w:ilvl w:val="0"/>
          <w:numId w:val="28"/>
        </w:numPr>
        <w:spacing w:after="0" w:line="240" w:lineRule="auto"/>
        <w:ind w:left="284" w:hanging="284"/>
        <w:rPr>
          <w:rFonts w:ascii="Times New Roman" w:hAnsi="Times New Roman" w:cs="Times New Roman"/>
          <w:sz w:val="24"/>
          <w:szCs w:val="24"/>
        </w:rPr>
      </w:pPr>
      <w:r>
        <w:rPr>
          <w:rFonts w:ascii="Times New Roman" w:hAnsi="Times New Roman" w:cs="Times New Roman"/>
          <w:spacing w:val="-3"/>
          <w:sz w:val="24"/>
          <w:szCs w:val="24"/>
        </w:rPr>
        <w:t>з</w:t>
      </w:r>
      <w:r w:rsidRPr="008B1EF7">
        <w:rPr>
          <w:rFonts w:ascii="Times New Roman" w:hAnsi="Times New Roman" w:cs="Times New Roman"/>
          <w:spacing w:val="-3"/>
          <w:sz w:val="24"/>
          <w:szCs w:val="24"/>
        </w:rPr>
        <w:t>нать и называть</w:t>
      </w:r>
      <w:r w:rsidR="00EF085F" w:rsidRPr="008B1EF7">
        <w:rPr>
          <w:rFonts w:ascii="Times New Roman" w:hAnsi="Times New Roman" w:cs="Times New Roman"/>
          <w:spacing w:val="-3"/>
          <w:sz w:val="24"/>
          <w:szCs w:val="24"/>
        </w:rPr>
        <w:t xml:space="preserve"> некоторые растения, животных и их детенышей</w:t>
      </w:r>
      <w:r>
        <w:rPr>
          <w:rFonts w:ascii="Times New Roman" w:hAnsi="Times New Roman" w:cs="Times New Roman"/>
          <w:spacing w:val="-3"/>
          <w:sz w:val="24"/>
          <w:szCs w:val="24"/>
        </w:rPr>
        <w:t>;</w:t>
      </w:r>
    </w:p>
    <w:p w:rsidR="00EF085F" w:rsidRPr="008B1EF7" w:rsidRDefault="008B1EF7" w:rsidP="00EB4E76">
      <w:pPr>
        <w:pStyle w:val="a4"/>
        <w:numPr>
          <w:ilvl w:val="0"/>
          <w:numId w:val="28"/>
        </w:numPr>
        <w:spacing w:after="0" w:line="240" w:lineRule="auto"/>
        <w:ind w:left="284" w:hanging="284"/>
        <w:rPr>
          <w:rFonts w:ascii="Times New Roman" w:hAnsi="Times New Roman" w:cs="Times New Roman"/>
          <w:sz w:val="24"/>
          <w:szCs w:val="24"/>
        </w:rPr>
      </w:pPr>
      <w:r>
        <w:rPr>
          <w:rFonts w:ascii="Times New Roman" w:hAnsi="Times New Roman" w:cs="Times New Roman"/>
          <w:spacing w:val="-3"/>
          <w:sz w:val="24"/>
          <w:szCs w:val="24"/>
        </w:rPr>
        <w:t>в</w:t>
      </w:r>
      <w:r w:rsidRPr="008B1EF7">
        <w:rPr>
          <w:rFonts w:ascii="Times New Roman" w:hAnsi="Times New Roman" w:cs="Times New Roman"/>
          <w:spacing w:val="-3"/>
          <w:sz w:val="24"/>
          <w:szCs w:val="24"/>
        </w:rPr>
        <w:t>ыделять</w:t>
      </w:r>
      <w:r w:rsidR="00EF085F" w:rsidRPr="008B1EF7">
        <w:rPr>
          <w:rFonts w:ascii="Times New Roman" w:hAnsi="Times New Roman" w:cs="Times New Roman"/>
          <w:spacing w:val="-3"/>
          <w:sz w:val="24"/>
          <w:szCs w:val="24"/>
        </w:rPr>
        <w:t xml:space="preserve"> наиболее характерные сезонные изменения в природе</w:t>
      </w:r>
      <w:r>
        <w:rPr>
          <w:rFonts w:ascii="Times New Roman" w:hAnsi="Times New Roman" w:cs="Times New Roman"/>
          <w:spacing w:val="-3"/>
          <w:sz w:val="24"/>
          <w:szCs w:val="24"/>
        </w:rPr>
        <w:t>;</w:t>
      </w:r>
    </w:p>
    <w:p w:rsidR="00EF085F" w:rsidRPr="008B1EF7" w:rsidRDefault="008B1EF7" w:rsidP="00EB4E76">
      <w:pPr>
        <w:pStyle w:val="a4"/>
        <w:numPr>
          <w:ilvl w:val="0"/>
          <w:numId w:val="28"/>
        </w:numPr>
        <w:spacing w:after="0" w:line="240" w:lineRule="auto"/>
        <w:ind w:left="284" w:hanging="284"/>
        <w:rPr>
          <w:rFonts w:ascii="Times New Roman" w:hAnsi="Times New Roman" w:cs="Times New Roman"/>
          <w:spacing w:val="-3"/>
          <w:sz w:val="24"/>
          <w:szCs w:val="24"/>
        </w:rPr>
      </w:pPr>
      <w:r>
        <w:rPr>
          <w:rFonts w:ascii="Times New Roman" w:hAnsi="Times New Roman" w:cs="Times New Roman"/>
          <w:spacing w:val="-3"/>
          <w:sz w:val="24"/>
          <w:szCs w:val="24"/>
        </w:rPr>
        <w:t>п</w:t>
      </w:r>
      <w:r w:rsidRPr="008B1EF7">
        <w:rPr>
          <w:rFonts w:ascii="Times New Roman" w:hAnsi="Times New Roman" w:cs="Times New Roman"/>
          <w:spacing w:val="-3"/>
          <w:sz w:val="24"/>
          <w:szCs w:val="24"/>
        </w:rPr>
        <w:t>роявлять</w:t>
      </w:r>
      <w:r w:rsidR="00EF085F" w:rsidRPr="008B1EF7">
        <w:rPr>
          <w:rFonts w:ascii="Times New Roman" w:hAnsi="Times New Roman" w:cs="Times New Roman"/>
          <w:spacing w:val="-3"/>
          <w:sz w:val="24"/>
          <w:szCs w:val="24"/>
        </w:rPr>
        <w:t xml:space="preserve"> бережное отношение к природе.</w:t>
      </w:r>
    </w:p>
    <w:p w:rsidR="00EF085F" w:rsidRPr="00C03275" w:rsidRDefault="00EF085F" w:rsidP="00EF085F">
      <w:pPr>
        <w:spacing w:after="0" w:line="240" w:lineRule="auto"/>
        <w:rPr>
          <w:rFonts w:ascii="Times New Roman" w:hAnsi="Times New Roman" w:cs="Times New Roman"/>
          <w:b/>
          <w:spacing w:val="-3"/>
          <w:sz w:val="24"/>
          <w:szCs w:val="24"/>
        </w:rPr>
      </w:pPr>
    </w:p>
    <w:p w:rsidR="00EF085F" w:rsidRDefault="00EB4E76" w:rsidP="00EF085F">
      <w:pPr>
        <w:spacing w:after="0" w:line="240" w:lineRule="auto"/>
        <w:rPr>
          <w:rFonts w:ascii="Times New Roman" w:hAnsi="Times New Roman" w:cs="Times New Roman"/>
          <w:b/>
          <w:spacing w:val="-5"/>
          <w:sz w:val="24"/>
          <w:szCs w:val="24"/>
        </w:rPr>
      </w:pPr>
      <w:r>
        <w:rPr>
          <w:rFonts w:ascii="Times New Roman" w:hAnsi="Times New Roman" w:cs="Times New Roman"/>
          <w:b/>
          <w:spacing w:val="-5"/>
          <w:sz w:val="24"/>
          <w:szCs w:val="24"/>
        </w:rPr>
        <w:t xml:space="preserve">                         </w:t>
      </w:r>
      <w:r w:rsidR="00EF085F" w:rsidRPr="00C03275">
        <w:rPr>
          <w:rFonts w:ascii="Times New Roman" w:hAnsi="Times New Roman" w:cs="Times New Roman"/>
          <w:b/>
          <w:spacing w:val="-5"/>
          <w:sz w:val="24"/>
          <w:szCs w:val="24"/>
        </w:rPr>
        <w:t>Образовательная область «Речевое развитие»</w:t>
      </w:r>
    </w:p>
    <w:p w:rsidR="008B1EF7" w:rsidRPr="008B1EF7" w:rsidRDefault="008B1EF7" w:rsidP="00EB4E76">
      <w:pPr>
        <w:pStyle w:val="a4"/>
        <w:numPr>
          <w:ilvl w:val="0"/>
          <w:numId w:val="29"/>
        </w:numPr>
        <w:spacing w:after="0" w:line="240" w:lineRule="auto"/>
        <w:ind w:left="284" w:hanging="284"/>
        <w:rPr>
          <w:rFonts w:ascii="Times New Roman" w:hAnsi="Times New Roman" w:cs="Times New Roman"/>
          <w:b/>
          <w:sz w:val="24"/>
          <w:szCs w:val="24"/>
        </w:rPr>
      </w:pPr>
      <w:r>
        <w:rPr>
          <w:rFonts w:ascii="Times New Roman" w:hAnsi="Times New Roman" w:cs="Times New Roman"/>
          <w:sz w:val="24"/>
          <w:szCs w:val="24"/>
        </w:rPr>
        <w:t>говорить не торопясь, внятно;</w:t>
      </w:r>
    </w:p>
    <w:p w:rsidR="008B1EF7" w:rsidRPr="008B1EF7" w:rsidRDefault="008B1EF7" w:rsidP="00EB4E76">
      <w:pPr>
        <w:pStyle w:val="a4"/>
        <w:numPr>
          <w:ilvl w:val="0"/>
          <w:numId w:val="29"/>
        </w:numPr>
        <w:spacing w:after="0" w:line="240" w:lineRule="auto"/>
        <w:ind w:left="284" w:hanging="284"/>
        <w:rPr>
          <w:rFonts w:ascii="Times New Roman" w:hAnsi="Times New Roman" w:cs="Times New Roman"/>
          <w:b/>
          <w:sz w:val="24"/>
          <w:szCs w:val="24"/>
        </w:rPr>
      </w:pPr>
      <w:r>
        <w:rPr>
          <w:rFonts w:ascii="Times New Roman" w:hAnsi="Times New Roman" w:cs="Times New Roman"/>
          <w:sz w:val="24"/>
          <w:szCs w:val="24"/>
        </w:rPr>
        <w:t>отвечать на несложные вопросы воспитателя;</w:t>
      </w:r>
    </w:p>
    <w:p w:rsidR="008B1EF7" w:rsidRPr="008B1EF7" w:rsidRDefault="008B1EF7" w:rsidP="00EB4E76">
      <w:pPr>
        <w:pStyle w:val="a4"/>
        <w:numPr>
          <w:ilvl w:val="0"/>
          <w:numId w:val="29"/>
        </w:numPr>
        <w:spacing w:after="0" w:line="240" w:lineRule="auto"/>
        <w:ind w:left="284" w:hanging="284"/>
        <w:rPr>
          <w:rFonts w:ascii="Times New Roman" w:hAnsi="Times New Roman" w:cs="Times New Roman"/>
          <w:b/>
          <w:sz w:val="24"/>
          <w:szCs w:val="24"/>
        </w:rPr>
      </w:pPr>
      <w:r>
        <w:rPr>
          <w:rFonts w:ascii="Times New Roman" w:hAnsi="Times New Roman" w:cs="Times New Roman"/>
          <w:sz w:val="24"/>
          <w:szCs w:val="24"/>
        </w:rPr>
        <w:t xml:space="preserve">рассказать о </w:t>
      </w:r>
      <w:proofErr w:type="gramStart"/>
      <w:r>
        <w:rPr>
          <w:rFonts w:ascii="Times New Roman" w:hAnsi="Times New Roman" w:cs="Times New Roman"/>
          <w:sz w:val="24"/>
          <w:szCs w:val="24"/>
        </w:rPr>
        <w:t>виденном</w:t>
      </w:r>
      <w:proofErr w:type="gramEnd"/>
      <w:r>
        <w:rPr>
          <w:rFonts w:ascii="Times New Roman" w:hAnsi="Times New Roman" w:cs="Times New Roman"/>
          <w:sz w:val="24"/>
          <w:szCs w:val="24"/>
        </w:rPr>
        <w:t xml:space="preserve"> в 2-4 предложениях;</w:t>
      </w:r>
    </w:p>
    <w:p w:rsidR="008B1EF7" w:rsidRPr="008B1EF7" w:rsidRDefault="008B1EF7" w:rsidP="00EB4E76">
      <w:pPr>
        <w:pStyle w:val="a4"/>
        <w:numPr>
          <w:ilvl w:val="0"/>
          <w:numId w:val="29"/>
        </w:numPr>
        <w:spacing w:after="0" w:line="240" w:lineRule="auto"/>
        <w:ind w:left="284" w:hanging="284"/>
        <w:rPr>
          <w:rFonts w:ascii="Times New Roman" w:hAnsi="Times New Roman" w:cs="Times New Roman"/>
          <w:sz w:val="24"/>
          <w:szCs w:val="24"/>
        </w:rPr>
      </w:pPr>
      <w:r w:rsidRPr="008B1EF7">
        <w:rPr>
          <w:rFonts w:ascii="Times New Roman" w:hAnsi="Times New Roman" w:cs="Times New Roman"/>
          <w:sz w:val="24"/>
          <w:szCs w:val="24"/>
        </w:rPr>
        <w:t>воспринимать</w:t>
      </w:r>
      <w:r>
        <w:rPr>
          <w:rFonts w:ascii="Times New Roman" w:hAnsi="Times New Roman" w:cs="Times New Roman"/>
          <w:sz w:val="24"/>
          <w:szCs w:val="24"/>
        </w:rPr>
        <w:t xml:space="preserve"> </w:t>
      </w:r>
      <w:r w:rsidRPr="008B1EF7">
        <w:rPr>
          <w:rFonts w:ascii="Times New Roman" w:hAnsi="Times New Roman" w:cs="Times New Roman"/>
          <w:sz w:val="24"/>
          <w:szCs w:val="24"/>
        </w:rPr>
        <w:t>небольшие</w:t>
      </w:r>
      <w:r>
        <w:rPr>
          <w:rFonts w:ascii="Times New Roman" w:hAnsi="Times New Roman" w:cs="Times New Roman"/>
          <w:sz w:val="24"/>
          <w:szCs w:val="24"/>
        </w:rPr>
        <w:t xml:space="preserve"> потешки, сказки и </w:t>
      </w:r>
      <w:r w:rsidR="00BB3971">
        <w:rPr>
          <w:rFonts w:ascii="Times New Roman" w:hAnsi="Times New Roman" w:cs="Times New Roman"/>
          <w:sz w:val="24"/>
          <w:szCs w:val="24"/>
        </w:rPr>
        <w:t>рассказы без наглядного сопровождения;</w:t>
      </w:r>
    </w:p>
    <w:p w:rsidR="00EF085F" w:rsidRPr="00BB3971" w:rsidRDefault="00BB3971" w:rsidP="00EB4E76">
      <w:pPr>
        <w:pStyle w:val="a4"/>
        <w:numPr>
          <w:ilvl w:val="0"/>
          <w:numId w:val="29"/>
        </w:numPr>
        <w:spacing w:after="0" w:line="240" w:lineRule="auto"/>
        <w:ind w:left="284" w:hanging="284"/>
        <w:rPr>
          <w:rFonts w:ascii="Times New Roman" w:hAnsi="Times New Roman" w:cs="Times New Roman"/>
          <w:sz w:val="24"/>
          <w:szCs w:val="24"/>
        </w:rPr>
      </w:pPr>
      <w:r>
        <w:rPr>
          <w:rFonts w:ascii="Times New Roman" w:hAnsi="Times New Roman" w:cs="Times New Roman"/>
          <w:spacing w:val="-4"/>
          <w:sz w:val="24"/>
          <w:szCs w:val="24"/>
        </w:rPr>
        <w:t>рассматривать</w:t>
      </w:r>
      <w:r w:rsidR="00EF085F" w:rsidRPr="00BB3971">
        <w:rPr>
          <w:rFonts w:ascii="Times New Roman" w:hAnsi="Times New Roman" w:cs="Times New Roman"/>
          <w:spacing w:val="-4"/>
          <w:sz w:val="24"/>
          <w:szCs w:val="24"/>
        </w:rPr>
        <w:t xml:space="preserve"> сюжетные картинки</w:t>
      </w:r>
      <w:r>
        <w:rPr>
          <w:rFonts w:ascii="Times New Roman" w:hAnsi="Times New Roman" w:cs="Times New Roman"/>
          <w:spacing w:val="-4"/>
          <w:sz w:val="24"/>
          <w:szCs w:val="24"/>
        </w:rPr>
        <w:t>.</w:t>
      </w:r>
    </w:p>
    <w:p w:rsidR="00EF085F" w:rsidRPr="00C03275" w:rsidRDefault="00EF085F" w:rsidP="00EF085F">
      <w:pPr>
        <w:spacing w:after="0" w:line="240" w:lineRule="auto"/>
        <w:ind w:firstLine="567"/>
        <w:rPr>
          <w:rFonts w:ascii="Times New Roman" w:hAnsi="Times New Roman" w:cs="Times New Roman"/>
          <w:sz w:val="24"/>
          <w:szCs w:val="24"/>
        </w:rPr>
      </w:pPr>
    </w:p>
    <w:p w:rsidR="00EF085F" w:rsidRPr="00C03275" w:rsidRDefault="00EF085F" w:rsidP="00EF085F">
      <w:pPr>
        <w:spacing w:after="0" w:line="240" w:lineRule="auto"/>
        <w:rPr>
          <w:rFonts w:ascii="Times New Roman" w:hAnsi="Times New Roman" w:cs="Times New Roman"/>
          <w:b/>
          <w:sz w:val="24"/>
          <w:szCs w:val="24"/>
        </w:rPr>
      </w:pPr>
      <w:r w:rsidRPr="00C03275">
        <w:rPr>
          <w:rFonts w:ascii="Times New Roman" w:hAnsi="Times New Roman" w:cs="Times New Roman"/>
          <w:b/>
          <w:spacing w:val="-4"/>
          <w:sz w:val="24"/>
          <w:szCs w:val="24"/>
        </w:rPr>
        <w:t>Образовательная область «Художественно-эстетическое развитие»</w:t>
      </w:r>
    </w:p>
    <w:p w:rsidR="00EB4E76" w:rsidRDefault="00EB4E76" w:rsidP="00BB3971">
      <w:pPr>
        <w:spacing w:after="0" w:line="240" w:lineRule="auto"/>
        <w:ind w:firstLine="567"/>
        <w:rPr>
          <w:rFonts w:ascii="Times New Roman" w:hAnsi="Times New Roman" w:cs="Times New Roman"/>
          <w:b/>
          <w:bCs/>
          <w:spacing w:val="-3"/>
          <w:sz w:val="24"/>
          <w:szCs w:val="24"/>
        </w:rPr>
      </w:pPr>
    </w:p>
    <w:p w:rsidR="00EF085F" w:rsidRDefault="00EF085F" w:rsidP="00BB3971">
      <w:pPr>
        <w:spacing w:after="0" w:line="240" w:lineRule="auto"/>
        <w:ind w:firstLine="567"/>
        <w:rPr>
          <w:rFonts w:ascii="Times New Roman" w:hAnsi="Times New Roman" w:cs="Times New Roman"/>
          <w:spacing w:val="-3"/>
          <w:sz w:val="24"/>
          <w:szCs w:val="24"/>
        </w:rPr>
      </w:pPr>
      <w:r w:rsidRPr="00C03275">
        <w:rPr>
          <w:rFonts w:ascii="Times New Roman" w:hAnsi="Times New Roman" w:cs="Times New Roman"/>
          <w:b/>
          <w:bCs/>
          <w:spacing w:val="-3"/>
          <w:sz w:val="24"/>
          <w:szCs w:val="24"/>
        </w:rPr>
        <w:t xml:space="preserve">Рисование. </w:t>
      </w:r>
    </w:p>
    <w:p w:rsidR="00952194" w:rsidRDefault="00952194" w:rsidP="00EB4E76">
      <w:pPr>
        <w:pStyle w:val="a4"/>
        <w:numPr>
          <w:ilvl w:val="0"/>
          <w:numId w:val="3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знать цвета (красный, желтый, синий, зеленый, черный, белый);</w:t>
      </w:r>
    </w:p>
    <w:p w:rsidR="00952194" w:rsidRDefault="00952194" w:rsidP="00EB4E76">
      <w:pPr>
        <w:pStyle w:val="a4"/>
        <w:numPr>
          <w:ilvl w:val="0"/>
          <w:numId w:val="3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уметь правильно держать карандаш, кисть и пользоваться ими;</w:t>
      </w:r>
    </w:p>
    <w:p w:rsidR="00952194" w:rsidRPr="00952194" w:rsidRDefault="00952194" w:rsidP="00EB4E76">
      <w:pPr>
        <w:pStyle w:val="a4"/>
        <w:numPr>
          <w:ilvl w:val="0"/>
          <w:numId w:val="3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проводить мазки, горизонтальные, вертикальные, округлые линии. </w:t>
      </w:r>
    </w:p>
    <w:p w:rsidR="00EB4E76" w:rsidRDefault="00EB4E76" w:rsidP="00EB4E76">
      <w:pPr>
        <w:spacing w:after="0" w:line="240" w:lineRule="auto"/>
        <w:ind w:left="284" w:hanging="284"/>
        <w:rPr>
          <w:rFonts w:ascii="Times New Roman" w:hAnsi="Times New Roman" w:cs="Times New Roman"/>
          <w:b/>
          <w:bCs/>
          <w:spacing w:val="-4"/>
          <w:sz w:val="24"/>
          <w:szCs w:val="24"/>
        </w:rPr>
      </w:pPr>
      <w:r>
        <w:rPr>
          <w:rFonts w:ascii="Times New Roman" w:hAnsi="Times New Roman" w:cs="Times New Roman"/>
          <w:b/>
          <w:bCs/>
          <w:spacing w:val="-4"/>
          <w:sz w:val="24"/>
          <w:szCs w:val="24"/>
        </w:rPr>
        <w:t xml:space="preserve">         </w:t>
      </w:r>
    </w:p>
    <w:p w:rsidR="00952194" w:rsidRDefault="00EB4E76" w:rsidP="00EB4E76">
      <w:pPr>
        <w:spacing w:after="0" w:line="240" w:lineRule="auto"/>
        <w:ind w:left="284" w:hanging="284"/>
        <w:rPr>
          <w:rFonts w:ascii="Times New Roman" w:hAnsi="Times New Roman" w:cs="Times New Roman"/>
          <w:b/>
          <w:bCs/>
          <w:spacing w:val="-4"/>
          <w:sz w:val="24"/>
          <w:szCs w:val="24"/>
        </w:rPr>
      </w:pPr>
      <w:r>
        <w:rPr>
          <w:rFonts w:ascii="Times New Roman" w:hAnsi="Times New Roman" w:cs="Times New Roman"/>
          <w:b/>
          <w:bCs/>
          <w:spacing w:val="-4"/>
          <w:sz w:val="24"/>
          <w:szCs w:val="24"/>
        </w:rPr>
        <w:t xml:space="preserve">         </w:t>
      </w:r>
      <w:r w:rsidR="00EF085F" w:rsidRPr="00C03275">
        <w:rPr>
          <w:rFonts w:ascii="Times New Roman" w:hAnsi="Times New Roman" w:cs="Times New Roman"/>
          <w:b/>
          <w:bCs/>
          <w:spacing w:val="-4"/>
          <w:sz w:val="24"/>
          <w:szCs w:val="24"/>
        </w:rPr>
        <w:t xml:space="preserve">Лепка. </w:t>
      </w:r>
    </w:p>
    <w:p w:rsidR="00EF085F" w:rsidRPr="005E136B" w:rsidRDefault="00952194" w:rsidP="00EB4E76">
      <w:pPr>
        <w:pStyle w:val="a4"/>
        <w:numPr>
          <w:ilvl w:val="0"/>
          <w:numId w:val="31"/>
        </w:numPr>
        <w:spacing w:after="0" w:line="240" w:lineRule="auto"/>
        <w:ind w:left="284" w:hanging="284"/>
        <w:rPr>
          <w:rFonts w:ascii="Times New Roman" w:hAnsi="Times New Roman" w:cs="Times New Roman"/>
          <w:sz w:val="24"/>
          <w:szCs w:val="24"/>
        </w:rPr>
      </w:pPr>
      <w:r>
        <w:rPr>
          <w:rFonts w:ascii="Times New Roman" w:hAnsi="Times New Roman" w:cs="Times New Roman"/>
          <w:spacing w:val="-4"/>
          <w:sz w:val="24"/>
          <w:szCs w:val="24"/>
        </w:rPr>
        <w:t>у</w:t>
      </w:r>
      <w:r w:rsidR="00EF085F" w:rsidRPr="00952194">
        <w:rPr>
          <w:rFonts w:ascii="Times New Roman" w:hAnsi="Times New Roman" w:cs="Times New Roman"/>
          <w:spacing w:val="-4"/>
          <w:sz w:val="24"/>
          <w:szCs w:val="24"/>
        </w:rPr>
        <w:t>меет отделять от большого куска пластилина</w:t>
      </w:r>
      <w:r>
        <w:rPr>
          <w:rFonts w:ascii="Times New Roman" w:hAnsi="Times New Roman" w:cs="Times New Roman"/>
          <w:spacing w:val="-4"/>
          <w:sz w:val="24"/>
          <w:szCs w:val="24"/>
        </w:rPr>
        <w:t xml:space="preserve"> (глины)</w:t>
      </w:r>
      <w:r w:rsidR="00EF085F" w:rsidRPr="00952194">
        <w:rPr>
          <w:rFonts w:ascii="Times New Roman" w:hAnsi="Times New Roman" w:cs="Times New Roman"/>
          <w:spacing w:val="-4"/>
          <w:sz w:val="24"/>
          <w:szCs w:val="24"/>
        </w:rPr>
        <w:t xml:space="preserve"> небольшие комочки, </w:t>
      </w:r>
      <w:r w:rsidR="00EF085F" w:rsidRPr="00952194">
        <w:rPr>
          <w:rFonts w:ascii="Times New Roman" w:hAnsi="Times New Roman" w:cs="Times New Roman"/>
          <w:spacing w:val="-3"/>
          <w:sz w:val="24"/>
          <w:szCs w:val="24"/>
        </w:rPr>
        <w:t>раскатывать</w:t>
      </w:r>
      <w:r>
        <w:rPr>
          <w:rFonts w:ascii="Times New Roman" w:hAnsi="Times New Roman" w:cs="Times New Roman"/>
          <w:spacing w:val="-3"/>
          <w:sz w:val="24"/>
          <w:szCs w:val="24"/>
        </w:rPr>
        <w:t xml:space="preserve"> их между ладонями </w:t>
      </w:r>
      <w:r w:rsidR="00EF085F" w:rsidRPr="00952194">
        <w:rPr>
          <w:rFonts w:ascii="Times New Roman" w:hAnsi="Times New Roman" w:cs="Times New Roman"/>
          <w:spacing w:val="-3"/>
          <w:sz w:val="24"/>
          <w:szCs w:val="24"/>
        </w:rPr>
        <w:t xml:space="preserve"> прямыми и круговыми движениями</w:t>
      </w:r>
      <w:r>
        <w:rPr>
          <w:rFonts w:ascii="Times New Roman" w:hAnsi="Times New Roman" w:cs="Times New Roman"/>
          <w:spacing w:val="-3"/>
          <w:sz w:val="24"/>
          <w:szCs w:val="24"/>
        </w:rPr>
        <w:t>;</w:t>
      </w:r>
    </w:p>
    <w:p w:rsidR="005E136B" w:rsidRPr="005E136B" w:rsidRDefault="005E136B" w:rsidP="00EB4E76">
      <w:pPr>
        <w:pStyle w:val="a4"/>
        <w:numPr>
          <w:ilvl w:val="0"/>
          <w:numId w:val="31"/>
        </w:numPr>
        <w:spacing w:after="0" w:line="240" w:lineRule="auto"/>
        <w:ind w:left="284" w:hanging="284"/>
        <w:rPr>
          <w:rFonts w:ascii="Times New Roman" w:hAnsi="Times New Roman" w:cs="Times New Roman"/>
          <w:sz w:val="24"/>
          <w:szCs w:val="24"/>
        </w:rPr>
      </w:pPr>
      <w:r>
        <w:rPr>
          <w:rFonts w:ascii="Times New Roman" w:hAnsi="Times New Roman" w:cs="Times New Roman"/>
          <w:spacing w:val="-3"/>
          <w:sz w:val="24"/>
          <w:szCs w:val="24"/>
        </w:rPr>
        <w:t>сворачивать скатанные прямыми движениями столбики в виде кольца, соединять концы, сплющивать комок глины между ладонями;</w:t>
      </w:r>
    </w:p>
    <w:p w:rsidR="005E136B" w:rsidRPr="005E136B" w:rsidRDefault="005E136B" w:rsidP="00EB4E76">
      <w:pPr>
        <w:pStyle w:val="a4"/>
        <w:numPr>
          <w:ilvl w:val="0"/>
          <w:numId w:val="31"/>
        </w:numPr>
        <w:spacing w:after="0" w:line="240" w:lineRule="auto"/>
        <w:ind w:left="284" w:hanging="284"/>
        <w:rPr>
          <w:rFonts w:ascii="Times New Roman" w:hAnsi="Times New Roman" w:cs="Times New Roman"/>
          <w:sz w:val="24"/>
          <w:szCs w:val="24"/>
        </w:rPr>
      </w:pPr>
      <w:r>
        <w:rPr>
          <w:rFonts w:ascii="Times New Roman" w:hAnsi="Times New Roman" w:cs="Times New Roman"/>
          <w:spacing w:val="-3"/>
          <w:sz w:val="24"/>
          <w:szCs w:val="24"/>
        </w:rPr>
        <w:t>соединять две вылепленные формы в один предмет: палочка и шарик, два шарика.</w:t>
      </w:r>
    </w:p>
    <w:p w:rsidR="005E136B" w:rsidRPr="005E136B" w:rsidRDefault="005E136B" w:rsidP="005E136B">
      <w:pPr>
        <w:pStyle w:val="a4"/>
        <w:spacing w:after="0" w:line="240" w:lineRule="auto"/>
        <w:ind w:left="1287"/>
        <w:rPr>
          <w:rFonts w:ascii="Times New Roman" w:hAnsi="Times New Roman" w:cs="Times New Roman"/>
          <w:sz w:val="24"/>
          <w:szCs w:val="24"/>
        </w:rPr>
      </w:pPr>
    </w:p>
    <w:p w:rsidR="005E136B" w:rsidRPr="005E136B" w:rsidRDefault="005E136B" w:rsidP="005E136B">
      <w:pPr>
        <w:pStyle w:val="a4"/>
        <w:spacing w:after="0" w:line="240" w:lineRule="auto"/>
        <w:ind w:left="567"/>
        <w:rPr>
          <w:rFonts w:ascii="Times New Roman" w:hAnsi="Times New Roman" w:cs="Times New Roman"/>
          <w:b/>
          <w:sz w:val="24"/>
          <w:szCs w:val="24"/>
        </w:rPr>
      </w:pPr>
      <w:r w:rsidRPr="005E136B">
        <w:rPr>
          <w:rFonts w:ascii="Times New Roman" w:hAnsi="Times New Roman" w:cs="Times New Roman"/>
          <w:b/>
          <w:spacing w:val="-3"/>
          <w:sz w:val="24"/>
          <w:szCs w:val="24"/>
        </w:rPr>
        <w:t>Музыка.</w:t>
      </w:r>
    </w:p>
    <w:p w:rsidR="00EF085F" w:rsidRPr="005E136B" w:rsidRDefault="005E136B" w:rsidP="00EB4E76">
      <w:pPr>
        <w:pStyle w:val="a4"/>
        <w:numPr>
          <w:ilvl w:val="0"/>
          <w:numId w:val="32"/>
        </w:numPr>
        <w:spacing w:after="0" w:line="240" w:lineRule="auto"/>
        <w:ind w:left="284" w:hanging="284"/>
        <w:rPr>
          <w:rFonts w:ascii="Times New Roman" w:hAnsi="Times New Roman" w:cs="Times New Roman"/>
          <w:sz w:val="24"/>
          <w:szCs w:val="24"/>
        </w:rPr>
      </w:pPr>
      <w:r>
        <w:rPr>
          <w:rFonts w:ascii="Times New Roman" w:hAnsi="Times New Roman" w:cs="Times New Roman"/>
          <w:spacing w:val="-4"/>
          <w:sz w:val="24"/>
          <w:szCs w:val="24"/>
        </w:rPr>
        <w:t xml:space="preserve">слушать </w:t>
      </w:r>
      <w:r w:rsidR="00EF085F" w:rsidRPr="005E136B">
        <w:rPr>
          <w:rFonts w:ascii="Times New Roman" w:hAnsi="Times New Roman" w:cs="Times New Roman"/>
          <w:spacing w:val="-4"/>
          <w:sz w:val="24"/>
          <w:szCs w:val="24"/>
        </w:rPr>
        <w:t>музыкальное произведение до конца</w:t>
      </w:r>
      <w:r>
        <w:rPr>
          <w:rFonts w:ascii="Times New Roman" w:hAnsi="Times New Roman" w:cs="Times New Roman"/>
          <w:spacing w:val="-4"/>
          <w:sz w:val="24"/>
          <w:szCs w:val="24"/>
        </w:rPr>
        <w:t>;</w:t>
      </w:r>
    </w:p>
    <w:p w:rsidR="00EF085F" w:rsidRPr="005E136B" w:rsidRDefault="005E136B" w:rsidP="00EB4E76">
      <w:pPr>
        <w:pStyle w:val="a4"/>
        <w:numPr>
          <w:ilvl w:val="0"/>
          <w:numId w:val="32"/>
        </w:numPr>
        <w:spacing w:after="0" w:line="240" w:lineRule="auto"/>
        <w:ind w:left="284" w:hanging="284"/>
        <w:rPr>
          <w:rFonts w:ascii="Times New Roman" w:hAnsi="Times New Roman" w:cs="Times New Roman"/>
          <w:sz w:val="24"/>
          <w:szCs w:val="24"/>
        </w:rPr>
      </w:pPr>
      <w:r>
        <w:rPr>
          <w:rFonts w:ascii="Times New Roman" w:hAnsi="Times New Roman" w:cs="Times New Roman"/>
          <w:spacing w:val="-5"/>
          <w:sz w:val="24"/>
          <w:szCs w:val="24"/>
        </w:rPr>
        <w:t>р</w:t>
      </w:r>
      <w:r w:rsidR="00DA4C1A">
        <w:rPr>
          <w:rFonts w:ascii="Times New Roman" w:hAnsi="Times New Roman" w:cs="Times New Roman"/>
          <w:spacing w:val="-2"/>
          <w:sz w:val="24"/>
          <w:szCs w:val="24"/>
        </w:rPr>
        <w:t>азличать</w:t>
      </w:r>
      <w:r w:rsidR="00EF085F" w:rsidRPr="005E136B">
        <w:rPr>
          <w:rFonts w:ascii="Times New Roman" w:hAnsi="Times New Roman" w:cs="Times New Roman"/>
          <w:spacing w:val="-2"/>
          <w:sz w:val="24"/>
          <w:szCs w:val="24"/>
        </w:rPr>
        <w:t xml:space="preserve"> звуки по высоте (в</w:t>
      </w:r>
      <w:r w:rsidRPr="005E136B">
        <w:rPr>
          <w:rFonts w:ascii="Times New Roman" w:hAnsi="Times New Roman" w:cs="Times New Roman"/>
          <w:spacing w:val="-2"/>
          <w:sz w:val="24"/>
          <w:szCs w:val="24"/>
        </w:rPr>
        <w:t>ысоко – низко);</w:t>
      </w:r>
    </w:p>
    <w:p w:rsidR="00EF085F" w:rsidRDefault="00DA4C1A" w:rsidP="00EB4E76">
      <w:pPr>
        <w:pStyle w:val="a4"/>
        <w:numPr>
          <w:ilvl w:val="0"/>
          <w:numId w:val="32"/>
        </w:numPr>
        <w:spacing w:after="0" w:line="240" w:lineRule="auto"/>
        <w:ind w:left="284" w:hanging="284"/>
        <w:rPr>
          <w:rFonts w:ascii="Times New Roman" w:eastAsia="Arial Unicode MS" w:hAnsi="Times New Roman" w:cs="Times New Roman"/>
          <w:bCs/>
          <w:kern w:val="1"/>
          <w:sz w:val="24"/>
          <w:szCs w:val="24"/>
          <w:lang w:eastAsia="hi-IN" w:bidi="hi-IN"/>
        </w:rPr>
      </w:pPr>
      <w:r w:rsidRPr="00DA4C1A">
        <w:rPr>
          <w:rFonts w:ascii="Times New Roman" w:eastAsia="Arial Unicode MS" w:hAnsi="Times New Roman" w:cs="Times New Roman"/>
          <w:bCs/>
          <w:kern w:val="1"/>
          <w:sz w:val="24"/>
          <w:szCs w:val="24"/>
          <w:lang w:eastAsia="hi-IN" w:bidi="hi-IN"/>
        </w:rPr>
        <w:t>знать</w:t>
      </w:r>
      <w:r>
        <w:rPr>
          <w:rFonts w:ascii="Times New Roman" w:eastAsia="Arial Unicode MS" w:hAnsi="Times New Roman" w:cs="Times New Roman"/>
          <w:bCs/>
          <w:kern w:val="1"/>
          <w:sz w:val="24"/>
          <w:szCs w:val="24"/>
          <w:lang w:eastAsia="hi-IN" w:bidi="hi-IN"/>
        </w:rPr>
        <w:t xml:space="preserve"> музыкальные инструменты – бубен, погремушки;</w:t>
      </w:r>
    </w:p>
    <w:p w:rsidR="00DA4C1A" w:rsidRDefault="00DA4C1A" w:rsidP="00EB4E76">
      <w:pPr>
        <w:pStyle w:val="a4"/>
        <w:numPr>
          <w:ilvl w:val="0"/>
          <w:numId w:val="32"/>
        </w:numPr>
        <w:spacing w:after="0" w:line="240" w:lineRule="auto"/>
        <w:ind w:left="284" w:hanging="284"/>
        <w:rPr>
          <w:rFonts w:ascii="Times New Roman" w:eastAsia="Arial Unicode MS" w:hAnsi="Times New Roman" w:cs="Times New Roman"/>
          <w:bCs/>
          <w:kern w:val="1"/>
          <w:sz w:val="24"/>
          <w:szCs w:val="24"/>
          <w:lang w:eastAsia="hi-IN" w:bidi="hi-IN"/>
        </w:rPr>
      </w:pPr>
      <w:r>
        <w:rPr>
          <w:rFonts w:ascii="Times New Roman" w:eastAsia="Arial Unicode MS" w:hAnsi="Times New Roman" w:cs="Times New Roman"/>
          <w:bCs/>
          <w:kern w:val="1"/>
          <w:sz w:val="24"/>
          <w:szCs w:val="24"/>
          <w:lang w:eastAsia="hi-IN" w:bidi="hi-IN"/>
        </w:rPr>
        <w:t xml:space="preserve">подпевать в песне музыкальные фразы </w:t>
      </w:r>
      <w:proofErr w:type="gramStart"/>
      <w:r>
        <w:rPr>
          <w:rFonts w:ascii="Times New Roman" w:eastAsia="Arial Unicode MS" w:hAnsi="Times New Roman" w:cs="Times New Roman"/>
          <w:bCs/>
          <w:kern w:val="1"/>
          <w:sz w:val="24"/>
          <w:szCs w:val="24"/>
          <w:lang w:eastAsia="hi-IN" w:bidi="hi-IN"/>
        </w:rPr>
        <w:t xml:space="preserve">( </w:t>
      </w:r>
      <w:proofErr w:type="gramEnd"/>
      <w:r>
        <w:rPr>
          <w:rFonts w:ascii="Times New Roman" w:eastAsia="Arial Unicode MS" w:hAnsi="Times New Roman" w:cs="Times New Roman"/>
          <w:bCs/>
          <w:kern w:val="1"/>
          <w:sz w:val="24"/>
          <w:szCs w:val="24"/>
          <w:lang w:eastAsia="hi-IN" w:bidi="hi-IN"/>
        </w:rPr>
        <w:t>вместе с воспитателем);</w:t>
      </w:r>
    </w:p>
    <w:p w:rsidR="00DA4C1A" w:rsidRDefault="00DA4C1A" w:rsidP="00EB4E76">
      <w:pPr>
        <w:pStyle w:val="a4"/>
        <w:numPr>
          <w:ilvl w:val="0"/>
          <w:numId w:val="32"/>
        </w:numPr>
        <w:spacing w:after="0" w:line="240" w:lineRule="auto"/>
        <w:ind w:left="284" w:hanging="284"/>
        <w:rPr>
          <w:rFonts w:ascii="Times New Roman" w:eastAsia="Arial Unicode MS" w:hAnsi="Times New Roman" w:cs="Times New Roman"/>
          <w:bCs/>
          <w:kern w:val="1"/>
          <w:sz w:val="24"/>
          <w:szCs w:val="24"/>
          <w:lang w:eastAsia="hi-IN" w:bidi="hi-IN"/>
        </w:rPr>
      </w:pPr>
      <w:r>
        <w:rPr>
          <w:rFonts w:ascii="Times New Roman" w:eastAsia="Arial Unicode MS" w:hAnsi="Times New Roman" w:cs="Times New Roman"/>
          <w:bCs/>
          <w:kern w:val="1"/>
          <w:sz w:val="24"/>
          <w:szCs w:val="24"/>
          <w:lang w:eastAsia="hi-IN" w:bidi="hi-IN"/>
        </w:rPr>
        <w:t>двигаться в соответствии с характером музыки, начинать движения с началом музыки;</w:t>
      </w:r>
    </w:p>
    <w:p w:rsidR="00DA4C1A" w:rsidRPr="00DA4C1A" w:rsidRDefault="00DA4C1A" w:rsidP="00EB4E76">
      <w:pPr>
        <w:pStyle w:val="a4"/>
        <w:numPr>
          <w:ilvl w:val="0"/>
          <w:numId w:val="32"/>
        </w:numPr>
        <w:spacing w:after="0" w:line="240" w:lineRule="auto"/>
        <w:ind w:left="284" w:hanging="284"/>
        <w:rPr>
          <w:rFonts w:ascii="Times New Roman" w:eastAsia="Arial Unicode MS" w:hAnsi="Times New Roman" w:cs="Times New Roman"/>
          <w:bCs/>
          <w:kern w:val="1"/>
          <w:sz w:val="24"/>
          <w:szCs w:val="24"/>
          <w:lang w:eastAsia="hi-IN" w:bidi="hi-IN"/>
        </w:rPr>
      </w:pPr>
      <w:r>
        <w:rPr>
          <w:rFonts w:ascii="Times New Roman" w:eastAsia="Arial Unicode MS" w:hAnsi="Times New Roman" w:cs="Times New Roman"/>
          <w:bCs/>
          <w:kern w:val="1"/>
          <w:sz w:val="24"/>
          <w:szCs w:val="24"/>
          <w:lang w:eastAsia="hi-IN" w:bidi="hi-IN"/>
        </w:rPr>
        <w:t>выполнять танцевальные движения: хлопать в ладоши и одновременно притопывать одной ногой, поворачивать кисти рук.</w:t>
      </w:r>
    </w:p>
    <w:p w:rsidR="00EF085F" w:rsidRDefault="00EF085F" w:rsidP="003E1A7D">
      <w:pPr>
        <w:spacing w:after="0" w:line="240" w:lineRule="auto"/>
        <w:ind w:left="360"/>
        <w:rPr>
          <w:rFonts w:ascii="Times New Roman" w:eastAsia="Arial Unicode MS" w:hAnsi="Times New Roman" w:cs="Times New Roman"/>
          <w:b/>
          <w:bCs/>
          <w:kern w:val="1"/>
          <w:sz w:val="24"/>
          <w:szCs w:val="24"/>
          <w:lang w:eastAsia="hi-IN" w:bidi="hi-IN"/>
        </w:rPr>
      </w:pPr>
    </w:p>
    <w:p w:rsidR="00A16CA0" w:rsidRDefault="00A16CA0" w:rsidP="005464D8">
      <w:pPr>
        <w:spacing w:line="240" w:lineRule="auto"/>
        <w:jc w:val="both"/>
        <w:rPr>
          <w:rFonts w:ascii="Times New Roman" w:eastAsia="Arial Unicode MS" w:hAnsi="Times New Roman" w:cs="Times New Roman"/>
          <w:b/>
          <w:bCs/>
          <w:kern w:val="1"/>
          <w:sz w:val="24"/>
          <w:szCs w:val="24"/>
          <w:lang w:eastAsia="hi-IN" w:bidi="hi-IN"/>
        </w:rPr>
      </w:pPr>
    </w:p>
    <w:p w:rsidR="00A16CA0" w:rsidRDefault="00A16CA0" w:rsidP="005464D8">
      <w:pPr>
        <w:spacing w:line="240" w:lineRule="auto"/>
        <w:jc w:val="both"/>
        <w:rPr>
          <w:rFonts w:ascii="Times New Roman" w:eastAsia="Arial Unicode MS" w:hAnsi="Times New Roman" w:cs="Times New Roman"/>
          <w:b/>
          <w:bCs/>
          <w:kern w:val="1"/>
          <w:sz w:val="24"/>
          <w:szCs w:val="24"/>
          <w:lang w:eastAsia="hi-IN" w:bidi="hi-IN"/>
        </w:rPr>
      </w:pPr>
    </w:p>
    <w:p w:rsidR="00A16CA0" w:rsidRDefault="00A16CA0" w:rsidP="005464D8">
      <w:pPr>
        <w:spacing w:line="240" w:lineRule="auto"/>
        <w:jc w:val="both"/>
        <w:rPr>
          <w:rFonts w:ascii="Times New Roman" w:eastAsia="Arial Unicode MS" w:hAnsi="Times New Roman" w:cs="Times New Roman"/>
          <w:b/>
          <w:bCs/>
          <w:kern w:val="1"/>
          <w:sz w:val="24"/>
          <w:szCs w:val="24"/>
          <w:lang w:eastAsia="hi-IN" w:bidi="hi-IN"/>
        </w:rPr>
      </w:pPr>
    </w:p>
    <w:p w:rsidR="00EF085F" w:rsidRPr="005464D8" w:rsidRDefault="00D02165" w:rsidP="005464D8">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3E1A7D">
        <w:rPr>
          <w:rFonts w:ascii="Times New Roman" w:hAnsi="Times New Roman" w:cs="Times New Roman"/>
          <w:b/>
          <w:sz w:val="24"/>
          <w:szCs w:val="24"/>
        </w:rPr>
        <w:t>2.1.</w:t>
      </w:r>
      <w:r w:rsidR="00845195">
        <w:rPr>
          <w:rFonts w:ascii="Times New Roman" w:hAnsi="Times New Roman" w:cs="Times New Roman"/>
          <w:b/>
          <w:sz w:val="24"/>
          <w:szCs w:val="24"/>
        </w:rPr>
        <w:t>Целевые ориентиры</w:t>
      </w:r>
      <w:r w:rsidR="00EF085F" w:rsidRPr="00EF085F">
        <w:rPr>
          <w:rFonts w:ascii="Times New Roman" w:hAnsi="Times New Roman" w:cs="Times New Roman"/>
          <w:sz w:val="24"/>
          <w:szCs w:val="24"/>
        </w:rPr>
        <w:t xml:space="preserve"> </w:t>
      </w:r>
      <w:r w:rsidR="00EF085F" w:rsidRPr="00EB4E76">
        <w:rPr>
          <w:rFonts w:ascii="Times New Roman" w:hAnsi="Times New Roman" w:cs="Times New Roman"/>
          <w:b/>
          <w:sz w:val="24"/>
          <w:szCs w:val="24"/>
        </w:rPr>
        <w:t xml:space="preserve">образования </w:t>
      </w:r>
      <w:r w:rsidR="00EF085F" w:rsidRPr="00EF085F">
        <w:rPr>
          <w:rFonts w:ascii="Times New Roman" w:hAnsi="Times New Roman" w:cs="Times New Roman"/>
          <w:b/>
          <w:sz w:val="24"/>
          <w:szCs w:val="24"/>
        </w:rPr>
        <w:t>в раннем возрасте:</w:t>
      </w:r>
    </w:p>
    <w:p w:rsidR="00EF085F" w:rsidRDefault="00EF085F" w:rsidP="00EB4E76">
      <w:pPr>
        <w:pStyle w:val="a4"/>
        <w:numPr>
          <w:ilvl w:val="0"/>
          <w:numId w:val="25"/>
        </w:numPr>
        <w:spacing w:after="0"/>
        <w:ind w:left="284" w:hanging="284"/>
        <w:jc w:val="both"/>
        <w:rPr>
          <w:rFonts w:ascii="Times New Roman" w:hAnsi="Times New Roman" w:cs="Times New Roman"/>
          <w:sz w:val="24"/>
          <w:szCs w:val="24"/>
        </w:rPr>
      </w:pPr>
      <w:r w:rsidRPr="00EF085F">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04F96" w:rsidRDefault="00EF085F" w:rsidP="00EB4E76">
      <w:pPr>
        <w:pStyle w:val="a4"/>
        <w:numPr>
          <w:ilvl w:val="0"/>
          <w:numId w:val="25"/>
        </w:numPr>
        <w:spacing w:after="0"/>
        <w:ind w:left="284" w:hanging="284"/>
        <w:jc w:val="both"/>
        <w:rPr>
          <w:rFonts w:ascii="Times New Roman" w:hAnsi="Times New Roman" w:cs="Times New Roman"/>
          <w:sz w:val="24"/>
          <w:szCs w:val="24"/>
        </w:rPr>
      </w:pPr>
      <w:r w:rsidRPr="00EF085F">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04F96" w:rsidRDefault="00EF085F" w:rsidP="00EB4E76">
      <w:pPr>
        <w:pStyle w:val="a4"/>
        <w:numPr>
          <w:ilvl w:val="0"/>
          <w:numId w:val="25"/>
        </w:numPr>
        <w:spacing w:after="0"/>
        <w:ind w:left="284" w:hanging="284"/>
        <w:jc w:val="both"/>
        <w:rPr>
          <w:rFonts w:ascii="Times New Roman" w:hAnsi="Times New Roman" w:cs="Times New Roman"/>
          <w:sz w:val="24"/>
          <w:szCs w:val="24"/>
        </w:rPr>
      </w:pPr>
      <w:r w:rsidRPr="00C04F96">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04F96" w:rsidRDefault="00EF085F" w:rsidP="00EB4E76">
      <w:pPr>
        <w:pStyle w:val="a4"/>
        <w:numPr>
          <w:ilvl w:val="0"/>
          <w:numId w:val="25"/>
        </w:numPr>
        <w:spacing w:after="0"/>
        <w:ind w:left="284" w:hanging="284"/>
        <w:jc w:val="both"/>
        <w:rPr>
          <w:rFonts w:ascii="Times New Roman" w:hAnsi="Times New Roman" w:cs="Times New Roman"/>
          <w:sz w:val="24"/>
          <w:szCs w:val="24"/>
        </w:rPr>
      </w:pPr>
      <w:r w:rsidRPr="00C04F96">
        <w:rPr>
          <w:rFonts w:ascii="Times New Roman" w:hAnsi="Times New Roman" w:cs="Times New Roman"/>
          <w:sz w:val="24"/>
          <w:szCs w:val="24"/>
        </w:rPr>
        <w:t xml:space="preserve">стремится к общению </w:t>
      </w:r>
      <w:proofErr w:type="gramStart"/>
      <w:r w:rsidRPr="00C04F96">
        <w:rPr>
          <w:rFonts w:ascii="Times New Roman" w:hAnsi="Times New Roman" w:cs="Times New Roman"/>
          <w:sz w:val="24"/>
          <w:szCs w:val="24"/>
        </w:rPr>
        <w:t>со</w:t>
      </w:r>
      <w:proofErr w:type="gramEnd"/>
      <w:r w:rsidRPr="00C04F96">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C04F96" w:rsidRDefault="00EF085F" w:rsidP="00EB4E76">
      <w:pPr>
        <w:pStyle w:val="a4"/>
        <w:numPr>
          <w:ilvl w:val="0"/>
          <w:numId w:val="25"/>
        </w:numPr>
        <w:spacing w:after="0"/>
        <w:ind w:left="284" w:hanging="284"/>
        <w:jc w:val="both"/>
        <w:rPr>
          <w:rFonts w:ascii="Times New Roman" w:hAnsi="Times New Roman" w:cs="Times New Roman"/>
          <w:sz w:val="24"/>
          <w:szCs w:val="24"/>
        </w:rPr>
      </w:pPr>
      <w:r w:rsidRPr="00C04F96">
        <w:rPr>
          <w:rFonts w:ascii="Times New Roman" w:hAnsi="Times New Roman" w:cs="Times New Roman"/>
          <w:sz w:val="24"/>
          <w:szCs w:val="24"/>
        </w:rPr>
        <w:t>проявляет интерес к сверстникам; наблюдает за их действиями и подражает им;</w:t>
      </w:r>
    </w:p>
    <w:p w:rsidR="00DA4C1A" w:rsidRDefault="00EF085F" w:rsidP="00EB4E76">
      <w:pPr>
        <w:pStyle w:val="a4"/>
        <w:numPr>
          <w:ilvl w:val="0"/>
          <w:numId w:val="25"/>
        </w:numPr>
        <w:spacing w:after="0"/>
        <w:ind w:left="284" w:hanging="284"/>
        <w:jc w:val="both"/>
        <w:rPr>
          <w:rFonts w:ascii="Times New Roman" w:hAnsi="Times New Roman" w:cs="Times New Roman"/>
          <w:sz w:val="24"/>
          <w:szCs w:val="24"/>
        </w:rPr>
      </w:pPr>
      <w:r w:rsidRPr="00DA4C1A">
        <w:rPr>
          <w:rFonts w:ascii="Times New Roman" w:hAnsi="Times New Roman" w:cs="Times New Roman"/>
          <w:sz w:val="24"/>
          <w:szCs w:val="24"/>
        </w:rPr>
        <w:t xml:space="preserve">проявляет интерес к стихам, песням и сказкам, рассматриванию картинки, стремится двигаться под музыку; </w:t>
      </w:r>
    </w:p>
    <w:p w:rsidR="00EF085F" w:rsidRDefault="00EF085F" w:rsidP="00EB4E76">
      <w:pPr>
        <w:pStyle w:val="a4"/>
        <w:numPr>
          <w:ilvl w:val="0"/>
          <w:numId w:val="25"/>
        </w:numPr>
        <w:spacing w:after="0"/>
        <w:ind w:left="284" w:hanging="284"/>
        <w:jc w:val="both"/>
        <w:rPr>
          <w:rFonts w:ascii="Times New Roman" w:hAnsi="Times New Roman" w:cs="Times New Roman"/>
          <w:sz w:val="24"/>
          <w:szCs w:val="24"/>
        </w:rPr>
      </w:pPr>
      <w:r w:rsidRPr="00DA4C1A">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EB4E76" w:rsidRPr="005464D8" w:rsidRDefault="00EB4E76" w:rsidP="00EB4E76">
      <w:pPr>
        <w:pStyle w:val="a4"/>
        <w:spacing w:after="0"/>
        <w:ind w:left="284"/>
        <w:jc w:val="both"/>
        <w:rPr>
          <w:rFonts w:ascii="Times New Roman" w:hAnsi="Times New Roman" w:cs="Times New Roman"/>
          <w:sz w:val="24"/>
          <w:szCs w:val="24"/>
        </w:rPr>
      </w:pPr>
    </w:p>
    <w:p w:rsidR="003E1A7D" w:rsidRPr="00EB4E76" w:rsidRDefault="003E1A7D" w:rsidP="003E1A7D">
      <w:pPr>
        <w:spacing w:after="0" w:line="240" w:lineRule="auto"/>
        <w:rPr>
          <w:rFonts w:ascii="Times New Roman" w:hAnsi="Times New Roman" w:cs="Times New Roman"/>
          <w:sz w:val="28"/>
          <w:szCs w:val="24"/>
        </w:rPr>
      </w:pPr>
      <w:r w:rsidRPr="003E1A7D">
        <w:rPr>
          <w:rFonts w:ascii="Times New Roman" w:hAnsi="Times New Roman" w:cs="Times New Roman"/>
          <w:b/>
          <w:sz w:val="24"/>
          <w:szCs w:val="24"/>
        </w:rPr>
        <w:t xml:space="preserve"> </w:t>
      </w:r>
      <w:r w:rsidRPr="00EB4E76">
        <w:rPr>
          <w:rFonts w:ascii="Times New Roman" w:hAnsi="Times New Roman" w:cs="Times New Roman"/>
          <w:b/>
          <w:sz w:val="28"/>
          <w:szCs w:val="24"/>
          <w:lang w:val="en-US"/>
        </w:rPr>
        <w:t>II</w:t>
      </w:r>
      <w:r w:rsidRPr="00EB4E76">
        <w:rPr>
          <w:rFonts w:ascii="Times New Roman" w:hAnsi="Times New Roman" w:cs="Times New Roman"/>
          <w:b/>
          <w:sz w:val="28"/>
          <w:szCs w:val="24"/>
        </w:rPr>
        <w:t xml:space="preserve">.    </w:t>
      </w:r>
      <w:r w:rsidR="00BD5532" w:rsidRPr="00EB4E76">
        <w:rPr>
          <w:rFonts w:ascii="Times New Roman" w:hAnsi="Times New Roman" w:cs="Times New Roman"/>
          <w:b/>
          <w:sz w:val="28"/>
          <w:szCs w:val="24"/>
        </w:rPr>
        <w:t>Содержательный раздел</w:t>
      </w:r>
      <w:r w:rsidR="00EE5804" w:rsidRPr="00EB4E76">
        <w:rPr>
          <w:rFonts w:ascii="Times New Roman" w:hAnsi="Times New Roman" w:cs="Times New Roman"/>
          <w:sz w:val="28"/>
          <w:szCs w:val="24"/>
        </w:rPr>
        <w:t>.</w:t>
      </w:r>
    </w:p>
    <w:p w:rsidR="00EB4E76" w:rsidRDefault="00EB4E76" w:rsidP="003E1A7D">
      <w:pPr>
        <w:spacing w:after="0" w:line="240" w:lineRule="auto"/>
        <w:rPr>
          <w:rFonts w:ascii="Times New Roman" w:hAnsi="Times New Roman" w:cs="Times New Roman"/>
          <w:sz w:val="24"/>
          <w:szCs w:val="24"/>
        </w:rPr>
      </w:pPr>
    </w:p>
    <w:p w:rsidR="009703F4" w:rsidRPr="0040690B" w:rsidRDefault="00D02165" w:rsidP="009703F4">
      <w:pPr>
        <w:jc w:val="both"/>
        <w:rPr>
          <w:rFonts w:ascii="Times New Roman" w:hAnsi="Times New Roman" w:cs="Times New Roman"/>
          <w:b/>
          <w:sz w:val="24"/>
          <w:szCs w:val="24"/>
        </w:rPr>
      </w:pPr>
      <w:r w:rsidRPr="0040690B">
        <w:rPr>
          <w:rFonts w:ascii="Times New Roman" w:hAnsi="Times New Roman" w:cs="Times New Roman"/>
          <w:b/>
          <w:sz w:val="24"/>
          <w:szCs w:val="24"/>
        </w:rPr>
        <w:t>2.</w:t>
      </w:r>
      <w:r w:rsidR="009703F4" w:rsidRPr="0040690B">
        <w:rPr>
          <w:rFonts w:ascii="Times New Roman" w:hAnsi="Times New Roman" w:cs="Times New Roman"/>
          <w:b/>
          <w:sz w:val="24"/>
          <w:szCs w:val="24"/>
        </w:rPr>
        <w:t>1.Учебно-методичесокое обеспечение для реализации образовательной деятельности в группе общеразвивающей направленности</w:t>
      </w:r>
      <w:r w:rsidR="0040690B" w:rsidRPr="0040690B">
        <w:rPr>
          <w:rFonts w:ascii="Times New Roman" w:hAnsi="Times New Roman" w:cs="Times New Roman"/>
          <w:b/>
          <w:sz w:val="24"/>
          <w:szCs w:val="24"/>
        </w:rPr>
        <w:t xml:space="preserve"> для детей 2-3 </w:t>
      </w:r>
      <w:r w:rsidRPr="0040690B">
        <w:rPr>
          <w:rFonts w:ascii="Times New Roman" w:hAnsi="Times New Roman" w:cs="Times New Roman"/>
          <w:b/>
          <w:sz w:val="24"/>
          <w:szCs w:val="24"/>
        </w:rPr>
        <w:t>лет</w:t>
      </w:r>
      <w:r w:rsidR="009703F4" w:rsidRPr="0040690B">
        <w:rPr>
          <w:rFonts w:ascii="Times New Roman" w:hAnsi="Times New Roman" w:cs="Times New Roman"/>
          <w:b/>
          <w:sz w:val="24"/>
          <w:szCs w:val="24"/>
        </w:rPr>
        <w:t xml:space="preserve">.  </w:t>
      </w:r>
    </w:p>
    <w:tbl>
      <w:tblPr>
        <w:tblStyle w:val="a5"/>
        <w:tblpPr w:leftFromText="180" w:rightFromText="180" w:vertAnchor="text" w:horzAnchor="margin" w:tblpY="33"/>
        <w:tblW w:w="10200" w:type="dxa"/>
        <w:tblLayout w:type="fixed"/>
        <w:tblLook w:val="04A0"/>
      </w:tblPr>
      <w:tblGrid>
        <w:gridCol w:w="2372"/>
        <w:gridCol w:w="2272"/>
        <w:gridCol w:w="2575"/>
        <w:gridCol w:w="2981"/>
      </w:tblGrid>
      <w:tr w:rsidR="0040690B" w:rsidTr="00171935">
        <w:trPr>
          <w:trHeight w:val="157"/>
        </w:trPr>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90B" w:rsidRPr="0040690B" w:rsidRDefault="0040690B" w:rsidP="004F6607">
            <w:pPr>
              <w:pStyle w:val="a4"/>
              <w:ind w:left="0"/>
              <w:rPr>
                <w:rFonts w:ascii="Times New Roman" w:hAnsi="Times New Roman" w:cs="Times New Roman"/>
                <w:sz w:val="24"/>
                <w:szCs w:val="24"/>
              </w:rPr>
            </w:pPr>
            <w:r w:rsidRPr="0040690B">
              <w:rPr>
                <w:rFonts w:ascii="Times New Roman" w:hAnsi="Times New Roman" w:cs="Times New Roman"/>
                <w:sz w:val="24"/>
                <w:szCs w:val="24"/>
              </w:rPr>
              <w:t>Образовательная область</w:t>
            </w:r>
          </w:p>
        </w:tc>
        <w:tc>
          <w:tcPr>
            <w:tcW w:w="22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0690B" w:rsidRPr="0040690B" w:rsidRDefault="0040690B" w:rsidP="004F6607">
            <w:pPr>
              <w:pStyle w:val="a4"/>
              <w:ind w:left="0"/>
              <w:rPr>
                <w:rFonts w:ascii="Times New Roman" w:hAnsi="Times New Roman" w:cs="Times New Roman"/>
                <w:sz w:val="24"/>
                <w:szCs w:val="24"/>
              </w:rPr>
            </w:pPr>
            <w:r w:rsidRPr="0040690B">
              <w:rPr>
                <w:rFonts w:ascii="Times New Roman" w:hAnsi="Times New Roman" w:cs="Times New Roman"/>
                <w:sz w:val="24"/>
                <w:szCs w:val="24"/>
              </w:rPr>
              <w:t>Программное обеспечение</w:t>
            </w:r>
          </w:p>
        </w:tc>
        <w:tc>
          <w:tcPr>
            <w:tcW w:w="2575"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40690B" w:rsidRPr="0040690B" w:rsidRDefault="0040690B" w:rsidP="004F6607">
            <w:pPr>
              <w:pStyle w:val="a4"/>
              <w:ind w:left="0"/>
              <w:rPr>
                <w:rFonts w:ascii="Times New Roman" w:hAnsi="Times New Roman" w:cs="Times New Roman"/>
                <w:sz w:val="24"/>
                <w:szCs w:val="24"/>
              </w:rPr>
            </w:pPr>
            <w:r w:rsidRPr="0040690B">
              <w:rPr>
                <w:rFonts w:ascii="Times New Roman" w:hAnsi="Times New Roman" w:cs="Times New Roman"/>
                <w:sz w:val="24"/>
                <w:szCs w:val="24"/>
              </w:rPr>
              <w:t>Методические пособия</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90B" w:rsidRPr="0040690B" w:rsidRDefault="0040690B" w:rsidP="004F6607">
            <w:pPr>
              <w:pStyle w:val="a4"/>
              <w:ind w:left="0"/>
              <w:rPr>
                <w:rFonts w:ascii="Times New Roman" w:hAnsi="Times New Roman" w:cs="Times New Roman"/>
                <w:sz w:val="24"/>
                <w:szCs w:val="24"/>
              </w:rPr>
            </w:pPr>
            <w:r w:rsidRPr="0040690B">
              <w:rPr>
                <w:rFonts w:ascii="Times New Roman" w:hAnsi="Times New Roman" w:cs="Times New Roman"/>
                <w:sz w:val="24"/>
                <w:szCs w:val="24"/>
              </w:rPr>
              <w:t>Наглядно-дидактические пособия</w:t>
            </w:r>
          </w:p>
        </w:tc>
      </w:tr>
      <w:tr w:rsidR="0040690B" w:rsidTr="0017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2372" w:type="dxa"/>
          </w:tcPr>
          <w:p w:rsidR="0040690B" w:rsidRPr="003A4121" w:rsidRDefault="0040690B" w:rsidP="004F6607">
            <w:pPr>
              <w:rPr>
                <w:rFonts w:ascii="Times New Roman" w:hAnsi="Times New Roman" w:cs="Times New Roman"/>
                <w:sz w:val="24"/>
                <w:szCs w:val="24"/>
              </w:rPr>
            </w:pPr>
            <w:r w:rsidRPr="003A4121">
              <w:rPr>
                <w:rFonts w:ascii="Times New Roman" w:hAnsi="Times New Roman" w:cs="Times New Roman"/>
                <w:sz w:val="24"/>
                <w:szCs w:val="24"/>
              </w:rPr>
              <w:t>Социально-коммуникативное развитие</w:t>
            </w:r>
          </w:p>
        </w:tc>
        <w:tc>
          <w:tcPr>
            <w:tcW w:w="2272" w:type="dxa"/>
          </w:tcPr>
          <w:p w:rsidR="00532F12" w:rsidRPr="006D4794" w:rsidRDefault="006D4794" w:rsidP="004F6607">
            <w:pPr>
              <w:rPr>
                <w:rFonts w:ascii="Times New Roman" w:hAnsi="Times New Roman" w:cs="Times New Roman"/>
                <w:sz w:val="24"/>
                <w:szCs w:val="24"/>
              </w:rPr>
            </w:pPr>
            <w:r w:rsidRPr="006D4794">
              <w:rPr>
                <w:rFonts w:ascii="Times New Roman" w:hAnsi="Times New Roman" w:cs="Times New Roman"/>
                <w:sz w:val="24"/>
                <w:szCs w:val="24"/>
              </w:rPr>
              <w:t xml:space="preserve">Основная образовательная программа дошкольного образования </w:t>
            </w:r>
            <w:proofErr w:type="spellStart"/>
            <w:r w:rsidR="00532F12" w:rsidRPr="006D4794">
              <w:rPr>
                <w:rFonts w:ascii="Times New Roman" w:hAnsi="Times New Roman" w:cs="Times New Roman"/>
                <w:sz w:val="24"/>
                <w:szCs w:val="24"/>
              </w:rPr>
              <w:t>Н.Е.Вераксы</w:t>
            </w:r>
            <w:proofErr w:type="spellEnd"/>
            <w:r w:rsidR="00532F12" w:rsidRPr="006D4794">
              <w:rPr>
                <w:rFonts w:ascii="Times New Roman" w:hAnsi="Times New Roman" w:cs="Times New Roman"/>
                <w:sz w:val="24"/>
                <w:szCs w:val="24"/>
              </w:rPr>
              <w:t>,</w:t>
            </w:r>
          </w:p>
          <w:p w:rsidR="00532F12" w:rsidRPr="006D4794" w:rsidRDefault="00532F12" w:rsidP="004F6607">
            <w:pPr>
              <w:rPr>
                <w:rFonts w:ascii="Times New Roman" w:hAnsi="Times New Roman" w:cs="Times New Roman"/>
                <w:sz w:val="24"/>
                <w:szCs w:val="24"/>
              </w:rPr>
            </w:pPr>
            <w:r w:rsidRPr="006D4794">
              <w:rPr>
                <w:rFonts w:ascii="Times New Roman" w:hAnsi="Times New Roman" w:cs="Times New Roman"/>
                <w:sz w:val="24"/>
                <w:szCs w:val="24"/>
              </w:rPr>
              <w:t>Т.С.Ком</w:t>
            </w:r>
            <w:r w:rsidR="00FB63BC" w:rsidRPr="006D4794">
              <w:rPr>
                <w:rFonts w:ascii="Times New Roman" w:hAnsi="Times New Roman" w:cs="Times New Roman"/>
                <w:sz w:val="24"/>
                <w:szCs w:val="24"/>
              </w:rPr>
              <w:t>а</w:t>
            </w:r>
            <w:r w:rsidR="006D4794" w:rsidRPr="006D4794">
              <w:rPr>
                <w:rFonts w:ascii="Times New Roman" w:hAnsi="Times New Roman" w:cs="Times New Roman"/>
                <w:sz w:val="24"/>
                <w:szCs w:val="24"/>
              </w:rPr>
              <w:t>рова</w:t>
            </w:r>
            <w:r w:rsidRPr="006D4794">
              <w:rPr>
                <w:rFonts w:ascii="Times New Roman" w:hAnsi="Times New Roman" w:cs="Times New Roman"/>
                <w:sz w:val="24"/>
                <w:szCs w:val="24"/>
              </w:rPr>
              <w:t>.</w:t>
            </w:r>
          </w:p>
          <w:p w:rsidR="0040690B" w:rsidRPr="006D4794" w:rsidRDefault="006D4794" w:rsidP="004F6607">
            <w:pPr>
              <w:rPr>
                <w:rFonts w:ascii="Times New Roman" w:hAnsi="Times New Roman" w:cs="Times New Roman"/>
                <w:sz w:val="24"/>
                <w:szCs w:val="24"/>
              </w:rPr>
            </w:pPr>
            <w:r w:rsidRPr="006D4794">
              <w:rPr>
                <w:rFonts w:ascii="Times New Roman" w:hAnsi="Times New Roman" w:cs="Times New Roman"/>
                <w:sz w:val="24"/>
                <w:szCs w:val="24"/>
              </w:rPr>
              <w:t>М.А. Васильева</w:t>
            </w:r>
            <w:r w:rsidR="0040690B" w:rsidRPr="006D4794">
              <w:rPr>
                <w:rFonts w:ascii="Times New Roman" w:hAnsi="Times New Roman" w:cs="Times New Roman"/>
                <w:sz w:val="24"/>
                <w:szCs w:val="24"/>
              </w:rPr>
              <w:t>.</w:t>
            </w:r>
          </w:p>
          <w:p w:rsidR="00171935" w:rsidRPr="00EB4E76" w:rsidRDefault="00171935" w:rsidP="004F6607">
            <w:pPr>
              <w:rPr>
                <w:rFonts w:ascii="Times New Roman" w:hAnsi="Times New Roman" w:cs="Times New Roman"/>
                <w:color w:val="FF0000"/>
                <w:sz w:val="24"/>
                <w:szCs w:val="24"/>
              </w:rPr>
            </w:pPr>
            <w:r w:rsidRPr="006D4794">
              <w:rPr>
                <w:rFonts w:ascii="Times New Roman" w:hAnsi="Times New Roman" w:cs="Times New Roman"/>
                <w:sz w:val="24"/>
                <w:szCs w:val="24"/>
              </w:rPr>
              <w:t>«От рождения до школы»</w:t>
            </w:r>
          </w:p>
        </w:tc>
        <w:tc>
          <w:tcPr>
            <w:tcW w:w="2575" w:type="dxa"/>
          </w:tcPr>
          <w:p w:rsidR="0040690B" w:rsidRPr="00532F12" w:rsidRDefault="00532F12" w:rsidP="004F6607">
            <w:pPr>
              <w:rPr>
                <w:rFonts w:ascii="Times New Roman" w:hAnsi="Times New Roman" w:cs="Times New Roman"/>
                <w:sz w:val="24"/>
                <w:szCs w:val="24"/>
              </w:rPr>
            </w:pPr>
            <w:proofErr w:type="spellStart"/>
            <w:r w:rsidRPr="00532F12">
              <w:rPr>
                <w:rFonts w:ascii="Times New Roman" w:hAnsi="Times New Roman" w:cs="Times New Roman"/>
                <w:sz w:val="24"/>
                <w:szCs w:val="24"/>
              </w:rPr>
              <w:t>Д.</w:t>
            </w:r>
            <w:r>
              <w:rPr>
                <w:rFonts w:ascii="Times New Roman" w:hAnsi="Times New Roman" w:cs="Times New Roman"/>
                <w:sz w:val="24"/>
                <w:szCs w:val="24"/>
              </w:rPr>
              <w:t>Н.Колдина</w:t>
            </w:r>
            <w:proofErr w:type="spellEnd"/>
            <w:r>
              <w:rPr>
                <w:rFonts w:ascii="Times New Roman" w:hAnsi="Times New Roman" w:cs="Times New Roman"/>
                <w:sz w:val="24"/>
                <w:szCs w:val="24"/>
              </w:rPr>
              <w:t xml:space="preserve"> «Игровые занятия с детьми 2-3 лет»</w:t>
            </w:r>
          </w:p>
        </w:tc>
        <w:tc>
          <w:tcPr>
            <w:tcW w:w="2981" w:type="dxa"/>
          </w:tcPr>
          <w:p w:rsidR="0040690B" w:rsidRPr="003A4121" w:rsidRDefault="0040690B" w:rsidP="004F6607">
            <w:pPr>
              <w:rPr>
                <w:rFonts w:ascii="Times New Roman" w:hAnsi="Times New Roman" w:cs="Times New Roman"/>
                <w:sz w:val="24"/>
                <w:szCs w:val="24"/>
              </w:rPr>
            </w:pPr>
            <w:r w:rsidRPr="003A4121">
              <w:rPr>
                <w:rFonts w:ascii="Times New Roman" w:hAnsi="Times New Roman" w:cs="Times New Roman"/>
                <w:sz w:val="24"/>
                <w:szCs w:val="24"/>
              </w:rPr>
              <w:t>Пирамиды, конструктор</w:t>
            </w:r>
            <w:proofErr w:type="gramStart"/>
            <w:r w:rsidRPr="003A4121">
              <w:rPr>
                <w:rFonts w:ascii="Times New Roman" w:hAnsi="Times New Roman" w:cs="Times New Roman"/>
                <w:sz w:val="24"/>
                <w:szCs w:val="24"/>
              </w:rPr>
              <w:t xml:space="preserve"> ,</w:t>
            </w:r>
            <w:proofErr w:type="gramEnd"/>
            <w:r w:rsidRPr="003A4121">
              <w:rPr>
                <w:rFonts w:ascii="Times New Roman" w:hAnsi="Times New Roman" w:cs="Times New Roman"/>
                <w:sz w:val="24"/>
                <w:szCs w:val="24"/>
              </w:rPr>
              <w:t xml:space="preserve">демонстрационный и раздаточный материал., набор палочек, </w:t>
            </w:r>
            <w:r w:rsidR="00B4495B">
              <w:rPr>
                <w:rFonts w:ascii="Times New Roman" w:hAnsi="Times New Roman" w:cs="Times New Roman"/>
                <w:sz w:val="24"/>
                <w:szCs w:val="24"/>
              </w:rPr>
              <w:t>логический куб</w:t>
            </w:r>
          </w:p>
        </w:tc>
      </w:tr>
      <w:tr w:rsidR="0040690B" w:rsidTr="0017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0"/>
        </w:trPr>
        <w:tc>
          <w:tcPr>
            <w:tcW w:w="2372" w:type="dxa"/>
          </w:tcPr>
          <w:p w:rsidR="0040690B" w:rsidRPr="003A4121" w:rsidRDefault="0040690B" w:rsidP="004F6607">
            <w:pPr>
              <w:rPr>
                <w:rFonts w:ascii="Times New Roman" w:hAnsi="Times New Roman" w:cs="Times New Roman"/>
                <w:sz w:val="24"/>
                <w:szCs w:val="24"/>
              </w:rPr>
            </w:pPr>
            <w:r w:rsidRPr="003A4121">
              <w:rPr>
                <w:rFonts w:ascii="Times New Roman" w:hAnsi="Times New Roman" w:cs="Times New Roman"/>
                <w:sz w:val="24"/>
                <w:szCs w:val="24"/>
              </w:rPr>
              <w:t>Познавательное развитие</w:t>
            </w:r>
          </w:p>
        </w:tc>
        <w:tc>
          <w:tcPr>
            <w:tcW w:w="2272" w:type="dxa"/>
          </w:tcPr>
          <w:p w:rsidR="006D4794" w:rsidRPr="006D4794" w:rsidRDefault="006D4794" w:rsidP="006D4794">
            <w:pPr>
              <w:rPr>
                <w:rFonts w:ascii="Times New Roman" w:hAnsi="Times New Roman" w:cs="Times New Roman"/>
                <w:sz w:val="24"/>
                <w:szCs w:val="24"/>
              </w:rPr>
            </w:pPr>
            <w:r w:rsidRPr="006D4794">
              <w:rPr>
                <w:rFonts w:ascii="Times New Roman" w:hAnsi="Times New Roman" w:cs="Times New Roman"/>
                <w:sz w:val="24"/>
                <w:szCs w:val="24"/>
              </w:rPr>
              <w:t xml:space="preserve">Основная образовательная программа дошкольного образования </w:t>
            </w:r>
            <w:proofErr w:type="spellStart"/>
            <w:r w:rsidRPr="006D4794">
              <w:rPr>
                <w:rFonts w:ascii="Times New Roman" w:hAnsi="Times New Roman" w:cs="Times New Roman"/>
                <w:sz w:val="24"/>
                <w:szCs w:val="24"/>
              </w:rPr>
              <w:t>Н.Е.Вераксы</w:t>
            </w:r>
            <w:proofErr w:type="spellEnd"/>
            <w:r w:rsidRPr="006D4794">
              <w:rPr>
                <w:rFonts w:ascii="Times New Roman" w:hAnsi="Times New Roman" w:cs="Times New Roman"/>
                <w:sz w:val="24"/>
                <w:szCs w:val="24"/>
              </w:rPr>
              <w:t>,</w:t>
            </w:r>
          </w:p>
          <w:p w:rsidR="006D4794" w:rsidRPr="006D4794" w:rsidRDefault="006D4794" w:rsidP="006D4794">
            <w:pPr>
              <w:rPr>
                <w:rFonts w:ascii="Times New Roman" w:hAnsi="Times New Roman" w:cs="Times New Roman"/>
                <w:sz w:val="24"/>
                <w:szCs w:val="24"/>
              </w:rPr>
            </w:pPr>
            <w:r w:rsidRPr="006D4794">
              <w:rPr>
                <w:rFonts w:ascii="Times New Roman" w:hAnsi="Times New Roman" w:cs="Times New Roman"/>
                <w:sz w:val="24"/>
                <w:szCs w:val="24"/>
              </w:rPr>
              <w:t>Т.С.Комарова.</w:t>
            </w:r>
          </w:p>
          <w:p w:rsidR="006D4794" w:rsidRPr="006D4794" w:rsidRDefault="006D4794" w:rsidP="006D4794">
            <w:pPr>
              <w:rPr>
                <w:rFonts w:ascii="Times New Roman" w:hAnsi="Times New Roman" w:cs="Times New Roman"/>
                <w:sz w:val="24"/>
                <w:szCs w:val="24"/>
              </w:rPr>
            </w:pPr>
            <w:r w:rsidRPr="006D4794">
              <w:rPr>
                <w:rFonts w:ascii="Times New Roman" w:hAnsi="Times New Roman" w:cs="Times New Roman"/>
                <w:sz w:val="24"/>
                <w:szCs w:val="24"/>
              </w:rPr>
              <w:t>М.А. Васильева.</w:t>
            </w:r>
          </w:p>
          <w:p w:rsidR="00171935" w:rsidRPr="00EB4E76" w:rsidRDefault="006D4794" w:rsidP="006D4794">
            <w:pPr>
              <w:rPr>
                <w:rFonts w:ascii="Times New Roman" w:hAnsi="Times New Roman" w:cs="Times New Roman"/>
                <w:b/>
                <w:color w:val="FF0000"/>
                <w:sz w:val="24"/>
                <w:szCs w:val="24"/>
              </w:rPr>
            </w:pPr>
            <w:r w:rsidRPr="006D4794">
              <w:rPr>
                <w:rFonts w:ascii="Times New Roman" w:hAnsi="Times New Roman" w:cs="Times New Roman"/>
                <w:sz w:val="24"/>
                <w:szCs w:val="24"/>
              </w:rPr>
              <w:t>«От рождения до школы»</w:t>
            </w:r>
          </w:p>
        </w:tc>
        <w:tc>
          <w:tcPr>
            <w:tcW w:w="2575" w:type="dxa"/>
          </w:tcPr>
          <w:p w:rsidR="0040690B" w:rsidRDefault="00B4495B" w:rsidP="004F6607">
            <w:pPr>
              <w:rPr>
                <w:rFonts w:ascii="Times New Roman" w:hAnsi="Times New Roman" w:cs="Times New Roman"/>
                <w:sz w:val="24"/>
                <w:szCs w:val="24"/>
              </w:rPr>
            </w:pPr>
            <w:r>
              <w:rPr>
                <w:rFonts w:ascii="Times New Roman" w:hAnsi="Times New Roman" w:cs="Times New Roman"/>
                <w:sz w:val="24"/>
                <w:szCs w:val="24"/>
              </w:rPr>
              <w:t>М.А. Васильевой «Комплексные занятия»,</w:t>
            </w:r>
          </w:p>
          <w:p w:rsidR="00B4495B" w:rsidRPr="0040690B" w:rsidRDefault="00B4495B" w:rsidP="004F6607">
            <w:pPr>
              <w:rPr>
                <w:rFonts w:ascii="Times New Roman" w:hAnsi="Times New Roman" w:cs="Times New Roman"/>
                <w:color w:val="FF0000"/>
                <w:sz w:val="24"/>
                <w:szCs w:val="24"/>
              </w:rPr>
            </w:pPr>
            <w:proofErr w:type="spellStart"/>
            <w:r>
              <w:rPr>
                <w:rFonts w:ascii="Times New Roman" w:hAnsi="Times New Roman" w:cs="Times New Roman"/>
                <w:sz w:val="24"/>
                <w:szCs w:val="24"/>
              </w:rPr>
              <w:t>Т.В.Смитнова</w:t>
            </w:r>
            <w:proofErr w:type="spellEnd"/>
            <w:r>
              <w:rPr>
                <w:rFonts w:ascii="Times New Roman" w:hAnsi="Times New Roman" w:cs="Times New Roman"/>
                <w:sz w:val="24"/>
                <w:szCs w:val="24"/>
              </w:rPr>
              <w:t xml:space="preserve"> «Ребенок познает мир».</w:t>
            </w:r>
          </w:p>
        </w:tc>
        <w:tc>
          <w:tcPr>
            <w:tcW w:w="2981" w:type="dxa"/>
          </w:tcPr>
          <w:p w:rsidR="0040690B" w:rsidRPr="003A4121" w:rsidRDefault="0040690B" w:rsidP="00B4495B">
            <w:pPr>
              <w:rPr>
                <w:rFonts w:ascii="Times New Roman" w:hAnsi="Times New Roman" w:cs="Times New Roman"/>
                <w:b/>
                <w:sz w:val="24"/>
                <w:szCs w:val="24"/>
              </w:rPr>
            </w:pPr>
            <w:proofErr w:type="spellStart"/>
            <w:r w:rsidRPr="003A4121">
              <w:rPr>
                <w:rFonts w:ascii="Times New Roman" w:hAnsi="Times New Roman" w:cs="Times New Roman"/>
                <w:sz w:val="24"/>
                <w:szCs w:val="24"/>
              </w:rPr>
              <w:t>Катрочки</w:t>
            </w:r>
            <w:proofErr w:type="spellEnd"/>
            <w:r w:rsidRPr="003A4121">
              <w:rPr>
                <w:rFonts w:ascii="Times New Roman" w:hAnsi="Times New Roman" w:cs="Times New Roman"/>
                <w:sz w:val="24"/>
                <w:szCs w:val="24"/>
              </w:rPr>
              <w:t>,</w:t>
            </w:r>
            <w:proofErr w:type="gramStart"/>
            <w:r w:rsidRPr="003A4121">
              <w:rPr>
                <w:rFonts w:ascii="Times New Roman" w:hAnsi="Times New Roman" w:cs="Times New Roman"/>
                <w:sz w:val="24"/>
                <w:szCs w:val="24"/>
              </w:rPr>
              <w:t xml:space="preserve"> </w:t>
            </w:r>
            <w:r w:rsidRPr="003A4121">
              <w:rPr>
                <w:rFonts w:ascii="Times New Roman" w:hAnsi="Times New Roman" w:cs="Times New Roman"/>
                <w:b/>
                <w:sz w:val="24"/>
                <w:szCs w:val="24"/>
              </w:rPr>
              <w:t>,</w:t>
            </w:r>
            <w:proofErr w:type="gramEnd"/>
            <w:r w:rsidRPr="003A4121">
              <w:rPr>
                <w:rFonts w:ascii="Times New Roman" w:hAnsi="Times New Roman" w:cs="Times New Roman"/>
                <w:b/>
                <w:sz w:val="24"/>
                <w:szCs w:val="24"/>
              </w:rPr>
              <w:t xml:space="preserve"> </w:t>
            </w:r>
            <w:r w:rsidRPr="003A4121">
              <w:rPr>
                <w:rFonts w:ascii="Times New Roman" w:hAnsi="Times New Roman" w:cs="Times New Roman"/>
                <w:sz w:val="24"/>
                <w:szCs w:val="24"/>
              </w:rPr>
              <w:t>строитель,</w:t>
            </w:r>
            <w:r w:rsidR="00B4495B">
              <w:rPr>
                <w:rFonts w:ascii="Times New Roman" w:hAnsi="Times New Roman" w:cs="Times New Roman"/>
                <w:sz w:val="24"/>
                <w:szCs w:val="24"/>
              </w:rPr>
              <w:t xml:space="preserve"> </w:t>
            </w:r>
            <w:r w:rsidRPr="003A4121">
              <w:rPr>
                <w:rFonts w:ascii="Times New Roman" w:hAnsi="Times New Roman" w:cs="Times New Roman"/>
                <w:sz w:val="24"/>
                <w:szCs w:val="24"/>
              </w:rPr>
              <w:t>муляжи.</w:t>
            </w:r>
          </w:p>
        </w:tc>
      </w:tr>
      <w:tr w:rsidR="0040690B" w:rsidTr="0017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2372" w:type="dxa"/>
          </w:tcPr>
          <w:p w:rsidR="0040690B" w:rsidRPr="003A4121" w:rsidRDefault="0040690B" w:rsidP="004F6607">
            <w:pPr>
              <w:rPr>
                <w:rFonts w:ascii="Times New Roman" w:hAnsi="Times New Roman" w:cs="Times New Roman"/>
                <w:sz w:val="24"/>
                <w:szCs w:val="24"/>
              </w:rPr>
            </w:pPr>
            <w:r w:rsidRPr="003A4121">
              <w:rPr>
                <w:rFonts w:ascii="Times New Roman" w:hAnsi="Times New Roman" w:cs="Times New Roman"/>
                <w:sz w:val="24"/>
                <w:szCs w:val="24"/>
              </w:rPr>
              <w:t xml:space="preserve">Физическое развитие </w:t>
            </w:r>
          </w:p>
        </w:tc>
        <w:tc>
          <w:tcPr>
            <w:tcW w:w="2272" w:type="dxa"/>
          </w:tcPr>
          <w:p w:rsidR="006D4794" w:rsidRPr="006D4794" w:rsidRDefault="006D4794" w:rsidP="006D4794">
            <w:pPr>
              <w:rPr>
                <w:rFonts w:ascii="Times New Roman" w:hAnsi="Times New Roman" w:cs="Times New Roman"/>
                <w:sz w:val="24"/>
                <w:szCs w:val="24"/>
              </w:rPr>
            </w:pPr>
            <w:r w:rsidRPr="006D4794">
              <w:rPr>
                <w:rFonts w:ascii="Times New Roman" w:hAnsi="Times New Roman" w:cs="Times New Roman"/>
                <w:sz w:val="24"/>
                <w:szCs w:val="24"/>
              </w:rPr>
              <w:t xml:space="preserve">Основная образовательная программа дошкольного образования </w:t>
            </w:r>
            <w:proofErr w:type="spellStart"/>
            <w:r w:rsidRPr="006D4794">
              <w:rPr>
                <w:rFonts w:ascii="Times New Roman" w:hAnsi="Times New Roman" w:cs="Times New Roman"/>
                <w:sz w:val="24"/>
                <w:szCs w:val="24"/>
              </w:rPr>
              <w:lastRenderedPageBreak/>
              <w:t>Н.Е.Вераксы</w:t>
            </w:r>
            <w:proofErr w:type="spellEnd"/>
            <w:r w:rsidRPr="006D4794">
              <w:rPr>
                <w:rFonts w:ascii="Times New Roman" w:hAnsi="Times New Roman" w:cs="Times New Roman"/>
                <w:sz w:val="24"/>
                <w:szCs w:val="24"/>
              </w:rPr>
              <w:t>,</w:t>
            </w:r>
          </w:p>
          <w:p w:rsidR="006D4794" w:rsidRPr="006D4794" w:rsidRDefault="006D4794" w:rsidP="006D4794">
            <w:pPr>
              <w:rPr>
                <w:rFonts w:ascii="Times New Roman" w:hAnsi="Times New Roman" w:cs="Times New Roman"/>
                <w:sz w:val="24"/>
                <w:szCs w:val="24"/>
              </w:rPr>
            </w:pPr>
            <w:r w:rsidRPr="006D4794">
              <w:rPr>
                <w:rFonts w:ascii="Times New Roman" w:hAnsi="Times New Roman" w:cs="Times New Roman"/>
                <w:sz w:val="24"/>
                <w:szCs w:val="24"/>
              </w:rPr>
              <w:t>Т.С.Комарова.</w:t>
            </w:r>
          </w:p>
          <w:p w:rsidR="006D4794" w:rsidRPr="006D4794" w:rsidRDefault="006D4794" w:rsidP="006D4794">
            <w:pPr>
              <w:rPr>
                <w:rFonts w:ascii="Times New Roman" w:hAnsi="Times New Roman" w:cs="Times New Roman"/>
                <w:sz w:val="24"/>
                <w:szCs w:val="24"/>
              </w:rPr>
            </w:pPr>
            <w:r w:rsidRPr="006D4794">
              <w:rPr>
                <w:rFonts w:ascii="Times New Roman" w:hAnsi="Times New Roman" w:cs="Times New Roman"/>
                <w:sz w:val="24"/>
                <w:szCs w:val="24"/>
              </w:rPr>
              <w:t>М.А. Васильева.</w:t>
            </w:r>
          </w:p>
          <w:p w:rsidR="00171935" w:rsidRPr="00EB4E76" w:rsidRDefault="006D4794" w:rsidP="006D4794">
            <w:pPr>
              <w:rPr>
                <w:rFonts w:ascii="Times New Roman" w:hAnsi="Times New Roman" w:cs="Times New Roman"/>
                <w:color w:val="FF0000"/>
                <w:sz w:val="24"/>
                <w:szCs w:val="24"/>
              </w:rPr>
            </w:pPr>
            <w:r w:rsidRPr="006D4794">
              <w:rPr>
                <w:rFonts w:ascii="Times New Roman" w:hAnsi="Times New Roman" w:cs="Times New Roman"/>
                <w:sz w:val="24"/>
                <w:szCs w:val="24"/>
              </w:rPr>
              <w:t>«От рождения до школы»</w:t>
            </w:r>
          </w:p>
        </w:tc>
        <w:tc>
          <w:tcPr>
            <w:tcW w:w="2575" w:type="dxa"/>
          </w:tcPr>
          <w:p w:rsidR="0040690B" w:rsidRDefault="00B4495B" w:rsidP="004F6607">
            <w:pPr>
              <w:rPr>
                <w:rFonts w:ascii="Times New Roman" w:hAnsi="Times New Roman" w:cs="Times New Roman"/>
                <w:sz w:val="24"/>
                <w:szCs w:val="24"/>
              </w:rPr>
            </w:pPr>
            <w:proofErr w:type="spellStart"/>
            <w:r w:rsidRPr="00B4495B">
              <w:rPr>
                <w:rFonts w:ascii="Times New Roman" w:hAnsi="Times New Roman" w:cs="Times New Roman"/>
                <w:sz w:val="24"/>
                <w:szCs w:val="24"/>
              </w:rPr>
              <w:lastRenderedPageBreak/>
              <w:t>И.Е.Аверина</w:t>
            </w:r>
            <w:proofErr w:type="spellEnd"/>
            <w:r w:rsidRPr="00B4495B">
              <w:rPr>
                <w:rFonts w:ascii="Times New Roman" w:hAnsi="Times New Roman" w:cs="Times New Roman"/>
                <w:sz w:val="24"/>
                <w:szCs w:val="24"/>
              </w:rPr>
              <w:t xml:space="preserve"> «Физкультурные минутки и динамические паузы В ДОУ»</w:t>
            </w:r>
            <w:r>
              <w:rPr>
                <w:rFonts w:ascii="Times New Roman" w:hAnsi="Times New Roman" w:cs="Times New Roman"/>
                <w:sz w:val="24"/>
                <w:szCs w:val="24"/>
              </w:rPr>
              <w:t>,</w:t>
            </w:r>
          </w:p>
          <w:p w:rsidR="00B4495B" w:rsidRPr="00B4495B" w:rsidRDefault="00B4495B" w:rsidP="004F6607">
            <w:pPr>
              <w:rPr>
                <w:rFonts w:ascii="Times New Roman" w:hAnsi="Times New Roman" w:cs="Times New Roman"/>
                <w:sz w:val="24"/>
                <w:szCs w:val="24"/>
              </w:rPr>
            </w:pPr>
            <w:r>
              <w:rPr>
                <w:rFonts w:ascii="Times New Roman" w:hAnsi="Times New Roman" w:cs="Times New Roman"/>
                <w:sz w:val="24"/>
                <w:szCs w:val="24"/>
              </w:rPr>
              <w:lastRenderedPageBreak/>
              <w:t>Т.В.Калинина «Пальчиковые игры и упражнения для детей 2-7 лет»</w:t>
            </w:r>
          </w:p>
        </w:tc>
        <w:tc>
          <w:tcPr>
            <w:tcW w:w="2981" w:type="dxa"/>
          </w:tcPr>
          <w:p w:rsidR="0040690B" w:rsidRPr="003A4121" w:rsidRDefault="0040690B" w:rsidP="00B4495B">
            <w:pPr>
              <w:rPr>
                <w:rFonts w:ascii="Times New Roman" w:hAnsi="Times New Roman" w:cs="Times New Roman"/>
                <w:sz w:val="24"/>
                <w:szCs w:val="24"/>
              </w:rPr>
            </w:pPr>
            <w:r w:rsidRPr="003A4121">
              <w:rPr>
                <w:rFonts w:ascii="Times New Roman" w:hAnsi="Times New Roman" w:cs="Times New Roman"/>
                <w:sz w:val="24"/>
                <w:szCs w:val="24"/>
              </w:rPr>
              <w:lastRenderedPageBreak/>
              <w:t>Флажки, кубики, мячи, обручи, мешочки с песком, наклонная и ребристая доска, погремушки</w:t>
            </w:r>
            <w:r w:rsidR="00B4495B">
              <w:rPr>
                <w:rFonts w:ascii="Times New Roman" w:hAnsi="Times New Roman" w:cs="Times New Roman"/>
                <w:sz w:val="24"/>
                <w:szCs w:val="24"/>
              </w:rPr>
              <w:t>.</w:t>
            </w:r>
          </w:p>
        </w:tc>
      </w:tr>
      <w:tr w:rsidR="0040690B" w:rsidTr="0017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2372" w:type="dxa"/>
          </w:tcPr>
          <w:p w:rsidR="0040690B" w:rsidRPr="003A4121" w:rsidRDefault="0040690B" w:rsidP="004F6607">
            <w:pPr>
              <w:rPr>
                <w:rFonts w:ascii="Times New Roman" w:hAnsi="Times New Roman" w:cs="Times New Roman"/>
                <w:sz w:val="24"/>
                <w:szCs w:val="24"/>
              </w:rPr>
            </w:pPr>
            <w:r w:rsidRPr="003A4121">
              <w:rPr>
                <w:rFonts w:ascii="Times New Roman" w:hAnsi="Times New Roman" w:cs="Times New Roman"/>
                <w:sz w:val="24"/>
                <w:szCs w:val="24"/>
              </w:rPr>
              <w:lastRenderedPageBreak/>
              <w:t>Речевое развитие</w:t>
            </w:r>
          </w:p>
        </w:tc>
        <w:tc>
          <w:tcPr>
            <w:tcW w:w="2272" w:type="dxa"/>
          </w:tcPr>
          <w:p w:rsidR="006D4794" w:rsidRPr="006D4794" w:rsidRDefault="006D4794" w:rsidP="006D4794">
            <w:pPr>
              <w:rPr>
                <w:rFonts w:ascii="Times New Roman" w:hAnsi="Times New Roman" w:cs="Times New Roman"/>
                <w:sz w:val="24"/>
                <w:szCs w:val="24"/>
              </w:rPr>
            </w:pPr>
            <w:r w:rsidRPr="006D4794">
              <w:rPr>
                <w:rFonts w:ascii="Times New Roman" w:hAnsi="Times New Roman" w:cs="Times New Roman"/>
                <w:sz w:val="24"/>
                <w:szCs w:val="24"/>
              </w:rPr>
              <w:t xml:space="preserve">Основная образовательная программа дошкольного образования </w:t>
            </w:r>
            <w:proofErr w:type="spellStart"/>
            <w:r w:rsidRPr="006D4794">
              <w:rPr>
                <w:rFonts w:ascii="Times New Roman" w:hAnsi="Times New Roman" w:cs="Times New Roman"/>
                <w:sz w:val="24"/>
                <w:szCs w:val="24"/>
              </w:rPr>
              <w:t>Н.Е.Вераксы</w:t>
            </w:r>
            <w:proofErr w:type="spellEnd"/>
            <w:r w:rsidRPr="006D4794">
              <w:rPr>
                <w:rFonts w:ascii="Times New Roman" w:hAnsi="Times New Roman" w:cs="Times New Roman"/>
                <w:sz w:val="24"/>
                <w:szCs w:val="24"/>
              </w:rPr>
              <w:t>,</w:t>
            </w:r>
          </w:p>
          <w:p w:rsidR="006D4794" w:rsidRPr="006D4794" w:rsidRDefault="006D4794" w:rsidP="006D4794">
            <w:pPr>
              <w:rPr>
                <w:rFonts w:ascii="Times New Roman" w:hAnsi="Times New Roman" w:cs="Times New Roman"/>
                <w:sz w:val="24"/>
                <w:szCs w:val="24"/>
              </w:rPr>
            </w:pPr>
            <w:r w:rsidRPr="006D4794">
              <w:rPr>
                <w:rFonts w:ascii="Times New Roman" w:hAnsi="Times New Roman" w:cs="Times New Roman"/>
                <w:sz w:val="24"/>
                <w:szCs w:val="24"/>
              </w:rPr>
              <w:t>Т.С.Комарова.</w:t>
            </w:r>
          </w:p>
          <w:p w:rsidR="006D4794" w:rsidRPr="006D4794" w:rsidRDefault="006D4794" w:rsidP="006D4794">
            <w:pPr>
              <w:rPr>
                <w:rFonts w:ascii="Times New Roman" w:hAnsi="Times New Roman" w:cs="Times New Roman"/>
                <w:sz w:val="24"/>
                <w:szCs w:val="24"/>
              </w:rPr>
            </w:pPr>
            <w:r w:rsidRPr="006D4794">
              <w:rPr>
                <w:rFonts w:ascii="Times New Roman" w:hAnsi="Times New Roman" w:cs="Times New Roman"/>
                <w:sz w:val="24"/>
                <w:szCs w:val="24"/>
              </w:rPr>
              <w:t>М.А. Васильева.</w:t>
            </w:r>
          </w:p>
          <w:p w:rsidR="00171935" w:rsidRPr="00EB4E76" w:rsidRDefault="006D4794" w:rsidP="006D4794">
            <w:pPr>
              <w:rPr>
                <w:rFonts w:ascii="Times New Roman" w:hAnsi="Times New Roman" w:cs="Times New Roman"/>
                <w:b/>
                <w:color w:val="FF0000"/>
                <w:sz w:val="24"/>
                <w:szCs w:val="24"/>
              </w:rPr>
            </w:pPr>
            <w:r w:rsidRPr="006D4794">
              <w:rPr>
                <w:rFonts w:ascii="Times New Roman" w:hAnsi="Times New Roman" w:cs="Times New Roman"/>
                <w:sz w:val="24"/>
                <w:szCs w:val="24"/>
              </w:rPr>
              <w:t>«От рождения до школы»</w:t>
            </w:r>
          </w:p>
        </w:tc>
        <w:tc>
          <w:tcPr>
            <w:tcW w:w="2575" w:type="dxa"/>
          </w:tcPr>
          <w:p w:rsidR="00B4495B" w:rsidRDefault="00EB4E76" w:rsidP="00B4495B">
            <w:pPr>
              <w:rPr>
                <w:rFonts w:ascii="Times New Roman" w:hAnsi="Times New Roman" w:cs="Times New Roman"/>
                <w:sz w:val="24"/>
                <w:szCs w:val="24"/>
              </w:rPr>
            </w:pPr>
            <w:r>
              <w:rPr>
                <w:rFonts w:ascii="Times New Roman" w:hAnsi="Times New Roman" w:cs="Times New Roman"/>
                <w:sz w:val="24"/>
                <w:szCs w:val="24"/>
              </w:rPr>
              <w:t xml:space="preserve">М.А. Васильева </w:t>
            </w:r>
            <w:r w:rsidR="00B4495B">
              <w:rPr>
                <w:rFonts w:ascii="Times New Roman" w:hAnsi="Times New Roman" w:cs="Times New Roman"/>
                <w:sz w:val="24"/>
                <w:szCs w:val="24"/>
              </w:rPr>
              <w:t>«Комплексные занятия»,</w:t>
            </w:r>
          </w:p>
          <w:p w:rsidR="0040690B" w:rsidRPr="00B4495B" w:rsidRDefault="00EB4E76" w:rsidP="004F6607">
            <w:pPr>
              <w:rPr>
                <w:rFonts w:ascii="Times New Roman" w:hAnsi="Times New Roman" w:cs="Times New Roman"/>
                <w:sz w:val="24"/>
                <w:szCs w:val="24"/>
              </w:rPr>
            </w:pPr>
            <w:r>
              <w:rPr>
                <w:rFonts w:ascii="Times New Roman" w:hAnsi="Times New Roman" w:cs="Times New Roman"/>
                <w:sz w:val="24"/>
                <w:szCs w:val="24"/>
              </w:rPr>
              <w:t>НА Карпухина «К</w:t>
            </w:r>
            <w:r w:rsidR="0040690B" w:rsidRPr="00B4495B">
              <w:rPr>
                <w:rFonts w:ascii="Times New Roman" w:hAnsi="Times New Roman" w:cs="Times New Roman"/>
                <w:sz w:val="24"/>
                <w:szCs w:val="24"/>
              </w:rPr>
              <w:t>онспекты занятий»</w:t>
            </w:r>
          </w:p>
        </w:tc>
        <w:tc>
          <w:tcPr>
            <w:tcW w:w="2981" w:type="dxa"/>
          </w:tcPr>
          <w:p w:rsidR="0040690B" w:rsidRPr="003A4121" w:rsidRDefault="0040690B" w:rsidP="004F6607">
            <w:pPr>
              <w:rPr>
                <w:rFonts w:ascii="Times New Roman" w:hAnsi="Times New Roman" w:cs="Times New Roman"/>
                <w:b/>
                <w:sz w:val="24"/>
                <w:szCs w:val="24"/>
              </w:rPr>
            </w:pPr>
            <w:r w:rsidRPr="003A4121">
              <w:rPr>
                <w:rFonts w:ascii="Times New Roman" w:hAnsi="Times New Roman" w:cs="Times New Roman"/>
                <w:sz w:val="24"/>
                <w:szCs w:val="24"/>
              </w:rPr>
              <w:t>Игрушки, карточки, настоль</w:t>
            </w:r>
            <w:r w:rsidR="00B4495B">
              <w:rPr>
                <w:rFonts w:ascii="Times New Roman" w:hAnsi="Times New Roman" w:cs="Times New Roman"/>
                <w:sz w:val="24"/>
                <w:szCs w:val="24"/>
              </w:rPr>
              <w:t>ный театр, потешки, шапочки пира</w:t>
            </w:r>
            <w:r w:rsidRPr="003A4121">
              <w:rPr>
                <w:rFonts w:ascii="Times New Roman" w:hAnsi="Times New Roman" w:cs="Times New Roman"/>
                <w:sz w:val="24"/>
                <w:szCs w:val="24"/>
              </w:rPr>
              <w:t>мидки</w:t>
            </w:r>
            <w:r w:rsidRPr="003A4121">
              <w:rPr>
                <w:rFonts w:ascii="Times New Roman" w:hAnsi="Times New Roman" w:cs="Times New Roman"/>
                <w:b/>
                <w:sz w:val="24"/>
                <w:szCs w:val="24"/>
              </w:rPr>
              <w:t>.</w:t>
            </w:r>
          </w:p>
        </w:tc>
      </w:tr>
      <w:tr w:rsidR="0040690B" w:rsidTr="0017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5"/>
        </w:trPr>
        <w:tc>
          <w:tcPr>
            <w:tcW w:w="2372" w:type="dxa"/>
          </w:tcPr>
          <w:p w:rsidR="0040690B" w:rsidRPr="003A4121" w:rsidRDefault="006D4794" w:rsidP="004F6607">
            <w:pPr>
              <w:rPr>
                <w:rFonts w:ascii="Times New Roman" w:hAnsi="Times New Roman" w:cs="Times New Roman"/>
                <w:sz w:val="24"/>
                <w:szCs w:val="24"/>
              </w:rPr>
            </w:pPr>
            <w:r>
              <w:rPr>
                <w:rFonts w:ascii="Times New Roman" w:hAnsi="Times New Roman" w:cs="Times New Roman"/>
                <w:sz w:val="24"/>
                <w:szCs w:val="24"/>
              </w:rPr>
              <w:t>Художественно</w:t>
            </w:r>
            <w:r w:rsidR="0040690B" w:rsidRPr="003A4121">
              <w:rPr>
                <w:rFonts w:ascii="Times New Roman" w:hAnsi="Times New Roman" w:cs="Times New Roman"/>
                <w:sz w:val="24"/>
                <w:szCs w:val="24"/>
              </w:rPr>
              <w:t>-эстетическое развитие</w:t>
            </w:r>
          </w:p>
        </w:tc>
        <w:tc>
          <w:tcPr>
            <w:tcW w:w="2272" w:type="dxa"/>
          </w:tcPr>
          <w:p w:rsidR="0040690B" w:rsidRPr="006D4794" w:rsidRDefault="006D4794" w:rsidP="004F6607">
            <w:pPr>
              <w:rPr>
                <w:rFonts w:ascii="Times New Roman" w:hAnsi="Times New Roman" w:cs="Times New Roman"/>
                <w:b/>
                <w:sz w:val="24"/>
                <w:szCs w:val="24"/>
              </w:rPr>
            </w:pPr>
            <w:r w:rsidRPr="006D4794">
              <w:rPr>
                <w:rFonts w:ascii="Times New Roman" w:hAnsi="Times New Roman" w:cs="Times New Roman"/>
                <w:sz w:val="24"/>
                <w:szCs w:val="24"/>
              </w:rPr>
              <w:t xml:space="preserve">Программа художественного воспитания, обучения и развития детей 2-7 лет </w:t>
            </w:r>
            <w:proofErr w:type="spellStart"/>
            <w:r w:rsidR="0040690B" w:rsidRPr="006D4794">
              <w:rPr>
                <w:rFonts w:ascii="Times New Roman" w:hAnsi="Times New Roman" w:cs="Times New Roman"/>
                <w:sz w:val="24"/>
                <w:szCs w:val="24"/>
              </w:rPr>
              <w:t>ИАЛыкова</w:t>
            </w:r>
            <w:proofErr w:type="spellEnd"/>
            <w:r w:rsidR="0040690B" w:rsidRPr="006D4794">
              <w:rPr>
                <w:rFonts w:ascii="Times New Roman" w:hAnsi="Times New Roman" w:cs="Times New Roman"/>
                <w:b/>
                <w:sz w:val="24"/>
                <w:szCs w:val="24"/>
              </w:rPr>
              <w:t>.</w:t>
            </w:r>
            <w:r w:rsidR="00171935" w:rsidRPr="006D4794">
              <w:rPr>
                <w:rFonts w:ascii="Times New Roman" w:hAnsi="Times New Roman" w:cs="Times New Roman"/>
                <w:b/>
                <w:sz w:val="24"/>
                <w:szCs w:val="24"/>
              </w:rPr>
              <w:t xml:space="preserve"> </w:t>
            </w:r>
            <w:r w:rsidR="00171935" w:rsidRPr="006D4794">
              <w:rPr>
                <w:rFonts w:ascii="Times New Roman" w:hAnsi="Times New Roman" w:cs="Times New Roman"/>
                <w:sz w:val="24"/>
                <w:szCs w:val="24"/>
              </w:rPr>
              <w:t>«Цветные ладошки»</w:t>
            </w:r>
          </w:p>
        </w:tc>
        <w:tc>
          <w:tcPr>
            <w:tcW w:w="2575" w:type="dxa"/>
          </w:tcPr>
          <w:p w:rsidR="0040690B" w:rsidRPr="00EB4E76" w:rsidRDefault="0040690B" w:rsidP="004F6607">
            <w:pPr>
              <w:rPr>
                <w:rFonts w:ascii="Times New Roman" w:hAnsi="Times New Roman" w:cs="Times New Roman"/>
                <w:b/>
                <w:color w:val="FF0000"/>
                <w:sz w:val="24"/>
                <w:szCs w:val="24"/>
              </w:rPr>
            </w:pPr>
          </w:p>
        </w:tc>
        <w:tc>
          <w:tcPr>
            <w:tcW w:w="2981" w:type="dxa"/>
          </w:tcPr>
          <w:p w:rsidR="0040690B" w:rsidRPr="003A4121" w:rsidRDefault="00B4495B" w:rsidP="004F6607">
            <w:pPr>
              <w:rPr>
                <w:rFonts w:ascii="Times New Roman" w:hAnsi="Times New Roman" w:cs="Times New Roman"/>
                <w:sz w:val="24"/>
                <w:szCs w:val="24"/>
              </w:rPr>
            </w:pPr>
            <w:r>
              <w:rPr>
                <w:rFonts w:ascii="Times New Roman" w:hAnsi="Times New Roman" w:cs="Times New Roman"/>
                <w:sz w:val="24"/>
                <w:szCs w:val="24"/>
              </w:rPr>
              <w:t>Каранда</w:t>
            </w:r>
            <w:r w:rsidR="0040690B" w:rsidRPr="003A4121">
              <w:rPr>
                <w:rFonts w:ascii="Times New Roman" w:hAnsi="Times New Roman" w:cs="Times New Roman"/>
                <w:sz w:val="24"/>
                <w:szCs w:val="24"/>
              </w:rPr>
              <w:t xml:space="preserve">ши, </w:t>
            </w:r>
            <w:r>
              <w:rPr>
                <w:rFonts w:ascii="Times New Roman" w:hAnsi="Times New Roman" w:cs="Times New Roman"/>
                <w:sz w:val="24"/>
                <w:szCs w:val="24"/>
              </w:rPr>
              <w:t>бумага, кисточки, глина, гуашь</w:t>
            </w:r>
          </w:p>
        </w:tc>
      </w:tr>
    </w:tbl>
    <w:p w:rsidR="0040690B" w:rsidRDefault="0040690B" w:rsidP="005464D8"/>
    <w:p w:rsidR="003E1A7D" w:rsidRDefault="00C744EA" w:rsidP="009703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9703F4" w:rsidRPr="009703F4">
        <w:rPr>
          <w:rFonts w:ascii="Times New Roman" w:hAnsi="Times New Roman" w:cs="Times New Roman"/>
          <w:b/>
          <w:sz w:val="24"/>
          <w:szCs w:val="24"/>
        </w:rPr>
        <w:t>2</w:t>
      </w:r>
      <w:r w:rsidR="003E1A7D">
        <w:rPr>
          <w:rFonts w:ascii="Times New Roman" w:hAnsi="Times New Roman" w:cs="Times New Roman"/>
          <w:sz w:val="24"/>
          <w:szCs w:val="24"/>
        </w:rPr>
        <w:t>.</w:t>
      </w:r>
      <w:r w:rsidR="003E1A7D" w:rsidRPr="003E1A7D">
        <w:rPr>
          <w:rFonts w:ascii="Times New Roman" w:hAnsi="Times New Roman" w:cs="Times New Roman"/>
          <w:b/>
          <w:sz w:val="24"/>
          <w:szCs w:val="24"/>
        </w:rPr>
        <w:t xml:space="preserve">Содержание </w:t>
      </w:r>
      <w:proofErr w:type="spellStart"/>
      <w:proofErr w:type="gramStart"/>
      <w:r w:rsidR="003E1A7D" w:rsidRPr="003E1A7D">
        <w:rPr>
          <w:rFonts w:ascii="Times New Roman" w:hAnsi="Times New Roman" w:cs="Times New Roman"/>
          <w:b/>
          <w:sz w:val="24"/>
          <w:szCs w:val="24"/>
        </w:rPr>
        <w:t>психолого</w:t>
      </w:r>
      <w:proofErr w:type="spellEnd"/>
      <w:r w:rsidR="003E1A7D" w:rsidRPr="003E1A7D">
        <w:rPr>
          <w:rFonts w:ascii="Times New Roman" w:hAnsi="Times New Roman" w:cs="Times New Roman"/>
          <w:b/>
          <w:sz w:val="24"/>
          <w:szCs w:val="24"/>
        </w:rPr>
        <w:t xml:space="preserve"> – педагогической</w:t>
      </w:r>
      <w:proofErr w:type="gramEnd"/>
      <w:r w:rsidR="003E1A7D" w:rsidRPr="003E1A7D">
        <w:rPr>
          <w:rFonts w:ascii="Times New Roman" w:hAnsi="Times New Roman" w:cs="Times New Roman"/>
          <w:b/>
          <w:sz w:val="24"/>
          <w:szCs w:val="24"/>
        </w:rPr>
        <w:t xml:space="preserve"> работы по освоению детьми образовательных областей.</w:t>
      </w:r>
    </w:p>
    <w:p w:rsidR="009703F4" w:rsidRPr="009703F4" w:rsidRDefault="009703F4" w:rsidP="009703F4">
      <w:pPr>
        <w:spacing w:after="0" w:line="240" w:lineRule="auto"/>
        <w:jc w:val="both"/>
        <w:rPr>
          <w:rFonts w:ascii="Times New Roman" w:hAnsi="Times New Roman" w:cs="Times New Roman"/>
          <w:b/>
          <w:sz w:val="24"/>
          <w:szCs w:val="24"/>
        </w:rPr>
      </w:pPr>
    </w:p>
    <w:p w:rsidR="003E1A7D" w:rsidRPr="00A4156C" w:rsidRDefault="00EB4E76" w:rsidP="00EB4E76">
      <w:pPr>
        <w:pStyle w:val="a6"/>
        <w:ind w:firstLine="567"/>
        <w:jc w:val="both"/>
        <w:rPr>
          <w:rFonts w:ascii="Times New Roman" w:hAnsi="Times New Roman"/>
          <w:color w:val="000000"/>
          <w:spacing w:val="-14"/>
          <w:sz w:val="24"/>
          <w:szCs w:val="24"/>
        </w:rPr>
      </w:pPr>
      <w:r>
        <w:rPr>
          <w:rFonts w:ascii="Times New Roman" w:hAnsi="Times New Roman"/>
          <w:color w:val="000000"/>
          <w:spacing w:val="-14"/>
          <w:sz w:val="24"/>
          <w:szCs w:val="24"/>
        </w:rPr>
        <w:t xml:space="preserve">   </w:t>
      </w:r>
      <w:r w:rsidR="003E1A7D" w:rsidRPr="00A4156C">
        <w:rPr>
          <w:rFonts w:ascii="Times New Roman" w:hAnsi="Times New Roman"/>
          <w:color w:val="000000"/>
          <w:spacing w:val="-14"/>
          <w:sz w:val="24"/>
          <w:szCs w:val="24"/>
        </w:rPr>
        <w:t>Учитывая, что каждая образовательная область имеет свою специфику, воспитатель самостоятельно выбирает формы образовательной деятельности  детей. При этом общий объем обязательной части</w:t>
      </w:r>
      <w:r w:rsidR="003E1A7D" w:rsidRPr="00A4156C">
        <w:rPr>
          <w:rFonts w:ascii="Times New Roman" w:hAnsi="Times New Roman"/>
          <w:sz w:val="24"/>
          <w:szCs w:val="24"/>
        </w:rPr>
        <w:t xml:space="preserve">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003E1A7D" w:rsidRPr="00A4156C">
        <w:rPr>
          <w:rFonts w:ascii="Times New Roman" w:hAnsi="Times New Roman"/>
          <w:sz w:val="24"/>
          <w:szCs w:val="24"/>
        </w:rPr>
        <w:t>на</w:t>
      </w:r>
      <w:proofErr w:type="gramEnd"/>
      <w:r w:rsidR="003E1A7D" w:rsidRPr="00A4156C">
        <w:rPr>
          <w:rFonts w:ascii="Times New Roman" w:hAnsi="Times New Roman"/>
          <w:sz w:val="24"/>
          <w:szCs w:val="24"/>
        </w:rPr>
        <w:t>:</w:t>
      </w:r>
      <w:r w:rsidR="003E1A7D" w:rsidRPr="00A4156C">
        <w:rPr>
          <w:rFonts w:ascii="Times New Roman" w:hAnsi="Times New Roman"/>
          <w:color w:val="000000"/>
          <w:spacing w:val="-14"/>
          <w:sz w:val="24"/>
          <w:szCs w:val="24"/>
        </w:rPr>
        <w:t xml:space="preserve"> </w:t>
      </w:r>
    </w:p>
    <w:p w:rsidR="003E1A7D" w:rsidRPr="00C04F96" w:rsidRDefault="003E1A7D" w:rsidP="00EB4E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A4156C">
        <w:rPr>
          <w:rFonts w:ascii="Times New Roman" w:hAnsi="Times New Roman"/>
          <w:color w:val="000000"/>
          <w:spacing w:val="-14"/>
          <w:sz w:val="24"/>
          <w:szCs w:val="24"/>
        </w:rPr>
        <w:t xml:space="preserve">- </w:t>
      </w:r>
      <w:r w:rsidRPr="00A4156C">
        <w:rPr>
          <w:rFonts w:ascii="Times New Roman" w:hAnsi="Times New Roman"/>
          <w:bCs/>
          <w:iCs/>
          <w:sz w:val="24"/>
          <w:szCs w:val="24"/>
        </w:rPr>
        <w:t>образовательную деятельность, осуществляемую в процессе организации  различных видов детской деятельности</w:t>
      </w:r>
      <w:r w:rsidR="00C04F96" w:rsidRPr="00C04F96">
        <w:rPr>
          <w:rFonts w:ascii="Times New Roman" w:hAnsi="Times New Roman" w:cs="Times New Roman"/>
          <w:bCs/>
          <w:iCs/>
          <w:sz w:val="24"/>
          <w:szCs w:val="24"/>
        </w:rPr>
        <w:t xml:space="preserve">: </w:t>
      </w:r>
      <w:r w:rsidR="00C04F96">
        <w:rPr>
          <w:rFonts w:ascii="Times New Roman" w:hAnsi="Times New Roman" w:cs="Times New Roman"/>
          <w:sz w:val="24"/>
          <w:szCs w:val="24"/>
        </w:rPr>
        <w:t>предметной деятельности и игр</w:t>
      </w:r>
      <w:r w:rsidR="00C04F96" w:rsidRPr="00C04F96">
        <w:rPr>
          <w:rFonts w:ascii="Times New Roman" w:hAnsi="Times New Roman" w:cs="Times New Roman"/>
          <w:sz w:val="24"/>
          <w:szCs w:val="24"/>
        </w:rPr>
        <w:t xml:space="preserve"> с составными и динамическим</w:t>
      </w:r>
      <w:r w:rsidR="00C04F96">
        <w:rPr>
          <w:rFonts w:ascii="Times New Roman" w:hAnsi="Times New Roman" w:cs="Times New Roman"/>
          <w:sz w:val="24"/>
          <w:szCs w:val="24"/>
        </w:rPr>
        <w:t>и игрушками; экспериментирования</w:t>
      </w:r>
      <w:r w:rsidR="00C04F96" w:rsidRPr="00C04F96">
        <w:rPr>
          <w:rFonts w:ascii="Times New Roman" w:hAnsi="Times New Roman" w:cs="Times New Roman"/>
          <w:sz w:val="24"/>
          <w:szCs w:val="24"/>
        </w:rPr>
        <w:t xml:space="preserve"> с материалами и веществами (пе</w:t>
      </w:r>
      <w:r w:rsidR="00C04F96">
        <w:rPr>
          <w:rFonts w:ascii="Times New Roman" w:hAnsi="Times New Roman" w:cs="Times New Roman"/>
          <w:sz w:val="24"/>
          <w:szCs w:val="24"/>
        </w:rPr>
        <w:t>сок, вода, тесто и пр.), общения</w:t>
      </w:r>
      <w:r w:rsidR="00C04F96" w:rsidRPr="00C04F96">
        <w:rPr>
          <w:rFonts w:ascii="Times New Roman" w:hAnsi="Times New Roman" w:cs="Times New Roman"/>
          <w:sz w:val="24"/>
          <w:szCs w:val="24"/>
        </w:rPr>
        <w:t xml:space="preserve"> с</w:t>
      </w:r>
      <w:r w:rsidR="00C04F96">
        <w:rPr>
          <w:rFonts w:ascii="Times New Roman" w:hAnsi="Times New Roman" w:cs="Times New Roman"/>
          <w:sz w:val="24"/>
          <w:szCs w:val="24"/>
        </w:rPr>
        <w:t>о</w:t>
      </w:r>
      <w:r w:rsidR="00C04F96" w:rsidRPr="00C04F96">
        <w:rPr>
          <w:rFonts w:ascii="Times New Roman" w:hAnsi="Times New Roman" w:cs="Times New Roman"/>
          <w:sz w:val="24"/>
          <w:szCs w:val="24"/>
        </w:rPr>
        <w:t xml:space="preserve"> взрослым и совместные игры со сверстниками под руководс</w:t>
      </w:r>
      <w:r w:rsidR="00C04F96">
        <w:rPr>
          <w:rFonts w:ascii="Times New Roman" w:hAnsi="Times New Roman" w:cs="Times New Roman"/>
          <w:sz w:val="24"/>
          <w:szCs w:val="24"/>
        </w:rPr>
        <w:t>твом взрослого, самообслуживания</w:t>
      </w:r>
      <w:r w:rsidR="00C04F96" w:rsidRPr="00C04F96">
        <w:rPr>
          <w:rFonts w:ascii="Times New Roman" w:hAnsi="Times New Roman" w:cs="Times New Roman"/>
          <w:sz w:val="24"/>
          <w:szCs w:val="24"/>
        </w:rPr>
        <w:t xml:space="preserve"> и действия с бытовыми предметами-орудиями (ложка, с</w:t>
      </w:r>
      <w:r w:rsidR="00C04F96">
        <w:rPr>
          <w:rFonts w:ascii="Times New Roman" w:hAnsi="Times New Roman" w:cs="Times New Roman"/>
          <w:sz w:val="24"/>
          <w:szCs w:val="24"/>
        </w:rPr>
        <w:t>овок, лопатка и пр.), восприятия</w:t>
      </w:r>
      <w:r w:rsidR="00C04F96" w:rsidRPr="00C04F96">
        <w:rPr>
          <w:rFonts w:ascii="Times New Roman" w:hAnsi="Times New Roman" w:cs="Times New Roman"/>
          <w:sz w:val="24"/>
          <w:szCs w:val="24"/>
        </w:rPr>
        <w:t xml:space="preserve"> смысла музыки</w:t>
      </w:r>
      <w:r w:rsidR="00C04F96">
        <w:rPr>
          <w:rFonts w:ascii="Times New Roman" w:hAnsi="Times New Roman" w:cs="Times New Roman"/>
          <w:sz w:val="24"/>
          <w:szCs w:val="24"/>
        </w:rPr>
        <w:t>, сказок, стихов, рассматривания картинок, двигательной</w:t>
      </w:r>
      <w:r w:rsidR="00C04F96" w:rsidRPr="00C04F96">
        <w:rPr>
          <w:rFonts w:ascii="Times New Roman" w:hAnsi="Times New Roman" w:cs="Times New Roman"/>
          <w:sz w:val="24"/>
          <w:szCs w:val="24"/>
        </w:rPr>
        <w:t xml:space="preserve"> активность;</w:t>
      </w:r>
    </w:p>
    <w:p w:rsidR="003E1A7D" w:rsidRPr="00A4156C" w:rsidRDefault="003E1A7D" w:rsidP="00EB4E76">
      <w:pPr>
        <w:pStyle w:val="a6"/>
        <w:ind w:firstLine="567"/>
        <w:jc w:val="both"/>
        <w:rPr>
          <w:rFonts w:ascii="Times New Roman" w:hAnsi="Times New Roman"/>
          <w:sz w:val="24"/>
          <w:szCs w:val="24"/>
        </w:rPr>
      </w:pPr>
      <w:r w:rsidRPr="00A4156C">
        <w:rPr>
          <w:rFonts w:ascii="Times New Roman" w:hAnsi="Times New Roman"/>
          <w:sz w:val="24"/>
          <w:szCs w:val="24"/>
        </w:rPr>
        <w:t>- образовательную деятельность, осуществляемую в ходе режимных моментов;</w:t>
      </w:r>
    </w:p>
    <w:p w:rsidR="003E1A7D" w:rsidRPr="00300F2F" w:rsidRDefault="003E1A7D" w:rsidP="00EB4E76">
      <w:pPr>
        <w:pStyle w:val="a6"/>
        <w:ind w:firstLine="567"/>
        <w:jc w:val="both"/>
        <w:rPr>
          <w:rFonts w:ascii="Times New Roman" w:hAnsi="Times New Roman"/>
          <w:sz w:val="24"/>
          <w:szCs w:val="24"/>
        </w:rPr>
      </w:pPr>
      <w:r w:rsidRPr="00300F2F">
        <w:rPr>
          <w:rFonts w:ascii="Times New Roman" w:hAnsi="Times New Roman"/>
          <w:sz w:val="24"/>
          <w:szCs w:val="24"/>
        </w:rPr>
        <w:t xml:space="preserve">- самостоятельную деятельность детей; </w:t>
      </w:r>
    </w:p>
    <w:p w:rsidR="003E1A7D" w:rsidRPr="00300F2F" w:rsidRDefault="003E1A7D" w:rsidP="00EB4E76">
      <w:pPr>
        <w:pStyle w:val="a6"/>
        <w:ind w:firstLine="567"/>
        <w:jc w:val="both"/>
        <w:rPr>
          <w:rFonts w:ascii="Times New Roman" w:hAnsi="Times New Roman"/>
          <w:sz w:val="24"/>
          <w:szCs w:val="24"/>
        </w:rPr>
      </w:pPr>
      <w:r w:rsidRPr="00300F2F">
        <w:rPr>
          <w:rFonts w:ascii="Times New Roman" w:hAnsi="Times New Roman"/>
          <w:sz w:val="24"/>
          <w:szCs w:val="24"/>
        </w:rPr>
        <w:t xml:space="preserve">- взаимодействие с семьями детей по реализации основной общеобразовательной программы дошкольного образования. </w:t>
      </w:r>
    </w:p>
    <w:p w:rsidR="003E1A7D" w:rsidRDefault="003E1A7D" w:rsidP="00EB4E76">
      <w:pPr>
        <w:pStyle w:val="a6"/>
        <w:ind w:firstLine="567"/>
        <w:jc w:val="both"/>
        <w:rPr>
          <w:rFonts w:ascii="Times New Roman" w:hAnsi="Times New Roman"/>
          <w:sz w:val="24"/>
          <w:szCs w:val="24"/>
        </w:rPr>
      </w:pPr>
      <w:r w:rsidRPr="00300F2F">
        <w:rPr>
          <w:rFonts w:ascii="Times New Roman" w:hAnsi="Times New Roman"/>
          <w:sz w:val="24"/>
          <w:szCs w:val="24"/>
        </w:rPr>
        <w:t>Задачи психолого-педагогической работы по формированию физических,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744EA" w:rsidRDefault="00C744EA" w:rsidP="003E1A7D">
      <w:pPr>
        <w:pStyle w:val="a6"/>
        <w:jc w:val="both"/>
        <w:rPr>
          <w:rFonts w:ascii="Times New Roman" w:hAnsi="Times New Roman"/>
          <w:sz w:val="24"/>
          <w:szCs w:val="24"/>
        </w:rPr>
      </w:pPr>
    </w:p>
    <w:p w:rsidR="00E67B83" w:rsidRPr="00A16CA0" w:rsidRDefault="00C744EA" w:rsidP="009703F4">
      <w:pPr>
        <w:pStyle w:val="52"/>
        <w:shd w:val="clear" w:color="auto" w:fill="auto"/>
        <w:spacing w:before="0" w:line="230" w:lineRule="exact"/>
        <w:ind w:right="240"/>
      </w:pPr>
      <w:r>
        <w:rPr>
          <w:b/>
          <w:i w:val="0"/>
          <w:iCs w:val="0"/>
          <w:sz w:val="24"/>
          <w:szCs w:val="24"/>
        </w:rPr>
        <w:t>2.</w:t>
      </w:r>
      <w:r w:rsidR="00B268AE">
        <w:rPr>
          <w:b/>
          <w:i w:val="0"/>
          <w:iCs w:val="0"/>
          <w:sz w:val="24"/>
          <w:szCs w:val="24"/>
        </w:rPr>
        <w:t>2.1.</w:t>
      </w:r>
      <w:r w:rsidR="009703F4">
        <w:rPr>
          <w:b/>
          <w:i w:val="0"/>
          <w:iCs w:val="0"/>
          <w:sz w:val="24"/>
          <w:szCs w:val="24"/>
        </w:rPr>
        <w:t>Образовательная область «Физическое развитие»</w:t>
      </w:r>
      <w:r w:rsidR="00E67B83" w:rsidRPr="00E67B83">
        <w:t xml:space="preserve"> </w:t>
      </w:r>
    </w:p>
    <w:p w:rsidR="00E67B83" w:rsidRDefault="00E67B83" w:rsidP="009703F4">
      <w:pPr>
        <w:pStyle w:val="52"/>
        <w:shd w:val="clear" w:color="auto" w:fill="auto"/>
        <w:spacing w:before="0" w:line="230" w:lineRule="exact"/>
        <w:ind w:right="240"/>
        <w:rPr>
          <w:b/>
          <w:i w:val="0"/>
          <w:iCs w:val="0"/>
          <w:sz w:val="24"/>
          <w:szCs w:val="24"/>
        </w:rPr>
      </w:pPr>
    </w:p>
    <w:p w:rsidR="00EB4E76" w:rsidRPr="00AB2E67" w:rsidRDefault="000C5BB6" w:rsidP="00AB2E67">
      <w:pPr>
        <w:spacing w:after="0" w:line="240" w:lineRule="auto"/>
        <w:ind w:firstLine="567"/>
        <w:jc w:val="both"/>
        <w:rPr>
          <w:rFonts w:ascii="Times New Roman" w:hAnsi="Times New Roman" w:cs="Times New Roman"/>
          <w:sz w:val="24"/>
        </w:rPr>
      </w:pPr>
      <w:r w:rsidRPr="00DF36E7">
        <w:rPr>
          <w:rFonts w:ascii="Times New Roman" w:eastAsia="Times New Roman" w:hAnsi="Times New Roman" w:cs="Times New Roman"/>
          <w:b/>
          <w:sz w:val="24"/>
          <w:szCs w:val="24"/>
        </w:rPr>
        <w:t xml:space="preserve">Цель: </w:t>
      </w:r>
      <w:r w:rsidR="00EB4E76" w:rsidRPr="00AB2E67">
        <w:rPr>
          <w:rFonts w:ascii="Times New Roman" w:hAnsi="Times New Roman" w:cs="Times New Roman"/>
          <w:sz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w:t>
      </w:r>
      <w:r w:rsidR="00EB4E76" w:rsidRPr="00AB2E67">
        <w:rPr>
          <w:rFonts w:ascii="Times New Roman" w:hAnsi="Times New Roman" w:cs="Times New Roman"/>
          <w:sz w:val="24"/>
        </w:rPr>
        <w:lastRenderedPageBreak/>
        <w:t>движений (ходьба, бег, мягкие прыжки, повороты в обе стороны), овладение подвижными играми с правилами;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F36E7" w:rsidRPr="00DF36E7" w:rsidRDefault="00DF36E7" w:rsidP="00AB2E67">
      <w:pPr>
        <w:shd w:val="clear" w:color="auto" w:fill="FFFFFF"/>
        <w:spacing w:after="0" w:line="240" w:lineRule="auto"/>
        <w:ind w:firstLine="567"/>
        <w:jc w:val="both"/>
        <w:rPr>
          <w:rFonts w:ascii="Times New Roman" w:hAnsi="Times New Roman" w:cs="Times New Roman"/>
          <w:sz w:val="24"/>
          <w:szCs w:val="24"/>
        </w:rPr>
      </w:pPr>
    </w:p>
    <w:p w:rsidR="00C04F96" w:rsidRPr="009B08AB" w:rsidRDefault="00C04F96" w:rsidP="00AB2E67">
      <w:pPr>
        <w:shd w:val="clear" w:color="auto" w:fill="FFFFFF"/>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b/>
          <w:sz w:val="24"/>
          <w:szCs w:val="24"/>
        </w:rPr>
        <w:t>Задачи</w:t>
      </w:r>
      <w:r w:rsidRPr="009B08AB">
        <w:rPr>
          <w:rFonts w:ascii="Times New Roman" w:hAnsi="Times New Roman" w:cs="Times New Roman"/>
          <w:b/>
          <w:sz w:val="24"/>
          <w:szCs w:val="24"/>
        </w:rPr>
        <w:t>:</w:t>
      </w:r>
    </w:p>
    <w:p w:rsidR="00C04F96" w:rsidRPr="009B08AB" w:rsidRDefault="00C04F96" w:rsidP="00AB2E67">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-Сохранять и укреплять здоровье детей, формировать у них привычку к</w:t>
      </w:r>
    </w:p>
    <w:p w:rsidR="00C04F96" w:rsidRPr="009B08AB" w:rsidRDefault="00C04F96" w:rsidP="00AB2E67">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здоровому  образу жизни.</w:t>
      </w:r>
    </w:p>
    <w:p w:rsidR="00C04F96" w:rsidRPr="009B08AB" w:rsidRDefault="00C04F96" w:rsidP="00AB2E67">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 Содействовать полноценному физическому развитию детей.</w:t>
      </w:r>
    </w:p>
    <w:p w:rsidR="00C04F96" w:rsidRPr="009B08AB" w:rsidRDefault="00C04F96" w:rsidP="00AB2E67">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 Поддерживать потребность в самостоятельной двигательной активности.</w:t>
      </w:r>
    </w:p>
    <w:p w:rsidR="00C04F96" w:rsidRPr="009B08AB" w:rsidRDefault="00C04F96" w:rsidP="00AB2E67">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Обеспечивать безопасность жизнедеятельности детей.</w:t>
      </w:r>
    </w:p>
    <w:p w:rsidR="00C04F96" w:rsidRPr="009B08AB" w:rsidRDefault="00C04F96" w:rsidP="00AB2E67">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Укреплять здоровье детей.</w:t>
      </w:r>
    </w:p>
    <w:p w:rsidR="00C04F96" w:rsidRPr="009B08AB" w:rsidRDefault="00C04F96" w:rsidP="00AB2E67">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Формировать предпосылки здорового образа жизни.</w:t>
      </w:r>
    </w:p>
    <w:p w:rsidR="00C04F96" w:rsidRPr="009B08AB" w:rsidRDefault="00C04F96" w:rsidP="00AB2E67">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xml:space="preserve">- Организовывать рациональный режим дня  в группе, обеспечивающий </w:t>
      </w:r>
    </w:p>
    <w:p w:rsidR="00C04F96" w:rsidRPr="009B08AB" w:rsidRDefault="00DF36E7" w:rsidP="00AB2E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w:t>
      </w:r>
      <w:r w:rsidR="00C04F96" w:rsidRPr="009B08AB">
        <w:rPr>
          <w:rFonts w:ascii="Times New Roman" w:hAnsi="Times New Roman" w:cs="Times New Roman"/>
          <w:sz w:val="24"/>
          <w:szCs w:val="24"/>
        </w:rPr>
        <w:t xml:space="preserve">изический и психологический комфорт   ребенка           </w:t>
      </w:r>
    </w:p>
    <w:p w:rsidR="00C04F96" w:rsidRPr="009B08AB" w:rsidRDefault="00C04F96" w:rsidP="00AB2E67">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xml:space="preserve">- Формировать у детей культурно – гигиенические навыки  самообслуживания.   </w:t>
      </w:r>
    </w:p>
    <w:p w:rsidR="00C04F96" w:rsidRDefault="00C04F96" w:rsidP="00A16CA0">
      <w:pPr>
        <w:pStyle w:val="a6"/>
        <w:rPr>
          <w:rFonts w:ascii="Times New Roman" w:hAnsi="Times New Roman"/>
          <w:b/>
          <w:sz w:val="24"/>
          <w:szCs w:val="24"/>
        </w:rPr>
      </w:pPr>
    </w:p>
    <w:p w:rsidR="00C04F96" w:rsidRDefault="00C04F96" w:rsidP="00C04F96">
      <w:pPr>
        <w:pStyle w:val="41"/>
        <w:shd w:val="clear" w:color="auto" w:fill="auto"/>
        <w:spacing w:after="83" w:line="230" w:lineRule="exact"/>
        <w:ind w:right="40" w:firstLine="0"/>
        <w:rPr>
          <w:b/>
          <w:sz w:val="24"/>
          <w:szCs w:val="24"/>
        </w:rPr>
      </w:pPr>
      <w:r w:rsidRPr="00844DAA">
        <w:rPr>
          <w:b/>
          <w:sz w:val="24"/>
          <w:szCs w:val="24"/>
        </w:rPr>
        <w:t xml:space="preserve">СОДЕРЖАНИЕ </w:t>
      </w:r>
      <w:r>
        <w:rPr>
          <w:b/>
          <w:sz w:val="24"/>
          <w:szCs w:val="24"/>
        </w:rPr>
        <w:t>ПСИХОЛОГО-</w:t>
      </w:r>
      <w:r w:rsidRPr="00844DAA">
        <w:rPr>
          <w:b/>
          <w:sz w:val="24"/>
          <w:szCs w:val="24"/>
        </w:rPr>
        <w:t xml:space="preserve">ПЕДАГОГИЧЕСКОЙ РАБОТЫ </w:t>
      </w:r>
    </w:p>
    <w:p w:rsidR="00C04F96" w:rsidRDefault="00C04F96" w:rsidP="00C04F96">
      <w:pPr>
        <w:pStyle w:val="41"/>
        <w:shd w:val="clear" w:color="auto" w:fill="auto"/>
        <w:spacing w:after="83" w:line="230" w:lineRule="exact"/>
        <w:ind w:right="40" w:firstLine="0"/>
        <w:rPr>
          <w:b/>
          <w:sz w:val="24"/>
          <w:szCs w:val="24"/>
        </w:rPr>
      </w:pPr>
      <w:r w:rsidRPr="00844DAA">
        <w:rPr>
          <w:b/>
          <w:sz w:val="24"/>
          <w:szCs w:val="24"/>
        </w:rPr>
        <w:t>ПО ФИЗИЧЕСКОМУ РАЗВИТИЮ</w:t>
      </w:r>
    </w:p>
    <w:p w:rsidR="00C04F96" w:rsidRDefault="00C04F96" w:rsidP="00C04F96">
      <w:pPr>
        <w:pStyle w:val="a6"/>
        <w:jc w:val="center"/>
        <w:rPr>
          <w:rFonts w:ascii="Times New Roman" w:hAnsi="Times New Roman"/>
          <w:b/>
          <w:sz w:val="24"/>
          <w:szCs w:val="24"/>
        </w:rPr>
      </w:pPr>
    </w:p>
    <w:p w:rsidR="00C04F96" w:rsidRPr="009B08AB" w:rsidRDefault="00C04F96" w:rsidP="00C04F96">
      <w:pPr>
        <w:pStyle w:val="Default"/>
        <w:jc w:val="both"/>
      </w:pPr>
      <w:r>
        <w:t xml:space="preserve">- </w:t>
      </w:r>
      <w:r w:rsidRPr="009B08AB">
        <w:t xml:space="preserve">Формировать умение сохранять устойчивое положение тела, правильную осанку. </w:t>
      </w:r>
    </w:p>
    <w:p w:rsidR="00C04F96" w:rsidRPr="009B08AB" w:rsidRDefault="00C04F96" w:rsidP="00C04F96">
      <w:pPr>
        <w:pStyle w:val="Default"/>
        <w:jc w:val="both"/>
      </w:pPr>
      <w:r>
        <w:t>-</w:t>
      </w:r>
      <w:r w:rsidRPr="009B08AB">
        <w:t xml:space="preserve">Учить ходить и бегать, не наталкиваясь друг на друга, с согласованными, свободными движениями рук и ног. </w:t>
      </w:r>
    </w:p>
    <w:p w:rsidR="00C04F96" w:rsidRPr="009B08AB" w:rsidRDefault="00C04F96" w:rsidP="00C04F96">
      <w:pPr>
        <w:pStyle w:val="Default"/>
        <w:jc w:val="both"/>
      </w:pPr>
      <w:r>
        <w:t>-</w:t>
      </w:r>
      <w:r w:rsidRPr="009B08AB">
        <w:t xml:space="preserve">Приучать действовать сообща, придерживаясь определенного направления передвижения по зрительным ориентировкам, менять направление передвижения, характер движения во время ходьбы и бега в соответствии с указанием педагога. </w:t>
      </w:r>
    </w:p>
    <w:p w:rsidR="00C04F96" w:rsidRPr="009B08AB" w:rsidRDefault="00C04F96" w:rsidP="00C04F96">
      <w:pPr>
        <w:pStyle w:val="Default"/>
        <w:jc w:val="both"/>
      </w:pPr>
      <w:r>
        <w:t>-</w:t>
      </w:r>
      <w:r w:rsidRPr="009B08AB">
        <w:t xml:space="preserve">Учить ползать, лазать, разнообразно действовать с мячом(брать, держать, переносить, класть, бросать, катать). </w:t>
      </w:r>
    </w:p>
    <w:p w:rsidR="00C04F96" w:rsidRPr="009B08AB" w:rsidRDefault="00C04F96" w:rsidP="00C04F96">
      <w:pPr>
        <w:pStyle w:val="Default"/>
        <w:jc w:val="both"/>
      </w:pPr>
      <w:r>
        <w:t>-</w:t>
      </w:r>
      <w:r w:rsidRPr="009B08AB">
        <w:t xml:space="preserve">Учить прыжкам на двух ногах на месте, с продвижением вперед, в длину с места, отталкиваясь двумя ногами. </w:t>
      </w:r>
    </w:p>
    <w:p w:rsidR="00C04F96" w:rsidRPr="009B08AB" w:rsidRDefault="00C04F96" w:rsidP="00C04F96">
      <w:pPr>
        <w:pStyle w:val="Default"/>
        <w:jc w:val="both"/>
      </w:pPr>
      <w:r>
        <w:t>-</w:t>
      </w:r>
      <w:r w:rsidRPr="009B08AB">
        <w:t xml:space="preserve">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w:t>
      </w:r>
    </w:p>
    <w:p w:rsidR="00C04F96" w:rsidRPr="009B08AB" w:rsidRDefault="00C04F96" w:rsidP="00C04F96">
      <w:pPr>
        <w:pStyle w:val="Default"/>
        <w:jc w:val="both"/>
      </w:pPr>
      <w:r>
        <w:t>-</w:t>
      </w:r>
      <w:r w:rsidRPr="009B08AB">
        <w:t>Формировать выразительность движений, умение передавать простейшие действия некоторых персонажей (попрыгать, как зайчики)</w:t>
      </w:r>
    </w:p>
    <w:p w:rsidR="00C04F96" w:rsidRPr="009B08AB" w:rsidRDefault="00C04F96" w:rsidP="00C04F96">
      <w:pPr>
        <w:pStyle w:val="Default"/>
        <w:jc w:val="both"/>
      </w:pPr>
      <w:r>
        <w:t>-</w:t>
      </w:r>
      <w:r w:rsidRPr="009B08AB">
        <w:t>Содействовать формированию личностных качеств (активности, самостоятельности, отзывчивости, выдержки и т.д.)</w:t>
      </w:r>
    </w:p>
    <w:p w:rsidR="00C04F96" w:rsidRPr="009B08AB" w:rsidRDefault="00C04F96" w:rsidP="00C04F96">
      <w:pPr>
        <w:pStyle w:val="Default"/>
        <w:jc w:val="both"/>
      </w:pPr>
      <w:r>
        <w:t>-</w:t>
      </w:r>
      <w:r w:rsidRPr="009B08AB">
        <w:t>Воспитывать интерес к физическим упражнениям</w:t>
      </w:r>
    </w:p>
    <w:p w:rsidR="00C04F96" w:rsidRPr="009B08AB" w:rsidRDefault="00C04F96" w:rsidP="00C04F96">
      <w:pPr>
        <w:pStyle w:val="Default"/>
        <w:jc w:val="both"/>
      </w:pPr>
      <w:r>
        <w:rPr>
          <w:lang w:eastAsia="en-US"/>
        </w:rPr>
        <w:t>-</w:t>
      </w:r>
      <w:r w:rsidRPr="009B08AB">
        <w:rPr>
          <w:lang w:eastAsia="en-US"/>
        </w:rPr>
        <w:t>Воспитывать интерес и желание участвовать в подвижных играх  и физических</w:t>
      </w:r>
      <w:r w:rsidRPr="009B08AB">
        <w:t xml:space="preserve"> </w:t>
      </w:r>
      <w:r w:rsidRPr="009B08AB">
        <w:rPr>
          <w:lang w:eastAsia="en-US"/>
        </w:rPr>
        <w:t xml:space="preserve">упражнениях на прогулке      </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Продолжать учить детей под контролем взрослого, а затем самостоятельно</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sidRPr="009B08AB">
        <w:rPr>
          <w:rFonts w:ascii="Times New Roman" w:hAnsi="Times New Roman" w:cs="Times New Roman"/>
          <w:sz w:val="24"/>
          <w:szCs w:val="24"/>
        </w:rPr>
        <w:t xml:space="preserve">мыть руки после загрязнения и перед едой, насухо вытирать лицо и руки </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sidRPr="009B08AB">
        <w:rPr>
          <w:rFonts w:ascii="Times New Roman" w:hAnsi="Times New Roman" w:cs="Times New Roman"/>
          <w:sz w:val="24"/>
          <w:szCs w:val="24"/>
        </w:rPr>
        <w:t xml:space="preserve">личным полотенцем. </w:t>
      </w:r>
    </w:p>
    <w:p w:rsidR="00C04F96"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 xml:space="preserve">Учить с помощью взрослого приводить себя в порядок. </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B08AB">
        <w:rPr>
          <w:rFonts w:ascii="Times New Roman" w:hAnsi="Times New Roman" w:cs="Times New Roman"/>
          <w:sz w:val="24"/>
          <w:szCs w:val="24"/>
        </w:rPr>
        <w:t xml:space="preserve">Формировать навык пользования индивидуальными предметами(носовой платок, салфетка, </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sidRPr="009B08AB">
        <w:rPr>
          <w:rFonts w:ascii="Times New Roman" w:hAnsi="Times New Roman" w:cs="Times New Roman"/>
          <w:sz w:val="24"/>
          <w:szCs w:val="24"/>
        </w:rPr>
        <w:t xml:space="preserve">полотенце, расческа, горшок). </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B08AB">
        <w:rPr>
          <w:rFonts w:ascii="Times New Roman" w:hAnsi="Times New Roman" w:cs="Times New Roman"/>
          <w:sz w:val="24"/>
          <w:szCs w:val="24"/>
        </w:rPr>
        <w:t>В процессе еды побуждать детей к самостоятельности, учить держать ложку в</w:t>
      </w:r>
      <w:r>
        <w:rPr>
          <w:rFonts w:ascii="Times New Roman" w:hAnsi="Times New Roman" w:cs="Times New Roman"/>
          <w:sz w:val="24"/>
          <w:szCs w:val="24"/>
        </w:rPr>
        <w:t xml:space="preserve"> </w:t>
      </w:r>
      <w:r w:rsidRPr="009B08AB">
        <w:rPr>
          <w:rFonts w:ascii="Times New Roman" w:hAnsi="Times New Roman" w:cs="Times New Roman"/>
          <w:sz w:val="24"/>
          <w:szCs w:val="24"/>
        </w:rPr>
        <w:t xml:space="preserve">правой руке. </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 xml:space="preserve">В процессе одевания и раздевания напоминать детям их порядок. При небольшой помощи взрослого учить снимать одежду, обувь  (расстегивать пуговицы спереди, застежки на липучках);в определенном порядке аккуратно складывать снятую одежду; правильно надевать одежду и обувь. </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Формировать представления о значении каждого органа для нормальной</w:t>
      </w:r>
      <w:r>
        <w:rPr>
          <w:rFonts w:ascii="Times New Roman" w:hAnsi="Times New Roman" w:cs="Times New Roman"/>
          <w:sz w:val="24"/>
          <w:szCs w:val="24"/>
        </w:rPr>
        <w:t xml:space="preserve"> </w:t>
      </w:r>
      <w:r w:rsidRPr="009B08AB">
        <w:rPr>
          <w:rFonts w:ascii="Times New Roman" w:hAnsi="Times New Roman" w:cs="Times New Roman"/>
          <w:sz w:val="24"/>
          <w:szCs w:val="24"/>
        </w:rPr>
        <w:t xml:space="preserve">жизнедеятельности человека: глазки — смотреть, ушки — слышать, носик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 </w:t>
      </w:r>
    </w:p>
    <w:p w:rsidR="00C04F96" w:rsidRPr="009B08AB" w:rsidRDefault="00C04F96" w:rsidP="00C04F96">
      <w:pPr>
        <w:widowControl w:val="0"/>
        <w:shd w:val="clear" w:color="auto" w:fill="FFFFFF"/>
        <w:suppressAutoHyphens/>
        <w:autoSpaceDE w:val="0"/>
        <w:spacing w:after="0" w:line="240" w:lineRule="auto"/>
        <w:jc w:val="both"/>
        <w:rPr>
          <w:rFonts w:ascii="Times New Roman" w:eastAsia="Arial" w:hAnsi="Times New Roman" w:cs="Times New Roman"/>
          <w:bCs/>
          <w:spacing w:val="7"/>
          <w:kern w:val="1"/>
          <w:sz w:val="24"/>
          <w:szCs w:val="24"/>
          <w:lang w:eastAsia="hi-IN" w:bidi="hi-IN"/>
        </w:rPr>
      </w:pPr>
      <w:r>
        <w:rPr>
          <w:rFonts w:ascii="Times New Roman" w:eastAsia="Arial" w:hAnsi="Times New Roman" w:cs="Times New Roman"/>
          <w:bCs/>
          <w:spacing w:val="7"/>
          <w:kern w:val="1"/>
          <w:sz w:val="24"/>
          <w:szCs w:val="24"/>
          <w:lang w:eastAsia="hi-IN" w:bidi="hi-IN"/>
        </w:rPr>
        <w:lastRenderedPageBreak/>
        <w:t>-</w:t>
      </w:r>
      <w:r w:rsidRPr="009B08AB">
        <w:rPr>
          <w:rFonts w:ascii="Times New Roman" w:eastAsia="Arial" w:hAnsi="Times New Roman" w:cs="Times New Roman"/>
          <w:bCs/>
          <w:spacing w:val="7"/>
          <w:kern w:val="1"/>
          <w:sz w:val="24"/>
          <w:szCs w:val="24"/>
          <w:lang w:eastAsia="hi-IN" w:bidi="hi-IN"/>
        </w:rPr>
        <w:t>Формирование культурно-гигиенических навыков</w:t>
      </w:r>
    </w:p>
    <w:p w:rsidR="00C04F96" w:rsidRPr="009B08AB" w:rsidRDefault="00C04F96" w:rsidP="00C04F96">
      <w:pPr>
        <w:pStyle w:val="a4"/>
        <w:widowControl w:val="0"/>
        <w:shd w:val="clear" w:color="auto" w:fill="FFFFFF"/>
        <w:suppressAutoHyphens/>
        <w:spacing w:after="0" w:line="240" w:lineRule="auto"/>
        <w:ind w:left="0"/>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spacing w:val="-4"/>
          <w:kern w:val="1"/>
          <w:sz w:val="24"/>
          <w:szCs w:val="24"/>
          <w:lang w:eastAsia="hi-IN" w:bidi="hi-IN"/>
        </w:rPr>
        <w:t>-</w:t>
      </w:r>
      <w:r w:rsidRPr="009B08AB">
        <w:rPr>
          <w:rFonts w:ascii="Times New Roman" w:eastAsia="Arial Unicode MS" w:hAnsi="Times New Roman" w:cs="Times New Roman"/>
          <w:spacing w:val="-4"/>
          <w:kern w:val="1"/>
          <w:sz w:val="24"/>
          <w:szCs w:val="24"/>
          <w:lang w:eastAsia="hi-IN" w:bidi="hi-IN"/>
        </w:rPr>
        <w:t>Учить детей под контролем взрослого, а затем самостоя</w:t>
      </w:r>
      <w:r w:rsidRPr="009B08AB">
        <w:rPr>
          <w:rFonts w:ascii="Times New Roman" w:eastAsia="Arial Unicode MS" w:hAnsi="Times New Roman" w:cs="Times New Roman"/>
          <w:spacing w:val="-5"/>
          <w:kern w:val="1"/>
          <w:sz w:val="24"/>
          <w:szCs w:val="24"/>
          <w:lang w:eastAsia="hi-IN" w:bidi="hi-IN"/>
        </w:rPr>
        <w:t xml:space="preserve">тельно мыть руки по мере загрязнения и перед едой, насухо вытирать лицо </w:t>
      </w:r>
      <w:r w:rsidRPr="009B08AB">
        <w:rPr>
          <w:rFonts w:ascii="Times New Roman" w:eastAsia="Arial Unicode MS" w:hAnsi="Times New Roman" w:cs="Times New Roman"/>
          <w:kern w:val="1"/>
          <w:sz w:val="24"/>
          <w:szCs w:val="24"/>
          <w:lang w:eastAsia="hi-IN" w:bidi="hi-IN"/>
        </w:rPr>
        <w:t>и руки личным полотенцем.</w:t>
      </w:r>
    </w:p>
    <w:p w:rsidR="00C04F96" w:rsidRPr="009B08AB" w:rsidRDefault="00C04F96" w:rsidP="00C04F96">
      <w:pPr>
        <w:pStyle w:val="a4"/>
        <w:widowControl w:val="0"/>
        <w:shd w:val="clear" w:color="auto" w:fill="FFFFFF"/>
        <w:suppressAutoHyphens/>
        <w:spacing w:after="0" w:line="240" w:lineRule="auto"/>
        <w:ind w:left="0"/>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spacing w:val="-4"/>
          <w:kern w:val="1"/>
          <w:sz w:val="24"/>
          <w:szCs w:val="24"/>
          <w:lang w:eastAsia="hi-IN" w:bidi="hi-IN"/>
        </w:rPr>
        <w:t>-</w:t>
      </w:r>
      <w:r w:rsidRPr="009B08AB">
        <w:rPr>
          <w:rFonts w:ascii="Times New Roman" w:eastAsia="Arial Unicode MS" w:hAnsi="Times New Roman" w:cs="Times New Roman"/>
          <w:spacing w:val="-4"/>
          <w:kern w:val="1"/>
          <w:sz w:val="24"/>
          <w:szCs w:val="24"/>
          <w:lang w:eastAsia="hi-IN" w:bidi="hi-IN"/>
        </w:rPr>
        <w:t xml:space="preserve">Учить с помощью взрослого приводить себя в порядок. Формировать </w:t>
      </w:r>
      <w:r w:rsidRPr="009B08AB">
        <w:rPr>
          <w:rFonts w:ascii="Times New Roman" w:eastAsia="Arial Unicode MS" w:hAnsi="Times New Roman" w:cs="Times New Roman"/>
          <w:spacing w:val="-5"/>
          <w:kern w:val="1"/>
          <w:sz w:val="24"/>
          <w:szCs w:val="24"/>
          <w:lang w:eastAsia="hi-IN" w:bidi="hi-IN"/>
        </w:rPr>
        <w:t>навык пользования индивидуальными предметами (носовым платком, сал</w:t>
      </w:r>
      <w:r w:rsidRPr="009B08AB">
        <w:rPr>
          <w:rFonts w:ascii="Times New Roman" w:eastAsia="Arial Unicode MS" w:hAnsi="Times New Roman" w:cs="Times New Roman"/>
          <w:kern w:val="1"/>
          <w:sz w:val="24"/>
          <w:szCs w:val="24"/>
          <w:lang w:eastAsia="hi-IN" w:bidi="hi-IN"/>
        </w:rPr>
        <w:t>феткой, полотенцем, расческой, горшком).</w:t>
      </w:r>
    </w:p>
    <w:p w:rsidR="00C04F96" w:rsidRPr="009B08AB" w:rsidRDefault="00C04F96" w:rsidP="00C04F96">
      <w:pPr>
        <w:pStyle w:val="a4"/>
        <w:widowControl w:val="0"/>
        <w:shd w:val="clear" w:color="auto" w:fill="FFFFFF"/>
        <w:suppressAutoHyphens/>
        <w:spacing w:after="0" w:line="240" w:lineRule="auto"/>
        <w:ind w:left="0"/>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spacing w:val="-7"/>
          <w:kern w:val="1"/>
          <w:sz w:val="24"/>
          <w:szCs w:val="24"/>
          <w:lang w:eastAsia="hi-IN" w:bidi="hi-IN"/>
        </w:rPr>
        <w:t>-</w:t>
      </w:r>
      <w:r w:rsidRPr="009B08AB">
        <w:rPr>
          <w:rFonts w:ascii="Times New Roman" w:eastAsia="Arial Unicode MS" w:hAnsi="Times New Roman" w:cs="Times New Roman"/>
          <w:spacing w:val="-7"/>
          <w:kern w:val="1"/>
          <w:sz w:val="24"/>
          <w:szCs w:val="24"/>
          <w:lang w:eastAsia="hi-IN" w:bidi="hi-IN"/>
        </w:rPr>
        <w:t>Во время еды побуждать детей к самостоятельности, учить держать лож</w:t>
      </w:r>
      <w:r w:rsidRPr="009B08AB">
        <w:rPr>
          <w:rFonts w:ascii="Times New Roman" w:eastAsia="Arial Unicode MS" w:hAnsi="Times New Roman" w:cs="Times New Roman"/>
          <w:kern w:val="1"/>
          <w:sz w:val="24"/>
          <w:szCs w:val="24"/>
          <w:lang w:eastAsia="hi-IN" w:bidi="hi-IN"/>
        </w:rPr>
        <w:t>ку в правой руке.</w:t>
      </w:r>
    </w:p>
    <w:p w:rsidR="00C04F96" w:rsidRDefault="00C04F96" w:rsidP="00C04F96">
      <w:pPr>
        <w:pStyle w:val="a4"/>
        <w:widowControl w:val="0"/>
        <w:shd w:val="clear" w:color="auto" w:fill="FFFFFF"/>
        <w:suppressAutoHyphens/>
        <w:spacing w:after="0" w:line="240" w:lineRule="auto"/>
        <w:ind w:left="0"/>
        <w:jc w:val="both"/>
        <w:rPr>
          <w:rFonts w:ascii="Times New Roman" w:eastAsia="Arial" w:hAnsi="Times New Roman" w:cs="Times New Roman"/>
          <w:kern w:val="1"/>
          <w:sz w:val="24"/>
          <w:szCs w:val="24"/>
          <w:lang w:eastAsia="hi-IN" w:bidi="hi-IN"/>
        </w:rPr>
      </w:pPr>
      <w:r>
        <w:rPr>
          <w:rFonts w:ascii="Times New Roman" w:eastAsia="Arial" w:hAnsi="Times New Roman" w:cs="Times New Roman"/>
          <w:spacing w:val="-5"/>
          <w:kern w:val="1"/>
          <w:sz w:val="24"/>
          <w:szCs w:val="24"/>
          <w:lang w:eastAsia="hi-IN" w:bidi="hi-IN"/>
        </w:rPr>
        <w:t>-</w:t>
      </w:r>
      <w:r w:rsidRPr="009B08AB">
        <w:rPr>
          <w:rFonts w:ascii="Times New Roman" w:eastAsia="Arial" w:hAnsi="Times New Roman" w:cs="Times New Roman"/>
          <w:spacing w:val="-5"/>
          <w:kern w:val="1"/>
          <w:sz w:val="24"/>
          <w:szCs w:val="24"/>
          <w:lang w:eastAsia="hi-IN" w:bidi="hi-IN"/>
        </w:rPr>
        <w:t xml:space="preserve">Обучать детей порядку одевания и раздевания. При небольшой помощи </w:t>
      </w:r>
      <w:r w:rsidRPr="009B08AB">
        <w:rPr>
          <w:rFonts w:ascii="Times New Roman" w:eastAsia="Arial" w:hAnsi="Times New Roman" w:cs="Times New Roman"/>
          <w:spacing w:val="-7"/>
          <w:kern w:val="1"/>
          <w:sz w:val="24"/>
          <w:szCs w:val="24"/>
          <w:lang w:eastAsia="hi-IN" w:bidi="hi-IN"/>
        </w:rPr>
        <w:t>взрослого учить снимать одежду, обувь (расстегивать пуговицы спереди, за</w:t>
      </w:r>
      <w:r w:rsidRPr="009B08AB">
        <w:rPr>
          <w:rFonts w:ascii="Times New Roman" w:eastAsia="Arial" w:hAnsi="Times New Roman" w:cs="Times New Roman"/>
          <w:spacing w:val="-4"/>
          <w:kern w:val="1"/>
          <w:sz w:val="24"/>
          <w:szCs w:val="24"/>
          <w:lang w:eastAsia="hi-IN" w:bidi="hi-IN"/>
        </w:rPr>
        <w:t>стежки на липучках); в определенном порядке аккуратно складывать сня</w:t>
      </w:r>
      <w:r w:rsidRPr="009B08AB">
        <w:rPr>
          <w:rFonts w:ascii="Times New Roman" w:eastAsia="Arial" w:hAnsi="Times New Roman" w:cs="Times New Roman"/>
          <w:kern w:val="1"/>
          <w:sz w:val="24"/>
          <w:szCs w:val="24"/>
          <w:lang w:eastAsia="hi-IN" w:bidi="hi-IN"/>
        </w:rPr>
        <w:t>тую одежду; правильно надевать одежду и обувь.</w:t>
      </w:r>
    </w:p>
    <w:p w:rsidR="00C04F96" w:rsidRDefault="00C04F96" w:rsidP="00B268AE">
      <w:pPr>
        <w:pStyle w:val="41"/>
        <w:shd w:val="clear" w:color="auto" w:fill="auto"/>
        <w:spacing w:after="0" w:line="230" w:lineRule="exact"/>
        <w:ind w:right="80" w:firstLine="0"/>
        <w:jc w:val="left"/>
        <w:rPr>
          <w:b/>
          <w:sz w:val="24"/>
          <w:szCs w:val="24"/>
          <w:u w:val="single"/>
        </w:rPr>
      </w:pPr>
    </w:p>
    <w:p w:rsidR="00C04F96" w:rsidRDefault="00C04F96" w:rsidP="00B268AE">
      <w:pPr>
        <w:pStyle w:val="41"/>
        <w:shd w:val="clear" w:color="auto" w:fill="auto"/>
        <w:spacing w:after="0" w:line="230" w:lineRule="exact"/>
        <w:ind w:right="80" w:firstLine="0"/>
        <w:jc w:val="left"/>
        <w:rPr>
          <w:b/>
          <w:sz w:val="24"/>
          <w:szCs w:val="24"/>
          <w:u w:val="single"/>
        </w:rPr>
      </w:pPr>
    </w:p>
    <w:p w:rsidR="009703F4" w:rsidRDefault="00C744EA" w:rsidP="00B268AE">
      <w:pPr>
        <w:pStyle w:val="41"/>
        <w:shd w:val="clear" w:color="auto" w:fill="auto"/>
        <w:spacing w:after="0" w:line="230" w:lineRule="exact"/>
        <w:ind w:right="80" w:firstLine="0"/>
        <w:jc w:val="left"/>
        <w:rPr>
          <w:b/>
          <w:sz w:val="24"/>
          <w:szCs w:val="24"/>
        </w:rPr>
      </w:pPr>
      <w:r>
        <w:rPr>
          <w:b/>
          <w:sz w:val="24"/>
          <w:szCs w:val="24"/>
        </w:rPr>
        <w:t>2.</w:t>
      </w:r>
      <w:r w:rsidR="00B268AE">
        <w:rPr>
          <w:b/>
          <w:sz w:val="24"/>
          <w:szCs w:val="24"/>
        </w:rPr>
        <w:t>2.2.Обра</w:t>
      </w:r>
      <w:r w:rsidR="00340E1E">
        <w:rPr>
          <w:b/>
          <w:sz w:val="24"/>
          <w:szCs w:val="24"/>
        </w:rPr>
        <w:t>зовательная область «Социально-</w:t>
      </w:r>
      <w:r w:rsidR="00B268AE">
        <w:rPr>
          <w:b/>
          <w:sz w:val="24"/>
          <w:szCs w:val="24"/>
        </w:rPr>
        <w:t xml:space="preserve">коммуникативное развитие» </w:t>
      </w:r>
    </w:p>
    <w:p w:rsidR="00340E1E" w:rsidRDefault="00340E1E" w:rsidP="00B268AE">
      <w:pPr>
        <w:pStyle w:val="41"/>
        <w:shd w:val="clear" w:color="auto" w:fill="auto"/>
        <w:spacing w:after="0" w:line="230" w:lineRule="exact"/>
        <w:ind w:right="80" w:firstLine="0"/>
        <w:jc w:val="left"/>
        <w:rPr>
          <w:b/>
          <w:sz w:val="24"/>
          <w:szCs w:val="24"/>
        </w:rPr>
      </w:pPr>
    </w:p>
    <w:p w:rsidR="00DD169E" w:rsidRPr="00AB2E67" w:rsidRDefault="000C5BB6" w:rsidP="00AB2E67">
      <w:pPr>
        <w:spacing w:after="0" w:line="240" w:lineRule="auto"/>
        <w:ind w:firstLine="567"/>
        <w:jc w:val="both"/>
        <w:rPr>
          <w:rFonts w:ascii="Times New Roman" w:hAnsi="Times New Roman" w:cs="Times New Roman"/>
          <w:sz w:val="24"/>
          <w:szCs w:val="24"/>
        </w:rPr>
      </w:pPr>
      <w:r w:rsidRPr="00DD169E">
        <w:rPr>
          <w:rFonts w:ascii="Times New Roman" w:hAnsi="Times New Roman" w:cs="Times New Roman"/>
          <w:b/>
          <w:sz w:val="24"/>
          <w:szCs w:val="24"/>
        </w:rPr>
        <w:t>Цель:</w:t>
      </w:r>
      <w:r w:rsidRPr="00DD169E">
        <w:rPr>
          <w:rFonts w:ascii="Times New Roman" w:hAnsi="Times New Roman" w:cs="Times New Roman"/>
          <w:sz w:val="24"/>
          <w:szCs w:val="24"/>
        </w:rPr>
        <w:t xml:space="preserve"> развитие общения и взаимодействия ребенка со взрослыми и сверстниками; развитие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04F96" w:rsidRPr="00DD169E" w:rsidRDefault="00C04F96" w:rsidP="00AB2E67">
      <w:pPr>
        <w:spacing w:after="0" w:line="240" w:lineRule="auto"/>
        <w:ind w:firstLine="567"/>
        <w:jc w:val="both"/>
        <w:rPr>
          <w:rFonts w:ascii="Times New Roman" w:hAnsi="Times New Roman" w:cs="Times New Roman"/>
          <w:b/>
          <w:sz w:val="24"/>
          <w:szCs w:val="24"/>
          <w:lang w:eastAsia="en-US"/>
        </w:rPr>
      </w:pPr>
      <w:r w:rsidRPr="00DD169E">
        <w:rPr>
          <w:rFonts w:ascii="Times New Roman" w:hAnsi="Times New Roman" w:cs="Times New Roman"/>
          <w:b/>
          <w:sz w:val="24"/>
          <w:szCs w:val="24"/>
          <w:lang w:eastAsia="en-US"/>
        </w:rPr>
        <w:t>Задачи:</w:t>
      </w:r>
    </w:p>
    <w:p w:rsidR="00C04F96"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развитие игровой деятельности детей;</w:t>
      </w:r>
    </w:p>
    <w:p w:rsidR="00C04F96" w:rsidRPr="009B08AB"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приобщение к элементарным общепринятым нормам и правилам взаимоотношения со сверстниками и взрослыми (в том числе моральным);</w:t>
      </w:r>
    </w:p>
    <w:p w:rsidR="00C04F96"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xml:space="preserve">- формирование </w:t>
      </w:r>
      <w:proofErr w:type="spellStart"/>
      <w:r w:rsidRPr="009B08AB">
        <w:rPr>
          <w:rFonts w:ascii="Times New Roman" w:hAnsi="Times New Roman" w:cs="Times New Roman"/>
          <w:sz w:val="24"/>
          <w:szCs w:val="24"/>
        </w:rPr>
        <w:t>гендерной</w:t>
      </w:r>
      <w:proofErr w:type="spellEnd"/>
      <w:r w:rsidRPr="009B08AB">
        <w:rPr>
          <w:rFonts w:ascii="Times New Roman" w:hAnsi="Times New Roman" w:cs="Times New Roman"/>
          <w:sz w:val="24"/>
          <w:szCs w:val="24"/>
        </w:rPr>
        <w:t>, семейной, гражданской принадлежности, патриотических чувств, чувства принадлежности к мировому сообществу».</w:t>
      </w:r>
    </w:p>
    <w:p w:rsidR="00C04F96"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развитие трудовой деятельности;</w:t>
      </w:r>
    </w:p>
    <w:p w:rsidR="00C04F96" w:rsidRPr="009B08AB"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формирование первичных предст</w:t>
      </w:r>
      <w:r w:rsidR="00DD169E">
        <w:rPr>
          <w:rFonts w:ascii="Times New Roman" w:hAnsi="Times New Roman" w:cs="Times New Roman"/>
          <w:sz w:val="24"/>
          <w:szCs w:val="24"/>
        </w:rPr>
        <w:t>авлений о труде взрослых, его ро</w:t>
      </w:r>
      <w:r w:rsidRPr="009B08AB">
        <w:rPr>
          <w:rFonts w:ascii="Times New Roman" w:hAnsi="Times New Roman" w:cs="Times New Roman"/>
          <w:sz w:val="24"/>
          <w:szCs w:val="24"/>
        </w:rPr>
        <w:t>ли в обществе и жизни каждого человека»".</w:t>
      </w:r>
    </w:p>
    <w:p w:rsidR="00C04F96" w:rsidRDefault="00C04F96" w:rsidP="00C04F96">
      <w:pPr>
        <w:pStyle w:val="41"/>
        <w:shd w:val="clear" w:color="auto" w:fill="auto"/>
        <w:spacing w:after="0" w:line="240" w:lineRule="auto"/>
        <w:ind w:right="40" w:firstLine="0"/>
        <w:jc w:val="both"/>
        <w:rPr>
          <w:sz w:val="24"/>
          <w:szCs w:val="24"/>
        </w:rPr>
      </w:pPr>
      <w:r w:rsidRPr="009B08AB">
        <w:rPr>
          <w:sz w:val="24"/>
          <w:szCs w:val="24"/>
        </w:rPr>
        <w:t>- формирование представлений об опасных для человека и окружающего мира природы ситуациях и способах поведения в них;</w:t>
      </w:r>
    </w:p>
    <w:p w:rsidR="00C04F96" w:rsidRDefault="00C04F96" w:rsidP="00C04F96">
      <w:pPr>
        <w:pStyle w:val="41"/>
        <w:shd w:val="clear" w:color="auto" w:fill="auto"/>
        <w:spacing w:after="0" w:line="240" w:lineRule="auto"/>
        <w:ind w:right="40" w:firstLine="0"/>
        <w:jc w:val="both"/>
        <w:rPr>
          <w:sz w:val="24"/>
          <w:szCs w:val="24"/>
        </w:rPr>
      </w:pPr>
      <w:r w:rsidRPr="009B08AB">
        <w:rPr>
          <w:sz w:val="24"/>
          <w:szCs w:val="24"/>
        </w:rPr>
        <w:t>- приобщение к правилам безопасного для человека и окружающего мира природы поведения;</w:t>
      </w:r>
      <w:r w:rsidRPr="009B08AB">
        <w:rPr>
          <w:sz w:val="24"/>
          <w:szCs w:val="24"/>
        </w:rPr>
        <w:br/>
        <w:t>- передачу детям знаний о правилах безопасности дорожного движения в качестве пешехода и пассажира транспортного средства;</w:t>
      </w:r>
    </w:p>
    <w:p w:rsidR="00C04F96" w:rsidRDefault="00C04F96" w:rsidP="00C04F96">
      <w:pPr>
        <w:pStyle w:val="41"/>
        <w:shd w:val="clear" w:color="auto" w:fill="auto"/>
        <w:spacing w:after="83" w:line="240" w:lineRule="auto"/>
        <w:ind w:right="40" w:firstLine="0"/>
        <w:jc w:val="both"/>
        <w:rPr>
          <w:b/>
          <w:sz w:val="24"/>
          <w:szCs w:val="24"/>
        </w:rPr>
      </w:pPr>
      <w:r w:rsidRPr="009B08AB">
        <w:rPr>
          <w:sz w:val="24"/>
          <w:szCs w:val="24"/>
        </w:rPr>
        <w:t>- формирование осторожного и осмотрительного отношения к потенциально опасным для человека и окружающего мира природы ситуациям».</w:t>
      </w:r>
      <w:r w:rsidRPr="00666090">
        <w:rPr>
          <w:b/>
          <w:sz w:val="24"/>
          <w:szCs w:val="24"/>
        </w:rPr>
        <w:t xml:space="preserve"> </w:t>
      </w:r>
    </w:p>
    <w:p w:rsidR="00C04F96" w:rsidRDefault="00C04F96" w:rsidP="00C04F96">
      <w:pPr>
        <w:pStyle w:val="41"/>
        <w:shd w:val="clear" w:color="auto" w:fill="auto"/>
        <w:spacing w:after="83" w:line="230" w:lineRule="exact"/>
        <w:ind w:right="40" w:firstLine="0"/>
        <w:rPr>
          <w:b/>
          <w:sz w:val="24"/>
          <w:szCs w:val="24"/>
        </w:rPr>
      </w:pPr>
    </w:p>
    <w:p w:rsidR="00C04F96" w:rsidRDefault="00C04F96" w:rsidP="00C04F96">
      <w:pPr>
        <w:pStyle w:val="41"/>
        <w:shd w:val="clear" w:color="auto" w:fill="auto"/>
        <w:spacing w:after="83" w:line="230" w:lineRule="exact"/>
        <w:ind w:right="40" w:firstLine="0"/>
        <w:rPr>
          <w:b/>
          <w:sz w:val="24"/>
          <w:szCs w:val="24"/>
        </w:rPr>
      </w:pPr>
      <w:r w:rsidRPr="00844DAA">
        <w:rPr>
          <w:b/>
          <w:sz w:val="24"/>
          <w:szCs w:val="24"/>
        </w:rPr>
        <w:t xml:space="preserve">СОДЕРЖАНИЕ </w:t>
      </w:r>
      <w:r>
        <w:rPr>
          <w:b/>
          <w:sz w:val="24"/>
          <w:szCs w:val="24"/>
        </w:rPr>
        <w:t>ПСИХОЛОГО-</w:t>
      </w:r>
      <w:r w:rsidRPr="00844DAA">
        <w:rPr>
          <w:b/>
          <w:sz w:val="24"/>
          <w:szCs w:val="24"/>
        </w:rPr>
        <w:t xml:space="preserve">ПЕДАГОГИЧЕСКОЙ РАБОТЫ </w:t>
      </w:r>
    </w:p>
    <w:p w:rsidR="00C04F96" w:rsidRDefault="00C04F96" w:rsidP="00C04F96">
      <w:pPr>
        <w:pStyle w:val="41"/>
        <w:shd w:val="clear" w:color="auto" w:fill="auto"/>
        <w:spacing w:after="83" w:line="230" w:lineRule="exact"/>
        <w:ind w:right="40" w:firstLine="0"/>
        <w:rPr>
          <w:b/>
          <w:sz w:val="24"/>
          <w:szCs w:val="24"/>
        </w:rPr>
      </w:pPr>
      <w:r>
        <w:rPr>
          <w:b/>
          <w:sz w:val="24"/>
          <w:szCs w:val="24"/>
        </w:rPr>
        <w:t>ПО СОЦИАЛЬНО-КОММУНИКАТИВНОМУ РАЗВИТИЮ</w:t>
      </w:r>
    </w:p>
    <w:p w:rsidR="00EF6D78" w:rsidRDefault="00EF6D78" w:rsidP="00C04F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Развитие игровой деятельности.</w:t>
      </w:r>
    </w:p>
    <w:p w:rsidR="00EF6D78" w:rsidRDefault="00EF6D78" w:rsidP="00C04F96">
      <w:pPr>
        <w:spacing w:after="0" w:line="240" w:lineRule="auto"/>
        <w:jc w:val="both"/>
        <w:rPr>
          <w:rFonts w:ascii="Times New Roman" w:hAnsi="Times New Roman" w:cs="Times New Roman"/>
          <w:b/>
          <w:sz w:val="24"/>
          <w:szCs w:val="24"/>
        </w:rPr>
      </w:pPr>
    </w:p>
    <w:p w:rsidR="00C04F96" w:rsidRPr="00F856A4" w:rsidRDefault="00EF6D78" w:rsidP="00C04F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856A4">
        <w:rPr>
          <w:rFonts w:ascii="Times New Roman" w:hAnsi="Times New Roman" w:cs="Times New Roman"/>
          <w:b/>
          <w:sz w:val="24"/>
          <w:szCs w:val="24"/>
        </w:rPr>
        <w:t>Сюжетно-ролевые игры:</w:t>
      </w:r>
    </w:p>
    <w:p w:rsidR="00EF6D78" w:rsidRPr="009B08AB" w:rsidRDefault="00EF6D78" w:rsidP="00C04F96">
      <w:pPr>
        <w:spacing w:after="0" w:line="240" w:lineRule="auto"/>
        <w:jc w:val="both"/>
        <w:rPr>
          <w:rFonts w:ascii="Times New Roman" w:hAnsi="Times New Roman" w:cs="Times New Roman"/>
          <w:b/>
          <w:sz w:val="24"/>
          <w:szCs w:val="24"/>
        </w:rPr>
      </w:pP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Формировать умение выполнять несколько действий с одним предметом и переносить знакомые действия с одного объекта на другой; вы</w:t>
      </w:r>
      <w:r w:rsidRPr="009B08AB">
        <w:rPr>
          <w:rFonts w:ascii="Times New Roman" w:hAnsi="Times New Roman" w:cs="Times New Roman"/>
          <w:sz w:val="24"/>
          <w:szCs w:val="24"/>
        </w:rPr>
        <w:softHyphen/>
        <w:t>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9B08AB">
        <w:rPr>
          <w:rFonts w:ascii="Times New Roman" w:hAnsi="Times New Roman" w:cs="Times New Roman"/>
          <w:sz w:val="24"/>
          <w:szCs w:val="24"/>
        </w:rPr>
        <w:softHyphen/>
        <w:t>местители.</w:t>
      </w:r>
    </w:p>
    <w:p w:rsidR="00EF6D78"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EF6D78" w:rsidRDefault="00EF6D78" w:rsidP="00C04F96">
      <w:pPr>
        <w:pStyle w:val="a4"/>
        <w:spacing w:after="0" w:line="240" w:lineRule="auto"/>
        <w:ind w:left="0"/>
        <w:jc w:val="both"/>
        <w:rPr>
          <w:rFonts w:ascii="Times New Roman" w:hAnsi="Times New Roman" w:cs="Times New Roman"/>
          <w:sz w:val="24"/>
          <w:szCs w:val="24"/>
        </w:rPr>
      </w:pPr>
    </w:p>
    <w:p w:rsidR="00A16CA0" w:rsidRDefault="00A16CA0" w:rsidP="00C04F96">
      <w:pPr>
        <w:pStyle w:val="a4"/>
        <w:spacing w:after="0" w:line="240" w:lineRule="auto"/>
        <w:ind w:left="0"/>
        <w:jc w:val="both"/>
        <w:rPr>
          <w:rFonts w:ascii="Times New Roman" w:hAnsi="Times New Roman" w:cs="Times New Roman"/>
          <w:b/>
          <w:sz w:val="24"/>
          <w:szCs w:val="24"/>
        </w:rPr>
      </w:pPr>
    </w:p>
    <w:p w:rsidR="00A16CA0" w:rsidRDefault="00A16CA0" w:rsidP="00C04F96">
      <w:pPr>
        <w:pStyle w:val="a4"/>
        <w:spacing w:after="0" w:line="240" w:lineRule="auto"/>
        <w:ind w:left="0"/>
        <w:jc w:val="both"/>
        <w:rPr>
          <w:rFonts w:ascii="Times New Roman" w:hAnsi="Times New Roman" w:cs="Times New Roman"/>
          <w:b/>
          <w:sz w:val="24"/>
          <w:szCs w:val="24"/>
        </w:rPr>
      </w:pPr>
    </w:p>
    <w:p w:rsidR="00A16CA0" w:rsidRDefault="00A16CA0" w:rsidP="00C04F96">
      <w:pPr>
        <w:pStyle w:val="a4"/>
        <w:spacing w:after="0" w:line="240" w:lineRule="auto"/>
        <w:ind w:left="0"/>
        <w:jc w:val="both"/>
        <w:rPr>
          <w:rFonts w:ascii="Times New Roman" w:hAnsi="Times New Roman" w:cs="Times New Roman"/>
          <w:b/>
          <w:sz w:val="24"/>
          <w:szCs w:val="24"/>
        </w:rPr>
      </w:pPr>
    </w:p>
    <w:p w:rsidR="00C04F96" w:rsidRPr="00F856A4" w:rsidRDefault="00EF6D78" w:rsidP="00C04F96">
      <w:pPr>
        <w:pStyle w:val="a4"/>
        <w:spacing w:after="0" w:line="240" w:lineRule="auto"/>
        <w:ind w:left="0"/>
        <w:jc w:val="both"/>
        <w:rPr>
          <w:rFonts w:ascii="Times New Roman" w:hAnsi="Times New Roman" w:cs="Times New Roman"/>
          <w:b/>
          <w:sz w:val="24"/>
          <w:szCs w:val="24"/>
        </w:rPr>
      </w:pPr>
      <w:r w:rsidRPr="00F856A4">
        <w:rPr>
          <w:rFonts w:ascii="Times New Roman" w:hAnsi="Times New Roman" w:cs="Times New Roman"/>
          <w:b/>
          <w:sz w:val="24"/>
          <w:szCs w:val="24"/>
        </w:rPr>
        <w:lastRenderedPageBreak/>
        <w:t>Подвижные игры:</w:t>
      </w:r>
    </w:p>
    <w:p w:rsidR="00EF6D78" w:rsidRPr="009B08AB" w:rsidRDefault="00EF6D78" w:rsidP="00C04F96">
      <w:pPr>
        <w:pStyle w:val="a4"/>
        <w:spacing w:after="0" w:line="240" w:lineRule="auto"/>
        <w:ind w:left="0"/>
        <w:jc w:val="both"/>
        <w:rPr>
          <w:rFonts w:ascii="Times New Roman" w:hAnsi="Times New Roman" w:cs="Times New Roman"/>
          <w:sz w:val="24"/>
          <w:szCs w:val="24"/>
        </w:rPr>
      </w:pPr>
    </w:p>
    <w:p w:rsidR="00EF6D78"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EF6D78" w:rsidRDefault="00EF6D78" w:rsidP="00C04F96">
      <w:pPr>
        <w:pStyle w:val="a4"/>
        <w:spacing w:after="0" w:line="240" w:lineRule="auto"/>
        <w:ind w:left="0"/>
        <w:jc w:val="both"/>
        <w:rPr>
          <w:rFonts w:ascii="Times New Roman" w:hAnsi="Times New Roman" w:cs="Times New Roman"/>
          <w:sz w:val="24"/>
          <w:szCs w:val="24"/>
        </w:rPr>
      </w:pPr>
    </w:p>
    <w:p w:rsidR="00C04F96" w:rsidRPr="00F856A4" w:rsidRDefault="00EF6D78" w:rsidP="00C04F96">
      <w:pPr>
        <w:pStyle w:val="a4"/>
        <w:spacing w:after="0" w:line="240" w:lineRule="auto"/>
        <w:ind w:left="0"/>
        <w:jc w:val="both"/>
        <w:rPr>
          <w:rFonts w:ascii="Times New Roman" w:hAnsi="Times New Roman" w:cs="Times New Roman"/>
          <w:b/>
          <w:sz w:val="24"/>
          <w:szCs w:val="24"/>
        </w:rPr>
      </w:pPr>
      <w:r w:rsidRPr="00F856A4">
        <w:rPr>
          <w:rFonts w:ascii="Times New Roman" w:hAnsi="Times New Roman" w:cs="Times New Roman"/>
          <w:b/>
          <w:sz w:val="24"/>
          <w:szCs w:val="24"/>
        </w:rPr>
        <w:t>Театрализованные игры:</w:t>
      </w:r>
    </w:p>
    <w:p w:rsidR="00EF6D78" w:rsidRDefault="00EF6D78" w:rsidP="00C04F96">
      <w:pPr>
        <w:pStyle w:val="a4"/>
        <w:spacing w:after="0" w:line="240" w:lineRule="auto"/>
        <w:ind w:left="0"/>
        <w:jc w:val="both"/>
        <w:rPr>
          <w:rFonts w:ascii="Times New Roman" w:hAnsi="Times New Roman" w:cs="Times New Roman"/>
          <w:sz w:val="24"/>
          <w:szCs w:val="24"/>
        </w:rPr>
      </w:pP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w:t>
      </w:r>
      <w:r w:rsidRPr="009B08AB">
        <w:rPr>
          <w:rFonts w:ascii="Times New Roman" w:hAnsi="Times New Roman" w:cs="Times New Roman"/>
          <w:sz w:val="24"/>
          <w:szCs w:val="24"/>
        </w:rPr>
        <w:softHyphen/>
        <w:t>тактов со взрослым (бабушка приглашает на деревенский двор).</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EF6D78"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Создавать условия для систематического восприятия театрализован</w:t>
      </w:r>
      <w:r w:rsidRPr="009B08AB">
        <w:rPr>
          <w:rFonts w:ascii="Times New Roman" w:hAnsi="Times New Roman" w:cs="Times New Roman"/>
          <w:sz w:val="24"/>
          <w:szCs w:val="24"/>
        </w:rPr>
        <w:softHyphen/>
        <w:t>ных выступлений педагогического театра (взрослых).</w:t>
      </w:r>
    </w:p>
    <w:p w:rsidR="00EF6D78" w:rsidRDefault="00EF6D78" w:rsidP="00C04F96">
      <w:pPr>
        <w:pStyle w:val="a4"/>
        <w:spacing w:after="0" w:line="240" w:lineRule="auto"/>
        <w:ind w:left="0"/>
        <w:jc w:val="both"/>
        <w:rPr>
          <w:rFonts w:ascii="Times New Roman" w:hAnsi="Times New Roman" w:cs="Times New Roman"/>
          <w:sz w:val="24"/>
          <w:szCs w:val="24"/>
        </w:rPr>
      </w:pPr>
    </w:p>
    <w:p w:rsidR="00C04F96" w:rsidRPr="00F856A4" w:rsidRDefault="00EF6D78" w:rsidP="00C04F96">
      <w:pPr>
        <w:pStyle w:val="a4"/>
        <w:spacing w:after="0" w:line="240" w:lineRule="auto"/>
        <w:ind w:left="0"/>
        <w:jc w:val="both"/>
        <w:rPr>
          <w:rFonts w:ascii="Times New Roman" w:hAnsi="Times New Roman" w:cs="Times New Roman"/>
          <w:b/>
          <w:sz w:val="24"/>
          <w:szCs w:val="24"/>
        </w:rPr>
      </w:pPr>
      <w:r w:rsidRPr="00F856A4">
        <w:rPr>
          <w:rFonts w:ascii="Times New Roman" w:hAnsi="Times New Roman" w:cs="Times New Roman"/>
          <w:b/>
          <w:sz w:val="24"/>
          <w:szCs w:val="24"/>
        </w:rPr>
        <w:t>Дидактические игры:</w:t>
      </w:r>
    </w:p>
    <w:p w:rsidR="00EF6D78" w:rsidRDefault="00EF6D78" w:rsidP="00C04F96">
      <w:pPr>
        <w:pStyle w:val="a4"/>
        <w:spacing w:after="0" w:line="240" w:lineRule="auto"/>
        <w:ind w:left="0"/>
        <w:jc w:val="both"/>
        <w:rPr>
          <w:rFonts w:ascii="Times New Roman" w:hAnsi="Times New Roman" w:cs="Times New Roman"/>
          <w:sz w:val="24"/>
          <w:szCs w:val="24"/>
        </w:rPr>
      </w:pP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Обогащать в играх с дидактическим материалом чувственный опыт де</w:t>
      </w:r>
      <w:r w:rsidRPr="009B08AB">
        <w:rPr>
          <w:rFonts w:ascii="Times New Roman" w:hAnsi="Times New Roman" w:cs="Times New Roman"/>
          <w:sz w:val="24"/>
          <w:szCs w:val="24"/>
        </w:rPr>
        <w:softHyphen/>
        <w:t>тей. Учить собирать пирамидку (башенку) из 5-8 колец разной величины; ориентироваться в соотношении плоскостных фигур «Геометрической моза</w:t>
      </w:r>
      <w:r w:rsidRPr="009B08AB">
        <w:rPr>
          <w:rFonts w:ascii="Times New Roman" w:hAnsi="Times New Roman" w:cs="Times New Roman"/>
          <w:sz w:val="24"/>
          <w:szCs w:val="24"/>
        </w:rPr>
        <w:softHyphen/>
        <w:t>ики» (крут, треугольник, квадрат, прямоугольник); составлять целое из четы</w:t>
      </w:r>
      <w:r w:rsidRPr="009B08AB">
        <w:rPr>
          <w:rFonts w:ascii="Times New Roman" w:hAnsi="Times New Roman" w:cs="Times New Roman"/>
          <w:sz w:val="24"/>
          <w:szCs w:val="24"/>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C04F96"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Проводить дидактические игры на развитие внимания и памяти («Чего не стало?» и т.п.); слуховой дифференциации («Что звучит?» и т.п.); так</w:t>
      </w:r>
      <w:r w:rsidRPr="009B08AB">
        <w:rPr>
          <w:rFonts w:ascii="Times New Roman" w:hAnsi="Times New Roman" w:cs="Times New Roman"/>
          <w:sz w:val="24"/>
          <w:szCs w:val="24"/>
        </w:rPr>
        <w:softHyphen/>
        <w:t>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EF6D78" w:rsidRDefault="00EF6D78" w:rsidP="00C04F96">
      <w:pPr>
        <w:pStyle w:val="a4"/>
        <w:spacing w:after="0" w:line="240" w:lineRule="auto"/>
        <w:ind w:left="0"/>
        <w:jc w:val="both"/>
        <w:rPr>
          <w:rFonts w:ascii="Times New Roman" w:hAnsi="Times New Roman" w:cs="Times New Roman"/>
          <w:sz w:val="24"/>
          <w:szCs w:val="24"/>
        </w:rPr>
      </w:pPr>
    </w:p>
    <w:p w:rsidR="00EF6D78" w:rsidRPr="00F856A4" w:rsidRDefault="00EF6D78" w:rsidP="00C04F96">
      <w:pPr>
        <w:pStyle w:val="a4"/>
        <w:spacing w:after="0" w:line="240" w:lineRule="auto"/>
        <w:ind w:left="0"/>
        <w:jc w:val="both"/>
        <w:rPr>
          <w:rFonts w:ascii="Times New Roman" w:hAnsi="Times New Roman" w:cs="Times New Roman"/>
          <w:b/>
          <w:sz w:val="24"/>
          <w:szCs w:val="24"/>
        </w:rPr>
      </w:pPr>
      <w:r w:rsidRPr="00F856A4">
        <w:rPr>
          <w:rFonts w:ascii="Times New Roman" w:hAnsi="Times New Roman" w:cs="Times New Roman"/>
          <w:b/>
          <w:sz w:val="24"/>
          <w:szCs w:val="24"/>
        </w:rPr>
        <w:t>Приобщение к элементарным общепринятым нормам и правилам взаимоотношения со сверстниками и взрослыми.</w:t>
      </w:r>
    </w:p>
    <w:p w:rsidR="00EF6D78" w:rsidRDefault="00EF6D78" w:rsidP="00C04F96">
      <w:pPr>
        <w:pStyle w:val="a4"/>
        <w:spacing w:after="0" w:line="240" w:lineRule="auto"/>
        <w:ind w:left="0"/>
        <w:jc w:val="both"/>
        <w:rPr>
          <w:rFonts w:ascii="Times New Roman" w:hAnsi="Times New Roman" w:cs="Times New Roman"/>
          <w:sz w:val="24"/>
          <w:szCs w:val="24"/>
          <w:u w:val="single"/>
        </w:rPr>
      </w:pP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Воспитывать отрицательное отношение к грубости, жадности; разви</w:t>
      </w:r>
      <w:r w:rsidRPr="009B08AB">
        <w:rPr>
          <w:rFonts w:ascii="Times New Roman" w:hAnsi="Times New Roman" w:cs="Times New Roman"/>
          <w:sz w:val="24"/>
          <w:szCs w:val="24"/>
        </w:rPr>
        <w:softHyphen/>
        <w:t>вать умение играть не ссорясь, помогать друг другу и вместе радоваться успехам, красивым игрушкам и т. п.</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Продолжать формировать умение здороваться и прощаться (по напоми</w:t>
      </w:r>
      <w:r w:rsidRPr="009B08AB">
        <w:rPr>
          <w:rFonts w:ascii="Times New Roman" w:hAnsi="Times New Roman" w:cs="Times New Roman"/>
          <w:sz w:val="24"/>
          <w:szCs w:val="24"/>
        </w:rPr>
        <w:softHyphen/>
        <w:t>нанию взрослого); излагать собственные просьбы спокойно, употребляя слова «спасибо» и «пожалуйста».</w:t>
      </w:r>
    </w:p>
    <w:p w:rsidR="00C04F96"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Воспитывать внимательное отношение и любовь к родителям и близ</w:t>
      </w:r>
      <w:r w:rsidRPr="009B08AB">
        <w:rPr>
          <w:rFonts w:ascii="Times New Roman" w:hAnsi="Times New Roman" w:cs="Times New Roman"/>
          <w:sz w:val="24"/>
          <w:szCs w:val="24"/>
        </w:rPr>
        <w:softHyphen/>
        <w:t>ким людям.</w:t>
      </w:r>
    </w:p>
    <w:p w:rsidR="00F856A4" w:rsidRDefault="00F856A4" w:rsidP="00C04F96">
      <w:pPr>
        <w:pStyle w:val="a4"/>
        <w:spacing w:after="0" w:line="240" w:lineRule="auto"/>
        <w:ind w:left="0"/>
        <w:jc w:val="both"/>
        <w:rPr>
          <w:rFonts w:ascii="Times New Roman" w:hAnsi="Times New Roman" w:cs="Times New Roman"/>
          <w:sz w:val="24"/>
          <w:szCs w:val="24"/>
        </w:rPr>
      </w:pPr>
    </w:p>
    <w:p w:rsidR="00F856A4" w:rsidRPr="00F856A4" w:rsidRDefault="00F856A4" w:rsidP="00C04F96">
      <w:pPr>
        <w:pStyle w:val="a4"/>
        <w:spacing w:after="0" w:line="240" w:lineRule="auto"/>
        <w:ind w:left="0"/>
        <w:jc w:val="both"/>
        <w:rPr>
          <w:rFonts w:ascii="Times New Roman" w:hAnsi="Times New Roman" w:cs="Times New Roman"/>
          <w:b/>
          <w:sz w:val="24"/>
          <w:szCs w:val="24"/>
        </w:rPr>
      </w:pPr>
      <w:r w:rsidRPr="00F856A4">
        <w:rPr>
          <w:rFonts w:ascii="Times New Roman" w:hAnsi="Times New Roman" w:cs="Times New Roman"/>
          <w:b/>
          <w:sz w:val="24"/>
          <w:szCs w:val="24"/>
        </w:rPr>
        <w:t xml:space="preserve">Формирование </w:t>
      </w:r>
      <w:proofErr w:type="spellStart"/>
      <w:r w:rsidRPr="00F856A4">
        <w:rPr>
          <w:rFonts w:ascii="Times New Roman" w:hAnsi="Times New Roman" w:cs="Times New Roman"/>
          <w:b/>
          <w:sz w:val="24"/>
          <w:szCs w:val="24"/>
        </w:rPr>
        <w:t>генде</w:t>
      </w:r>
      <w:r w:rsidR="00AB2E67">
        <w:rPr>
          <w:rFonts w:ascii="Times New Roman" w:hAnsi="Times New Roman" w:cs="Times New Roman"/>
          <w:b/>
          <w:sz w:val="24"/>
          <w:szCs w:val="24"/>
        </w:rPr>
        <w:t>р</w:t>
      </w:r>
      <w:r w:rsidRPr="00F856A4">
        <w:rPr>
          <w:rFonts w:ascii="Times New Roman" w:hAnsi="Times New Roman" w:cs="Times New Roman"/>
          <w:b/>
          <w:sz w:val="24"/>
          <w:szCs w:val="24"/>
        </w:rPr>
        <w:t>ной</w:t>
      </w:r>
      <w:proofErr w:type="spellEnd"/>
      <w:r w:rsidRPr="00F856A4">
        <w:rPr>
          <w:rFonts w:ascii="Times New Roman" w:hAnsi="Times New Roman" w:cs="Times New Roman"/>
          <w:b/>
          <w:sz w:val="24"/>
          <w:szCs w:val="24"/>
        </w:rPr>
        <w:t>, семейной, гражданской принадлежности, патриотических чувств, чувства принадлежности к мировому сообществу:</w:t>
      </w:r>
    </w:p>
    <w:p w:rsidR="00F856A4" w:rsidRDefault="00F856A4" w:rsidP="00C04F96">
      <w:pPr>
        <w:pStyle w:val="a4"/>
        <w:spacing w:after="0" w:line="240" w:lineRule="auto"/>
        <w:ind w:left="0"/>
        <w:jc w:val="both"/>
        <w:rPr>
          <w:rFonts w:ascii="Times New Roman" w:hAnsi="Times New Roman" w:cs="Times New Roman"/>
          <w:b/>
          <w:bCs/>
          <w:sz w:val="24"/>
          <w:szCs w:val="24"/>
        </w:rPr>
      </w:pPr>
    </w:p>
    <w:p w:rsidR="00F856A4" w:rsidRDefault="00C04F96" w:rsidP="00C04F96">
      <w:pPr>
        <w:pStyle w:val="a4"/>
        <w:spacing w:after="0" w:line="240" w:lineRule="auto"/>
        <w:ind w:left="0"/>
        <w:jc w:val="both"/>
        <w:rPr>
          <w:rFonts w:ascii="Times New Roman" w:hAnsi="Times New Roman" w:cs="Times New Roman"/>
          <w:sz w:val="24"/>
          <w:szCs w:val="24"/>
        </w:rPr>
      </w:pPr>
      <w:r w:rsidRPr="009B08AB">
        <w:rPr>
          <w:rFonts w:ascii="Times New Roman" w:hAnsi="Times New Roman" w:cs="Times New Roman"/>
          <w:b/>
          <w:bCs/>
          <w:sz w:val="24"/>
          <w:szCs w:val="24"/>
        </w:rPr>
        <w:t>Образ Я.</w:t>
      </w:r>
      <w:r w:rsidRPr="009B08AB">
        <w:rPr>
          <w:rFonts w:ascii="Times New Roman" w:hAnsi="Times New Roman" w:cs="Times New Roman"/>
          <w:sz w:val="24"/>
          <w:szCs w:val="24"/>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sidRPr="009B08AB">
        <w:rPr>
          <w:rFonts w:ascii="Times New Roman" w:hAnsi="Times New Roman" w:cs="Times New Roman"/>
          <w:sz w:val="24"/>
          <w:szCs w:val="24"/>
        </w:rPr>
        <w:t xml:space="preserve"> </w:t>
      </w:r>
      <w:r>
        <w:rPr>
          <w:rFonts w:ascii="Times New Roman" w:hAnsi="Times New Roman" w:cs="Times New Roman"/>
          <w:sz w:val="24"/>
          <w:szCs w:val="24"/>
        </w:rPr>
        <w:t>-</w:t>
      </w:r>
      <w:r w:rsidRPr="009B08AB">
        <w:rPr>
          <w:rFonts w:ascii="Times New Roman" w:hAnsi="Times New Roman" w:cs="Times New Roman"/>
          <w:sz w:val="24"/>
          <w:szCs w:val="24"/>
        </w:rPr>
        <w:t>Закреплять умение называть свое имя.</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sidRPr="009B08AB">
        <w:rPr>
          <w:rFonts w:ascii="Times New Roman" w:hAnsi="Times New Roman" w:cs="Times New Roman"/>
          <w:b/>
          <w:bCs/>
          <w:sz w:val="24"/>
          <w:szCs w:val="24"/>
        </w:rPr>
        <w:t>Семья.</w:t>
      </w:r>
      <w:r w:rsidRPr="009B08AB">
        <w:rPr>
          <w:rFonts w:ascii="Times New Roman" w:hAnsi="Times New Roman" w:cs="Times New Roman"/>
          <w:sz w:val="24"/>
          <w:szCs w:val="24"/>
        </w:rPr>
        <w:t xml:space="preserve"> Развивать умение называть имена членов своей семьи.</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sidRPr="009B08AB">
        <w:rPr>
          <w:rFonts w:ascii="Times New Roman" w:hAnsi="Times New Roman" w:cs="Times New Roman"/>
          <w:b/>
          <w:bCs/>
          <w:sz w:val="24"/>
          <w:szCs w:val="24"/>
        </w:rPr>
        <w:t>Детский сад.</w:t>
      </w:r>
      <w:r w:rsidRPr="009B08AB">
        <w:rPr>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9B08AB">
        <w:rPr>
          <w:rFonts w:ascii="Times New Roman" w:hAnsi="Times New Roman" w:cs="Times New Roman"/>
          <w:sz w:val="24"/>
          <w:szCs w:val="24"/>
        </w:rPr>
        <w:softHyphen/>
        <w:t>ности и т. д.). Развивать умение ориентироваться в помещении группы, на участке.</w:t>
      </w:r>
    </w:p>
    <w:p w:rsidR="00C04F96" w:rsidRDefault="00C04F96" w:rsidP="00C04F96">
      <w:pPr>
        <w:pStyle w:val="a4"/>
        <w:spacing w:after="0" w:line="240" w:lineRule="auto"/>
        <w:ind w:left="0"/>
        <w:jc w:val="both"/>
        <w:rPr>
          <w:rFonts w:ascii="Times New Roman" w:hAnsi="Times New Roman" w:cs="Times New Roman"/>
          <w:sz w:val="24"/>
          <w:szCs w:val="24"/>
        </w:rPr>
      </w:pPr>
      <w:r w:rsidRPr="009B08AB">
        <w:rPr>
          <w:rFonts w:ascii="Times New Roman" w:hAnsi="Times New Roman" w:cs="Times New Roman"/>
          <w:b/>
          <w:bCs/>
          <w:sz w:val="24"/>
          <w:szCs w:val="24"/>
        </w:rPr>
        <w:lastRenderedPageBreak/>
        <w:t>Родная страна.</w:t>
      </w:r>
      <w:r w:rsidR="00DD169E">
        <w:rPr>
          <w:rFonts w:ascii="Times New Roman" w:hAnsi="Times New Roman" w:cs="Times New Roman"/>
          <w:sz w:val="24"/>
          <w:szCs w:val="24"/>
        </w:rPr>
        <w:t xml:space="preserve"> Напоминать детям название поселка</w:t>
      </w:r>
      <w:r w:rsidRPr="009B08AB">
        <w:rPr>
          <w:rFonts w:ascii="Times New Roman" w:hAnsi="Times New Roman" w:cs="Times New Roman"/>
          <w:sz w:val="24"/>
          <w:szCs w:val="24"/>
        </w:rPr>
        <w:t>, в кото</w:t>
      </w:r>
      <w:r w:rsidRPr="009B08AB">
        <w:rPr>
          <w:rFonts w:ascii="Times New Roman" w:hAnsi="Times New Roman" w:cs="Times New Roman"/>
          <w:sz w:val="24"/>
          <w:szCs w:val="24"/>
        </w:rPr>
        <w:softHyphen/>
        <w:t>ром они живут.</w:t>
      </w:r>
    </w:p>
    <w:p w:rsidR="00F856A4" w:rsidRPr="00F856A4" w:rsidRDefault="00F856A4" w:rsidP="00C04F96">
      <w:pPr>
        <w:pStyle w:val="a4"/>
        <w:spacing w:after="0" w:line="240" w:lineRule="auto"/>
        <w:ind w:left="0"/>
        <w:jc w:val="both"/>
        <w:rPr>
          <w:rFonts w:ascii="Times New Roman" w:hAnsi="Times New Roman" w:cs="Times New Roman"/>
          <w:b/>
          <w:sz w:val="24"/>
          <w:szCs w:val="24"/>
        </w:rPr>
      </w:pPr>
    </w:p>
    <w:p w:rsidR="00F856A4" w:rsidRPr="009B08AB" w:rsidRDefault="00F856A4" w:rsidP="00C04F96">
      <w:pPr>
        <w:pStyle w:val="a4"/>
        <w:spacing w:after="0" w:line="240" w:lineRule="auto"/>
        <w:ind w:left="0"/>
        <w:jc w:val="both"/>
        <w:rPr>
          <w:rFonts w:ascii="Times New Roman" w:hAnsi="Times New Roman" w:cs="Times New Roman"/>
          <w:sz w:val="24"/>
          <w:szCs w:val="24"/>
        </w:rPr>
      </w:pPr>
      <w:r w:rsidRPr="00F856A4">
        <w:rPr>
          <w:rFonts w:ascii="Times New Roman" w:hAnsi="Times New Roman" w:cs="Times New Roman"/>
          <w:b/>
          <w:sz w:val="24"/>
          <w:szCs w:val="24"/>
        </w:rPr>
        <w:t>Развитие трудовой деятельности</w:t>
      </w:r>
      <w:r>
        <w:rPr>
          <w:rFonts w:ascii="Times New Roman" w:hAnsi="Times New Roman" w:cs="Times New Roman"/>
          <w:sz w:val="24"/>
          <w:szCs w:val="24"/>
        </w:rPr>
        <w:t>.</w:t>
      </w:r>
    </w:p>
    <w:p w:rsidR="00F856A4" w:rsidRDefault="00F856A4" w:rsidP="00C04F96">
      <w:pPr>
        <w:pStyle w:val="a4"/>
        <w:spacing w:after="0" w:line="240" w:lineRule="auto"/>
        <w:ind w:left="0"/>
        <w:jc w:val="both"/>
        <w:rPr>
          <w:rFonts w:ascii="Times New Roman" w:hAnsi="Times New Roman" w:cs="Times New Roman"/>
          <w:sz w:val="24"/>
          <w:szCs w:val="24"/>
        </w:rPr>
      </w:pP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9B08AB">
        <w:rPr>
          <w:rFonts w:ascii="Times New Roman" w:hAnsi="Times New Roman" w:cs="Times New Roman"/>
          <w:sz w:val="24"/>
          <w:szCs w:val="24"/>
        </w:rPr>
        <w:softHyphen/>
        <w:t>ние помогать взрослым.</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 xml:space="preserve">В помещении и на участке привлекать внимание детей к тому, как взрослый ухаживает за растениями (поливает) </w:t>
      </w:r>
    </w:p>
    <w:p w:rsidR="00C04F96"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Учить узнавать и называть некоторые трудовые действия (помощник воспитателя моет посуду, приносит еду, меняет полотенца и т. д.).</w:t>
      </w:r>
    </w:p>
    <w:p w:rsidR="00F856A4" w:rsidRDefault="00F856A4" w:rsidP="00C04F96">
      <w:pPr>
        <w:pStyle w:val="a4"/>
        <w:spacing w:after="0" w:line="240" w:lineRule="auto"/>
        <w:ind w:left="0"/>
        <w:jc w:val="both"/>
        <w:rPr>
          <w:rFonts w:ascii="Times New Roman" w:hAnsi="Times New Roman" w:cs="Times New Roman"/>
          <w:sz w:val="24"/>
          <w:szCs w:val="24"/>
        </w:rPr>
      </w:pPr>
    </w:p>
    <w:p w:rsidR="00F856A4" w:rsidRPr="00F856A4" w:rsidRDefault="00F856A4" w:rsidP="00C04F96">
      <w:pPr>
        <w:pStyle w:val="a4"/>
        <w:spacing w:after="0" w:line="240" w:lineRule="auto"/>
        <w:ind w:left="0"/>
        <w:jc w:val="both"/>
        <w:rPr>
          <w:rFonts w:ascii="Times New Roman" w:hAnsi="Times New Roman" w:cs="Times New Roman"/>
          <w:b/>
          <w:sz w:val="24"/>
          <w:szCs w:val="24"/>
        </w:rPr>
      </w:pPr>
      <w:r w:rsidRPr="00F856A4">
        <w:rPr>
          <w:rFonts w:ascii="Times New Roman" w:hAnsi="Times New Roman" w:cs="Times New Roman"/>
          <w:b/>
          <w:sz w:val="24"/>
          <w:szCs w:val="24"/>
        </w:rPr>
        <w:t>Формирование основ безопасности собственной жизнедеятельности.</w:t>
      </w:r>
    </w:p>
    <w:p w:rsidR="00AB2E67" w:rsidRDefault="00AB2E67" w:rsidP="00C04F96">
      <w:pPr>
        <w:pStyle w:val="a4"/>
        <w:spacing w:after="0" w:line="240" w:lineRule="auto"/>
        <w:ind w:left="0"/>
        <w:jc w:val="both"/>
        <w:rPr>
          <w:rFonts w:ascii="Times New Roman" w:hAnsi="Times New Roman" w:cs="Times New Roman"/>
          <w:sz w:val="24"/>
          <w:szCs w:val="24"/>
        </w:rPr>
      </w:pP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Объяснять детям, что нельзя брать в рот несъедобные предметы, ника</w:t>
      </w:r>
      <w:r w:rsidRPr="009B08AB">
        <w:rPr>
          <w:rFonts w:ascii="Times New Roman" w:hAnsi="Times New Roman" w:cs="Times New Roman"/>
          <w:sz w:val="24"/>
          <w:szCs w:val="24"/>
        </w:rPr>
        <w:softHyphen/>
        <w:t>кие предметы нельзя засовывать в ухо или в нос —</w:t>
      </w:r>
      <w:r w:rsidR="001E4A5A">
        <w:rPr>
          <w:rFonts w:ascii="Times New Roman" w:hAnsi="Times New Roman" w:cs="Times New Roman"/>
          <w:sz w:val="24"/>
          <w:szCs w:val="24"/>
        </w:rPr>
        <w:t xml:space="preserve"> </w:t>
      </w:r>
      <w:r w:rsidRPr="009B08AB">
        <w:rPr>
          <w:rFonts w:ascii="Times New Roman" w:hAnsi="Times New Roman" w:cs="Times New Roman"/>
          <w:sz w:val="24"/>
          <w:szCs w:val="24"/>
        </w:rPr>
        <w:t>это опасно!</w:t>
      </w:r>
    </w:p>
    <w:p w:rsidR="001E4A5A"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Учить детей правилам безопасного передвижения в помещении</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С помощью художественных и фольклорных произведений знакомить с правилами безопасного для человека и окружающего мира поведения.</w:t>
      </w:r>
    </w:p>
    <w:p w:rsidR="001E4A5A"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О правилах безопасности дорожного движения. Дать детям элемен</w:t>
      </w:r>
      <w:r w:rsidRPr="009B08AB">
        <w:rPr>
          <w:rFonts w:ascii="Times New Roman" w:hAnsi="Times New Roman" w:cs="Times New Roman"/>
          <w:sz w:val="24"/>
          <w:szCs w:val="24"/>
        </w:rPr>
        <w:softHyphen/>
        <w:t xml:space="preserve">тарные представления о правилах дорожного движения: автомобили ездят по дороге (проезжей части); </w:t>
      </w:r>
    </w:p>
    <w:p w:rsidR="00C04F96" w:rsidRPr="009B08AB" w:rsidRDefault="001E4A5A"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04F96" w:rsidRPr="009B08AB">
        <w:rPr>
          <w:rFonts w:ascii="Times New Roman" w:hAnsi="Times New Roman" w:cs="Times New Roman"/>
          <w:sz w:val="24"/>
          <w:szCs w:val="24"/>
        </w:rPr>
        <w:t>переходить улицу можно только со взрослым, крепко держась за руку.</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Рассказать детям, что по дороге ездят различные автомобили. Ведет автомобиль водитель. В автобусах люди едут на работу, в магазин, в де</w:t>
      </w:r>
      <w:r w:rsidRPr="009B08AB">
        <w:rPr>
          <w:rFonts w:ascii="Times New Roman" w:hAnsi="Times New Roman" w:cs="Times New Roman"/>
          <w:sz w:val="24"/>
          <w:szCs w:val="24"/>
        </w:rPr>
        <w:softHyphen/>
        <w:t>тский сад.</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Читать детям рассказы, стихи, сказки по теме «Дорожное движение».</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Формирование предпосылок экологического сознания</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Формировать элементарные представления о правильных способах вза</w:t>
      </w:r>
      <w:r w:rsidRPr="009B08AB">
        <w:rPr>
          <w:rFonts w:ascii="Times New Roman" w:hAnsi="Times New Roman" w:cs="Times New Roman"/>
          <w:sz w:val="24"/>
          <w:szCs w:val="24"/>
        </w:rPr>
        <w:softHyphen/>
        <w:t>имодействия с растениями и животными: рассматривать растения, не нано</w:t>
      </w:r>
      <w:r w:rsidRPr="009B08AB">
        <w:rPr>
          <w:rFonts w:ascii="Times New Roman" w:hAnsi="Times New Roman" w:cs="Times New Roman"/>
          <w:sz w:val="24"/>
          <w:szCs w:val="24"/>
        </w:rPr>
        <w:softHyphen/>
        <w:t>ся им вред; наблюдать за животными, не беспокоя их и не причиняя им вреда; кормить животных только с разрешения взрослых.</w:t>
      </w:r>
    </w:p>
    <w:p w:rsidR="00C04F96" w:rsidRPr="00AB2E67" w:rsidRDefault="00C04F96" w:rsidP="00AB2E67">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Объяснять детям, что рвать любые растения и есть их нельзя.</w:t>
      </w:r>
    </w:p>
    <w:p w:rsidR="00C04F96" w:rsidRDefault="00C04F96" w:rsidP="00B268AE">
      <w:pPr>
        <w:pStyle w:val="52"/>
        <w:shd w:val="clear" w:color="auto" w:fill="auto"/>
        <w:spacing w:before="0" w:line="230" w:lineRule="exact"/>
        <w:ind w:right="100"/>
        <w:rPr>
          <w:b/>
          <w:i w:val="0"/>
          <w:iCs w:val="0"/>
          <w:sz w:val="24"/>
          <w:szCs w:val="24"/>
        </w:rPr>
      </w:pPr>
    </w:p>
    <w:p w:rsidR="00C04F96" w:rsidRDefault="00C04F96" w:rsidP="00B268AE">
      <w:pPr>
        <w:pStyle w:val="52"/>
        <w:shd w:val="clear" w:color="auto" w:fill="auto"/>
        <w:spacing w:before="0" w:line="230" w:lineRule="exact"/>
        <w:ind w:right="100"/>
        <w:rPr>
          <w:b/>
          <w:i w:val="0"/>
          <w:iCs w:val="0"/>
          <w:sz w:val="24"/>
          <w:szCs w:val="24"/>
        </w:rPr>
      </w:pPr>
    </w:p>
    <w:p w:rsidR="009703F4" w:rsidRDefault="00C744EA" w:rsidP="00B268AE">
      <w:pPr>
        <w:pStyle w:val="52"/>
        <w:shd w:val="clear" w:color="auto" w:fill="auto"/>
        <w:spacing w:before="0" w:line="230" w:lineRule="exact"/>
        <w:ind w:right="100"/>
        <w:rPr>
          <w:b/>
          <w:i w:val="0"/>
          <w:iCs w:val="0"/>
          <w:sz w:val="24"/>
          <w:szCs w:val="24"/>
        </w:rPr>
      </w:pPr>
      <w:r>
        <w:rPr>
          <w:b/>
          <w:i w:val="0"/>
          <w:iCs w:val="0"/>
          <w:sz w:val="24"/>
          <w:szCs w:val="24"/>
        </w:rPr>
        <w:t>2.</w:t>
      </w:r>
      <w:r w:rsidR="00B268AE">
        <w:rPr>
          <w:b/>
          <w:i w:val="0"/>
          <w:iCs w:val="0"/>
          <w:sz w:val="24"/>
          <w:szCs w:val="24"/>
        </w:rPr>
        <w:t xml:space="preserve">2.3. Образовательная область «Познавательное развитие» </w:t>
      </w:r>
    </w:p>
    <w:p w:rsidR="009703F4" w:rsidRDefault="009703F4" w:rsidP="009703F4">
      <w:pPr>
        <w:pStyle w:val="52"/>
        <w:shd w:val="clear" w:color="auto" w:fill="auto"/>
        <w:spacing w:before="0" w:line="230" w:lineRule="exact"/>
        <w:ind w:right="100"/>
        <w:jc w:val="center"/>
        <w:rPr>
          <w:b/>
          <w:sz w:val="24"/>
          <w:szCs w:val="24"/>
        </w:rPr>
      </w:pPr>
    </w:p>
    <w:p w:rsidR="000C6F38" w:rsidRPr="001E4A5A" w:rsidRDefault="000C6F38" w:rsidP="00AB2E67">
      <w:pPr>
        <w:spacing w:after="0" w:line="240" w:lineRule="auto"/>
        <w:ind w:firstLine="567"/>
        <w:jc w:val="both"/>
        <w:rPr>
          <w:rFonts w:ascii="Times New Roman" w:hAnsi="Times New Roman" w:cs="Times New Roman"/>
          <w:sz w:val="24"/>
          <w:szCs w:val="24"/>
        </w:rPr>
      </w:pPr>
      <w:r w:rsidRPr="001E4A5A">
        <w:rPr>
          <w:rFonts w:ascii="Times New Roman" w:hAnsi="Times New Roman" w:cs="Times New Roman"/>
          <w:b/>
          <w:sz w:val="24"/>
          <w:szCs w:val="24"/>
        </w:rPr>
        <w:t>Цель:</w:t>
      </w:r>
      <w:r w:rsidRPr="001E4A5A">
        <w:rPr>
          <w:rFonts w:ascii="Times New Roman" w:hAnsi="Times New Roman" w:cs="Times New Roman"/>
          <w:sz w:val="24"/>
          <w:szCs w:val="24"/>
        </w:rPr>
        <w:t xml:space="preserve"> развитие интересов детей, любознательности и познавательной мотивации; формирование первичных представлений о себе, других людях, объектах окружающего мира, о свойствах и отношениях объектов окружающе</w:t>
      </w:r>
      <w:r w:rsidR="001E4A5A" w:rsidRPr="001E4A5A">
        <w:rPr>
          <w:rFonts w:ascii="Times New Roman" w:hAnsi="Times New Roman" w:cs="Times New Roman"/>
          <w:sz w:val="24"/>
          <w:szCs w:val="24"/>
        </w:rPr>
        <w:t>го мира (форме, цвете, размере).</w:t>
      </w:r>
    </w:p>
    <w:p w:rsidR="00C04F96" w:rsidRPr="000C6F38" w:rsidRDefault="00AB2E67" w:rsidP="00AB2E67">
      <w:pPr>
        <w:pStyle w:val="41"/>
        <w:shd w:val="clear" w:color="auto" w:fill="auto"/>
        <w:spacing w:after="83" w:line="230" w:lineRule="exact"/>
        <w:ind w:right="60" w:firstLine="567"/>
        <w:jc w:val="left"/>
        <w:rPr>
          <w:b/>
          <w:sz w:val="24"/>
          <w:szCs w:val="24"/>
        </w:rPr>
      </w:pPr>
      <w:bookmarkStart w:id="0" w:name="bookmark20"/>
      <w:r>
        <w:rPr>
          <w:b/>
          <w:sz w:val="24"/>
          <w:szCs w:val="24"/>
        </w:rPr>
        <w:t>З</w:t>
      </w:r>
      <w:r w:rsidR="00C04F96" w:rsidRPr="000C6F38">
        <w:rPr>
          <w:b/>
          <w:sz w:val="24"/>
          <w:szCs w:val="24"/>
        </w:rPr>
        <w:t>адачи</w:t>
      </w:r>
      <w:r>
        <w:rPr>
          <w:b/>
          <w:sz w:val="24"/>
          <w:szCs w:val="24"/>
        </w:rPr>
        <w:t>:</w:t>
      </w:r>
    </w:p>
    <w:p w:rsidR="00C04F96" w:rsidRPr="009B08AB" w:rsidRDefault="00C04F96" w:rsidP="00C04F96">
      <w:pPr>
        <w:shd w:val="clear" w:color="auto" w:fill="FFFFFF"/>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  Сенсорное развитие.</w:t>
      </w:r>
    </w:p>
    <w:p w:rsidR="00C04F96" w:rsidRPr="009B08AB" w:rsidRDefault="00C04F96" w:rsidP="00C04F96">
      <w:pPr>
        <w:shd w:val="clear" w:color="auto" w:fill="FFFFFF"/>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  Развитие познавательно-исследовательской и продуктивной деятельности.</w:t>
      </w:r>
    </w:p>
    <w:p w:rsidR="00C04F96" w:rsidRPr="009B08AB" w:rsidRDefault="00C04F96" w:rsidP="00C04F96">
      <w:pPr>
        <w:shd w:val="clear" w:color="auto" w:fill="FFFFFF"/>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  Формирование элементарных математических представлений.</w:t>
      </w:r>
    </w:p>
    <w:p w:rsidR="00C04F96" w:rsidRDefault="00C04F96" w:rsidP="00C04F96">
      <w:pPr>
        <w:shd w:val="clear" w:color="auto" w:fill="FFFFFF"/>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  Формирование целостной картины мира, расширение кругозора детей.</w:t>
      </w:r>
    </w:p>
    <w:p w:rsidR="00C04F96" w:rsidRDefault="00C04F96" w:rsidP="00C04F96">
      <w:pPr>
        <w:shd w:val="clear" w:color="auto" w:fill="FFFFFF"/>
        <w:spacing w:after="0" w:line="240" w:lineRule="auto"/>
        <w:jc w:val="both"/>
        <w:rPr>
          <w:rFonts w:ascii="Times New Roman" w:hAnsi="Times New Roman" w:cs="Times New Roman"/>
          <w:color w:val="000000"/>
          <w:sz w:val="24"/>
          <w:szCs w:val="24"/>
        </w:rPr>
      </w:pPr>
    </w:p>
    <w:p w:rsidR="00A16CA0" w:rsidRDefault="00A16CA0" w:rsidP="00C04F96">
      <w:pPr>
        <w:pStyle w:val="41"/>
        <w:shd w:val="clear" w:color="auto" w:fill="auto"/>
        <w:spacing w:after="83" w:line="230" w:lineRule="exact"/>
        <w:ind w:right="40" w:firstLine="0"/>
        <w:rPr>
          <w:b/>
          <w:sz w:val="24"/>
          <w:szCs w:val="24"/>
        </w:rPr>
      </w:pPr>
    </w:p>
    <w:p w:rsidR="00C04F96" w:rsidRDefault="00C04F96" w:rsidP="00C04F96">
      <w:pPr>
        <w:pStyle w:val="41"/>
        <w:shd w:val="clear" w:color="auto" w:fill="auto"/>
        <w:spacing w:after="83" w:line="230" w:lineRule="exact"/>
        <w:ind w:right="40" w:firstLine="0"/>
        <w:rPr>
          <w:b/>
          <w:sz w:val="24"/>
          <w:szCs w:val="24"/>
        </w:rPr>
      </w:pPr>
      <w:r w:rsidRPr="00844DAA">
        <w:rPr>
          <w:b/>
          <w:sz w:val="24"/>
          <w:szCs w:val="24"/>
        </w:rPr>
        <w:lastRenderedPageBreak/>
        <w:t xml:space="preserve">СОДЕРЖАНИЕ </w:t>
      </w:r>
      <w:r>
        <w:rPr>
          <w:b/>
          <w:sz w:val="24"/>
          <w:szCs w:val="24"/>
        </w:rPr>
        <w:t>ПСИХОЛОГО-</w:t>
      </w:r>
      <w:r w:rsidRPr="00844DAA">
        <w:rPr>
          <w:b/>
          <w:sz w:val="24"/>
          <w:szCs w:val="24"/>
        </w:rPr>
        <w:t xml:space="preserve">ПЕДАГОГИЧЕСКОЙ РАБОТЫ </w:t>
      </w:r>
    </w:p>
    <w:p w:rsidR="00C04F96" w:rsidRPr="00666090" w:rsidRDefault="00C04F96" w:rsidP="00C04F96">
      <w:pPr>
        <w:shd w:val="clear" w:color="auto" w:fill="FFFFFF"/>
        <w:spacing w:after="0" w:line="240" w:lineRule="auto"/>
        <w:jc w:val="center"/>
        <w:rPr>
          <w:rFonts w:ascii="Times New Roman" w:hAnsi="Times New Roman" w:cs="Times New Roman"/>
          <w:b/>
          <w:color w:val="000000"/>
          <w:sz w:val="24"/>
          <w:szCs w:val="24"/>
        </w:rPr>
      </w:pPr>
      <w:r w:rsidRPr="00666090">
        <w:rPr>
          <w:rFonts w:ascii="Times New Roman" w:hAnsi="Times New Roman" w:cs="Times New Roman"/>
          <w:b/>
          <w:color w:val="000000"/>
          <w:sz w:val="24"/>
          <w:szCs w:val="24"/>
        </w:rPr>
        <w:t>ПО ПОЗНАВАТЕЛЬНОМУ РАЗВИТИЮ</w:t>
      </w:r>
    </w:p>
    <w:p w:rsidR="00C04F96" w:rsidRPr="00F856A4" w:rsidRDefault="00C04F96" w:rsidP="00C04F96">
      <w:pPr>
        <w:shd w:val="clear" w:color="auto" w:fill="FFFFFF"/>
        <w:spacing w:after="0" w:line="240" w:lineRule="auto"/>
        <w:jc w:val="both"/>
        <w:rPr>
          <w:rFonts w:ascii="Times New Roman" w:hAnsi="Times New Roman" w:cs="Times New Roman"/>
          <w:b/>
          <w:color w:val="000000"/>
          <w:sz w:val="24"/>
          <w:szCs w:val="24"/>
        </w:rPr>
      </w:pPr>
      <w:r w:rsidRPr="009B08AB">
        <w:rPr>
          <w:rFonts w:ascii="Times New Roman" w:hAnsi="Times New Roman" w:cs="Times New Roman"/>
          <w:color w:val="000000"/>
          <w:sz w:val="24"/>
          <w:szCs w:val="24"/>
        </w:rPr>
        <w:t xml:space="preserve"> </w:t>
      </w:r>
      <w:r w:rsidR="00F856A4" w:rsidRPr="00F856A4">
        <w:rPr>
          <w:rFonts w:ascii="Times New Roman" w:hAnsi="Times New Roman" w:cs="Times New Roman"/>
          <w:b/>
          <w:color w:val="000000"/>
          <w:sz w:val="24"/>
          <w:szCs w:val="24"/>
        </w:rPr>
        <w:t>Сенсорное развитие:</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Продолжать работу по обогащению непосредственного чувственного опыта детей в разных видах деятельности. Помогать им обследовать пред</w:t>
      </w:r>
      <w:r w:rsidRPr="009B08AB">
        <w:rPr>
          <w:rFonts w:ascii="Times New Roman" w:hAnsi="Times New Roman" w:cs="Times New Roman"/>
          <w:sz w:val="24"/>
          <w:szCs w:val="24"/>
        </w:rPr>
        <w:softHyphen/>
        <w:t>меты, выделяя их цвет, величину, форму.</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Побуждать включать движения рук по предмету в процесс знакомства с ним: обводить руками части предмета, гладить их и т.д.</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C04F96" w:rsidRDefault="00C04F96" w:rsidP="00C04F96">
      <w:pPr>
        <w:pStyle w:val="a4"/>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Формировать умение называть свойства предметов.</w:t>
      </w:r>
    </w:p>
    <w:p w:rsidR="00F856A4" w:rsidRDefault="00F856A4" w:rsidP="00C04F96">
      <w:pPr>
        <w:pStyle w:val="a4"/>
        <w:shd w:val="clear" w:color="auto" w:fill="FFFFFF"/>
        <w:spacing w:after="0" w:line="240" w:lineRule="auto"/>
        <w:ind w:left="0"/>
        <w:jc w:val="both"/>
        <w:rPr>
          <w:rFonts w:ascii="Times New Roman" w:hAnsi="Times New Roman" w:cs="Times New Roman"/>
          <w:sz w:val="24"/>
          <w:szCs w:val="24"/>
        </w:rPr>
      </w:pPr>
    </w:p>
    <w:p w:rsidR="00F856A4" w:rsidRPr="00F856A4" w:rsidRDefault="00F856A4" w:rsidP="00C04F96">
      <w:pPr>
        <w:pStyle w:val="a4"/>
        <w:shd w:val="clear" w:color="auto" w:fill="FFFFFF"/>
        <w:spacing w:after="0" w:line="240" w:lineRule="auto"/>
        <w:ind w:left="0"/>
        <w:jc w:val="both"/>
        <w:rPr>
          <w:rFonts w:ascii="Times New Roman" w:hAnsi="Times New Roman" w:cs="Times New Roman"/>
          <w:b/>
          <w:color w:val="000000"/>
          <w:sz w:val="24"/>
          <w:szCs w:val="24"/>
        </w:rPr>
      </w:pPr>
      <w:r w:rsidRPr="00F856A4">
        <w:rPr>
          <w:rFonts w:ascii="Times New Roman" w:hAnsi="Times New Roman" w:cs="Times New Roman"/>
          <w:b/>
          <w:sz w:val="24"/>
          <w:szCs w:val="24"/>
        </w:rPr>
        <w:t>Развитие познавательно-исследовательской и продуктивной (конструктивной) деятельности:</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Развивать продуктивную (конструктивную) деятельность.</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 xml:space="preserve">В процессе игры с настольным и напольным строительным материалом продолжать знакомить детей с деталями (кубик, кирпичик, </w:t>
      </w:r>
      <w:r w:rsidR="001E4A5A">
        <w:rPr>
          <w:rFonts w:ascii="Times New Roman" w:hAnsi="Times New Roman" w:cs="Times New Roman"/>
          <w:sz w:val="24"/>
          <w:szCs w:val="24"/>
        </w:rPr>
        <w:t>пластина</w:t>
      </w:r>
      <w:r w:rsidRPr="009B08AB">
        <w:rPr>
          <w:rFonts w:ascii="Times New Roman" w:hAnsi="Times New Roman" w:cs="Times New Roman"/>
          <w:sz w:val="24"/>
          <w:szCs w:val="24"/>
        </w:rPr>
        <w:t>), с вариантами расположения строительных форм на плоскости.</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Развивать умение детей сооружать элементарные постройки по образ</w:t>
      </w:r>
      <w:r w:rsidRPr="009B08AB">
        <w:rPr>
          <w:rFonts w:ascii="Times New Roman" w:hAnsi="Times New Roman" w:cs="Times New Roman"/>
          <w:sz w:val="24"/>
          <w:szCs w:val="24"/>
        </w:rPr>
        <w:softHyphen/>
        <w:t>цу, поддерживать желание строить что-то самостоятельно.</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Способствовать пониманию пространственных соотношений.</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Предлагать использовать дополнительные сюжетные игрушки, соразмер</w:t>
      </w:r>
      <w:r w:rsidRPr="009B08AB">
        <w:rPr>
          <w:rFonts w:ascii="Times New Roman" w:hAnsi="Times New Roman" w:cs="Times New Roman"/>
          <w:sz w:val="24"/>
          <w:szCs w:val="24"/>
        </w:rPr>
        <w:softHyphen/>
        <w:t>ные масштабам построек (маленькие машинки для маленьких гаражей и т. п.).</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По окончании игры приучать убирать игрушки на место.</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Знакомить детей с простейшими пластмассовыми конструкторами.</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Предлагать совместно со взрослым конструировать башенки, домики, машины.</w:t>
      </w:r>
    </w:p>
    <w:p w:rsidR="00C04F96" w:rsidRDefault="00C04F96" w:rsidP="00C04F96">
      <w:pPr>
        <w:pStyle w:val="a4"/>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BA5A16" w:rsidRPr="00BA5A16" w:rsidRDefault="00BA5A16" w:rsidP="00C04F96">
      <w:pPr>
        <w:pStyle w:val="a4"/>
        <w:shd w:val="clear" w:color="auto" w:fill="FFFFFF"/>
        <w:spacing w:after="0" w:line="240" w:lineRule="auto"/>
        <w:ind w:left="0"/>
        <w:jc w:val="both"/>
        <w:rPr>
          <w:rFonts w:ascii="Times New Roman" w:hAnsi="Times New Roman" w:cs="Times New Roman"/>
          <w:b/>
          <w:color w:val="000000"/>
          <w:sz w:val="24"/>
          <w:szCs w:val="24"/>
        </w:rPr>
      </w:pPr>
      <w:r w:rsidRPr="00BA5A16">
        <w:rPr>
          <w:rFonts w:ascii="Times New Roman" w:hAnsi="Times New Roman" w:cs="Times New Roman"/>
          <w:b/>
          <w:sz w:val="24"/>
          <w:szCs w:val="24"/>
        </w:rPr>
        <w:t>Формирование элементарных математических представлений</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sidRPr="009B08AB">
        <w:rPr>
          <w:rFonts w:ascii="Times New Roman" w:hAnsi="Times New Roman" w:cs="Times New Roman"/>
          <w:b/>
          <w:bCs/>
          <w:sz w:val="24"/>
          <w:szCs w:val="24"/>
        </w:rPr>
        <w:t>Количество.</w:t>
      </w:r>
      <w:r w:rsidRPr="009B08AB">
        <w:rPr>
          <w:rFonts w:ascii="Times New Roman" w:hAnsi="Times New Roman" w:cs="Times New Roman"/>
          <w:sz w:val="24"/>
          <w:szCs w:val="24"/>
        </w:rPr>
        <w:t xml:space="preserve"> Привлекать детей к формированию групп однородных предметов. Формировать умение различать количество предметов: много — один (один - много).</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sidRPr="009B08AB">
        <w:rPr>
          <w:rFonts w:ascii="Times New Roman" w:hAnsi="Times New Roman" w:cs="Times New Roman"/>
          <w:b/>
          <w:bCs/>
          <w:sz w:val="24"/>
          <w:szCs w:val="24"/>
        </w:rPr>
        <w:t>Величина.</w:t>
      </w:r>
      <w:r w:rsidRPr="009B08AB">
        <w:rPr>
          <w:rFonts w:ascii="Times New Roman" w:hAnsi="Times New Roman" w:cs="Times New Roman"/>
          <w:sz w:val="24"/>
          <w:szCs w:val="24"/>
        </w:rPr>
        <w:t xml:space="preserve"> Привлекать внимание детей к предметам контрастных раз</w:t>
      </w:r>
      <w:r w:rsidRPr="009B08AB">
        <w:rPr>
          <w:rFonts w:ascii="Times New Roman" w:hAnsi="Times New Roman" w:cs="Times New Roman"/>
          <w:sz w:val="24"/>
          <w:szCs w:val="24"/>
        </w:rPr>
        <w:softHyphen/>
        <w:t>меров и их обозначению в речи (большой дом — маленький домик, большая матрешка — маленькая матрешка, большие мячи — маленькие мячи и т.д.)</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sidRPr="009B08AB">
        <w:rPr>
          <w:rFonts w:ascii="Times New Roman" w:hAnsi="Times New Roman" w:cs="Times New Roman"/>
          <w:b/>
          <w:bCs/>
          <w:sz w:val="24"/>
          <w:szCs w:val="24"/>
        </w:rPr>
        <w:t>Форма.</w:t>
      </w:r>
      <w:r w:rsidRPr="009B08AB">
        <w:rPr>
          <w:rFonts w:ascii="Times New Roman" w:hAnsi="Times New Roman" w:cs="Times New Roman"/>
          <w:sz w:val="24"/>
          <w:szCs w:val="24"/>
        </w:rPr>
        <w:t xml:space="preserve"> Формировать умение различать предметы по форме и называть их (кубик, кирпичик, шар).</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sidRPr="009B08AB">
        <w:rPr>
          <w:rFonts w:ascii="Times New Roman" w:hAnsi="Times New Roman" w:cs="Times New Roman"/>
          <w:b/>
          <w:bCs/>
          <w:sz w:val="24"/>
          <w:szCs w:val="24"/>
        </w:rPr>
        <w:t>Ориентировка в пространстве.</w:t>
      </w:r>
      <w:r w:rsidRPr="009B08AB">
        <w:rPr>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Учить находить спальную, игровую, умывальную и другие комнаты.</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Расширять опыт ориентировки в частях собственного тела (голова, лицо, руки, ноги, спина).</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Учить двигаться за воспитателем в определенном направлении.</w:t>
      </w:r>
    </w:p>
    <w:p w:rsidR="00C04F96" w:rsidRDefault="00C04F96" w:rsidP="00C04F96">
      <w:pPr>
        <w:pStyle w:val="a4"/>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Формирование целостной картины мира, расширение кругозора</w:t>
      </w:r>
    </w:p>
    <w:p w:rsidR="00BA5A16" w:rsidRDefault="00BA5A16" w:rsidP="00C04F96">
      <w:pPr>
        <w:pStyle w:val="a4"/>
        <w:shd w:val="clear" w:color="auto" w:fill="FFFFFF"/>
        <w:spacing w:after="0" w:line="240" w:lineRule="auto"/>
        <w:ind w:left="0"/>
        <w:jc w:val="both"/>
        <w:rPr>
          <w:rFonts w:ascii="Times New Roman" w:hAnsi="Times New Roman" w:cs="Times New Roman"/>
          <w:sz w:val="24"/>
          <w:szCs w:val="24"/>
        </w:rPr>
      </w:pPr>
    </w:p>
    <w:p w:rsidR="00BA5A16" w:rsidRPr="00BA5A16" w:rsidRDefault="00BA5A16" w:rsidP="00C04F96">
      <w:pPr>
        <w:pStyle w:val="a4"/>
        <w:shd w:val="clear" w:color="auto" w:fill="FFFFFF"/>
        <w:spacing w:after="0" w:line="240" w:lineRule="auto"/>
        <w:ind w:left="0"/>
        <w:jc w:val="both"/>
        <w:rPr>
          <w:rFonts w:ascii="Times New Roman" w:hAnsi="Times New Roman" w:cs="Times New Roman"/>
          <w:b/>
          <w:color w:val="000000"/>
          <w:sz w:val="24"/>
          <w:szCs w:val="24"/>
        </w:rPr>
      </w:pPr>
      <w:r w:rsidRPr="00BA5A16">
        <w:rPr>
          <w:rFonts w:ascii="Times New Roman" w:hAnsi="Times New Roman" w:cs="Times New Roman"/>
          <w:b/>
          <w:sz w:val="24"/>
          <w:szCs w:val="24"/>
        </w:rPr>
        <w:t>Предметное и социальное окружение</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Продолжать знакомить детей с названиями предметов ближайшего окружения: игрушки, посуда, одежда, обувь, мебель.</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Формировать представления о простейших связях между предметами ближайшего окружения.</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9B08AB">
        <w:rPr>
          <w:rFonts w:ascii="Times New Roman" w:hAnsi="Times New Roman" w:cs="Times New Roman"/>
          <w:sz w:val="24"/>
          <w:szCs w:val="24"/>
        </w:rPr>
        <w:softHyphen/>
        <w:t>ния (из чашки пьют и т. д.).</w:t>
      </w:r>
    </w:p>
    <w:p w:rsidR="00C04F96" w:rsidRDefault="00C04F96" w:rsidP="00C04F96">
      <w:pPr>
        <w:pStyle w:val="a4"/>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Знакомить с транспортными средствами ближайшего окружения.</w:t>
      </w:r>
    </w:p>
    <w:p w:rsidR="00BA5A16" w:rsidRDefault="00BA5A16" w:rsidP="00C04F96">
      <w:pPr>
        <w:pStyle w:val="a4"/>
        <w:shd w:val="clear" w:color="auto" w:fill="FFFFFF"/>
        <w:spacing w:after="0" w:line="240" w:lineRule="auto"/>
        <w:ind w:left="0"/>
        <w:jc w:val="both"/>
        <w:rPr>
          <w:rFonts w:ascii="Times New Roman" w:hAnsi="Times New Roman" w:cs="Times New Roman"/>
          <w:sz w:val="24"/>
          <w:szCs w:val="24"/>
        </w:rPr>
      </w:pPr>
    </w:p>
    <w:p w:rsidR="00BA5A16" w:rsidRPr="00BA5A16" w:rsidRDefault="00BA5A16" w:rsidP="00C04F96">
      <w:pPr>
        <w:pStyle w:val="a4"/>
        <w:shd w:val="clear" w:color="auto" w:fill="FFFFFF"/>
        <w:spacing w:after="0" w:line="240" w:lineRule="auto"/>
        <w:ind w:left="0"/>
        <w:jc w:val="both"/>
        <w:rPr>
          <w:rFonts w:ascii="Times New Roman" w:hAnsi="Times New Roman" w:cs="Times New Roman"/>
          <w:b/>
          <w:color w:val="000000"/>
          <w:sz w:val="24"/>
          <w:szCs w:val="24"/>
        </w:rPr>
      </w:pPr>
      <w:r w:rsidRPr="00BA5A16">
        <w:rPr>
          <w:rFonts w:ascii="Times New Roman" w:hAnsi="Times New Roman" w:cs="Times New Roman"/>
          <w:b/>
          <w:sz w:val="24"/>
          <w:szCs w:val="24"/>
        </w:rPr>
        <w:t>Ознакомление с природой</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Знакомить детей с доступными явлениями природы.</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lastRenderedPageBreak/>
        <w:t>-</w:t>
      </w:r>
      <w:r w:rsidRPr="009B08AB">
        <w:rPr>
          <w:rFonts w:ascii="Times New Roman" w:hAnsi="Times New Roman" w:cs="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Наблюдать за птицами и насекомыми на участке (бабочка и божья коровка), за рыбками в аквариуме. Приучать детей подкармливать птиц.</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Учить различать по внешнему виду овощи (помидор, огурец, морковь) фрукты (яблоко, груша и т.д.).</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Помогать детям замечать красоту природы в разное время года.</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C04F96" w:rsidRPr="009B08AB" w:rsidRDefault="00C04F96" w:rsidP="00C04F96">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Сезонные наблюдения</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sidRPr="009B08AB">
        <w:rPr>
          <w:rFonts w:ascii="Times New Roman" w:hAnsi="Times New Roman" w:cs="Times New Roman"/>
          <w:b/>
          <w:bCs/>
          <w:sz w:val="24"/>
          <w:szCs w:val="24"/>
        </w:rPr>
        <w:t>Осень.</w:t>
      </w:r>
      <w:r w:rsidRPr="009B08AB">
        <w:rPr>
          <w:rFonts w:ascii="Times New Roman" w:hAnsi="Times New Roman" w:cs="Times New Roman"/>
          <w:sz w:val="24"/>
          <w:szCs w:val="24"/>
        </w:rPr>
        <w:t xml:space="preserve"> 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sidRPr="009B08AB">
        <w:rPr>
          <w:rFonts w:ascii="Times New Roman" w:hAnsi="Times New Roman" w:cs="Times New Roman"/>
          <w:b/>
          <w:bCs/>
          <w:sz w:val="24"/>
          <w:szCs w:val="24"/>
        </w:rPr>
        <w:t>Зима.</w:t>
      </w:r>
      <w:r w:rsidRPr="009B08AB">
        <w:rPr>
          <w:rFonts w:ascii="Times New Roman" w:hAnsi="Times New Roman" w:cs="Times New Roman"/>
          <w:sz w:val="24"/>
          <w:szCs w:val="24"/>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 игра в снежки, лепка снеговика и т.п.).</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sidRPr="009B08AB">
        <w:rPr>
          <w:rFonts w:ascii="Times New Roman" w:hAnsi="Times New Roman" w:cs="Times New Roman"/>
          <w:b/>
          <w:sz w:val="24"/>
          <w:szCs w:val="24"/>
        </w:rPr>
        <w:t>Весна.</w:t>
      </w:r>
      <w:r w:rsidRPr="009B08AB">
        <w:rPr>
          <w:rFonts w:ascii="Times New Roman" w:hAnsi="Times New Roman" w:cs="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w:t>
      </w:r>
    </w:p>
    <w:p w:rsidR="00C04F96" w:rsidRDefault="00C04F96" w:rsidP="00C04F96">
      <w:pPr>
        <w:pStyle w:val="a4"/>
        <w:shd w:val="clear" w:color="auto" w:fill="FFFFFF"/>
        <w:spacing w:after="0" w:line="240" w:lineRule="auto"/>
        <w:ind w:left="0"/>
        <w:jc w:val="both"/>
        <w:rPr>
          <w:rFonts w:ascii="Times New Roman" w:hAnsi="Times New Roman" w:cs="Times New Roman"/>
          <w:sz w:val="24"/>
          <w:szCs w:val="24"/>
        </w:rPr>
      </w:pPr>
      <w:r w:rsidRPr="009B08AB">
        <w:rPr>
          <w:rFonts w:ascii="Times New Roman" w:hAnsi="Times New Roman" w:cs="Times New Roman"/>
          <w:b/>
          <w:bCs/>
          <w:sz w:val="24"/>
          <w:szCs w:val="24"/>
        </w:rPr>
        <w:t>Лето.</w:t>
      </w:r>
      <w:r w:rsidRPr="009B08AB">
        <w:rPr>
          <w:rFonts w:ascii="Times New Roman" w:hAnsi="Times New Roman" w:cs="Times New Roman"/>
          <w:sz w:val="24"/>
          <w:szCs w:val="24"/>
        </w:rPr>
        <w:t xml:space="preserve"> Наблюдать с детьми природные изменения: яркое солнце, жарко, летают бабочки.</w:t>
      </w:r>
    </w:p>
    <w:p w:rsidR="00B268AE" w:rsidRDefault="00B268AE" w:rsidP="00B268AE">
      <w:pPr>
        <w:pStyle w:val="621"/>
        <w:keepNext/>
        <w:keepLines/>
        <w:shd w:val="clear" w:color="auto" w:fill="auto"/>
        <w:spacing w:before="0" w:after="0" w:line="230" w:lineRule="exact"/>
        <w:ind w:right="120"/>
        <w:jc w:val="left"/>
        <w:rPr>
          <w:sz w:val="24"/>
          <w:szCs w:val="24"/>
        </w:rPr>
      </w:pPr>
    </w:p>
    <w:p w:rsidR="00C04F96" w:rsidRDefault="00C04F96" w:rsidP="00B268AE">
      <w:pPr>
        <w:pStyle w:val="621"/>
        <w:keepNext/>
        <w:keepLines/>
        <w:shd w:val="clear" w:color="auto" w:fill="auto"/>
        <w:spacing w:before="0" w:after="0" w:line="230" w:lineRule="exact"/>
        <w:ind w:right="120"/>
        <w:jc w:val="left"/>
        <w:rPr>
          <w:sz w:val="24"/>
          <w:szCs w:val="24"/>
        </w:rPr>
      </w:pPr>
    </w:p>
    <w:p w:rsidR="00C04F96" w:rsidRDefault="00C04F96" w:rsidP="00B268AE">
      <w:pPr>
        <w:pStyle w:val="621"/>
        <w:keepNext/>
        <w:keepLines/>
        <w:shd w:val="clear" w:color="auto" w:fill="auto"/>
        <w:spacing w:before="0" w:after="0" w:line="230" w:lineRule="exact"/>
        <w:ind w:right="120"/>
        <w:jc w:val="left"/>
        <w:rPr>
          <w:sz w:val="24"/>
          <w:szCs w:val="24"/>
        </w:rPr>
      </w:pPr>
    </w:p>
    <w:p w:rsidR="00B268AE" w:rsidRDefault="00C744EA" w:rsidP="00B268AE">
      <w:pPr>
        <w:pStyle w:val="621"/>
        <w:keepNext/>
        <w:keepLines/>
        <w:shd w:val="clear" w:color="auto" w:fill="auto"/>
        <w:spacing w:before="0" w:after="0" w:line="230" w:lineRule="exact"/>
        <w:ind w:right="120"/>
        <w:jc w:val="left"/>
        <w:rPr>
          <w:b/>
          <w:i w:val="0"/>
          <w:sz w:val="24"/>
          <w:szCs w:val="24"/>
        </w:rPr>
      </w:pPr>
      <w:r>
        <w:rPr>
          <w:b/>
          <w:i w:val="0"/>
          <w:sz w:val="24"/>
          <w:szCs w:val="24"/>
        </w:rPr>
        <w:t>2.</w:t>
      </w:r>
      <w:r w:rsidR="00B268AE" w:rsidRPr="00B268AE">
        <w:rPr>
          <w:b/>
          <w:i w:val="0"/>
          <w:sz w:val="24"/>
          <w:szCs w:val="24"/>
        </w:rPr>
        <w:t>2.4. Образов</w:t>
      </w:r>
      <w:r w:rsidR="00AB2E67">
        <w:rPr>
          <w:b/>
          <w:i w:val="0"/>
          <w:sz w:val="24"/>
          <w:szCs w:val="24"/>
        </w:rPr>
        <w:t>ательная область «Речевое развити</w:t>
      </w:r>
      <w:r w:rsidR="00B268AE" w:rsidRPr="00B268AE">
        <w:rPr>
          <w:b/>
          <w:i w:val="0"/>
          <w:sz w:val="24"/>
          <w:szCs w:val="24"/>
        </w:rPr>
        <w:t>е»</w:t>
      </w:r>
    </w:p>
    <w:p w:rsidR="00D756BF" w:rsidRPr="00B268AE" w:rsidRDefault="00D756BF" w:rsidP="00B268AE">
      <w:pPr>
        <w:pStyle w:val="621"/>
        <w:keepNext/>
        <w:keepLines/>
        <w:shd w:val="clear" w:color="auto" w:fill="auto"/>
        <w:spacing w:before="0" w:after="0" w:line="230" w:lineRule="exact"/>
        <w:ind w:right="120"/>
        <w:jc w:val="left"/>
        <w:rPr>
          <w:b/>
          <w:i w:val="0"/>
          <w:sz w:val="24"/>
          <w:szCs w:val="24"/>
        </w:rPr>
      </w:pPr>
    </w:p>
    <w:bookmarkEnd w:id="0"/>
    <w:p w:rsidR="000C6F38" w:rsidRPr="00BA5A16" w:rsidRDefault="000C6F38" w:rsidP="00AB2E67">
      <w:pPr>
        <w:spacing w:after="0" w:line="240" w:lineRule="auto"/>
        <w:ind w:firstLine="567"/>
        <w:jc w:val="both"/>
        <w:rPr>
          <w:rFonts w:ascii="Times New Roman" w:hAnsi="Times New Roman" w:cs="Times New Roman"/>
          <w:sz w:val="24"/>
          <w:szCs w:val="24"/>
        </w:rPr>
      </w:pPr>
      <w:r w:rsidRPr="00BA5A16">
        <w:rPr>
          <w:rFonts w:ascii="Times New Roman" w:hAnsi="Times New Roman" w:cs="Times New Roman"/>
          <w:b/>
          <w:sz w:val="24"/>
          <w:szCs w:val="24"/>
        </w:rPr>
        <w:t>Цель</w:t>
      </w:r>
      <w:r w:rsidRPr="00BA5A16">
        <w:rPr>
          <w:rFonts w:ascii="Times New Roman" w:hAnsi="Times New Roman" w:cs="Times New Roman"/>
          <w:sz w:val="24"/>
          <w:szCs w:val="24"/>
        </w:rPr>
        <w:t>: овладение речью как средством общения и культуры; обогащение активного словаря; развитие связной, грамматически правильной диалогической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C04F96" w:rsidRPr="00BA5A16" w:rsidRDefault="00C04F96" w:rsidP="00AB2E67">
      <w:pPr>
        <w:pStyle w:val="41"/>
        <w:shd w:val="clear" w:color="auto" w:fill="auto"/>
        <w:spacing w:after="83" w:line="230" w:lineRule="exact"/>
        <w:ind w:right="160" w:firstLine="567"/>
        <w:jc w:val="left"/>
        <w:rPr>
          <w:b/>
          <w:sz w:val="24"/>
          <w:szCs w:val="24"/>
        </w:rPr>
      </w:pPr>
      <w:r w:rsidRPr="00BA5A16">
        <w:rPr>
          <w:b/>
          <w:sz w:val="24"/>
          <w:szCs w:val="24"/>
        </w:rPr>
        <w:t>Основные задачи:</w:t>
      </w:r>
    </w:p>
    <w:p w:rsidR="00C04F96" w:rsidRPr="009B08AB" w:rsidRDefault="00C04F96" w:rsidP="00C04F96">
      <w:pPr>
        <w:shd w:val="clear" w:color="auto" w:fill="FFFFFF"/>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w:t>
      </w:r>
      <w:r w:rsidRPr="009B08AB">
        <w:rPr>
          <w:rFonts w:ascii="Times New Roman" w:hAnsi="Times New Roman" w:cs="Times New Roman"/>
          <w:sz w:val="24"/>
          <w:szCs w:val="24"/>
        </w:rPr>
        <w:t xml:space="preserve"> Развитие свободного общения со взрослыми и детьми. </w:t>
      </w:r>
    </w:p>
    <w:p w:rsidR="00BA5A16" w:rsidRDefault="00C04F96" w:rsidP="00C04F96">
      <w:pPr>
        <w:autoSpaceDE w:val="0"/>
        <w:autoSpaceDN w:val="0"/>
        <w:adjustRightInd w:val="0"/>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 Развитие всех компонентов устной речи детей  (лексической стороны, грамматического строя речи, произносительной стороны реч</w:t>
      </w:r>
      <w:r w:rsidR="00BA5A16">
        <w:rPr>
          <w:rFonts w:ascii="Times New Roman" w:hAnsi="Times New Roman" w:cs="Times New Roman"/>
          <w:color w:val="000000"/>
          <w:sz w:val="24"/>
          <w:szCs w:val="24"/>
        </w:rPr>
        <w:t xml:space="preserve">и; связной речи –диалогической </w:t>
      </w:r>
    </w:p>
    <w:p w:rsidR="00C04F96" w:rsidRPr="009B08AB" w:rsidRDefault="00C04F96" w:rsidP="00C04F96">
      <w:pPr>
        <w:autoSpaceDE w:val="0"/>
        <w:autoSpaceDN w:val="0"/>
        <w:adjustRightInd w:val="0"/>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 xml:space="preserve"> форм) в различных формах и видах детской деятельности. </w:t>
      </w:r>
    </w:p>
    <w:p w:rsidR="00C04F96" w:rsidRPr="009B08AB" w:rsidRDefault="00C04F96" w:rsidP="00C04F96">
      <w:pPr>
        <w:autoSpaceDE w:val="0"/>
        <w:autoSpaceDN w:val="0"/>
        <w:adjustRightInd w:val="0"/>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-Практическое овладение воспитанниками нормами речи.</w:t>
      </w:r>
    </w:p>
    <w:p w:rsidR="00C04F96" w:rsidRPr="009B08AB" w:rsidRDefault="00C04F96" w:rsidP="00C04F96">
      <w:pPr>
        <w:shd w:val="clear" w:color="auto" w:fill="FFFFFF"/>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-Формирование целостной картины мира, в том числе первичных ценностных представлений;</w:t>
      </w:r>
    </w:p>
    <w:p w:rsidR="00C04F96" w:rsidRPr="009B08AB" w:rsidRDefault="00C04F96" w:rsidP="00C04F96">
      <w:pPr>
        <w:shd w:val="clear" w:color="auto" w:fill="FFFFFF"/>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-Развитие литературной речи;</w:t>
      </w:r>
    </w:p>
    <w:p w:rsidR="00C04F96" w:rsidRPr="00666090" w:rsidRDefault="00C04F96" w:rsidP="00C04F96">
      <w:pPr>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-Приобщение к словесному искусству, в том числе развитие художественного</w:t>
      </w:r>
      <w:r>
        <w:rPr>
          <w:rFonts w:ascii="Times New Roman" w:hAnsi="Times New Roman" w:cs="Times New Roman"/>
          <w:color w:val="000000"/>
          <w:sz w:val="24"/>
          <w:szCs w:val="24"/>
        </w:rPr>
        <w:t xml:space="preserve"> </w:t>
      </w:r>
      <w:r w:rsidRPr="009B08AB">
        <w:rPr>
          <w:rFonts w:ascii="Times New Roman" w:hAnsi="Times New Roman" w:cs="Times New Roman"/>
          <w:color w:val="000000"/>
          <w:sz w:val="24"/>
          <w:szCs w:val="24"/>
        </w:rPr>
        <w:t>восприятия и эстетического вкуса.</w:t>
      </w:r>
    </w:p>
    <w:p w:rsidR="00C04F96" w:rsidRPr="009B08AB"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xml:space="preserve">-Рассказывать народные и авторские сказки                                                                 </w:t>
      </w:r>
    </w:p>
    <w:p w:rsidR="00C04F96" w:rsidRPr="009B08AB"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-Вводить в повседневную жизнь детей потешки, песенки, небольшие авторские стихи.</w:t>
      </w:r>
    </w:p>
    <w:p w:rsidR="00C04F96" w:rsidRPr="009B08AB"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-Вызывать у детей интерес к книгам, их рассматриванию как вместе со</w:t>
      </w:r>
      <w:r>
        <w:rPr>
          <w:rFonts w:ascii="Times New Roman" w:hAnsi="Times New Roman" w:cs="Times New Roman"/>
          <w:sz w:val="24"/>
          <w:szCs w:val="24"/>
        </w:rPr>
        <w:t xml:space="preserve"> </w:t>
      </w:r>
      <w:r w:rsidRPr="009B08AB">
        <w:rPr>
          <w:rFonts w:ascii="Times New Roman" w:hAnsi="Times New Roman" w:cs="Times New Roman"/>
          <w:sz w:val="24"/>
          <w:szCs w:val="24"/>
        </w:rPr>
        <w:t>взрослыми, так и самостоятельно.</w:t>
      </w:r>
    </w:p>
    <w:p w:rsidR="00C04F96" w:rsidRPr="00666090"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-Не отказывать детям  в многократном повторении одного и того же хорошо знакомого произведения.</w:t>
      </w:r>
      <w:r w:rsidRPr="00666090">
        <w:rPr>
          <w:b/>
          <w:sz w:val="24"/>
          <w:szCs w:val="24"/>
        </w:rPr>
        <w:t xml:space="preserve"> </w:t>
      </w:r>
    </w:p>
    <w:p w:rsidR="00C04F96" w:rsidRDefault="00C04F96" w:rsidP="00C04F96">
      <w:pPr>
        <w:pStyle w:val="41"/>
        <w:shd w:val="clear" w:color="auto" w:fill="auto"/>
        <w:spacing w:after="83" w:line="230" w:lineRule="exact"/>
        <w:ind w:right="40" w:firstLine="0"/>
        <w:rPr>
          <w:b/>
          <w:sz w:val="24"/>
          <w:szCs w:val="24"/>
        </w:rPr>
      </w:pPr>
    </w:p>
    <w:p w:rsidR="00C04F96" w:rsidRDefault="00C04F96" w:rsidP="00C04F96">
      <w:pPr>
        <w:pStyle w:val="41"/>
        <w:shd w:val="clear" w:color="auto" w:fill="auto"/>
        <w:spacing w:after="83" w:line="230" w:lineRule="exact"/>
        <w:ind w:right="40" w:firstLine="0"/>
        <w:rPr>
          <w:b/>
          <w:sz w:val="24"/>
          <w:szCs w:val="24"/>
        </w:rPr>
      </w:pPr>
      <w:r w:rsidRPr="00844DAA">
        <w:rPr>
          <w:b/>
          <w:sz w:val="24"/>
          <w:szCs w:val="24"/>
        </w:rPr>
        <w:t xml:space="preserve">СОДЕРЖАНИЕ </w:t>
      </w:r>
      <w:r>
        <w:rPr>
          <w:b/>
          <w:sz w:val="24"/>
          <w:szCs w:val="24"/>
        </w:rPr>
        <w:t>ПСИХОЛОГО-</w:t>
      </w:r>
      <w:r w:rsidRPr="00844DAA">
        <w:rPr>
          <w:b/>
          <w:sz w:val="24"/>
          <w:szCs w:val="24"/>
        </w:rPr>
        <w:t>ПЕДАГОГИЧЕСКОЙ РАБОТЫ</w:t>
      </w:r>
    </w:p>
    <w:p w:rsidR="00C04F96" w:rsidRDefault="00C04F96" w:rsidP="00C04F96">
      <w:pPr>
        <w:pStyle w:val="41"/>
        <w:shd w:val="clear" w:color="auto" w:fill="auto"/>
        <w:spacing w:after="83" w:line="230" w:lineRule="exact"/>
        <w:ind w:right="40" w:firstLine="0"/>
        <w:rPr>
          <w:b/>
          <w:sz w:val="24"/>
          <w:szCs w:val="24"/>
        </w:rPr>
      </w:pPr>
      <w:r>
        <w:rPr>
          <w:b/>
          <w:sz w:val="24"/>
          <w:szCs w:val="24"/>
        </w:rPr>
        <w:t>ПО РЕЧЕВОМУ РАЗВИТИЮ</w:t>
      </w:r>
      <w:r w:rsidRPr="00844DAA">
        <w:rPr>
          <w:b/>
          <w:sz w:val="24"/>
          <w:szCs w:val="24"/>
        </w:rPr>
        <w:t xml:space="preserve"> </w:t>
      </w:r>
    </w:p>
    <w:p w:rsidR="00C04F96" w:rsidRPr="009B08AB" w:rsidRDefault="00BA5A16" w:rsidP="00C04F96">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свободного общения со взрослыми и детьми</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Предлагать для самостоятельного рассматривания картинки, книжки, игрушки в качестве наглядного материала для общения детей друг с дру</w:t>
      </w:r>
      <w:r w:rsidRPr="009B08AB">
        <w:rPr>
          <w:rFonts w:ascii="Times New Roman" w:hAnsi="Times New Roman" w:cs="Times New Roman"/>
          <w:sz w:val="24"/>
          <w:szCs w:val="24"/>
        </w:rPr>
        <w:softHyphen/>
        <w:t xml:space="preserve">гом и воспитателем. Рассказывать детям об </w:t>
      </w:r>
      <w:r w:rsidRPr="009B08AB">
        <w:rPr>
          <w:rFonts w:ascii="Times New Roman" w:hAnsi="Times New Roman" w:cs="Times New Roman"/>
          <w:sz w:val="24"/>
          <w:szCs w:val="24"/>
        </w:rPr>
        <w:lastRenderedPageBreak/>
        <w:t>этих предметах, а также об интересных событиях (например, о повадках и хитростях домашних жи</w:t>
      </w:r>
      <w:r w:rsidRPr="009B08AB">
        <w:rPr>
          <w:rFonts w:ascii="Times New Roman" w:hAnsi="Times New Roman" w:cs="Times New Roman"/>
          <w:sz w:val="24"/>
          <w:szCs w:val="24"/>
        </w:rPr>
        <w:softHyphen/>
        <w:t>вотных). На картинках показывать состояния людей и животных: радует</w:t>
      </w:r>
      <w:r w:rsidRPr="009B08AB">
        <w:rPr>
          <w:rFonts w:ascii="Times New Roman" w:hAnsi="Times New Roman" w:cs="Times New Roman"/>
          <w:sz w:val="24"/>
          <w:szCs w:val="24"/>
        </w:rPr>
        <w:softHyphen/>
        <w:t>ся, грустит и т. д.</w:t>
      </w:r>
    </w:p>
    <w:p w:rsidR="00C04F96"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Добиваться того, чтобы к концу третьего года жизни речь стала полно</w:t>
      </w:r>
      <w:r w:rsidRPr="009B08AB">
        <w:rPr>
          <w:rFonts w:ascii="Times New Roman" w:hAnsi="Times New Roman" w:cs="Times New Roman"/>
          <w:sz w:val="24"/>
          <w:szCs w:val="24"/>
        </w:rPr>
        <w:softHyphen/>
        <w:t>ценным средством общения детей друг с другом.</w:t>
      </w:r>
    </w:p>
    <w:p w:rsidR="009025E2" w:rsidRDefault="009025E2" w:rsidP="00C04F96">
      <w:pPr>
        <w:pStyle w:val="a4"/>
        <w:spacing w:after="0" w:line="240" w:lineRule="auto"/>
        <w:ind w:left="0"/>
        <w:jc w:val="both"/>
        <w:rPr>
          <w:rFonts w:ascii="Times New Roman" w:hAnsi="Times New Roman" w:cs="Times New Roman"/>
          <w:sz w:val="24"/>
          <w:szCs w:val="24"/>
        </w:rPr>
      </w:pPr>
    </w:p>
    <w:p w:rsidR="009025E2" w:rsidRDefault="009025E2" w:rsidP="00C04F96">
      <w:pPr>
        <w:pStyle w:val="a4"/>
        <w:spacing w:after="0" w:line="240" w:lineRule="auto"/>
        <w:ind w:left="0"/>
        <w:jc w:val="both"/>
        <w:rPr>
          <w:rFonts w:ascii="Times New Roman" w:hAnsi="Times New Roman" w:cs="Times New Roman"/>
          <w:b/>
          <w:sz w:val="24"/>
          <w:szCs w:val="24"/>
        </w:rPr>
      </w:pPr>
      <w:r w:rsidRPr="009025E2">
        <w:rPr>
          <w:rFonts w:ascii="Times New Roman" w:hAnsi="Times New Roman" w:cs="Times New Roman"/>
          <w:b/>
          <w:sz w:val="24"/>
          <w:szCs w:val="24"/>
        </w:rPr>
        <w:t>Развитие всех компонентов устной речи, практическое овладение нормами речи</w:t>
      </w:r>
    </w:p>
    <w:p w:rsidR="009025E2" w:rsidRPr="009025E2" w:rsidRDefault="009025E2" w:rsidP="00C04F96">
      <w:pPr>
        <w:pStyle w:val="a4"/>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Формирование словаря:</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C04F96"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9B08AB">
        <w:rPr>
          <w:rFonts w:ascii="Times New Roman" w:hAnsi="Times New Roman" w:cs="Times New Roman"/>
          <w:sz w:val="24"/>
          <w:szCs w:val="24"/>
        </w:rPr>
        <w:softHyphen/>
        <w:t>жонку»); называть их местоположение («Грибок на верхней полочке, высо</w:t>
      </w:r>
      <w:r w:rsidRPr="009B08AB">
        <w:rPr>
          <w:rFonts w:ascii="Times New Roman" w:hAnsi="Times New Roman" w:cs="Times New Roman"/>
          <w:sz w:val="24"/>
          <w:szCs w:val="24"/>
        </w:rPr>
        <w:softHyphen/>
        <w:t>ко», «Стоят рядом»); имитировать действия людей и движения животных («Покажи, как поливают из леечки», «Походи, как медвежонок»).</w:t>
      </w:r>
    </w:p>
    <w:p w:rsidR="009025E2" w:rsidRPr="009025E2" w:rsidRDefault="009025E2" w:rsidP="00C04F96">
      <w:pPr>
        <w:pStyle w:val="a4"/>
        <w:spacing w:after="0" w:line="240" w:lineRule="auto"/>
        <w:ind w:left="0"/>
        <w:jc w:val="both"/>
        <w:rPr>
          <w:rFonts w:ascii="Times New Roman" w:hAnsi="Times New Roman" w:cs="Times New Roman"/>
          <w:b/>
          <w:sz w:val="24"/>
          <w:szCs w:val="24"/>
        </w:rPr>
      </w:pPr>
      <w:r w:rsidRPr="009025E2">
        <w:rPr>
          <w:rFonts w:ascii="Times New Roman" w:hAnsi="Times New Roman" w:cs="Times New Roman"/>
          <w:b/>
          <w:sz w:val="24"/>
          <w:szCs w:val="24"/>
        </w:rPr>
        <w:t>Обогащать словарь детей:</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sidRPr="009B08AB">
        <w:rPr>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C04F96" w:rsidRPr="009B08AB"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глаголами, обозначающими трудовые действия (стирать, гладить, ле</w:t>
      </w:r>
      <w:r w:rsidRPr="009B08AB">
        <w:rPr>
          <w:rFonts w:ascii="Times New Roman" w:hAnsi="Times New Roman" w:cs="Times New Roman"/>
          <w:sz w:val="24"/>
          <w:szCs w:val="24"/>
        </w:rPr>
        <w:softHyphen/>
        <w:t>чить, поливать), действия, противоположные по значению (откры</w:t>
      </w:r>
      <w:r w:rsidRPr="009B08AB">
        <w:rPr>
          <w:rFonts w:ascii="Times New Roman" w:hAnsi="Times New Roman" w:cs="Times New Roman"/>
          <w:sz w:val="24"/>
          <w:szCs w:val="24"/>
        </w:rPr>
        <w:softHyphen/>
        <w:t>вать — закрывать, снимать — надевать, брать — класть), действия, ха</w:t>
      </w:r>
      <w:r w:rsidRPr="009B08AB">
        <w:rPr>
          <w:rFonts w:ascii="Times New Roman" w:hAnsi="Times New Roman" w:cs="Times New Roman"/>
          <w:sz w:val="24"/>
          <w:szCs w:val="24"/>
        </w:rPr>
        <w:softHyphen/>
        <w:t>рактеризующие взаимоотношения людей (помочь, пожалеть, пода</w:t>
      </w:r>
      <w:r w:rsidRPr="009B08AB">
        <w:rPr>
          <w:rFonts w:ascii="Times New Roman" w:hAnsi="Times New Roman" w:cs="Times New Roman"/>
          <w:sz w:val="24"/>
          <w:szCs w:val="24"/>
        </w:rPr>
        <w:softHyphen/>
        <w:t>рить, обнять), их эмоциональное состояние (плакать, смеяться, радо</w:t>
      </w:r>
      <w:r w:rsidRPr="009B08AB">
        <w:rPr>
          <w:rFonts w:ascii="Times New Roman" w:hAnsi="Times New Roman" w:cs="Times New Roman"/>
          <w:sz w:val="24"/>
          <w:szCs w:val="24"/>
        </w:rPr>
        <w:softHyphen/>
        <w:t>ваться, обижаться);</w:t>
      </w:r>
    </w:p>
    <w:p w:rsidR="00C04F96" w:rsidRPr="009B08AB"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
    <w:p w:rsidR="00C04F96" w:rsidRPr="009B08AB"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xml:space="preserve">наречиями (близко, далеко, высоко, быстро, темно, тихо, холодно, жарко, скользко). </w:t>
      </w:r>
    </w:p>
    <w:p w:rsidR="00C04F96"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9025E2" w:rsidRPr="009025E2" w:rsidRDefault="009025E2" w:rsidP="00C04F96">
      <w:pPr>
        <w:pStyle w:val="a4"/>
        <w:spacing w:after="0" w:line="240" w:lineRule="auto"/>
        <w:ind w:left="0"/>
        <w:jc w:val="both"/>
        <w:rPr>
          <w:rFonts w:ascii="Times New Roman" w:hAnsi="Times New Roman" w:cs="Times New Roman"/>
          <w:b/>
          <w:sz w:val="24"/>
          <w:szCs w:val="24"/>
        </w:rPr>
      </w:pPr>
      <w:r w:rsidRPr="009025E2">
        <w:rPr>
          <w:rFonts w:ascii="Times New Roman" w:hAnsi="Times New Roman" w:cs="Times New Roman"/>
          <w:b/>
          <w:sz w:val="24"/>
          <w:szCs w:val="24"/>
        </w:rPr>
        <w:t>Звуковая культура речи:</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Способствовать развитию артикуляционного и голосового аппарата, вечевого дыхания, слухового внимания.</w:t>
      </w:r>
    </w:p>
    <w:p w:rsidR="00C04F96"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9025E2" w:rsidRPr="009B08AB" w:rsidRDefault="009025E2" w:rsidP="00C04F96">
      <w:pPr>
        <w:pStyle w:val="a4"/>
        <w:spacing w:after="0" w:line="240" w:lineRule="auto"/>
        <w:ind w:left="0"/>
        <w:jc w:val="both"/>
        <w:rPr>
          <w:rFonts w:ascii="Times New Roman" w:hAnsi="Times New Roman" w:cs="Times New Roman"/>
          <w:sz w:val="24"/>
          <w:szCs w:val="24"/>
        </w:rPr>
      </w:pPr>
      <w:r w:rsidRPr="009025E2">
        <w:rPr>
          <w:rFonts w:ascii="Times New Roman" w:hAnsi="Times New Roman" w:cs="Times New Roman"/>
          <w:b/>
          <w:sz w:val="24"/>
          <w:szCs w:val="24"/>
        </w:rPr>
        <w:t>Грамматический строй речи</w:t>
      </w:r>
      <w:r>
        <w:rPr>
          <w:rFonts w:ascii="Times New Roman" w:hAnsi="Times New Roman" w:cs="Times New Roman"/>
          <w:sz w:val="24"/>
          <w:szCs w:val="24"/>
        </w:rPr>
        <w:t>:</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Совершенствовать грамматическую структуру речи.</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C04F96"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w:t>
      </w:r>
      <w:proofErr w:type="spellStart"/>
      <w:r w:rsidRPr="009B08AB">
        <w:rPr>
          <w:rFonts w:ascii="Times New Roman" w:hAnsi="Times New Roman" w:cs="Times New Roman"/>
          <w:sz w:val="24"/>
          <w:szCs w:val="24"/>
        </w:rPr>
        <w:t>Кисонька-мурысенька,куда</w:t>
      </w:r>
      <w:proofErr w:type="spellEnd"/>
      <w:r w:rsidRPr="009B08AB">
        <w:rPr>
          <w:rFonts w:ascii="Times New Roman" w:hAnsi="Times New Roman" w:cs="Times New Roman"/>
          <w:sz w:val="24"/>
          <w:szCs w:val="24"/>
        </w:rPr>
        <w:t xml:space="preserve"> пошла?»).</w:t>
      </w:r>
    </w:p>
    <w:p w:rsidR="009025E2" w:rsidRPr="009025E2" w:rsidRDefault="009025E2" w:rsidP="00C04F96">
      <w:pPr>
        <w:pStyle w:val="a4"/>
        <w:spacing w:after="0" w:line="240" w:lineRule="auto"/>
        <w:ind w:left="0"/>
        <w:jc w:val="both"/>
        <w:rPr>
          <w:rFonts w:ascii="Times New Roman" w:hAnsi="Times New Roman" w:cs="Times New Roman"/>
          <w:b/>
          <w:sz w:val="24"/>
          <w:szCs w:val="24"/>
        </w:rPr>
      </w:pPr>
      <w:r w:rsidRPr="009025E2">
        <w:rPr>
          <w:rFonts w:ascii="Times New Roman" w:hAnsi="Times New Roman" w:cs="Times New Roman"/>
          <w:b/>
          <w:sz w:val="24"/>
          <w:szCs w:val="24"/>
        </w:rPr>
        <w:t>Связная речь:</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Поощрять попытки детей старше 2 лет 6 месяцев по собственной ини</w:t>
      </w:r>
      <w:r w:rsidRPr="009B08AB">
        <w:rPr>
          <w:rFonts w:ascii="Times New Roman" w:hAnsi="Times New Roman" w:cs="Times New Roman"/>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w:t>
      </w:r>
      <w:r w:rsidRPr="009B08AB">
        <w:rPr>
          <w:rFonts w:ascii="Times New Roman" w:hAnsi="Times New Roman" w:cs="Times New Roman"/>
          <w:sz w:val="24"/>
          <w:szCs w:val="24"/>
        </w:rPr>
        <w:softHyphen/>
        <w:t>шо знакомых сказок.</w:t>
      </w:r>
    </w:p>
    <w:p w:rsidR="00C04F96"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Формировать умение слушать небольшие рассказы без наглядного со</w:t>
      </w:r>
      <w:r w:rsidRPr="009B08AB">
        <w:rPr>
          <w:rFonts w:ascii="Times New Roman" w:hAnsi="Times New Roman" w:cs="Times New Roman"/>
          <w:sz w:val="24"/>
          <w:szCs w:val="24"/>
        </w:rPr>
        <w:softHyphen/>
        <w:t>провождения.</w:t>
      </w:r>
    </w:p>
    <w:p w:rsidR="009025E2" w:rsidRPr="009025E2" w:rsidRDefault="009025E2" w:rsidP="00C04F96">
      <w:pPr>
        <w:pStyle w:val="a4"/>
        <w:spacing w:after="0" w:line="240" w:lineRule="auto"/>
        <w:ind w:left="0"/>
        <w:jc w:val="both"/>
        <w:rPr>
          <w:rFonts w:ascii="Times New Roman" w:hAnsi="Times New Roman" w:cs="Times New Roman"/>
          <w:b/>
          <w:sz w:val="24"/>
          <w:szCs w:val="24"/>
        </w:rPr>
      </w:pPr>
      <w:r w:rsidRPr="009025E2">
        <w:rPr>
          <w:rFonts w:ascii="Times New Roman" w:hAnsi="Times New Roman" w:cs="Times New Roman"/>
          <w:b/>
          <w:sz w:val="24"/>
          <w:szCs w:val="24"/>
        </w:rPr>
        <w:t>Развитие литературной речи:</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B08AB">
        <w:rPr>
          <w:rFonts w:ascii="Times New Roman" w:hAnsi="Times New Roman" w:cs="Times New Roman"/>
          <w:color w:val="000000"/>
          <w:sz w:val="24"/>
          <w:szCs w:val="24"/>
        </w:rPr>
        <w:t>Приучать детей слушать народные песенки, сказки, авторские  произведения.</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9B08AB">
        <w:rPr>
          <w:rFonts w:ascii="Times New Roman" w:hAnsi="Times New Roman" w:cs="Times New Roman"/>
          <w:color w:val="000000"/>
          <w:sz w:val="24"/>
          <w:szCs w:val="24"/>
        </w:rPr>
        <w:t>Сопровождать чтение показом игрушек, картинок (</w:t>
      </w:r>
      <w:proofErr w:type="spellStart"/>
      <w:r w:rsidRPr="009B08AB">
        <w:rPr>
          <w:rFonts w:ascii="Times New Roman" w:hAnsi="Times New Roman" w:cs="Times New Roman"/>
          <w:color w:val="000000"/>
          <w:sz w:val="24"/>
          <w:szCs w:val="24"/>
        </w:rPr>
        <w:t>фланелеграф</w:t>
      </w:r>
      <w:proofErr w:type="spellEnd"/>
      <w:r w:rsidRPr="009B08AB">
        <w:rPr>
          <w:rFonts w:ascii="Times New Roman" w:hAnsi="Times New Roman" w:cs="Times New Roman"/>
          <w:color w:val="000000"/>
          <w:sz w:val="24"/>
          <w:szCs w:val="24"/>
        </w:rPr>
        <w:t xml:space="preserve">), персонажей настольного театра и других средств наглядности; слушать </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 xml:space="preserve">художественное произведение, без наглядного сопровождения. </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B08AB">
        <w:rPr>
          <w:rFonts w:ascii="Times New Roman" w:hAnsi="Times New Roman" w:cs="Times New Roman"/>
          <w:color w:val="000000"/>
          <w:sz w:val="24"/>
          <w:szCs w:val="24"/>
        </w:rPr>
        <w:t xml:space="preserve">Побуждать детей договаривать слова, фразы при чтении воспитателем знакомых стихотворений. </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B08AB">
        <w:rPr>
          <w:rFonts w:ascii="Times New Roman" w:hAnsi="Times New Roman" w:cs="Times New Roman"/>
          <w:color w:val="000000"/>
          <w:sz w:val="24"/>
          <w:szCs w:val="24"/>
        </w:rPr>
        <w:t xml:space="preserve">Поощрять попытки прочесть стихотворный текст целиком с помощью взрослого. Детям старше 2 лет 6 месяцев помогать играть в хорошо знакомую сказку. </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B08AB">
        <w:rPr>
          <w:rFonts w:ascii="Times New Roman" w:hAnsi="Times New Roman" w:cs="Times New Roman"/>
          <w:color w:val="000000"/>
          <w:sz w:val="24"/>
          <w:szCs w:val="24"/>
        </w:rPr>
        <w:t xml:space="preserve">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B08AB">
        <w:rPr>
          <w:rFonts w:ascii="Times New Roman" w:hAnsi="Times New Roman" w:cs="Times New Roman"/>
          <w:color w:val="000000"/>
          <w:sz w:val="24"/>
          <w:szCs w:val="24"/>
        </w:rPr>
        <w:t xml:space="preserve">Побуждать детей воспроизвести действие (движение) персонажа: "Покажи, как клюют зернышки цыплята" ("Как девочка ест суп"). </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B08AB">
        <w:rPr>
          <w:rFonts w:ascii="Times New Roman" w:hAnsi="Times New Roman" w:cs="Times New Roman"/>
          <w:color w:val="000000"/>
          <w:sz w:val="24"/>
          <w:szCs w:val="24"/>
        </w:rPr>
        <w:t xml:space="preserve">Предоставлять возможность договаривать слова, фразы при чтении воспитателем знакомых стихотворений. </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B08AB">
        <w:rPr>
          <w:rFonts w:ascii="Times New Roman" w:hAnsi="Times New Roman" w:cs="Times New Roman"/>
          <w:color w:val="000000"/>
          <w:sz w:val="24"/>
          <w:szCs w:val="24"/>
        </w:rPr>
        <w:t xml:space="preserve">Поощрять попытки читать стихотворный текст целиком с помощью взрослого. </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B08AB">
        <w:rPr>
          <w:rFonts w:ascii="Times New Roman" w:hAnsi="Times New Roman" w:cs="Times New Roman"/>
          <w:color w:val="000000"/>
          <w:sz w:val="24"/>
          <w:szCs w:val="24"/>
        </w:rPr>
        <w:t xml:space="preserve">Помогать детям старше 2 лет 6 месяцев играть в хорошо знакомую  сказку. </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B08AB">
        <w:rPr>
          <w:rFonts w:ascii="Times New Roman" w:hAnsi="Times New Roman" w:cs="Times New Roman"/>
          <w:color w:val="000000"/>
          <w:sz w:val="24"/>
          <w:szCs w:val="24"/>
        </w:rPr>
        <w:t xml:space="preserve">Повторение песенок, потешек, сказок, прочитанных и рассказанных детям  второго года жизни. </w:t>
      </w:r>
    </w:p>
    <w:p w:rsidR="00C04F96" w:rsidRDefault="00C04F96" w:rsidP="00B268AE">
      <w:pPr>
        <w:pStyle w:val="621"/>
        <w:keepNext/>
        <w:keepLines/>
        <w:shd w:val="clear" w:color="auto" w:fill="auto"/>
        <w:spacing w:before="0" w:after="0" w:line="230" w:lineRule="exact"/>
        <w:ind w:right="120"/>
        <w:jc w:val="left"/>
        <w:rPr>
          <w:b/>
          <w:sz w:val="24"/>
          <w:szCs w:val="24"/>
        </w:rPr>
      </w:pPr>
    </w:p>
    <w:p w:rsidR="00C04F96" w:rsidRPr="009556CE" w:rsidRDefault="00C04F96" w:rsidP="00B268AE">
      <w:pPr>
        <w:pStyle w:val="621"/>
        <w:keepNext/>
        <w:keepLines/>
        <w:shd w:val="clear" w:color="auto" w:fill="auto"/>
        <w:spacing w:before="0" w:after="0" w:line="230" w:lineRule="exact"/>
        <w:ind w:right="120"/>
        <w:jc w:val="left"/>
        <w:rPr>
          <w:b/>
          <w:sz w:val="24"/>
          <w:szCs w:val="24"/>
        </w:rPr>
      </w:pPr>
    </w:p>
    <w:p w:rsidR="009703F4" w:rsidRDefault="00C744EA" w:rsidP="008330B7">
      <w:pPr>
        <w:pStyle w:val="52"/>
        <w:shd w:val="clear" w:color="auto" w:fill="auto"/>
        <w:spacing w:before="0"/>
        <w:ind w:right="20"/>
        <w:rPr>
          <w:b/>
          <w:i w:val="0"/>
          <w:iCs w:val="0"/>
          <w:sz w:val="24"/>
          <w:szCs w:val="24"/>
        </w:rPr>
      </w:pPr>
      <w:r>
        <w:rPr>
          <w:b/>
          <w:i w:val="0"/>
          <w:iCs w:val="0"/>
          <w:sz w:val="24"/>
          <w:szCs w:val="24"/>
        </w:rPr>
        <w:t>2.</w:t>
      </w:r>
      <w:r w:rsidR="008330B7">
        <w:rPr>
          <w:b/>
          <w:i w:val="0"/>
          <w:iCs w:val="0"/>
          <w:sz w:val="24"/>
          <w:szCs w:val="24"/>
        </w:rPr>
        <w:t>2.5. Образовательная обл</w:t>
      </w:r>
      <w:r w:rsidR="00AB2E67">
        <w:rPr>
          <w:b/>
          <w:i w:val="0"/>
          <w:iCs w:val="0"/>
          <w:sz w:val="24"/>
          <w:szCs w:val="24"/>
        </w:rPr>
        <w:t>асть «Художественно-эстетическое</w:t>
      </w:r>
      <w:r w:rsidR="008330B7">
        <w:rPr>
          <w:b/>
          <w:i w:val="0"/>
          <w:iCs w:val="0"/>
          <w:sz w:val="24"/>
          <w:szCs w:val="24"/>
        </w:rPr>
        <w:t xml:space="preserve"> развитие» </w:t>
      </w:r>
    </w:p>
    <w:p w:rsidR="009703F4" w:rsidRPr="00CB6AE4" w:rsidRDefault="009703F4" w:rsidP="009703F4">
      <w:pPr>
        <w:pStyle w:val="52"/>
        <w:shd w:val="clear" w:color="auto" w:fill="auto"/>
        <w:spacing w:before="0"/>
        <w:ind w:right="20"/>
        <w:jc w:val="center"/>
        <w:rPr>
          <w:b/>
          <w:sz w:val="24"/>
          <w:szCs w:val="24"/>
        </w:rPr>
      </w:pPr>
    </w:p>
    <w:p w:rsidR="00AB2E67" w:rsidRDefault="00410920" w:rsidP="00AB2E67">
      <w:pPr>
        <w:pStyle w:val="41"/>
        <w:shd w:val="clear" w:color="auto" w:fill="auto"/>
        <w:spacing w:after="0" w:line="240" w:lineRule="auto"/>
        <w:ind w:right="40" w:firstLine="567"/>
        <w:jc w:val="both"/>
        <w:rPr>
          <w:sz w:val="24"/>
          <w:szCs w:val="24"/>
        </w:rPr>
      </w:pPr>
      <w:r w:rsidRPr="009025E2">
        <w:rPr>
          <w:b/>
          <w:sz w:val="24"/>
          <w:szCs w:val="24"/>
        </w:rPr>
        <w:t>Цель:</w:t>
      </w:r>
      <w:r w:rsidRPr="009025E2">
        <w:rPr>
          <w:sz w:val="24"/>
          <w:szCs w:val="24"/>
        </w:rPr>
        <w:t xml:space="preserve">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90F75" w:rsidRPr="00AB2E67" w:rsidRDefault="00AB2E67" w:rsidP="00AB2E67">
      <w:pPr>
        <w:pStyle w:val="41"/>
        <w:shd w:val="clear" w:color="auto" w:fill="auto"/>
        <w:spacing w:after="0" w:line="240" w:lineRule="auto"/>
        <w:ind w:right="40" w:firstLine="567"/>
        <w:jc w:val="both"/>
        <w:rPr>
          <w:sz w:val="24"/>
          <w:szCs w:val="24"/>
        </w:rPr>
      </w:pPr>
      <w:r>
        <w:rPr>
          <w:b/>
          <w:sz w:val="24"/>
          <w:szCs w:val="24"/>
        </w:rPr>
        <w:t>З</w:t>
      </w:r>
      <w:r w:rsidR="00890F75" w:rsidRPr="00410920">
        <w:rPr>
          <w:b/>
          <w:sz w:val="24"/>
          <w:szCs w:val="24"/>
        </w:rPr>
        <w:t>адачи</w:t>
      </w:r>
      <w:r w:rsidR="00890F75" w:rsidRPr="009B08AB">
        <w:rPr>
          <w:b/>
          <w:color w:val="000000"/>
          <w:sz w:val="24"/>
          <w:szCs w:val="24"/>
        </w:rPr>
        <w:t>:</w:t>
      </w:r>
    </w:p>
    <w:p w:rsidR="00890F75" w:rsidRPr="009B08AB" w:rsidRDefault="00890F75" w:rsidP="00890F75">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развитие продуктивной деятельности детей (рисование, лепка);</w:t>
      </w:r>
    </w:p>
    <w:p w:rsidR="00890F75" w:rsidRPr="009B08AB" w:rsidRDefault="00890F75" w:rsidP="00890F75">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развитие детского творчества;</w:t>
      </w:r>
    </w:p>
    <w:p w:rsidR="00890F75" w:rsidRDefault="00890F75" w:rsidP="00890F75">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приобщение к изобразительному искусству и музыке.</w:t>
      </w:r>
    </w:p>
    <w:p w:rsidR="00890F75" w:rsidRDefault="00890F75" w:rsidP="00890F75">
      <w:pPr>
        <w:spacing w:after="0" w:line="240" w:lineRule="auto"/>
        <w:jc w:val="both"/>
        <w:rPr>
          <w:rFonts w:ascii="Times New Roman" w:hAnsi="Times New Roman" w:cs="Times New Roman"/>
          <w:sz w:val="24"/>
          <w:szCs w:val="24"/>
        </w:rPr>
      </w:pPr>
    </w:p>
    <w:p w:rsidR="00890F75" w:rsidRDefault="00890F75" w:rsidP="00890F75">
      <w:pPr>
        <w:pStyle w:val="41"/>
        <w:shd w:val="clear" w:color="auto" w:fill="auto"/>
        <w:spacing w:after="83" w:line="230" w:lineRule="exact"/>
        <w:ind w:right="40" w:firstLine="0"/>
        <w:rPr>
          <w:b/>
          <w:sz w:val="24"/>
          <w:szCs w:val="24"/>
        </w:rPr>
      </w:pPr>
      <w:r w:rsidRPr="00844DAA">
        <w:rPr>
          <w:b/>
          <w:sz w:val="24"/>
          <w:szCs w:val="24"/>
        </w:rPr>
        <w:t xml:space="preserve">СОДЕРЖАНИЕ </w:t>
      </w:r>
      <w:r>
        <w:rPr>
          <w:b/>
          <w:sz w:val="24"/>
          <w:szCs w:val="24"/>
        </w:rPr>
        <w:t>ПСИХОЛОГО-</w:t>
      </w:r>
      <w:r w:rsidRPr="00844DAA">
        <w:rPr>
          <w:b/>
          <w:sz w:val="24"/>
          <w:szCs w:val="24"/>
        </w:rPr>
        <w:t xml:space="preserve">ПЕДАГОГИЧЕСКОЙ РАБОТЫ </w:t>
      </w:r>
    </w:p>
    <w:p w:rsidR="00890F75" w:rsidRDefault="00890F75" w:rsidP="00890F75">
      <w:pPr>
        <w:spacing w:after="0" w:line="240" w:lineRule="auto"/>
        <w:jc w:val="center"/>
        <w:rPr>
          <w:rFonts w:ascii="Times New Roman" w:hAnsi="Times New Roman" w:cs="Times New Roman"/>
          <w:b/>
          <w:sz w:val="24"/>
          <w:szCs w:val="24"/>
        </w:rPr>
      </w:pPr>
      <w:r w:rsidRPr="000663EF">
        <w:rPr>
          <w:rFonts w:ascii="Times New Roman" w:hAnsi="Times New Roman" w:cs="Times New Roman"/>
          <w:b/>
          <w:sz w:val="24"/>
          <w:szCs w:val="24"/>
        </w:rPr>
        <w:t>ПО ХУДОЖЕСТВЕННО-ЭСТЕТИЧЕСКОМУ РАЗВИТИЮ</w:t>
      </w:r>
    </w:p>
    <w:p w:rsidR="009025E2" w:rsidRPr="009025E2" w:rsidRDefault="009025E2" w:rsidP="00890F75">
      <w:pPr>
        <w:spacing w:after="0" w:line="240" w:lineRule="auto"/>
        <w:jc w:val="center"/>
        <w:rPr>
          <w:rFonts w:ascii="Times New Roman" w:hAnsi="Times New Roman" w:cs="Times New Roman"/>
          <w:b/>
          <w:sz w:val="24"/>
          <w:szCs w:val="24"/>
        </w:rPr>
      </w:pPr>
    </w:p>
    <w:p w:rsidR="00890F75" w:rsidRDefault="009025E2" w:rsidP="00890F75">
      <w:pPr>
        <w:autoSpaceDE w:val="0"/>
        <w:autoSpaceDN w:val="0"/>
        <w:adjustRightInd w:val="0"/>
        <w:spacing w:after="0" w:line="240" w:lineRule="auto"/>
        <w:jc w:val="both"/>
        <w:rPr>
          <w:rFonts w:ascii="Times New Roman" w:hAnsi="Times New Roman" w:cs="Times New Roman"/>
          <w:b/>
          <w:sz w:val="24"/>
          <w:szCs w:val="24"/>
        </w:rPr>
      </w:pPr>
      <w:r w:rsidRPr="009025E2">
        <w:rPr>
          <w:rFonts w:ascii="Times New Roman" w:hAnsi="Times New Roman" w:cs="Times New Roman"/>
          <w:b/>
          <w:sz w:val="24"/>
          <w:szCs w:val="24"/>
        </w:rPr>
        <w:t>Развитие продуктивной деятельности</w:t>
      </w:r>
    </w:p>
    <w:p w:rsidR="009025E2" w:rsidRPr="009025E2" w:rsidRDefault="009025E2" w:rsidP="00890F7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Рисование:</w:t>
      </w:r>
    </w:p>
    <w:p w:rsidR="00890F75" w:rsidRPr="009B08AB" w:rsidRDefault="00890F75" w:rsidP="00890F75">
      <w:pPr>
        <w:pStyle w:val="a4"/>
        <w:autoSpaceDE w:val="0"/>
        <w:autoSpaceDN w:val="0"/>
        <w:adjustRightInd w:val="0"/>
        <w:spacing w:after="0" w:line="240" w:lineRule="auto"/>
        <w:ind w:left="0"/>
        <w:jc w:val="both"/>
        <w:rPr>
          <w:rFonts w:ascii="Times New Roman" w:hAnsi="Times New Roman" w:cs="Times New Roman"/>
          <w:bCs/>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Развивать восприятие детей, обогащать их сенсорный опыт путем выде</w:t>
      </w:r>
      <w:r w:rsidRPr="009B08AB">
        <w:rPr>
          <w:rFonts w:ascii="Times New Roman" w:hAnsi="Times New Roman" w:cs="Times New Roman"/>
          <w:sz w:val="24"/>
          <w:szCs w:val="24"/>
        </w:rPr>
        <w:softHyphen/>
        <w:t>ления формы предметов, обведения их по контуру поочередно то одной, то другой рукой.</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Подводить детей к изображению знакомых предметов, предоставляя им свободу выбора.</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w:t>
      </w:r>
      <w:r w:rsidRPr="009B08AB">
        <w:rPr>
          <w:rFonts w:ascii="Times New Roman" w:hAnsi="Times New Roman" w:cs="Times New Roman"/>
          <w:sz w:val="24"/>
          <w:szCs w:val="24"/>
        </w:rPr>
        <w:softHyphen/>
        <w:t>ные, наклонные), пересекать их, уподобляя предметам: ленточкам, платоч</w:t>
      </w:r>
      <w:r w:rsidRPr="009B08AB">
        <w:rPr>
          <w:rFonts w:ascii="Times New Roman" w:hAnsi="Times New Roman" w:cs="Times New Roman"/>
          <w:sz w:val="24"/>
          <w:szCs w:val="24"/>
        </w:rPr>
        <w:softHyphen/>
        <w:t>кам, дорожкам, ручейкам, сосулькам, заборчику и др. Подводить детей к рисованию предметов округлой формы.</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890F75"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Приучать держать карандаш и кисть свободно: карандаш — тремя паль</w:t>
      </w:r>
      <w:r w:rsidRPr="009B08AB">
        <w:rPr>
          <w:rFonts w:ascii="Times New Roman" w:hAnsi="Times New Roman" w:cs="Times New Roman"/>
          <w:sz w:val="24"/>
          <w:szCs w:val="24"/>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9B08AB">
        <w:rPr>
          <w:rFonts w:ascii="Times New Roman" w:hAnsi="Times New Roman" w:cs="Times New Roman"/>
          <w:sz w:val="24"/>
          <w:szCs w:val="24"/>
        </w:rPr>
        <w:softHyphen/>
        <w:t>нюю краску, прикасаясь ворсом к краю баночки.</w:t>
      </w:r>
    </w:p>
    <w:p w:rsidR="00A65D95" w:rsidRDefault="00A65D95" w:rsidP="00890F75">
      <w:pPr>
        <w:pStyle w:val="a4"/>
        <w:spacing w:after="0" w:line="240" w:lineRule="auto"/>
        <w:ind w:left="0"/>
        <w:jc w:val="both"/>
        <w:rPr>
          <w:rFonts w:ascii="Times New Roman" w:hAnsi="Times New Roman" w:cs="Times New Roman"/>
          <w:b/>
          <w:sz w:val="24"/>
          <w:szCs w:val="24"/>
        </w:rPr>
      </w:pPr>
    </w:p>
    <w:p w:rsidR="00A65D95" w:rsidRDefault="00A65D95" w:rsidP="00890F75">
      <w:pPr>
        <w:pStyle w:val="a4"/>
        <w:spacing w:after="0" w:line="240" w:lineRule="auto"/>
        <w:ind w:left="0"/>
        <w:jc w:val="both"/>
        <w:rPr>
          <w:rFonts w:ascii="Times New Roman" w:hAnsi="Times New Roman" w:cs="Times New Roman"/>
          <w:b/>
          <w:sz w:val="24"/>
          <w:szCs w:val="24"/>
        </w:rPr>
      </w:pPr>
    </w:p>
    <w:p w:rsidR="009025E2" w:rsidRPr="009025E2" w:rsidRDefault="009025E2" w:rsidP="00890F75">
      <w:pPr>
        <w:pStyle w:val="a4"/>
        <w:spacing w:after="0" w:line="240" w:lineRule="auto"/>
        <w:ind w:left="0"/>
        <w:jc w:val="both"/>
        <w:rPr>
          <w:rFonts w:ascii="Times New Roman" w:hAnsi="Times New Roman" w:cs="Times New Roman"/>
          <w:b/>
          <w:sz w:val="24"/>
          <w:szCs w:val="24"/>
        </w:rPr>
      </w:pPr>
      <w:r w:rsidRPr="009025E2">
        <w:rPr>
          <w:rFonts w:ascii="Times New Roman" w:hAnsi="Times New Roman" w:cs="Times New Roman"/>
          <w:b/>
          <w:sz w:val="24"/>
          <w:szCs w:val="24"/>
        </w:rPr>
        <w:lastRenderedPageBreak/>
        <w:t>Лепка</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Вызывать у детей интерес к лепке. Знакомить с пластическими матери</w:t>
      </w:r>
      <w:r w:rsidRPr="009B08AB">
        <w:rPr>
          <w:rFonts w:ascii="Times New Roman" w:hAnsi="Times New Roman" w:cs="Times New Roman"/>
          <w:sz w:val="24"/>
          <w:szCs w:val="24"/>
        </w:rPr>
        <w:softHyphen/>
        <w:t>алами: глиной, пластилином, пластической массой (отдавая предпочтение глине). Учить аккуратно пользоваться материалами.</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Развивать умение отламывать комочки глины от большого куска; ле</w:t>
      </w:r>
      <w:r w:rsidRPr="009B08AB">
        <w:rPr>
          <w:rFonts w:ascii="Times New Roman" w:hAnsi="Times New Roman" w:cs="Times New Roman"/>
          <w:sz w:val="24"/>
          <w:szCs w:val="24"/>
        </w:rPr>
        <w:softHyphen/>
        <w:t xml:space="preserve">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9B08AB">
        <w:rPr>
          <w:rFonts w:ascii="Times New Roman" w:hAnsi="Times New Roman" w:cs="Times New Roman"/>
          <w:sz w:val="24"/>
          <w:szCs w:val="24"/>
        </w:rPr>
        <w:t>бараночка</w:t>
      </w:r>
      <w:proofErr w:type="spellEnd"/>
      <w:r w:rsidRPr="009B08AB">
        <w:rPr>
          <w:rFonts w:ascii="Times New Roman" w:hAnsi="Times New Roman" w:cs="Times New Roman"/>
          <w:sz w:val="24"/>
          <w:szCs w:val="24"/>
        </w:rPr>
        <w:t>, колесо и др.).</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Формировать умение раскатывать комочек глины круговыми движе</w:t>
      </w:r>
      <w:r w:rsidRPr="009B08AB">
        <w:rPr>
          <w:rFonts w:ascii="Times New Roman" w:hAnsi="Times New Roman" w:cs="Times New Roman"/>
          <w:sz w:val="24"/>
          <w:szCs w:val="24"/>
        </w:rPr>
        <w:softHyphen/>
        <w:t>ниями ладоней для изображения предметов круглой формы (шарик, яб</w:t>
      </w:r>
      <w:r w:rsidRPr="009B08AB">
        <w:rPr>
          <w:rFonts w:ascii="Times New Roman" w:hAnsi="Times New Roman" w:cs="Times New Roman"/>
          <w:sz w:val="24"/>
          <w:szCs w:val="24"/>
        </w:rPr>
        <w:softHyphen/>
        <w:t>локо, ягода и др.), сплющивать комочек между ладонями (лепешки, пече</w:t>
      </w:r>
      <w:r w:rsidRPr="009B08AB">
        <w:rPr>
          <w:rFonts w:ascii="Times New Roman" w:hAnsi="Times New Roman" w:cs="Times New Roman"/>
          <w:sz w:val="24"/>
          <w:szCs w:val="24"/>
        </w:rP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9B08AB">
        <w:rPr>
          <w:rFonts w:ascii="Times New Roman" w:hAnsi="Times New Roman" w:cs="Times New Roman"/>
          <w:sz w:val="24"/>
          <w:szCs w:val="24"/>
        </w:rPr>
        <w:softHyphen/>
        <w:t>ка (неваляшка) и т. п.</w:t>
      </w:r>
    </w:p>
    <w:p w:rsidR="00890F75"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9025E2" w:rsidRPr="009025E2" w:rsidRDefault="009025E2" w:rsidP="00890F75">
      <w:pPr>
        <w:pStyle w:val="a4"/>
        <w:spacing w:after="0" w:line="240" w:lineRule="auto"/>
        <w:ind w:left="0"/>
        <w:jc w:val="both"/>
        <w:rPr>
          <w:rFonts w:ascii="Times New Roman" w:hAnsi="Times New Roman" w:cs="Times New Roman"/>
          <w:b/>
          <w:sz w:val="24"/>
          <w:szCs w:val="24"/>
        </w:rPr>
      </w:pPr>
      <w:r w:rsidRPr="009025E2">
        <w:rPr>
          <w:rFonts w:ascii="Times New Roman" w:hAnsi="Times New Roman" w:cs="Times New Roman"/>
          <w:b/>
          <w:sz w:val="24"/>
          <w:szCs w:val="24"/>
        </w:rPr>
        <w:t>Развитие детского творчества</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каранда</w:t>
      </w:r>
      <w:r w:rsidRPr="009B08AB">
        <w:rPr>
          <w:rFonts w:ascii="Times New Roman" w:hAnsi="Times New Roman" w:cs="Times New Roman"/>
          <w:sz w:val="24"/>
          <w:szCs w:val="24"/>
        </w:rPr>
        <w:softHyphen/>
        <w:t>шами, фломастерами и красками рисуют, а из глины лепят.</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Привлекать внимание детей к изображенным ими на бумаге разнооб</w:t>
      </w:r>
      <w:r w:rsidRPr="009B08AB">
        <w:rPr>
          <w:rFonts w:ascii="Times New Roman" w:hAnsi="Times New Roman" w:cs="Times New Roman"/>
          <w:sz w:val="24"/>
          <w:szCs w:val="24"/>
        </w:rPr>
        <w:softHyphen/>
        <w:t>разным линиям, конфигурациям. Побуждать задумываться над тем, что они нарисовали, подводить к простейшим ассоциациям: на что это похоже.</w:t>
      </w:r>
    </w:p>
    <w:p w:rsidR="00890F75" w:rsidRPr="009025E2" w:rsidRDefault="00890F75" w:rsidP="00890F75">
      <w:pPr>
        <w:pStyle w:val="a4"/>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w:t>
      </w:r>
      <w:r w:rsidRPr="009B08AB">
        <w:rPr>
          <w:rFonts w:ascii="Times New Roman" w:hAnsi="Times New Roman" w:cs="Times New Roman"/>
          <w:sz w:val="24"/>
          <w:szCs w:val="24"/>
        </w:rPr>
        <w:t>Вызывать чувство радости от штрихов и линий, которые дети нарисова</w:t>
      </w:r>
      <w:r w:rsidRPr="009B08AB">
        <w:rPr>
          <w:rFonts w:ascii="Times New Roman" w:hAnsi="Times New Roman" w:cs="Times New Roman"/>
          <w:sz w:val="24"/>
          <w:szCs w:val="24"/>
        </w:rPr>
        <w:softHyphen/>
        <w:t>ли сами. Побуждать дополнять изображение характерными деталями; осоз</w:t>
      </w:r>
      <w:r w:rsidRPr="009B08AB">
        <w:rPr>
          <w:rFonts w:ascii="Times New Roman" w:hAnsi="Times New Roman" w:cs="Times New Roman"/>
          <w:sz w:val="24"/>
          <w:szCs w:val="24"/>
        </w:rPr>
        <w:softHyphen/>
        <w:t xml:space="preserve">нанно повторять ранее получившиеся штрихи, </w:t>
      </w:r>
      <w:r w:rsidRPr="009025E2">
        <w:rPr>
          <w:rFonts w:ascii="Times New Roman" w:hAnsi="Times New Roman" w:cs="Times New Roman"/>
          <w:sz w:val="24"/>
          <w:szCs w:val="24"/>
        </w:rPr>
        <w:t>линии, пятна, формы.</w:t>
      </w:r>
    </w:p>
    <w:p w:rsidR="009025E2" w:rsidRPr="009025E2" w:rsidRDefault="009025E2" w:rsidP="00890F75">
      <w:pPr>
        <w:pStyle w:val="a4"/>
        <w:spacing w:after="0" w:line="240" w:lineRule="auto"/>
        <w:ind w:left="0"/>
        <w:jc w:val="both"/>
        <w:rPr>
          <w:rFonts w:ascii="Times New Roman" w:hAnsi="Times New Roman" w:cs="Times New Roman"/>
          <w:b/>
          <w:sz w:val="24"/>
          <w:szCs w:val="24"/>
        </w:rPr>
      </w:pPr>
      <w:r w:rsidRPr="009025E2">
        <w:rPr>
          <w:rFonts w:ascii="Times New Roman" w:hAnsi="Times New Roman" w:cs="Times New Roman"/>
          <w:b/>
          <w:sz w:val="24"/>
          <w:szCs w:val="24"/>
        </w:rPr>
        <w:t>Приобщение к изобразительному искусству</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 xml:space="preserve">Знакомить с народными игрушками: дымковской, </w:t>
      </w:r>
      <w:proofErr w:type="spellStart"/>
      <w:r w:rsidRPr="009B08AB">
        <w:rPr>
          <w:rFonts w:ascii="Times New Roman" w:hAnsi="Times New Roman" w:cs="Times New Roman"/>
          <w:sz w:val="24"/>
          <w:szCs w:val="24"/>
        </w:rPr>
        <w:t>богородской</w:t>
      </w:r>
      <w:proofErr w:type="spellEnd"/>
      <w:r w:rsidRPr="009B08AB">
        <w:rPr>
          <w:rFonts w:ascii="Times New Roman" w:hAnsi="Times New Roman" w:cs="Times New Roman"/>
          <w:sz w:val="24"/>
          <w:szCs w:val="24"/>
        </w:rPr>
        <w:t xml:space="preserve">, матрешкой, </w:t>
      </w:r>
      <w:proofErr w:type="spellStart"/>
      <w:r w:rsidRPr="009B08AB">
        <w:rPr>
          <w:rFonts w:ascii="Times New Roman" w:hAnsi="Times New Roman" w:cs="Times New Roman"/>
          <w:sz w:val="24"/>
          <w:szCs w:val="24"/>
        </w:rPr>
        <w:t>Ванькой-встанькой</w:t>
      </w:r>
      <w:proofErr w:type="spellEnd"/>
      <w:r w:rsidRPr="009B08AB">
        <w:rPr>
          <w:rFonts w:ascii="Times New Roman" w:hAnsi="Times New Roman" w:cs="Times New Roman"/>
          <w:sz w:val="24"/>
          <w:szCs w:val="24"/>
        </w:rPr>
        <w:t xml:space="preserve"> и другими, соответствующими возрасту детей.</w:t>
      </w:r>
    </w:p>
    <w:p w:rsidR="00890F75"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Обращать внимание детей на характер игрушек (веселая, забавная и др.), их форму, цвет.</w:t>
      </w:r>
    </w:p>
    <w:p w:rsidR="0003574C" w:rsidRPr="0003574C" w:rsidRDefault="0003574C" w:rsidP="00890F75">
      <w:pPr>
        <w:pStyle w:val="a4"/>
        <w:spacing w:after="0" w:line="240" w:lineRule="auto"/>
        <w:ind w:left="0"/>
        <w:jc w:val="both"/>
        <w:rPr>
          <w:rFonts w:ascii="Times New Roman" w:hAnsi="Times New Roman" w:cs="Times New Roman"/>
          <w:b/>
          <w:sz w:val="24"/>
          <w:szCs w:val="24"/>
        </w:rPr>
      </w:pPr>
      <w:r w:rsidRPr="0003574C">
        <w:rPr>
          <w:rFonts w:ascii="Times New Roman" w:hAnsi="Times New Roman" w:cs="Times New Roman"/>
          <w:b/>
          <w:sz w:val="24"/>
          <w:szCs w:val="24"/>
        </w:rPr>
        <w:t>Музыка:</w:t>
      </w:r>
    </w:p>
    <w:p w:rsidR="00890F75" w:rsidRPr="009B08AB" w:rsidRDefault="00890F75" w:rsidP="00890F75">
      <w:pPr>
        <w:pStyle w:val="a4"/>
        <w:shd w:val="clear" w:color="auto" w:fill="FFFFFF"/>
        <w:spacing w:after="0" w:line="240" w:lineRule="auto"/>
        <w:ind w:left="0" w:right="5"/>
        <w:jc w:val="both"/>
        <w:rPr>
          <w:rFonts w:ascii="Times New Roman" w:hAnsi="Times New Roman" w:cs="Times New Roman"/>
          <w:sz w:val="24"/>
          <w:szCs w:val="24"/>
        </w:rPr>
      </w:pPr>
      <w:r>
        <w:rPr>
          <w:rFonts w:ascii="Times New Roman" w:hAnsi="Times New Roman" w:cs="Times New Roman"/>
          <w:spacing w:val="-4"/>
          <w:sz w:val="24"/>
          <w:szCs w:val="24"/>
        </w:rPr>
        <w:t>-</w:t>
      </w:r>
      <w:r w:rsidRPr="009B08AB">
        <w:rPr>
          <w:rFonts w:ascii="Times New Roman" w:hAnsi="Times New Roman" w:cs="Times New Roman"/>
          <w:spacing w:val="-4"/>
          <w:sz w:val="24"/>
          <w:szCs w:val="24"/>
        </w:rPr>
        <w:t xml:space="preserve">Развивать у детей интерес к музыке, желание слушать ее. </w:t>
      </w:r>
    </w:p>
    <w:p w:rsidR="00890F75" w:rsidRPr="009B08AB" w:rsidRDefault="00890F75" w:rsidP="00890F75">
      <w:pPr>
        <w:pStyle w:val="a4"/>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pacing w:val="-3"/>
          <w:sz w:val="24"/>
          <w:szCs w:val="24"/>
        </w:rPr>
        <w:t>-</w:t>
      </w:r>
      <w:r w:rsidRPr="009B08AB">
        <w:rPr>
          <w:rFonts w:ascii="Times New Roman" w:hAnsi="Times New Roman" w:cs="Times New Roman"/>
          <w:spacing w:val="-3"/>
          <w:sz w:val="24"/>
          <w:szCs w:val="24"/>
        </w:rPr>
        <w:t xml:space="preserve">Обогащать музыкальные впечатления, способствовать дальнейшему </w:t>
      </w:r>
      <w:r w:rsidRPr="009B08AB">
        <w:rPr>
          <w:rFonts w:ascii="Times New Roman" w:hAnsi="Times New Roman" w:cs="Times New Roman"/>
          <w:spacing w:val="-5"/>
          <w:sz w:val="24"/>
          <w:szCs w:val="24"/>
        </w:rPr>
        <w:t>развитию основ музыкальной культуры, осознанного отношения к музыке.</w:t>
      </w:r>
    </w:p>
    <w:p w:rsidR="00890F75" w:rsidRPr="009B08AB" w:rsidRDefault="00890F75" w:rsidP="00890F75">
      <w:pPr>
        <w:pStyle w:val="a4"/>
        <w:shd w:val="clear" w:color="auto" w:fill="FFFFFF"/>
        <w:spacing w:after="0" w:line="240" w:lineRule="auto"/>
        <w:ind w:left="0" w:right="5"/>
        <w:jc w:val="both"/>
        <w:rPr>
          <w:rFonts w:ascii="Times New Roman" w:hAnsi="Times New Roman" w:cs="Times New Roman"/>
          <w:sz w:val="24"/>
          <w:szCs w:val="24"/>
        </w:rPr>
      </w:pPr>
      <w:r>
        <w:rPr>
          <w:rFonts w:ascii="Times New Roman" w:hAnsi="Times New Roman" w:cs="Times New Roman"/>
          <w:spacing w:val="-4"/>
          <w:sz w:val="24"/>
          <w:szCs w:val="24"/>
        </w:rPr>
        <w:t>-</w:t>
      </w:r>
      <w:r w:rsidRPr="009B08AB">
        <w:rPr>
          <w:rFonts w:ascii="Times New Roman" w:hAnsi="Times New Roman" w:cs="Times New Roman"/>
          <w:spacing w:val="-4"/>
          <w:sz w:val="24"/>
          <w:szCs w:val="24"/>
        </w:rPr>
        <w:t>Формировать навыки культуры слушания музыки (не отвлекаться, слу</w:t>
      </w:r>
      <w:r w:rsidRPr="009B08AB">
        <w:rPr>
          <w:rFonts w:ascii="Times New Roman" w:hAnsi="Times New Roman" w:cs="Times New Roman"/>
          <w:spacing w:val="-4"/>
          <w:sz w:val="24"/>
          <w:szCs w:val="24"/>
        </w:rPr>
        <w:softHyphen/>
      </w:r>
      <w:r w:rsidRPr="009B08AB">
        <w:rPr>
          <w:rFonts w:ascii="Times New Roman" w:hAnsi="Times New Roman" w:cs="Times New Roman"/>
          <w:sz w:val="24"/>
          <w:szCs w:val="24"/>
        </w:rPr>
        <w:t>шать произведение до конца).</w:t>
      </w:r>
    </w:p>
    <w:p w:rsidR="00890F75" w:rsidRDefault="00890F75" w:rsidP="00890F75">
      <w:pPr>
        <w:pStyle w:val="a4"/>
        <w:shd w:val="clear" w:color="auto" w:fill="FFFFFF"/>
        <w:spacing w:after="0" w:line="240" w:lineRule="auto"/>
        <w:ind w:left="0"/>
        <w:jc w:val="both"/>
        <w:rPr>
          <w:rFonts w:ascii="Times New Roman" w:hAnsi="Times New Roman" w:cs="Times New Roman"/>
          <w:spacing w:val="-3"/>
          <w:sz w:val="24"/>
          <w:szCs w:val="24"/>
        </w:rPr>
      </w:pPr>
      <w:r>
        <w:rPr>
          <w:rFonts w:ascii="Times New Roman" w:hAnsi="Times New Roman" w:cs="Times New Roman"/>
          <w:spacing w:val="-3"/>
          <w:sz w:val="24"/>
          <w:szCs w:val="24"/>
        </w:rPr>
        <w:t>-</w:t>
      </w:r>
      <w:r w:rsidRPr="009B08AB">
        <w:rPr>
          <w:rFonts w:ascii="Times New Roman" w:hAnsi="Times New Roman" w:cs="Times New Roman"/>
          <w:spacing w:val="-3"/>
          <w:sz w:val="24"/>
          <w:szCs w:val="24"/>
        </w:rPr>
        <w:t>Развивать умение чувствовать характер музыки, узнавать знакомые произведения, высказывать свои впечатления о прослушанном.</w:t>
      </w:r>
    </w:p>
    <w:p w:rsidR="0003574C" w:rsidRPr="0003574C" w:rsidRDefault="0003574C" w:rsidP="00890F75">
      <w:pPr>
        <w:pStyle w:val="a4"/>
        <w:shd w:val="clear" w:color="auto" w:fill="FFFFFF"/>
        <w:spacing w:after="0" w:line="240" w:lineRule="auto"/>
        <w:ind w:left="0"/>
        <w:jc w:val="both"/>
        <w:rPr>
          <w:rFonts w:ascii="Times New Roman" w:hAnsi="Times New Roman" w:cs="Times New Roman"/>
          <w:b/>
          <w:spacing w:val="-3"/>
          <w:sz w:val="24"/>
          <w:szCs w:val="24"/>
        </w:rPr>
      </w:pPr>
      <w:r w:rsidRPr="0003574C">
        <w:rPr>
          <w:rFonts w:ascii="Times New Roman" w:hAnsi="Times New Roman" w:cs="Times New Roman"/>
          <w:b/>
          <w:spacing w:val="-3"/>
          <w:sz w:val="24"/>
          <w:szCs w:val="24"/>
        </w:rPr>
        <w:t>Эстетическая развивающая среда.</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890F75" w:rsidRPr="00890F75"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На прогулке обращать внимание детей на красивые растения, оборудование участка, удобное для игр и отдыха.</w:t>
      </w:r>
    </w:p>
    <w:p w:rsidR="006D4794" w:rsidRPr="00D756BF" w:rsidRDefault="006D4794" w:rsidP="00D756BF">
      <w:pPr>
        <w:pStyle w:val="41"/>
        <w:shd w:val="clear" w:color="auto" w:fill="auto"/>
        <w:tabs>
          <w:tab w:val="left" w:pos="626"/>
        </w:tabs>
        <w:spacing w:after="0" w:line="274" w:lineRule="exact"/>
        <w:ind w:left="300" w:right="240" w:firstLine="0"/>
        <w:jc w:val="left"/>
        <w:rPr>
          <w:sz w:val="24"/>
          <w:szCs w:val="24"/>
        </w:rPr>
      </w:pPr>
    </w:p>
    <w:p w:rsidR="00D756BF" w:rsidRPr="006D4794" w:rsidRDefault="007E3762" w:rsidP="006D47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sidR="008330B7" w:rsidRPr="004C4E01">
        <w:rPr>
          <w:rFonts w:ascii="Times New Roman" w:hAnsi="Times New Roman" w:cs="Times New Roman"/>
          <w:b/>
          <w:sz w:val="24"/>
          <w:szCs w:val="24"/>
        </w:rPr>
        <w:t>. Модель организации образовательного процесса по освоению образовательных областей.</w:t>
      </w:r>
    </w:p>
    <w:p w:rsidR="006D4794" w:rsidRPr="00AB2E67" w:rsidRDefault="006D4794" w:rsidP="003E1A7D">
      <w:pPr>
        <w:spacing w:after="0" w:line="240" w:lineRule="auto"/>
        <w:rPr>
          <w:rFonts w:ascii="Times New Roman" w:hAnsi="Times New Roman" w:cs="Times New Roman"/>
          <w:sz w:val="24"/>
          <w:szCs w:val="24"/>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943"/>
        <w:gridCol w:w="2693"/>
        <w:gridCol w:w="2126"/>
      </w:tblGrid>
      <w:tr w:rsidR="008330B7" w:rsidRPr="0003574C" w:rsidTr="00373819">
        <w:tc>
          <w:tcPr>
            <w:tcW w:w="5495" w:type="dxa"/>
            <w:gridSpan w:val="2"/>
            <w:tcBorders>
              <w:top w:val="single" w:sz="4" w:space="0" w:color="auto"/>
              <w:left w:val="single" w:sz="4" w:space="0" w:color="auto"/>
              <w:bottom w:val="single" w:sz="4" w:space="0" w:color="auto"/>
              <w:right w:val="single" w:sz="4" w:space="0" w:color="auto"/>
            </w:tcBorders>
          </w:tcPr>
          <w:p w:rsidR="008330B7" w:rsidRPr="0003574C" w:rsidRDefault="008330B7" w:rsidP="00373819">
            <w:pPr>
              <w:jc w:val="center"/>
              <w:rPr>
                <w:rFonts w:ascii="Times New Roman" w:hAnsi="Times New Roman" w:cs="Times New Roman"/>
                <w:b/>
                <w:szCs w:val="24"/>
              </w:rPr>
            </w:pPr>
            <w:r w:rsidRPr="0003574C">
              <w:rPr>
                <w:rFonts w:ascii="Times New Roman" w:hAnsi="Times New Roman" w:cs="Times New Roman"/>
                <w:b/>
                <w:szCs w:val="24"/>
              </w:rPr>
              <w:t>Совместная деятельность взрослого и детей</w:t>
            </w:r>
          </w:p>
        </w:tc>
        <w:tc>
          <w:tcPr>
            <w:tcW w:w="2693" w:type="dxa"/>
            <w:vMerge w:val="restart"/>
            <w:tcBorders>
              <w:top w:val="single" w:sz="4" w:space="0" w:color="auto"/>
              <w:left w:val="single" w:sz="4" w:space="0" w:color="auto"/>
              <w:bottom w:val="single" w:sz="4" w:space="0" w:color="auto"/>
              <w:right w:val="single" w:sz="4" w:space="0" w:color="auto"/>
            </w:tcBorders>
          </w:tcPr>
          <w:p w:rsidR="008330B7" w:rsidRPr="0003574C" w:rsidRDefault="008330B7" w:rsidP="00373819">
            <w:pPr>
              <w:jc w:val="center"/>
              <w:rPr>
                <w:rFonts w:ascii="Times New Roman" w:hAnsi="Times New Roman" w:cs="Times New Roman"/>
                <w:b/>
                <w:szCs w:val="24"/>
              </w:rPr>
            </w:pPr>
          </w:p>
          <w:p w:rsidR="008330B7" w:rsidRPr="0003574C" w:rsidRDefault="008330B7" w:rsidP="00373819">
            <w:pPr>
              <w:jc w:val="center"/>
              <w:rPr>
                <w:rFonts w:ascii="Times New Roman" w:hAnsi="Times New Roman" w:cs="Times New Roman"/>
                <w:b/>
                <w:szCs w:val="24"/>
              </w:rPr>
            </w:pPr>
            <w:r w:rsidRPr="0003574C">
              <w:rPr>
                <w:rFonts w:ascii="Times New Roman" w:hAnsi="Times New Roman" w:cs="Times New Roman"/>
                <w:b/>
                <w:szCs w:val="24"/>
              </w:rPr>
              <w:t>Самостоятельная деятельность детей</w:t>
            </w:r>
          </w:p>
        </w:tc>
        <w:tc>
          <w:tcPr>
            <w:tcW w:w="2126" w:type="dxa"/>
            <w:vMerge w:val="restart"/>
            <w:tcBorders>
              <w:top w:val="single" w:sz="4" w:space="0" w:color="auto"/>
              <w:left w:val="single" w:sz="4" w:space="0" w:color="auto"/>
              <w:bottom w:val="single" w:sz="4" w:space="0" w:color="auto"/>
              <w:right w:val="single" w:sz="4" w:space="0" w:color="auto"/>
            </w:tcBorders>
          </w:tcPr>
          <w:p w:rsidR="008330B7" w:rsidRPr="0003574C" w:rsidRDefault="008330B7" w:rsidP="00373819">
            <w:pPr>
              <w:jc w:val="center"/>
              <w:rPr>
                <w:rFonts w:ascii="Times New Roman" w:hAnsi="Times New Roman" w:cs="Times New Roman"/>
                <w:b/>
                <w:szCs w:val="24"/>
              </w:rPr>
            </w:pPr>
          </w:p>
          <w:p w:rsidR="008330B7" w:rsidRPr="0003574C" w:rsidRDefault="008330B7" w:rsidP="00373819">
            <w:pPr>
              <w:jc w:val="center"/>
              <w:rPr>
                <w:rFonts w:ascii="Times New Roman" w:hAnsi="Times New Roman" w:cs="Times New Roman"/>
                <w:b/>
                <w:szCs w:val="24"/>
              </w:rPr>
            </w:pPr>
            <w:r w:rsidRPr="0003574C">
              <w:rPr>
                <w:rFonts w:ascii="Times New Roman" w:hAnsi="Times New Roman" w:cs="Times New Roman"/>
                <w:b/>
                <w:szCs w:val="24"/>
              </w:rPr>
              <w:t>Взаимодействие с родителями воспитанников</w:t>
            </w:r>
          </w:p>
        </w:tc>
      </w:tr>
      <w:tr w:rsidR="008330B7" w:rsidRPr="0003574C" w:rsidTr="00373819">
        <w:trPr>
          <w:trHeight w:val="1237"/>
        </w:trPr>
        <w:tc>
          <w:tcPr>
            <w:tcW w:w="2552" w:type="dxa"/>
            <w:tcBorders>
              <w:top w:val="single" w:sz="4" w:space="0" w:color="auto"/>
              <w:left w:val="single" w:sz="4" w:space="0" w:color="auto"/>
              <w:bottom w:val="single" w:sz="4" w:space="0" w:color="auto"/>
              <w:right w:val="single" w:sz="4" w:space="0" w:color="auto"/>
            </w:tcBorders>
          </w:tcPr>
          <w:p w:rsidR="008330B7" w:rsidRPr="0003574C" w:rsidRDefault="00AB2E67" w:rsidP="00373819">
            <w:pPr>
              <w:jc w:val="center"/>
              <w:rPr>
                <w:rFonts w:ascii="Times New Roman" w:hAnsi="Times New Roman" w:cs="Times New Roman"/>
                <w:b/>
                <w:szCs w:val="24"/>
              </w:rPr>
            </w:pPr>
            <w:r>
              <w:rPr>
                <w:rFonts w:ascii="Times New Roman" w:hAnsi="Times New Roman" w:cs="Times New Roman"/>
                <w:b/>
                <w:szCs w:val="24"/>
              </w:rPr>
              <w:t>О</w:t>
            </w:r>
            <w:r w:rsidR="008330B7" w:rsidRPr="0003574C">
              <w:rPr>
                <w:rFonts w:ascii="Times New Roman" w:hAnsi="Times New Roman" w:cs="Times New Roman"/>
                <w:b/>
                <w:szCs w:val="24"/>
              </w:rPr>
              <w:t>бразовательная деятельность</w:t>
            </w:r>
          </w:p>
        </w:tc>
        <w:tc>
          <w:tcPr>
            <w:tcW w:w="2943" w:type="dxa"/>
            <w:tcBorders>
              <w:top w:val="single" w:sz="4" w:space="0" w:color="auto"/>
              <w:left w:val="single" w:sz="4" w:space="0" w:color="auto"/>
              <w:bottom w:val="single" w:sz="4" w:space="0" w:color="auto"/>
              <w:right w:val="single" w:sz="4" w:space="0" w:color="auto"/>
            </w:tcBorders>
          </w:tcPr>
          <w:p w:rsidR="008330B7" w:rsidRPr="0003574C" w:rsidRDefault="00373819" w:rsidP="00373819">
            <w:pPr>
              <w:ind w:hanging="792"/>
              <w:jc w:val="center"/>
              <w:rPr>
                <w:rFonts w:ascii="Times New Roman" w:hAnsi="Times New Roman" w:cs="Times New Roman"/>
                <w:b/>
                <w:szCs w:val="24"/>
              </w:rPr>
            </w:pPr>
            <w:r w:rsidRPr="0003574C">
              <w:rPr>
                <w:rFonts w:ascii="Times New Roman" w:hAnsi="Times New Roman" w:cs="Times New Roman"/>
                <w:b/>
                <w:szCs w:val="24"/>
              </w:rPr>
              <w:t xml:space="preserve">                </w:t>
            </w:r>
            <w:r w:rsidR="008330B7" w:rsidRPr="0003574C">
              <w:rPr>
                <w:rFonts w:ascii="Times New Roman" w:hAnsi="Times New Roman" w:cs="Times New Roman"/>
                <w:b/>
                <w:szCs w:val="24"/>
              </w:rPr>
              <w:t>Образовательная деятельность, осуществляемая в ходе режимных моментов</w:t>
            </w:r>
          </w:p>
        </w:tc>
        <w:tc>
          <w:tcPr>
            <w:tcW w:w="2693" w:type="dxa"/>
            <w:vMerge/>
            <w:tcBorders>
              <w:top w:val="single" w:sz="4" w:space="0" w:color="auto"/>
              <w:left w:val="single" w:sz="4" w:space="0" w:color="auto"/>
              <w:bottom w:val="single" w:sz="4" w:space="0" w:color="auto"/>
              <w:right w:val="single" w:sz="4" w:space="0" w:color="auto"/>
            </w:tcBorders>
            <w:vAlign w:val="center"/>
          </w:tcPr>
          <w:p w:rsidR="008330B7" w:rsidRPr="0003574C" w:rsidRDefault="008330B7" w:rsidP="005B33D1">
            <w:pPr>
              <w:jc w:val="both"/>
              <w:rPr>
                <w:rFonts w:ascii="Times New Roman" w:hAnsi="Times New Roman" w:cs="Times New Roman"/>
                <w:b/>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330B7" w:rsidRPr="0003574C" w:rsidRDefault="008330B7" w:rsidP="005B33D1">
            <w:pPr>
              <w:jc w:val="both"/>
              <w:rPr>
                <w:rFonts w:ascii="Times New Roman" w:hAnsi="Times New Roman" w:cs="Times New Roman"/>
                <w:b/>
                <w:szCs w:val="24"/>
              </w:rPr>
            </w:pPr>
          </w:p>
        </w:tc>
      </w:tr>
      <w:tr w:rsidR="006D4794" w:rsidRPr="0003574C" w:rsidTr="006D4794">
        <w:trPr>
          <w:trHeight w:val="301"/>
        </w:trPr>
        <w:tc>
          <w:tcPr>
            <w:tcW w:w="10314" w:type="dxa"/>
            <w:gridSpan w:val="4"/>
            <w:tcBorders>
              <w:top w:val="single" w:sz="4" w:space="0" w:color="auto"/>
              <w:left w:val="single" w:sz="4" w:space="0" w:color="auto"/>
              <w:bottom w:val="single" w:sz="4" w:space="0" w:color="auto"/>
              <w:right w:val="single" w:sz="4" w:space="0" w:color="auto"/>
            </w:tcBorders>
          </w:tcPr>
          <w:p w:rsidR="006D4794" w:rsidRPr="006D4794" w:rsidRDefault="006D4794" w:rsidP="006D4794">
            <w:pPr>
              <w:spacing w:after="0"/>
              <w:ind w:left="360"/>
              <w:jc w:val="center"/>
              <w:rPr>
                <w:rFonts w:ascii="Times New Roman" w:hAnsi="Times New Roman" w:cs="Times New Roman"/>
                <w:b/>
                <w:sz w:val="24"/>
                <w:szCs w:val="24"/>
              </w:rPr>
            </w:pPr>
            <w:r w:rsidRPr="0003574C">
              <w:rPr>
                <w:rFonts w:ascii="Times New Roman" w:hAnsi="Times New Roman" w:cs="Times New Roman"/>
                <w:b/>
                <w:sz w:val="24"/>
                <w:szCs w:val="24"/>
              </w:rPr>
              <w:t>Образовательная область «Физическое развитие»</w:t>
            </w:r>
          </w:p>
        </w:tc>
      </w:tr>
      <w:tr w:rsidR="008330B7" w:rsidRPr="0003574C" w:rsidTr="0034132F">
        <w:trPr>
          <w:trHeight w:val="419"/>
        </w:trPr>
        <w:tc>
          <w:tcPr>
            <w:tcW w:w="2552" w:type="dxa"/>
            <w:tcBorders>
              <w:top w:val="single" w:sz="4" w:space="0" w:color="auto"/>
              <w:left w:val="single" w:sz="4" w:space="0" w:color="auto"/>
              <w:bottom w:val="single" w:sz="4" w:space="0" w:color="auto"/>
              <w:right w:val="single" w:sz="4" w:space="0" w:color="auto"/>
            </w:tcBorders>
          </w:tcPr>
          <w:p w:rsidR="008330B7" w:rsidRPr="0003574C" w:rsidRDefault="008330B7" w:rsidP="00AB2E67">
            <w:pPr>
              <w:pStyle w:val="a4"/>
              <w:numPr>
                <w:ilvl w:val="0"/>
                <w:numId w:val="11"/>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lastRenderedPageBreak/>
              <w:t>Спортивные игры</w:t>
            </w:r>
          </w:p>
          <w:p w:rsidR="008330B7" w:rsidRPr="0003574C" w:rsidRDefault="008330B7" w:rsidP="00AB2E67">
            <w:pPr>
              <w:numPr>
                <w:ilvl w:val="0"/>
                <w:numId w:val="11"/>
              </w:numPr>
              <w:spacing w:after="0" w:line="240" w:lineRule="auto"/>
              <w:contextualSpacing/>
              <w:jc w:val="both"/>
              <w:rPr>
                <w:rFonts w:ascii="Times New Roman" w:hAnsi="Times New Roman" w:cs="Times New Roman"/>
                <w:sz w:val="24"/>
                <w:szCs w:val="24"/>
                <w:lang w:eastAsia="en-US"/>
              </w:rPr>
            </w:pPr>
            <w:r w:rsidRPr="0003574C">
              <w:rPr>
                <w:rFonts w:ascii="Times New Roman" w:hAnsi="Times New Roman" w:cs="Times New Roman"/>
                <w:sz w:val="24"/>
                <w:szCs w:val="24"/>
                <w:lang w:eastAsia="en-US"/>
              </w:rPr>
              <w:t>Тематические досуги</w:t>
            </w:r>
          </w:p>
          <w:p w:rsidR="008330B7" w:rsidRPr="0003574C" w:rsidRDefault="008330B7" w:rsidP="00AB2E67">
            <w:pPr>
              <w:numPr>
                <w:ilvl w:val="0"/>
                <w:numId w:val="13"/>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Продуктивная деятельность</w:t>
            </w:r>
          </w:p>
          <w:p w:rsidR="008330B7" w:rsidRPr="0003574C" w:rsidRDefault="008330B7" w:rsidP="00AB2E67">
            <w:pPr>
              <w:numPr>
                <w:ilvl w:val="0"/>
                <w:numId w:val="13"/>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Экскурсии</w:t>
            </w:r>
          </w:p>
          <w:p w:rsidR="008330B7" w:rsidRPr="0003574C" w:rsidRDefault="008330B7" w:rsidP="00AB2E67">
            <w:pPr>
              <w:numPr>
                <w:ilvl w:val="0"/>
                <w:numId w:val="13"/>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Знакомство с профессиями (врач,</w:t>
            </w:r>
            <w:r w:rsidR="0003574C" w:rsidRPr="0003574C">
              <w:rPr>
                <w:rFonts w:ascii="Times New Roman" w:hAnsi="Times New Roman" w:cs="Times New Roman"/>
                <w:sz w:val="24"/>
                <w:szCs w:val="24"/>
              </w:rPr>
              <w:t xml:space="preserve"> </w:t>
            </w:r>
            <w:r w:rsidRPr="0003574C">
              <w:rPr>
                <w:rFonts w:ascii="Times New Roman" w:hAnsi="Times New Roman" w:cs="Times New Roman"/>
                <w:sz w:val="24"/>
                <w:szCs w:val="24"/>
              </w:rPr>
              <w:t>, повар  и т.д.)</w:t>
            </w:r>
          </w:p>
          <w:p w:rsidR="008330B7" w:rsidRPr="0003574C" w:rsidRDefault="008330B7" w:rsidP="00AB2E67">
            <w:pPr>
              <w:numPr>
                <w:ilvl w:val="0"/>
                <w:numId w:val="13"/>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Экспериментирование</w:t>
            </w:r>
          </w:p>
          <w:p w:rsidR="008330B7" w:rsidRPr="0003574C" w:rsidRDefault="008330B7" w:rsidP="00AB2E67">
            <w:pPr>
              <w:spacing w:after="0" w:line="240" w:lineRule="auto"/>
              <w:contextualSpacing/>
              <w:jc w:val="both"/>
              <w:rPr>
                <w:rFonts w:ascii="Times New Roman" w:hAnsi="Times New Roman" w:cs="Times New Roman"/>
                <w:sz w:val="24"/>
                <w:szCs w:val="24"/>
                <w:lang w:val="en-US" w:eastAsia="en-US"/>
              </w:rPr>
            </w:pPr>
          </w:p>
        </w:tc>
        <w:tc>
          <w:tcPr>
            <w:tcW w:w="2943" w:type="dxa"/>
            <w:tcBorders>
              <w:top w:val="single" w:sz="4" w:space="0" w:color="auto"/>
              <w:left w:val="single" w:sz="4" w:space="0" w:color="auto"/>
              <w:bottom w:val="single" w:sz="4" w:space="0" w:color="auto"/>
              <w:right w:val="single" w:sz="4" w:space="0" w:color="auto"/>
            </w:tcBorders>
          </w:tcPr>
          <w:p w:rsidR="008330B7" w:rsidRPr="0003574C" w:rsidRDefault="008330B7" w:rsidP="00AB2E67">
            <w:pPr>
              <w:numPr>
                <w:ilvl w:val="0"/>
                <w:numId w:val="11"/>
              </w:numPr>
              <w:spacing w:after="0" w:line="240" w:lineRule="auto"/>
              <w:contextualSpacing/>
              <w:jc w:val="both"/>
              <w:rPr>
                <w:rFonts w:ascii="Times New Roman" w:hAnsi="Times New Roman" w:cs="Times New Roman"/>
                <w:sz w:val="24"/>
                <w:szCs w:val="24"/>
                <w:lang w:val="en-US" w:eastAsia="en-US"/>
              </w:rPr>
            </w:pPr>
            <w:r w:rsidRPr="0003574C">
              <w:rPr>
                <w:rFonts w:ascii="Times New Roman" w:hAnsi="Times New Roman" w:cs="Times New Roman"/>
                <w:sz w:val="24"/>
                <w:szCs w:val="24"/>
                <w:lang w:eastAsia="en-US"/>
              </w:rPr>
              <w:t>Р</w:t>
            </w:r>
            <w:proofErr w:type="spellStart"/>
            <w:r w:rsidRPr="0003574C">
              <w:rPr>
                <w:rFonts w:ascii="Times New Roman" w:hAnsi="Times New Roman" w:cs="Times New Roman"/>
                <w:sz w:val="24"/>
                <w:szCs w:val="24"/>
                <w:lang w:val="en-US" w:eastAsia="en-US"/>
              </w:rPr>
              <w:t>ешение</w:t>
            </w:r>
            <w:proofErr w:type="spellEnd"/>
            <w:r w:rsidRPr="0003574C">
              <w:rPr>
                <w:rFonts w:ascii="Times New Roman" w:hAnsi="Times New Roman" w:cs="Times New Roman"/>
                <w:sz w:val="24"/>
                <w:szCs w:val="24"/>
                <w:lang w:val="en-US" w:eastAsia="en-US"/>
              </w:rPr>
              <w:t xml:space="preserve"> </w:t>
            </w:r>
            <w:proofErr w:type="spellStart"/>
            <w:r w:rsidRPr="0003574C">
              <w:rPr>
                <w:rFonts w:ascii="Times New Roman" w:hAnsi="Times New Roman" w:cs="Times New Roman"/>
                <w:sz w:val="24"/>
                <w:szCs w:val="24"/>
                <w:lang w:val="en-US" w:eastAsia="en-US"/>
              </w:rPr>
              <w:t>проблемных</w:t>
            </w:r>
            <w:proofErr w:type="spellEnd"/>
            <w:r w:rsidRPr="0003574C">
              <w:rPr>
                <w:rFonts w:ascii="Times New Roman" w:hAnsi="Times New Roman" w:cs="Times New Roman"/>
                <w:sz w:val="24"/>
                <w:szCs w:val="24"/>
                <w:lang w:val="en-US" w:eastAsia="en-US"/>
              </w:rPr>
              <w:t xml:space="preserve"> </w:t>
            </w:r>
            <w:proofErr w:type="spellStart"/>
            <w:r w:rsidRPr="0003574C">
              <w:rPr>
                <w:rFonts w:ascii="Times New Roman" w:hAnsi="Times New Roman" w:cs="Times New Roman"/>
                <w:sz w:val="24"/>
                <w:szCs w:val="24"/>
                <w:lang w:val="en-US" w:eastAsia="en-US"/>
              </w:rPr>
              <w:t>ситуаций</w:t>
            </w:r>
            <w:proofErr w:type="spellEnd"/>
            <w:r w:rsidRPr="0003574C">
              <w:rPr>
                <w:rFonts w:ascii="Times New Roman" w:hAnsi="Times New Roman" w:cs="Times New Roman"/>
                <w:sz w:val="24"/>
                <w:szCs w:val="24"/>
                <w:lang w:eastAsia="en-US"/>
              </w:rPr>
              <w:t>.</w:t>
            </w:r>
          </w:p>
          <w:p w:rsidR="008330B7" w:rsidRPr="0003574C" w:rsidRDefault="008330B7" w:rsidP="00AB2E67">
            <w:pPr>
              <w:numPr>
                <w:ilvl w:val="0"/>
                <w:numId w:val="11"/>
              </w:numPr>
              <w:spacing w:after="0" w:line="240" w:lineRule="auto"/>
              <w:contextualSpacing/>
              <w:jc w:val="both"/>
              <w:rPr>
                <w:rFonts w:ascii="Times New Roman" w:hAnsi="Times New Roman" w:cs="Times New Roman"/>
                <w:sz w:val="24"/>
                <w:szCs w:val="24"/>
                <w:lang w:eastAsia="en-US"/>
              </w:rPr>
            </w:pPr>
            <w:r w:rsidRPr="0003574C">
              <w:rPr>
                <w:rFonts w:ascii="Times New Roman" w:hAnsi="Times New Roman" w:cs="Times New Roman"/>
                <w:sz w:val="24"/>
                <w:szCs w:val="24"/>
                <w:lang w:eastAsia="en-US"/>
              </w:rPr>
              <w:t>Беседы, обращенные к  личному опыту детей</w:t>
            </w:r>
          </w:p>
          <w:p w:rsidR="008330B7" w:rsidRPr="0003574C" w:rsidRDefault="008330B7" w:rsidP="00AB2E67">
            <w:pPr>
              <w:numPr>
                <w:ilvl w:val="0"/>
                <w:numId w:val="11"/>
              </w:numPr>
              <w:spacing w:after="0" w:line="240" w:lineRule="auto"/>
              <w:contextualSpacing/>
              <w:jc w:val="both"/>
              <w:rPr>
                <w:rFonts w:ascii="Times New Roman" w:hAnsi="Times New Roman" w:cs="Times New Roman"/>
                <w:sz w:val="24"/>
                <w:szCs w:val="24"/>
                <w:lang w:eastAsia="en-US"/>
              </w:rPr>
            </w:pPr>
            <w:r w:rsidRPr="0003574C">
              <w:rPr>
                <w:rFonts w:ascii="Times New Roman" w:hAnsi="Times New Roman" w:cs="Times New Roman"/>
                <w:sz w:val="24"/>
                <w:szCs w:val="24"/>
                <w:lang w:eastAsia="en-US"/>
              </w:rPr>
              <w:t>Создание и презентация индивидуальных коллекций</w:t>
            </w:r>
          </w:p>
          <w:p w:rsidR="008330B7" w:rsidRPr="0003574C" w:rsidRDefault="006D4794" w:rsidP="00AB2E67">
            <w:pPr>
              <w:numPr>
                <w:ilvl w:val="0"/>
                <w:numId w:val="11"/>
              </w:numPr>
              <w:spacing w:after="0" w:line="240" w:lineRule="auto"/>
              <w:contextualSpacing/>
              <w:jc w:val="both"/>
              <w:rPr>
                <w:rFonts w:ascii="Times New Roman" w:hAnsi="Times New Roman" w:cs="Times New Roman"/>
                <w:sz w:val="24"/>
                <w:szCs w:val="24"/>
                <w:lang w:val="en-US" w:eastAsia="en-US"/>
              </w:rPr>
            </w:pPr>
            <w:r>
              <w:rPr>
                <w:rFonts w:ascii="Times New Roman" w:hAnsi="Times New Roman" w:cs="Times New Roman"/>
                <w:sz w:val="24"/>
                <w:szCs w:val="24"/>
                <w:lang w:eastAsia="en-US"/>
              </w:rPr>
              <w:t>Дни</w:t>
            </w:r>
            <w:r w:rsidR="008330B7" w:rsidRPr="0003574C">
              <w:rPr>
                <w:rFonts w:ascii="Times New Roman" w:hAnsi="Times New Roman" w:cs="Times New Roman"/>
                <w:sz w:val="24"/>
                <w:szCs w:val="24"/>
                <w:lang w:val="en-US" w:eastAsia="en-US"/>
              </w:rPr>
              <w:t xml:space="preserve"> </w:t>
            </w:r>
            <w:proofErr w:type="spellStart"/>
            <w:r w:rsidR="008330B7" w:rsidRPr="0003574C">
              <w:rPr>
                <w:rFonts w:ascii="Times New Roman" w:hAnsi="Times New Roman" w:cs="Times New Roman"/>
                <w:sz w:val="24"/>
                <w:szCs w:val="24"/>
                <w:lang w:val="en-US" w:eastAsia="en-US"/>
              </w:rPr>
              <w:t>здоровья</w:t>
            </w:r>
            <w:proofErr w:type="spellEnd"/>
            <w:r w:rsidR="008330B7" w:rsidRPr="0003574C">
              <w:rPr>
                <w:rFonts w:ascii="Times New Roman" w:hAnsi="Times New Roman" w:cs="Times New Roman"/>
                <w:sz w:val="24"/>
                <w:szCs w:val="24"/>
                <w:lang w:eastAsia="en-US"/>
              </w:rPr>
              <w:t>.</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Подвижные игры</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Изготовление атрибутов для игр и инсценировок</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Проектная деятельность</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 xml:space="preserve">Выставки детских работ </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Экспериментирование</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Развлечения</w:t>
            </w:r>
          </w:p>
          <w:p w:rsidR="008330B7" w:rsidRPr="00AB2E67"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Слушание художественных произведений в записи на разных звуковых носителях</w:t>
            </w:r>
          </w:p>
        </w:tc>
        <w:tc>
          <w:tcPr>
            <w:tcW w:w="2693" w:type="dxa"/>
            <w:tcBorders>
              <w:top w:val="single" w:sz="4" w:space="0" w:color="auto"/>
              <w:left w:val="single" w:sz="4" w:space="0" w:color="auto"/>
              <w:bottom w:val="single" w:sz="4" w:space="0" w:color="auto"/>
              <w:right w:val="single" w:sz="4" w:space="0" w:color="auto"/>
            </w:tcBorders>
          </w:tcPr>
          <w:p w:rsidR="008330B7" w:rsidRPr="0003574C" w:rsidRDefault="008330B7" w:rsidP="00AB2E67">
            <w:pPr>
              <w:numPr>
                <w:ilvl w:val="0"/>
                <w:numId w:val="11"/>
              </w:numPr>
              <w:spacing w:after="0" w:line="240" w:lineRule="auto"/>
              <w:contextualSpacing/>
              <w:jc w:val="both"/>
              <w:rPr>
                <w:rFonts w:ascii="Times New Roman" w:hAnsi="Times New Roman" w:cs="Times New Roman"/>
                <w:sz w:val="24"/>
                <w:szCs w:val="24"/>
                <w:lang w:eastAsia="en-US"/>
              </w:rPr>
            </w:pPr>
            <w:r w:rsidRPr="0003574C">
              <w:rPr>
                <w:rFonts w:ascii="Times New Roman" w:hAnsi="Times New Roman" w:cs="Times New Roman"/>
                <w:sz w:val="24"/>
                <w:szCs w:val="24"/>
                <w:lang w:eastAsia="en-US"/>
              </w:rPr>
              <w:t>Игры и упражнения на свежем воздухе</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 xml:space="preserve">Использование </w:t>
            </w:r>
            <w:proofErr w:type="spellStart"/>
            <w:r w:rsidRPr="0003574C">
              <w:rPr>
                <w:rFonts w:ascii="Times New Roman" w:hAnsi="Times New Roman" w:cs="Times New Roman"/>
                <w:sz w:val="24"/>
                <w:szCs w:val="24"/>
              </w:rPr>
              <w:t>потешек</w:t>
            </w:r>
            <w:proofErr w:type="spellEnd"/>
            <w:r w:rsidRPr="0003574C">
              <w:rPr>
                <w:rFonts w:ascii="Times New Roman" w:hAnsi="Times New Roman" w:cs="Times New Roman"/>
                <w:sz w:val="24"/>
                <w:szCs w:val="24"/>
              </w:rPr>
              <w:t xml:space="preserve">, считалок, </w:t>
            </w:r>
            <w:proofErr w:type="spellStart"/>
            <w:r w:rsidRPr="0003574C">
              <w:rPr>
                <w:rFonts w:ascii="Times New Roman" w:hAnsi="Times New Roman" w:cs="Times New Roman"/>
                <w:sz w:val="24"/>
                <w:szCs w:val="24"/>
              </w:rPr>
              <w:t>закличек</w:t>
            </w:r>
            <w:proofErr w:type="spellEnd"/>
            <w:r w:rsidRPr="0003574C">
              <w:rPr>
                <w:rFonts w:ascii="Times New Roman" w:hAnsi="Times New Roman" w:cs="Times New Roman"/>
                <w:sz w:val="24"/>
                <w:szCs w:val="24"/>
              </w:rPr>
              <w:t xml:space="preserve"> в играх</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Использование всех видов театров</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Опыты</w:t>
            </w:r>
          </w:p>
          <w:p w:rsidR="008330B7" w:rsidRPr="0003574C" w:rsidRDefault="008330B7" w:rsidP="00AB2E67">
            <w:pPr>
              <w:numPr>
                <w:ilvl w:val="0"/>
                <w:numId w:val="11"/>
              </w:numPr>
              <w:spacing w:after="0" w:line="240" w:lineRule="auto"/>
              <w:contextualSpacing/>
              <w:jc w:val="both"/>
              <w:rPr>
                <w:rFonts w:ascii="Times New Roman" w:hAnsi="Times New Roman" w:cs="Times New Roman"/>
                <w:sz w:val="24"/>
                <w:szCs w:val="24"/>
                <w:lang w:val="en-US" w:eastAsia="en-US"/>
              </w:rPr>
            </w:pPr>
            <w:r w:rsidRPr="0003574C">
              <w:rPr>
                <w:rFonts w:ascii="Times New Roman" w:hAnsi="Times New Roman" w:cs="Times New Roman"/>
                <w:sz w:val="24"/>
                <w:szCs w:val="24"/>
              </w:rPr>
              <w:t>Продуктивная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8330B7" w:rsidRPr="0003574C" w:rsidRDefault="008330B7" w:rsidP="00AB2E67">
            <w:pPr>
              <w:numPr>
                <w:ilvl w:val="0"/>
                <w:numId w:val="11"/>
              </w:numPr>
              <w:spacing w:after="0" w:line="240" w:lineRule="auto"/>
              <w:contextualSpacing/>
              <w:jc w:val="both"/>
              <w:rPr>
                <w:rFonts w:ascii="Times New Roman" w:hAnsi="Times New Roman" w:cs="Times New Roman"/>
                <w:sz w:val="24"/>
                <w:szCs w:val="24"/>
                <w:lang w:val="en-US" w:eastAsia="en-US"/>
              </w:rPr>
            </w:pPr>
            <w:proofErr w:type="spellStart"/>
            <w:r w:rsidRPr="0003574C">
              <w:rPr>
                <w:rFonts w:ascii="Times New Roman" w:hAnsi="Times New Roman" w:cs="Times New Roman"/>
                <w:sz w:val="24"/>
                <w:szCs w:val="24"/>
                <w:lang w:val="en-US" w:eastAsia="en-US"/>
              </w:rPr>
              <w:t>Памятки</w:t>
            </w:r>
            <w:proofErr w:type="spellEnd"/>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Проектная деятельность</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Обмен опытом семейного воспитания в аспекте темы</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Фотовыставки</w:t>
            </w:r>
          </w:p>
          <w:p w:rsidR="008330B7" w:rsidRPr="0003574C" w:rsidRDefault="006D4794" w:rsidP="00AB2E67">
            <w:pPr>
              <w:numPr>
                <w:ilvl w:val="0"/>
                <w:numId w:val="11"/>
              </w:numPr>
              <w:spacing w:after="0" w:line="240" w:lineRule="auto"/>
              <w:contextualSpacing/>
              <w:jc w:val="both"/>
              <w:rPr>
                <w:rFonts w:ascii="Times New Roman" w:hAnsi="Times New Roman" w:cs="Times New Roman"/>
                <w:sz w:val="24"/>
                <w:szCs w:val="24"/>
                <w:lang w:val="en-US" w:eastAsia="en-US"/>
              </w:rPr>
            </w:pPr>
            <w:r>
              <w:rPr>
                <w:rFonts w:ascii="Times New Roman" w:hAnsi="Times New Roman" w:cs="Times New Roman"/>
                <w:sz w:val="24"/>
                <w:szCs w:val="24"/>
              </w:rPr>
              <w:t xml:space="preserve">Дни </w:t>
            </w:r>
            <w:r w:rsidR="008330B7" w:rsidRPr="0003574C">
              <w:rPr>
                <w:rFonts w:ascii="Times New Roman" w:hAnsi="Times New Roman" w:cs="Times New Roman"/>
                <w:sz w:val="24"/>
                <w:szCs w:val="24"/>
              </w:rPr>
              <w:t>Здоровья</w:t>
            </w:r>
          </w:p>
        </w:tc>
      </w:tr>
      <w:tr w:rsidR="006D4794" w:rsidRPr="0003574C" w:rsidTr="006D4794">
        <w:trPr>
          <w:trHeight w:val="419"/>
        </w:trPr>
        <w:tc>
          <w:tcPr>
            <w:tcW w:w="10314" w:type="dxa"/>
            <w:gridSpan w:val="4"/>
            <w:tcBorders>
              <w:top w:val="single" w:sz="4" w:space="0" w:color="auto"/>
              <w:left w:val="single" w:sz="4" w:space="0" w:color="auto"/>
              <w:bottom w:val="single" w:sz="4" w:space="0" w:color="auto"/>
              <w:right w:val="single" w:sz="4" w:space="0" w:color="auto"/>
            </w:tcBorders>
          </w:tcPr>
          <w:p w:rsidR="006D4794" w:rsidRDefault="006D4794" w:rsidP="006D4794">
            <w:pPr>
              <w:spacing w:after="0" w:line="240" w:lineRule="auto"/>
              <w:ind w:left="360"/>
              <w:jc w:val="center"/>
              <w:rPr>
                <w:rFonts w:ascii="Times New Roman" w:hAnsi="Times New Roman" w:cs="Times New Roman"/>
                <w:b/>
                <w:sz w:val="24"/>
                <w:szCs w:val="24"/>
              </w:rPr>
            </w:pPr>
            <w:r w:rsidRPr="00E10180">
              <w:rPr>
                <w:rFonts w:ascii="Times New Roman" w:hAnsi="Times New Roman" w:cs="Times New Roman"/>
                <w:b/>
                <w:sz w:val="24"/>
                <w:szCs w:val="24"/>
              </w:rPr>
              <w:t>Образовательная область «Речевое развитие»</w:t>
            </w:r>
          </w:p>
          <w:p w:rsidR="006D4794" w:rsidRPr="0003574C" w:rsidRDefault="006D4794" w:rsidP="006D4794">
            <w:pPr>
              <w:spacing w:after="0" w:line="240" w:lineRule="auto"/>
              <w:contextualSpacing/>
              <w:jc w:val="both"/>
              <w:rPr>
                <w:rFonts w:ascii="Times New Roman" w:hAnsi="Times New Roman" w:cs="Times New Roman"/>
                <w:sz w:val="24"/>
                <w:szCs w:val="24"/>
                <w:lang w:val="en-US" w:eastAsia="en-US"/>
              </w:rPr>
            </w:pPr>
          </w:p>
        </w:tc>
      </w:tr>
      <w:tr w:rsidR="006D4794" w:rsidRPr="0003574C" w:rsidTr="0034132F">
        <w:trPr>
          <w:trHeight w:val="419"/>
        </w:trPr>
        <w:tc>
          <w:tcPr>
            <w:tcW w:w="2552" w:type="dxa"/>
            <w:tcBorders>
              <w:top w:val="single" w:sz="4" w:space="0" w:color="auto"/>
              <w:left w:val="single" w:sz="4" w:space="0" w:color="auto"/>
              <w:bottom w:val="single" w:sz="4" w:space="0" w:color="auto"/>
              <w:right w:val="single" w:sz="4" w:space="0" w:color="auto"/>
            </w:tcBorders>
          </w:tcPr>
          <w:p w:rsidR="006D4794" w:rsidRPr="00E10180" w:rsidRDefault="006D4794" w:rsidP="006D4794">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bCs/>
                <w:spacing w:val="-6"/>
                <w:sz w:val="24"/>
                <w:szCs w:val="24"/>
              </w:rPr>
            </w:pPr>
          </w:p>
          <w:p w:rsidR="006D4794" w:rsidRPr="00E10180" w:rsidRDefault="006D4794" w:rsidP="006D4794">
            <w:pPr>
              <w:widowControl w:val="0"/>
              <w:numPr>
                <w:ilvl w:val="0"/>
                <w:numId w:val="4"/>
              </w:numPr>
              <w:shd w:val="clear" w:color="auto" w:fill="FFFFFF"/>
              <w:tabs>
                <w:tab w:val="clear" w:pos="0"/>
                <w:tab w:val="left" w:pos="176"/>
              </w:tabs>
              <w:autoSpaceDE w:val="0"/>
              <w:autoSpaceDN w:val="0"/>
              <w:adjustRightInd w:val="0"/>
              <w:spacing w:after="0" w:line="240" w:lineRule="auto"/>
              <w:ind w:left="176" w:hanging="176"/>
              <w:jc w:val="both"/>
              <w:rPr>
                <w:rFonts w:ascii="Times New Roman" w:hAnsi="Times New Roman" w:cs="Times New Roman"/>
                <w:bCs/>
                <w:spacing w:val="-6"/>
                <w:sz w:val="24"/>
                <w:szCs w:val="24"/>
              </w:rPr>
            </w:pPr>
            <w:r w:rsidRPr="00E10180">
              <w:rPr>
                <w:rFonts w:ascii="Times New Roman" w:hAnsi="Times New Roman" w:cs="Times New Roman"/>
                <w:bCs/>
                <w:spacing w:val="-6"/>
                <w:sz w:val="24"/>
                <w:szCs w:val="24"/>
              </w:rPr>
              <w:t>Экскурсии</w:t>
            </w:r>
          </w:p>
          <w:p w:rsidR="006D4794" w:rsidRPr="00E10180" w:rsidRDefault="006D4794" w:rsidP="006D4794">
            <w:pPr>
              <w:widowControl w:val="0"/>
              <w:numPr>
                <w:ilvl w:val="0"/>
                <w:numId w:val="4"/>
              </w:numPr>
              <w:shd w:val="clear" w:color="auto" w:fill="FFFFFF"/>
              <w:tabs>
                <w:tab w:val="clear" w:pos="0"/>
                <w:tab w:val="left" w:pos="106"/>
                <w:tab w:val="left" w:pos="176"/>
              </w:tabs>
              <w:autoSpaceDE w:val="0"/>
              <w:autoSpaceDN w:val="0"/>
              <w:adjustRightInd w:val="0"/>
              <w:spacing w:after="0" w:line="240" w:lineRule="auto"/>
              <w:ind w:left="176" w:hanging="176"/>
              <w:jc w:val="both"/>
              <w:rPr>
                <w:rFonts w:ascii="Times New Roman" w:hAnsi="Times New Roman" w:cs="Times New Roman"/>
                <w:sz w:val="24"/>
                <w:szCs w:val="24"/>
              </w:rPr>
            </w:pPr>
            <w:r w:rsidRPr="00E10180">
              <w:rPr>
                <w:rFonts w:ascii="Times New Roman" w:hAnsi="Times New Roman" w:cs="Times New Roman"/>
                <w:sz w:val="24"/>
                <w:szCs w:val="24"/>
              </w:rPr>
              <w:t>Театрализованная деятельность</w:t>
            </w:r>
          </w:p>
          <w:p w:rsidR="006D4794" w:rsidRPr="00E10180" w:rsidRDefault="006D4794" w:rsidP="006D4794">
            <w:pPr>
              <w:numPr>
                <w:ilvl w:val="0"/>
                <w:numId w:val="3"/>
              </w:numPr>
              <w:tabs>
                <w:tab w:val="left" w:pos="176"/>
              </w:tabs>
              <w:spacing w:after="0" w:line="240" w:lineRule="auto"/>
              <w:ind w:left="176" w:hanging="176"/>
              <w:jc w:val="both"/>
              <w:rPr>
                <w:rFonts w:ascii="Times New Roman" w:hAnsi="Times New Roman" w:cs="Times New Roman"/>
                <w:sz w:val="24"/>
                <w:szCs w:val="24"/>
              </w:rPr>
            </w:pPr>
            <w:r w:rsidRPr="00E10180">
              <w:rPr>
                <w:rFonts w:ascii="Times New Roman" w:hAnsi="Times New Roman" w:cs="Times New Roman"/>
                <w:sz w:val="24"/>
                <w:szCs w:val="24"/>
              </w:rPr>
              <w:t>Знакомство с художниками иллюстраторами</w:t>
            </w:r>
          </w:p>
          <w:p w:rsidR="006D4794" w:rsidRPr="00E10180" w:rsidRDefault="006D4794" w:rsidP="006D4794">
            <w:pPr>
              <w:numPr>
                <w:ilvl w:val="0"/>
                <w:numId w:val="3"/>
              </w:numPr>
              <w:tabs>
                <w:tab w:val="left" w:pos="176"/>
              </w:tabs>
              <w:spacing w:after="0" w:line="240" w:lineRule="auto"/>
              <w:ind w:left="176" w:hanging="176"/>
              <w:jc w:val="both"/>
              <w:rPr>
                <w:rFonts w:ascii="Times New Roman" w:hAnsi="Times New Roman" w:cs="Times New Roman"/>
                <w:sz w:val="24"/>
                <w:szCs w:val="24"/>
              </w:rPr>
            </w:pPr>
            <w:r w:rsidRPr="00E10180">
              <w:rPr>
                <w:rFonts w:ascii="Times New Roman" w:hAnsi="Times New Roman" w:cs="Times New Roman"/>
                <w:sz w:val="24"/>
                <w:szCs w:val="24"/>
              </w:rPr>
              <w:t>Продуктивная деятельность</w:t>
            </w:r>
          </w:p>
          <w:p w:rsidR="006D4794" w:rsidRPr="00E10180" w:rsidRDefault="006D4794" w:rsidP="006D4794">
            <w:pPr>
              <w:numPr>
                <w:ilvl w:val="0"/>
                <w:numId w:val="3"/>
              </w:numPr>
              <w:tabs>
                <w:tab w:val="left" w:pos="176"/>
              </w:tabs>
              <w:spacing w:after="0" w:line="240" w:lineRule="auto"/>
              <w:ind w:left="176" w:hanging="176"/>
              <w:jc w:val="both"/>
              <w:rPr>
                <w:rFonts w:ascii="Times New Roman" w:hAnsi="Times New Roman" w:cs="Times New Roman"/>
                <w:sz w:val="24"/>
                <w:szCs w:val="24"/>
              </w:rPr>
            </w:pPr>
            <w:r w:rsidRPr="00E10180">
              <w:rPr>
                <w:rFonts w:ascii="Times New Roman" w:hAnsi="Times New Roman" w:cs="Times New Roman"/>
                <w:sz w:val="24"/>
                <w:szCs w:val="24"/>
              </w:rPr>
              <w:t>Знакомство с профессиями (повар, няня и т.д.)</w:t>
            </w:r>
          </w:p>
          <w:p w:rsidR="006D4794" w:rsidRPr="00E10180" w:rsidRDefault="006D4794" w:rsidP="006D4794">
            <w:pPr>
              <w:numPr>
                <w:ilvl w:val="0"/>
                <w:numId w:val="3"/>
              </w:numPr>
              <w:tabs>
                <w:tab w:val="left" w:pos="176"/>
              </w:tabs>
              <w:spacing w:after="0" w:line="240" w:lineRule="auto"/>
              <w:ind w:left="176" w:hanging="176"/>
              <w:jc w:val="both"/>
              <w:rPr>
                <w:rFonts w:ascii="Times New Roman" w:hAnsi="Times New Roman" w:cs="Times New Roman"/>
                <w:sz w:val="24"/>
                <w:szCs w:val="24"/>
              </w:rPr>
            </w:pPr>
            <w:r w:rsidRPr="00E10180">
              <w:rPr>
                <w:rFonts w:ascii="Times New Roman" w:hAnsi="Times New Roman" w:cs="Times New Roman"/>
                <w:sz w:val="24"/>
                <w:szCs w:val="24"/>
              </w:rPr>
              <w:t>Использование ИКТ технологий</w:t>
            </w:r>
          </w:p>
          <w:p w:rsidR="006D4794" w:rsidRPr="00E10180" w:rsidRDefault="006D4794" w:rsidP="006D4794">
            <w:pPr>
              <w:numPr>
                <w:ilvl w:val="0"/>
                <w:numId w:val="3"/>
              </w:numPr>
              <w:tabs>
                <w:tab w:val="left" w:pos="176"/>
              </w:tabs>
              <w:spacing w:after="0" w:line="240" w:lineRule="auto"/>
              <w:ind w:left="176" w:hanging="176"/>
              <w:jc w:val="both"/>
              <w:rPr>
                <w:rFonts w:ascii="Times New Roman" w:hAnsi="Times New Roman" w:cs="Times New Roman"/>
                <w:sz w:val="24"/>
                <w:szCs w:val="24"/>
              </w:rPr>
            </w:pPr>
            <w:r w:rsidRPr="00E10180">
              <w:rPr>
                <w:rFonts w:ascii="Times New Roman" w:hAnsi="Times New Roman" w:cs="Times New Roman"/>
                <w:sz w:val="24"/>
                <w:szCs w:val="24"/>
              </w:rPr>
              <w:t>Экспериментирование</w:t>
            </w:r>
          </w:p>
          <w:p w:rsidR="006D4794" w:rsidRPr="00E10180" w:rsidRDefault="006D4794" w:rsidP="006D4794">
            <w:pPr>
              <w:spacing w:after="0" w:line="240" w:lineRule="auto"/>
              <w:ind w:left="360"/>
              <w:jc w:val="both"/>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6D4794" w:rsidRPr="00E10180" w:rsidRDefault="006D4794" w:rsidP="006D4794">
            <w:pPr>
              <w:numPr>
                <w:ilvl w:val="0"/>
                <w:numId w:val="5"/>
              </w:numPr>
              <w:tabs>
                <w:tab w:val="clear" w:pos="57"/>
                <w:tab w:val="num" w:pos="318"/>
              </w:tabs>
              <w:spacing w:after="0" w:line="240" w:lineRule="auto"/>
              <w:ind w:left="176" w:hanging="119"/>
              <w:jc w:val="both"/>
              <w:rPr>
                <w:rFonts w:ascii="Times New Roman" w:hAnsi="Times New Roman" w:cs="Times New Roman"/>
                <w:spacing w:val="-4"/>
                <w:sz w:val="24"/>
                <w:szCs w:val="24"/>
              </w:rPr>
            </w:pPr>
            <w:r w:rsidRPr="00E10180">
              <w:rPr>
                <w:rFonts w:ascii="Times New Roman" w:hAnsi="Times New Roman" w:cs="Times New Roman"/>
                <w:sz w:val="24"/>
                <w:szCs w:val="24"/>
              </w:rPr>
              <w:t>Совместная продуктивная деятельность</w:t>
            </w:r>
          </w:p>
          <w:p w:rsidR="006D4794" w:rsidRPr="00E10180" w:rsidRDefault="006D4794" w:rsidP="006D4794">
            <w:pPr>
              <w:widowControl w:val="0"/>
              <w:numPr>
                <w:ilvl w:val="0"/>
                <w:numId w:val="4"/>
              </w:numPr>
              <w:shd w:val="clear" w:color="auto" w:fill="FFFFFF"/>
              <w:tabs>
                <w:tab w:val="left" w:pos="106"/>
                <w:tab w:val="left" w:pos="180"/>
                <w:tab w:val="num" w:pos="318"/>
              </w:tabs>
              <w:autoSpaceDE w:val="0"/>
              <w:autoSpaceDN w:val="0"/>
              <w:adjustRightInd w:val="0"/>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Театрализованная деятельность</w:t>
            </w:r>
          </w:p>
          <w:p w:rsidR="006D4794" w:rsidRPr="00E10180" w:rsidRDefault="006D4794" w:rsidP="006D4794">
            <w:pPr>
              <w:numPr>
                <w:ilvl w:val="0"/>
                <w:numId w:val="3"/>
              </w:numPr>
              <w:tabs>
                <w:tab w:val="num" w:pos="318"/>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Подвижные игры</w:t>
            </w:r>
          </w:p>
          <w:p w:rsidR="006D4794" w:rsidRPr="00E10180" w:rsidRDefault="006D4794" w:rsidP="006D4794">
            <w:pPr>
              <w:numPr>
                <w:ilvl w:val="0"/>
                <w:numId w:val="3"/>
              </w:numPr>
              <w:tabs>
                <w:tab w:val="num" w:pos="318"/>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Проектная деятельность</w:t>
            </w:r>
          </w:p>
          <w:p w:rsidR="006D4794" w:rsidRPr="00E10180" w:rsidRDefault="006D4794" w:rsidP="006D4794">
            <w:pPr>
              <w:numPr>
                <w:ilvl w:val="0"/>
                <w:numId w:val="3"/>
              </w:numPr>
              <w:tabs>
                <w:tab w:val="num" w:pos="318"/>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Ремонт книг (Книжника больница)</w:t>
            </w:r>
          </w:p>
          <w:p w:rsidR="006D4794" w:rsidRPr="00E10180" w:rsidRDefault="006D4794" w:rsidP="006D4794">
            <w:pPr>
              <w:numPr>
                <w:ilvl w:val="0"/>
                <w:numId w:val="3"/>
              </w:numPr>
              <w:tabs>
                <w:tab w:val="num" w:pos="318"/>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Тематические выставки книг</w:t>
            </w:r>
          </w:p>
          <w:p w:rsidR="006D4794" w:rsidRPr="00E10180" w:rsidRDefault="006D4794" w:rsidP="006D4794">
            <w:pPr>
              <w:numPr>
                <w:ilvl w:val="0"/>
                <w:numId w:val="3"/>
              </w:numPr>
              <w:tabs>
                <w:tab w:val="num" w:pos="318"/>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Экспериментирование</w:t>
            </w:r>
          </w:p>
          <w:p w:rsidR="006D4794" w:rsidRPr="00E10180" w:rsidRDefault="006D4794" w:rsidP="006D4794">
            <w:pPr>
              <w:numPr>
                <w:ilvl w:val="0"/>
                <w:numId w:val="3"/>
              </w:numPr>
              <w:tabs>
                <w:tab w:val="num" w:pos="318"/>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Развлечения</w:t>
            </w:r>
          </w:p>
          <w:p w:rsidR="006D4794" w:rsidRPr="006D4794" w:rsidRDefault="006D4794" w:rsidP="006D4794">
            <w:pPr>
              <w:numPr>
                <w:ilvl w:val="0"/>
                <w:numId w:val="3"/>
              </w:numPr>
              <w:tabs>
                <w:tab w:val="num" w:pos="318"/>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Слушание художественных произведений в записи на разных звуковых носителях</w:t>
            </w:r>
          </w:p>
        </w:tc>
        <w:tc>
          <w:tcPr>
            <w:tcW w:w="2693" w:type="dxa"/>
            <w:tcBorders>
              <w:top w:val="single" w:sz="4" w:space="0" w:color="auto"/>
              <w:left w:val="single" w:sz="4" w:space="0" w:color="auto"/>
              <w:bottom w:val="single" w:sz="4" w:space="0" w:color="auto"/>
              <w:right w:val="single" w:sz="4" w:space="0" w:color="auto"/>
            </w:tcBorders>
          </w:tcPr>
          <w:p w:rsidR="006D4794" w:rsidRPr="00E10180" w:rsidRDefault="006D4794" w:rsidP="006D4794">
            <w:pPr>
              <w:numPr>
                <w:ilvl w:val="0"/>
                <w:numId w:val="5"/>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Самостоятельная деятельность в Уголке книги</w:t>
            </w:r>
          </w:p>
          <w:p w:rsidR="006D4794" w:rsidRPr="00E10180" w:rsidRDefault="006D4794" w:rsidP="006D4794">
            <w:pPr>
              <w:numPr>
                <w:ilvl w:val="0"/>
                <w:numId w:val="5"/>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Проектная деятельность</w:t>
            </w:r>
          </w:p>
          <w:p w:rsidR="006D4794" w:rsidRPr="00E10180" w:rsidRDefault="006D4794" w:rsidP="006D4794">
            <w:pPr>
              <w:numPr>
                <w:ilvl w:val="0"/>
                <w:numId w:val="3"/>
              </w:numPr>
              <w:tabs>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Использование потешет, считалок, закличем в играх</w:t>
            </w:r>
          </w:p>
          <w:p w:rsidR="006D4794" w:rsidRPr="00E10180" w:rsidRDefault="006D4794" w:rsidP="006D4794">
            <w:pPr>
              <w:numPr>
                <w:ilvl w:val="0"/>
                <w:numId w:val="3"/>
              </w:numPr>
              <w:tabs>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Использование всех видов театра</w:t>
            </w:r>
          </w:p>
          <w:p w:rsidR="006D4794" w:rsidRPr="00E10180" w:rsidRDefault="006D4794" w:rsidP="006D4794">
            <w:pPr>
              <w:numPr>
                <w:ilvl w:val="0"/>
                <w:numId w:val="3"/>
              </w:numPr>
              <w:tabs>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Ремонт книг</w:t>
            </w:r>
          </w:p>
          <w:p w:rsidR="006D4794" w:rsidRPr="00E10180" w:rsidRDefault="006D4794" w:rsidP="006D4794">
            <w:pPr>
              <w:spacing w:after="0" w:line="240" w:lineRule="auto"/>
              <w:ind w:left="57"/>
              <w:jc w:val="both"/>
              <w:rPr>
                <w:rFonts w:ascii="Times New Roman" w:hAnsi="Times New Roman" w:cs="Times New Roman"/>
                <w:sz w:val="24"/>
                <w:szCs w:val="24"/>
              </w:rPr>
            </w:pPr>
          </w:p>
          <w:p w:rsidR="006D4794" w:rsidRPr="00E10180" w:rsidRDefault="006D4794" w:rsidP="006D4794">
            <w:pPr>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4794" w:rsidRPr="00E10180" w:rsidRDefault="006D4794" w:rsidP="006D4794">
            <w:pPr>
              <w:numPr>
                <w:ilvl w:val="0"/>
                <w:numId w:val="5"/>
              </w:numPr>
              <w:tabs>
                <w:tab w:val="clear" w:pos="57"/>
                <w:tab w:val="num" w:pos="175"/>
              </w:tabs>
              <w:spacing w:after="0" w:line="240" w:lineRule="auto"/>
              <w:ind w:left="175" w:hanging="118"/>
              <w:jc w:val="both"/>
              <w:rPr>
                <w:rFonts w:ascii="Times New Roman" w:hAnsi="Times New Roman" w:cs="Times New Roman"/>
                <w:sz w:val="24"/>
                <w:szCs w:val="24"/>
              </w:rPr>
            </w:pPr>
            <w:r w:rsidRPr="00E10180">
              <w:rPr>
                <w:rFonts w:ascii="Times New Roman" w:hAnsi="Times New Roman" w:cs="Times New Roman"/>
                <w:sz w:val="24"/>
                <w:szCs w:val="24"/>
              </w:rPr>
              <w:t xml:space="preserve">Совместный труд </w:t>
            </w:r>
          </w:p>
          <w:p w:rsidR="006D4794" w:rsidRPr="00E10180" w:rsidRDefault="006D4794" w:rsidP="006D4794">
            <w:pPr>
              <w:numPr>
                <w:ilvl w:val="0"/>
                <w:numId w:val="3"/>
              </w:numPr>
              <w:tabs>
                <w:tab w:val="num" w:pos="175"/>
              </w:tabs>
              <w:spacing w:after="0" w:line="240" w:lineRule="auto"/>
              <w:ind w:left="175" w:hanging="118"/>
              <w:jc w:val="both"/>
              <w:rPr>
                <w:rFonts w:ascii="Times New Roman" w:hAnsi="Times New Roman" w:cs="Times New Roman"/>
                <w:sz w:val="24"/>
                <w:szCs w:val="24"/>
              </w:rPr>
            </w:pPr>
            <w:r w:rsidRPr="00E10180">
              <w:rPr>
                <w:rFonts w:ascii="Times New Roman" w:hAnsi="Times New Roman" w:cs="Times New Roman"/>
                <w:sz w:val="24"/>
                <w:szCs w:val="24"/>
              </w:rPr>
              <w:t xml:space="preserve"> Проектная деятельность</w:t>
            </w:r>
          </w:p>
          <w:p w:rsidR="006D4794" w:rsidRPr="00E10180" w:rsidRDefault="006D4794" w:rsidP="006D4794">
            <w:pPr>
              <w:numPr>
                <w:ilvl w:val="0"/>
                <w:numId w:val="3"/>
              </w:numPr>
              <w:tabs>
                <w:tab w:val="num" w:pos="175"/>
              </w:tabs>
              <w:spacing w:after="0" w:line="240" w:lineRule="auto"/>
              <w:ind w:left="175" w:hanging="118"/>
              <w:jc w:val="both"/>
              <w:rPr>
                <w:rFonts w:ascii="Times New Roman" w:hAnsi="Times New Roman" w:cs="Times New Roman"/>
                <w:sz w:val="24"/>
                <w:szCs w:val="24"/>
              </w:rPr>
            </w:pPr>
            <w:r w:rsidRPr="00E10180">
              <w:rPr>
                <w:rFonts w:ascii="Times New Roman" w:hAnsi="Times New Roman" w:cs="Times New Roman"/>
                <w:sz w:val="24"/>
                <w:szCs w:val="24"/>
              </w:rPr>
              <w:t>Создание групповой библиотеки</w:t>
            </w:r>
          </w:p>
          <w:p w:rsidR="006D4794" w:rsidRPr="00E10180" w:rsidRDefault="006D4794" w:rsidP="006D4794">
            <w:pPr>
              <w:numPr>
                <w:ilvl w:val="0"/>
                <w:numId w:val="3"/>
              </w:numPr>
              <w:tabs>
                <w:tab w:val="num" w:pos="175"/>
              </w:tabs>
              <w:spacing w:after="0" w:line="240" w:lineRule="auto"/>
              <w:ind w:left="175" w:hanging="118"/>
              <w:jc w:val="both"/>
              <w:rPr>
                <w:rFonts w:ascii="Times New Roman" w:hAnsi="Times New Roman" w:cs="Times New Roman"/>
                <w:sz w:val="24"/>
                <w:szCs w:val="24"/>
              </w:rPr>
            </w:pPr>
            <w:r w:rsidRPr="00E10180">
              <w:rPr>
                <w:rFonts w:ascii="Times New Roman" w:hAnsi="Times New Roman" w:cs="Times New Roman"/>
                <w:sz w:val="24"/>
                <w:szCs w:val="24"/>
              </w:rPr>
              <w:t>Праздники</w:t>
            </w:r>
          </w:p>
          <w:p w:rsidR="006D4794" w:rsidRPr="00E10180" w:rsidRDefault="006D4794" w:rsidP="006D4794">
            <w:pPr>
              <w:numPr>
                <w:ilvl w:val="0"/>
                <w:numId w:val="3"/>
              </w:numPr>
              <w:tabs>
                <w:tab w:val="num" w:pos="175"/>
              </w:tabs>
              <w:spacing w:after="0" w:line="240" w:lineRule="auto"/>
              <w:ind w:left="175" w:hanging="118"/>
              <w:jc w:val="both"/>
              <w:rPr>
                <w:rFonts w:ascii="Times New Roman" w:hAnsi="Times New Roman" w:cs="Times New Roman"/>
                <w:sz w:val="24"/>
                <w:szCs w:val="24"/>
              </w:rPr>
            </w:pPr>
            <w:r w:rsidRPr="00E10180">
              <w:rPr>
                <w:rFonts w:ascii="Times New Roman" w:hAnsi="Times New Roman" w:cs="Times New Roman"/>
                <w:sz w:val="24"/>
                <w:szCs w:val="24"/>
              </w:rPr>
              <w:t>Изготовление семейной книги</w:t>
            </w:r>
          </w:p>
          <w:p w:rsidR="006D4794" w:rsidRDefault="006D4794" w:rsidP="006D4794">
            <w:pPr>
              <w:numPr>
                <w:ilvl w:val="0"/>
                <w:numId w:val="3"/>
              </w:numPr>
              <w:tabs>
                <w:tab w:val="num" w:pos="175"/>
              </w:tabs>
              <w:spacing w:after="0" w:line="240" w:lineRule="auto"/>
              <w:ind w:left="175" w:hanging="118"/>
              <w:jc w:val="both"/>
              <w:rPr>
                <w:rFonts w:ascii="Times New Roman" w:hAnsi="Times New Roman" w:cs="Times New Roman"/>
                <w:sz w:val="24"/>
                <w:szCs w:val="24"/>
              </w:rPr>
            </w:pPr>
            <w:r w:rsidRPr="00E10180">
              <w:rPr>
                <w:rFonts w:ascii="Times New Roman" w:hAnsi="Times New Roman" w:cs="Times New Roman"/>
                <w:sz w:val="24"/>
                <w:szCs w:val="24"/>
              </w:rPr>
              <w:t>Конкурсы</w:t>
            </w:r>
          </w:p>
          <w:p w:rsidR="006D4794" w:rsidRPr="00AB2E67" w:rsidRDefault="006D4794" w:rsidP="006D4794">
            <w:pPr>
              <w:numPr>
                <w:ilvl w:val="0"/>
                <w:numId w:val="3"/>
              </w:numPr>
              <w:tabs>
                <w:tab w:val="num" w:pos="175"/>
              </w:tabs>
              <w:spacing w:after="0" w:line="240" w:lineRule="auto"/>
              <w:ind w:left="175" w:hanging="118"/>
              <w:jc w:val="both"/>
              <w:rPr>
                <w:rFonts w:ascii="Times New Roman" w:hAnsi="Times New Roman" w:cs="Times New Roman"/>
                <w:sz w:val="24"/>
                <w:szCs w:val="24"/>
              </w:rPr>
            </w:pPr>
            <w:r w:rsidRPr="00AB2E67">
              <w:rPr>
                <w:rFonts w:ascii="Times New Roman" w:hAnsi="Times New Roman" w:cs="Times New Roman"/>
                <w:sz w:val="24"/>
                <w:szCs w:val="24"/>
              </w:rPr>
              <w:t>Книжка напрокат</w:t>
            </w:r>
          </w:p>
          <w:p w:rsidR="006D4794" w:rsidRPr="00E10180" w:rsidRDefault="006D4794" w:rsidP="006D4794">
            <w:pPr>
              <w:tabs>
                <w:tab w:val="num" w:pos="175"/>
              </w:tabs>
              <w:spacing w:after="0" w:line="240" w:lineRule="auto"/>
              <w:ind w:left="175" w:hanging="118"/>
              <w:jc w:val="both"/>
              <w:rPr>
                <w:rFonts w:ascii="Times New Roman" w:hAnsi="Times New Roman" w:cs="Times New Roman"/>
                <w:sz w:val="24"/>
                <w:szCs w:val="24"/>
              </w:rPr>
            </w:pPr>
            <w:r>
              <w:rPr>
                <w:rFonts w:ascii="Times New Roman" w:hAnsi="Times New Roman" w:cs="Times New Roman"/>
                <w:sz w:val="24"/>
                <w:szCs w:val="24"/>
              </w:rPr>
              <w:t xml:space="preserve">(семейная </w:t>
            </w:r>
            <w:r w:rsidRPr="00E10180">
              <w:rPr>
                <w:rFonts w:ascii="Times New Roman" w:hAnsi="Times New Roman" w:cs="Times New Roman"/>
                <w:sz w:val="24"/>
                <w:szCs w:val="24"/>
              </w:rPr>
              <w:t>библиотечка)</w:t>
            </w:r>
          </w:p>
          <w:p w:rsidR="006D4794" w:rsidRPr="00E10180" w:rsidRDefault="006D4794" w:rsidP="006D4794">
            <w:pPr>
              <w:numPr>
                <w:ilvl w:val="0"/>
                <w:numId w:val="3"/>
              </w:numPr>
              <w:tabs>
                <w:tab w:val="num" w:pos="175"/>
              </w:tabs>
              <w:spacing w:after="0" w:line="240" w:lineRule="auto"/>
              <w:ind w:left="175" w:hanging="118"/>
              <w:jc w:val="both"/>
              <w:rPr>
                <w:rFonts w:ascii="Times New Roman" w:hAnsi="Times New Roman" w:cs="Times New Roman"/>
                <w:sz w:val="24"/>
                <w:szCs w:val="24"/>
              </w:rPr>
            </w:pPr>
            <w:r w:rsidRPr="00E10180">
              <w:rPr>
                <w:rFonts w:ascii="Times New Roman" w:hAnsi="Times New Roman" w:cs="Times New Roman"/>
                <w:sz w:val="24"/>
                <w:szCs w:val="24"/>
              </w:rPr>
              <w:t>Диспуты</w:t>
            </w:r>
          </w:p>
          <w:p w:rsidR="006D4794" w:rsidRPr="00E10180" w:rsidRDefault="006D4794" w:rsidP="006D4794">
            <w:pPr>
              <w:spacing w:after="0" w:line="240" w:lineRule="auto"/>
              <w:ind w:left="360"/>
              <w:jc w:val="both"/>
              <w:rPr>
                <w:rFonts w:ascii="Times New Roman" w:hAnsi="Times New Roman" w:cs="Times New Roman"/>
                <w:sz w:val="24"/>
                <w:szCs w:val="24"/>
              </w:rPr>
            </w:pPr>
          </w:p>
        </w:tc>
      </w:tr>
      <w:tr w:rsidR="006D4794" w:rsidRPr="0003574C" w:rsidTr="006D4794">
        <w:trPr>
          <w:trHeight w:val="419"/>
        </w:trPr>
        <w:tc>
          <w:tcPr>
            <w:tcW w:w="10314" w:type="dxa"/>
            <w:gridSpan w:val="4"/>
            <w:tcBorders>
              <w:top w:val="single" w:sz="4" w:space="0" w:color="auto"/>
              <w:left w:val="single" w:sz="4" w:space="0" w:color="auto"/>
              <w:bottom w:val="single" w:sz="4" w:space="0" w:color="auto"/>
              <w:right w:val="single" w:sz="4" w:space="0" w:color="auto"/>
            </w:tcBorders>
          </w:tcPr>
          <w:p w:rsidR="006D4794" w:rsidRPr="0003574C" w:rsidRDefault="006D4794" w:rsidP="006D4794">
            <w:pPr>
              <w:spacing w:after="0" w:line="240" w:lineRule="auto"/>
              <w:contextualSpacing/>
              <w:jc w:val="center"/>
              <w:rPr>
                <w:rFonts w:ascii="Times New Roman" w:hAnsi="Times New Roman" w:cs="Times New Roman"/>
                <w:sz w:val="24"/>
                <w:szCs w:val="24"/>
                <w:lang w:val="en-US" w:eastAsia="en-US"/>
              </w:rPr>
            </w:pPr>
            <w:r w:rsidRPr="00E10180">
              <w:rPr>
                <w:rFonts w:ascii="Times New Roman" w:hAnsi="Times New Roman" w:cs="Times New Roman"/>
                <w:b/>
                <w:sz w:val="24"/>
                <w:szCs w:val="24"/>
              </w:rPr>
              <w:t>Образовательная область «Познавательное развитие»</w:t>
            </w:r>
          </w:p>
        </w:tc>
      </w:tr>
      <w:tr w:rsidR="006D4794" w:rsidRPr="0003574C" w:rsidTr="0034132F">
        <w:trPr>
          <w:trHeight w:val="419"/>
        </w:trPr>
        <w:tc>
          <w:tcPr>
            <w:tcW w:w="2552" w:type="dxa"/>
            <w:tcBorders>
              <w:top w:val="single" w:sz="4" w:space="0" w:color="auto"/>
              <w:left w:val="single" w:sz="4" w:space="0" w:color="auto"/>
              <w:bottom w:val="single" w:sz="4" w:space="0" w:color="auto"/>
              <w:right w:val="single" w:sz="4" w:space="0" w:color="auto"/>
            </w:tcBorders>
          </w:tcPr>
          <w:p w:rsidR="006D4794" w:rsidRPr="00E10180" w:rsidRDefault="006D4794" w:rsidP="006D4794">
            <w:pPr>
              <w:numPr>
                <w:ilvl w:val="0"/>
                <w:numId w:val="7"/>
              </w:numPr>
              <w:tabs>
                <w:tab w:val="clear" w:pos="360"/>
                <w:tab w:val="num" w:pos="176"/>
              </w:tabs>
              <w:spacing w:after="0" w:line="240" w:lineRule="auto"/>
              <w:ind w:left="176" w:hanging="176"/>
              <w:jc w:val="both"/>
              <w:rPr>
                <w:rFonts w:ascii="Times New Roman" w:hAnsi="Times New Roman" w:cs="Times New Roman"/>
                <w:sz w:val="24"/>
                <w:szCs w:val="24"/>
              </w:rPr>
            </w:pPr>
            <w:r w:rsidRPr="00E10180">
              <w:rPr>
                <w:rFonts w:ascii="Times New Roman" w:hAnsi="Times New Roman" w:cs="Times New Roman"/>
                <w:sz w:val="24"/>
                <w:szCs w:val="24"/>
              </w:rPr>
              <w:t>Рассматривание полочек избыточной информации, «Введение в миры»</w:t>
            </w:r>
          </w:p>
          <w:p w:rsidR="006D4794" w:rsidRPr="00E10180" w:rsidRDefault="006D4794" w:rsidP="006D4794">
            <w:pPr>
              <w:numPr>
                <w:ilvl w:val="0"/>
                <w:numId w:val="7"/>
              </w:numPr>
              <w:tabs>
                <w:tab w:val="clear" w:pos="360"/>
                <w:tab w:val="num" w:pos="176"/>
              </w:tabs>
              <w:spacing w:after="0" w:line="240" w:lineRule="auto"/>
              <w:ind w:left="176" w:hanging="176"/>
              <w:jc w:val="both"/>
              <w:rPr>
                <w:rFonts w:ascii="Times New Roman" w:hAnsi="Times New Roman" w:cs="Times New Roman"/>
                <w:sz w:val="24"/>
                <w:szCs w:val="24"/>
              </w:rPr>
            </w:pPr>
            <w:r w:rsidRPr="00E10180">
              <w:rPr>
                <w:rFonts w:ascii="Times New Roman" w:hAnsi="Times New Roman" w:cs="Times New Roman"/>
                <w:sz w:val="24"/>
                <w:szCs w:val="24"/>
              </w:rPr>
              <w:t>Любование</w:t>
            </w:r>
          </w:p>
          <w:p w:rsidR="006D4794" w:rsidRPr="00E10180" w:rsidRDefault="006D4794" w:rsidP="006D4794">
            <w:pPr>
              <w:spacing w:after="0" w:line="240" w:lineRule="auto"/>
              <w:ind w:left="360"/>
              <w:jc w:val="both"/>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6D4794" w:rsidRPr="00E10180"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Индивидуальные и групповые поручения</w:t>
            </w:r>
          </w:p>
          <w:p w:rsidR="006D4794" w:rsidRPr="00E10180"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Создание и презентации индивидуальных коллекций</w:t>
            </w:r>
          </w:p>
          <w:p w:rsidR="006D4794" w:rsidRPr="00E10180"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Театрализованные представления</w:t>
            </w:r>
          </w:p>
          <w:p w:rsidR="006D4794" w:rsidRPr="00E10180"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lastRenderedPageBreak/>
              <w:t>Наблюдения</w:t>
            </w:r>
          </w:p>
          <w:p w:rsidR="006D4794" w:rsidRPr="00E10180"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Групповые проекты</w:t>
            </w:r>
          </w:p>
          <w:p w:rsidR="006D4794" w:rsidRPr="00E10180"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 xml:space="preserve"> «Посиделки» – индивидуальные разговоры с детьми</w:t>
            </w:r>
          </w:p>
          <w:p w:rsidR="006D4794" w:rsidRPr="00AB2E67"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Экспериментирование и опытническая деятельность</w:t>
            </w:r>
          </w:p>
        </w:tc>
        <w:tc>
          <w:tcPr>
            <w:tcW w:w="2693" w:type="dxa"/>
            <w:tcBorders>
              <w:top w:val="single" w:sz="4" w:space="0" w:color="auto"/>
              <w:left w:val="single" w:sz="4" w:space="0" w:color="auto"/>
              <w:bottom w:val="single" w:sz="4" w:space="0" w:color="auto"/>
              <w:right w:val="single" w:sz="4" w:space="0" w:color="auto"/>
            </w:tcBorders>
          </w:tcPr>
          <w:p w:rsidR="006D4794" w:rsidRPr="00E10180"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lastRenderedPageBreak/>
              <w:t>Рассматривание картин, иллюстраций, книг и т.п.</w:t>
            </w:r>
          </w:p>
          <w:p w:rsidR="006D4794" w:rsidRPr="00E10180"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Экспериментирование и опытническая деятельность</w:t>
            </w:r>
          </w:p>
          <w:p w:rsidR="006D4794" w:rsidRPr="00E10180"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 xml:space="preserve">Продуктивная </w:t>
            </w:r>
            <w:r w:rsidRPr="00E10180">
              <w:rPr>
                <w:rFonts w:ascii="Times New Roman" w:hAnsi="Times New Roman" w:cs="Times New Roman"/>
                <w:sz w:val="24"/>
                <w:szCs w:val="24"/>
              </w:rPr>
              <w:lastRenderedPageBreak/>
              <w:t>деятельность</w:t>
            </w:r>
          </w:p>
          <w:p w:rsidR="006D4794" w:rsidRPr="00E10180"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Сюжетно-ролевая игра</w:t>
            </w:r>
          </w:p>
          <w:p w:rsidR="006D4794" w:rsidRPr="00E10180" w:rsidRDefault="006D4794" w:rsidP="006D4794">
            <w:pPr>
              <w:spacing w:after="0" w:line="240" w:lineRule="auto"/>
              <w:ind w:left="57"/>
              <w:jc w:val="both"/>
              <w:rPr>
                <w:rFonts w:ascii="Times New Roman" w:hAnsi="Times New Roman" w:cs="Times New Roman"/>
                <w:sz w:val="24"/>
                <w:szCs w:val="24"/>
              </w:rPr>
            </w:pPr>
          </w:p>
          <w:p w:rsidR="006D4794" w:rsidRPr="00E10180" w:rsidRDefault="006D4794" w:rsidP="006D4794">
            <w:pPr>
              <w:spacing w:after="0" w:line="240" w:lineRule="auto"/>
              <w:ind w:left="57"/>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4794" w:rsidRPr="00E10180" w:rsidRDefault="006D4794" w:rsidP="006D4794">
            <w:pPr>
              <w:numPr>
                <w:ilvl w:val="0"/>
                <w:numId w:val="6"/>
              </w:numPr>
              <w:tabs>
                <w:tab w:val="clear" w:pos="57"/>
                <w:tab w:val="num" w:pos="175"/>
              </w:tabs>
              <w:spacing w:after="0" w:line="240" w:lineRule="auto"/>
              <w:jc w:val="both"/>
              <w:rPr>
                <w:rFonts w:ascii="Times New Roman" w:hAnsi="Times New Roman" w:cs="Times New Roman"/>
                <w:sz w:val="24"/>
                <w:szCs w:val="24"/>
              </w:rPr>
            </w:pPr>
            <w:r w:rsidRPr="00E10180">
              <w:rPr>
                <w:rFonts w:ascii="Times New Roman" w:hAnsi="Times New Roman" w:cs="Times New Roman"/>
                <w:sz w:val="24"/>
                <w:szCs w:val="24"/>
              </w:rPr>
              <w:lastRenderedPageBreak/>
              <w:t>Выпуск газет</w:t>
            </w:r>
          </w:p>
          <w:p w:rsidR="006D4794" w:rsidRPr="00E10180" w:rsidRDefault="006D4794" w:rsidP="006D4794">
            <w:pPr>
              <w:numPr>
                <w:ilvl w:val="0"/>
                <w:numId w:val="6"/>
              </w:numPr>
              <w:tabs>
                <w:tab w:val="clear" w:pos="57"/>
                <w:tab w:val="num" w:pos="175"/>
              </w:tabs>
              <w:spacing w:after="0" w:line="240" w:lineRule="auto"/>
              <w:jc w:val="both"/>
              <w:rPr>
                <w:rFonts w:ascii="Times New Roman" w:hAnsi="Times New Roman" w:cs="Times New Roman"/>
                <w:sz w:val="24"/>
                <w:szCs w:val="24"/>
              </w:rPr>
            </w:pPr>
            <w:r w:rsidRPr="00E10180">
              <w:rPr>
                <w:rFonts w:ascii="Times New Roman" w:hAnsi="Times New Roman" w:cs="Times New Roman"/>
                <w:sz w:val="24"/>
                <w:szCs w:val="24"/>
              </w:rPr>
              <w:t>Выпуск буклетов</w:t>
            </w:r>
          </w:p>
          <w:p w:rsidR="006D4794" w:rsidRPr="00E10180" w:rsidRDefault="006D4794" w:rsidP="006D4794">
            <w:pPr>
              <w:pStyle w:val="a4"/>
              <w:numPr>
                <w:ilvl w:val="0"/>
                <w:numId w:val="6"/>
              </w:numPr>
              <w:tabs>
                <w:tab w:val="clear" w:pos="57"/>
                <w:tab w:val="num" w:pos="175"/>
              </w:tabs>
              <w:spacing w:after="0" w:line="240" w:lineRule="auto"/>
              <w:jc w:val="both"/>
              <w:rPr>
                <w:rFonts w:ascii="Times New Roman" w:hAnsi="Times New Roman" w:cs="Times New Roman"/>
                <w:sz w:val="24"/>
                <w:szCs w:val="24"/>
              </w:rPr>
            </w:pPr>
            <w:r w:rsidRPr="00E10180">
              <w:rPr>
                <w:rFonts w:ascii="Times New Roman" w:hAnsi="Times New Roman" w:cs="Times New Roman"/>
                <w:sz w:val="24"/>
                <w:szCs w:val="24"/>
              </w:rPr>
              <w:t xml:space="preserve">Создание библиотеки познавательной литературы для </w:t>
            </w:r>
            <w:r w:rsidRPr="00E10180">
              <w:rPr>
                <w:rFonts w:ascii="Times New Roman" w:hAnsi="Times New Roman" w:cs="Times New Roman"/>
                <w:sz w:val="24"/>
                <w:szCs w:val="24"/>
              </w:rPr>
              <w:lastRenderedPageBreak/>
              <w:t>детей</w:t>
            </w:r>
          </w:p>
          <w:p w:rsidR="006D4794" w:rsidRPr="00E10180" w:rsidRDefault="006D4794" w:rsidP="006D4794">
            <w:pPr>
              <w:spacing w:after="0" w:line="240" w:lineRule="auto"/>
              <w:ind w:left="57"/>
              <w:jc w:val="both"/>
              <w:rPr>
                <w:rFonts w:ascii="Times New Roman" w:hAnsi="Times New Roman" w:cs="Times New Roman"/>
                <w:sz w:val="24"/>
                <w:szCs w:val="24"/>
              </w:rPr>
            </w:pPr>
          </w:p>
        </w:tc>
      </w:tr>
      <w:tr w:rsidR="006D4794" w:rsidRPr="0003574C" w:rsidTr="006D4794">
        <w:trPr>
          <w:trHeight w:val="419"/>
        </w:trPr>
        <w:tc>
          <w:tcPr>
            <w:tcW w:w="10314" w:type="dxa"/>
            <w:gridSpan w:val="4"/>
            <w:tcBorders>
              <w:top w:val="single" w:sz="4" w:space="0" w:color="auto"/>
              <w:left w:val="single" w:sz="4" w:space="0" w:color="auto"/>
              <w:bottom w:val="single" w:sz="4" w:space="0" w:color="auto"/>
              <w:right w:val="single" w:sz="4" w:space="0" w:color="auto"/>
            </w:tcBorders>
          </w:tcPr>
          <w:p w:rsidR="006D4794" w:rsidRPr="006D4794" w:rsidRDefault="006D4794" w:rsidP="006D4794">
            <w:pPr>
              <w:spacing w:after="0" w:line="240" w:lineRule="auto"/>
              <w:contextualSpacing/>
              <w:jc w:val="center"/>
              <w:rPr>
                <w:rFonts w:ascii="Times New Roman" w:hAnsi="Times New Roman" w:cs="Times New Roman"/>
                <w:sz w:val="24"/>
                <w:szCs w:val="24"/>
                <w:lang w:eastAsia="en-US"/>
              </w:rPr>
            </w:pPr>
            <w:r w:rsidRPr="00777ABB">
              <w:rPr>
                <w:rFonts w:ascii="Times New Roman" w:hAnsi="Times New Roman" w:cs="Times New Roman"/>
                <w:b/>
                <w:sz w:val="24"/>
                <w:szCs w:val="24"/>
              </w:rPr>
              <w:lastRenderedPageBreak/>
              <w:t>Образовательная область «Социально-коммуникативное развитие»</w:t>
            </w:r>
          </w:p>
        </w:tc>
      </w:tr>
      <w:tr w:rsidR="006D4794" w:rsidRPr="0003574C" w:rsidTr="006D4794">
        <w:trPr>
          <w:trHeight w:val="419"/>
        </w:trPr>
        <w:tc>
          <w:tcPr>
            <w:tcW w:w="2552" w:type="dxa"/>
            <w:tcBorders>
              <w:top w:val="single" w:sz="4" w:space="0" w:color="auto"/>
              <w:left w:val="single" w:sz="4" w:space="0" w:color="auto"/>
              <w:bottom w:val="single" w:sz="4" w:space="0" w:color="auto"/>
              <w:right w:val="single" w:sz="4" w:space="0" w:color="auto"/>
            </w:tcBorders>
          </w:tcPr>
          <w:p w:rsidR="006D4794" w:rsidRPr="00777ABB" w:rsidRDefault="006D4794" w:rsidP="006D4794">
            <w:pPr>
              <w:numPr>
                <w:ilvl w:val="0"/>
                <w:numId w:val="10"/>
              </w:numPr>
              <w:tabs>
                <w:tab w:val="clear" w:pos="360"/>
                <w:tab w:val="num" w:pos="176"/>
              </w:tabs>
              <w:spacing w:after="0" w:line="240" w:lineRule="auto"/>
              <w:ind w:left="176" w:hanging="176"/>
              <w:jc w:val="both"/>
              <w:rPr>
                <w:rFonts w:ascii="Times New Roman" w:hAnsi="Times New Roman" w:cs="Times New Roman"/>
                <w:sz w:val="24"/>
                <w:szCs w:val="24"/>
              </w:rPr>
            </w:pPr>
            <w:r w:rsidRPr="00777ABB">
              <w:rPr>
                <w:rFonts w:ascii="Times New Roman" w:hAnsi="Times New Roman" w:cs="Times New Roman"/>
                <w:sz w:val="24"/>
                <w:szCs w:val="24"/>
              </w:rPr>
              <w:t>Продуктивная деятельность</w:t>
            </w:r>
          </w:p>
          <w:p w:rsidR="006D4794" w:rsidRPr="00777ABB" w:rsidRDefault="006D4794" w:rsidP="006D4794">
            <w:pPr>
              <w:numPr>
                <w:ilvl w:val="0"/>
                <w:numId w:val="10"/>
              </w:numPr>
              <w:tabs>
                <w:tab w:val="clear" w:pos="360"/>
                <w:tab w:val="num" w:pos="176"/>
              </w:tabs>
              <w:spacing w:after="0" w:line="240" w:lineRule="auto"/>
              <w:ind w:left="176" w:hanging="176"/>
              <w:jc w:val="both"/>
              <w:rPr>
                <w:rFonts w:ascii="Times New Roman" w:hAnsi="Times New Roman" w:cs="Times New Roman"/>
                <w:sz w:val="24"/>
                <w:szCs w:val="24"/>
              </w:rPr>
            </w:pPr>
            <w:r w:rsidRPr="00777ABB">
              <w:rPr>
                <w:rFonts w:ascii="Times New Roman" w:hAnsi="Times New Roman" w:cs="Times New Roman"/>
                <w:sz w:val="24"/>
                <w:szCs w:val="24"/>
              </w:rPr>
              <w:t>Экскурсии</w:t>
            </w:r>
          </w:p>
          <w:p w:rsidR="006D4794" w:rsidRPr="00777ABB" w:rsidRDefault="006D4794" w:rsidP="006D4794">
            <w:pPr>
              <w:numPr>
                <w:ilvl w:val="0"/>
                <w:numId w:val="10"/>
              </w:numPr>
              <w:tabs>
                <w:tab w:val="clear" w:pos="360"/>
                <w:tab w:val="num" w:pos="176"/>
              </w:tabs>
              <w:spacing w:after="0" w:line="240" w:lineRule="auto"/>
              <w:ind w:left="176" w:hanging="176"/>
              <w:jc w:val="both"/>
              <w:rPr>
                <w:rFonts w:ascii="Times New Roman" w:hAnsi="Times New Roman" w:cs="Times New Roman"/>
                <w:sz w:val="24"/>
                <w:szCs w:val="24"/>
              </w:rPr>
            </w:pPr>
            <w:r w:rsidRPr="00777ABB">
              <w:rPr>
                <w:rFonts w:ascii="Times New Roman" w:hAnsi="Times New Roman" w:cs="Times New Roman"/>
                <w:sz w:val="24"/>
                <w:szCs w:val="24"/>
              </w:rPr>
              <w:t xml:space="preserve">Знакомство с профессиями </w:t>
            </w:r>
          </w:p>
          <w:p w:rsidR="006D4794" w:rsidRPr="00777ABB" w:rsidRDefault="006D4794" w:rsidP="006D4794">
            <w:pPr>
              <w:numPr>
                <w:ilvl w:val="0"/>
                <w:numId w:val="10"/>
              </w:numPr>
              <w:tabs>
                <w:tab w:val="clear" w:pos="360"/>
                <w:tab w:val="num" w:pos="176"/>
              </w:tabs>
              <w:spacing w:after="0" w:line="240" w:lineRule="auto"/>
              <w:ind w:left="176" w:hanging="176"/>
              <w:jc w:val="both"/>
              <w:rPr>
                <w:rFonts w:ascii="Times New Roman" w:hAnsi="Times New Roman" w:cs="Times New Roman"/>
                <w:sz w:val="24"/>
                <w:szCs w:val="24"/>
              </w:rPr>
            </w:pPr>
            <w:r w:rsidRPr="00777ABB">
              <w:rPr>
                <w:rFonts w:ascii="Times New Roman" w:hAnsi="Times New Roman" w:cs="Times New Roman"/>
                <w:sz w:val="24"/>
                <w:szCs w:val="24"/>
              </w:rPr>
              <w:t>Использование ИКТ технологий</w:t>
            </w:r>
          </w:p>
          <w:p w:rsidR="006D4794" w:rsidRPr="00777ABB" w:rsidRDefault="006D4794" w:rsidP="006D4794">
            <w:pPr>
              <w:numPr>
                <w:ilvl w:val="0"/>
                <w:numId w:val="10"/>
              </w:numPr>
              <w:tabs>
                <w:tab w:val="clear" w:pos="360"/>
                <w:tab w:val="num" w:pos="176"/>
              </w:tabs>
              <w:spacing w:after="0" w:line="240" w:lineRule="auto"/>
              <w:ind w:left="176" w:hanging="176"/>
              <w:jc w:val="both"/>
              <w:rPr>
                <w:rFonts w:ascii="Times New Roman" w:hAnsi="Times New Roman" w:cs="Times New Roman"/>
                <w:sz w:val="24"/>
                <w:szCs w:val="24"/>
              </w:rPr>
            </w:pPr>
            <w:r w:rsidRPr="00777ABB">
              <w:rPr>
                <w:rFonts w:ascii="Times New Roman" w:hAnsi="Times New Roman" w:cs="Times New Roman"/>
                <w:sz w:val="24"/>
                <w:szCs w:val="24"/>
              </w:rPr>
              <w:t>Экспериментирование</w:t>
            </w:r>
          </w:p>
          <w:p w:rsidR="006D4794" w:rsidRPr="00777ABB" w:rsidRDefault="006D4794" w:rsidP="006D4794">
            <w:pPr>
              <w:numPr>
                <w:ilvl w:val="0"/>
                <w:numId w:val="10"/>
              </w:numPr>
              <w:tabs>
                <w:tab w:val="clear" w:pos="360"/>
                <w:tab w:val="num" w:pos="176"/>
              </w:tabs>
              <w:spacing w:after="0" w:line="240" w:lineRule="auto"/>
              <w:ind w:left="176" w:hanging="176"/>
              <w:jc w:val="both"/>
              <w:rPr>
                <w:rFonts w:ascii="Times New Roman" w:hAnsi="Times New Roman" w:cs="Times New Roman"/>
                <w:sz w:val="24"/>
                <w:szCs w:val="24"/>
              </w:rPr>
            </w:pPr>
            <w:r w:rsidRPr="00777ABB">
              <w:rPr>
                <w:rFonts w:ascii="Times New Roman" w:hAnsi="Times New Roman" w:cs="Times New Roman"/>
                <w:sz w:val="24"/>
                <w:szCs w:val="24"/>
              </w:rPr>
              <w:t>Проектная деятельность</w:t>
            </w:r>
          </w:p>
          <w:p w:rsidR="006D4794" w:rsidRPr="00777ABB" w:rsidRDefault="006D4794" w:rsidP="006D4794">
            <w:pPr>
              <w:numPr>
                <w:ilvl w:val="0"/>
                <w:numId w:val="8"/>
              </w:numPr>
              <w:tabs>
                <w:tab w:val="num" w:pos="176"/>
              </w:tabs>
              <w:spacing w:after="0" w:line="240" w:lineRule="auto"/>
              <w:ind w:left="176" w:hanging="176"/>
              <w:jc w:val="both"/>
              <w:rPr>
                <w:rFonts w:ascii="Times New Roman" w:hAnsi="Times New Roman" w:cs="Times New Roman"/>
                <w:sz w:val="24"/>
                <w:szCs w:val="24"/>
              </w:rPr>
            </w:pPr>
            <w:r w:rsidRPr="00777ABB">
              <w:rPr>
                <w:rFonts w:ascii="Times New Roman" w:hAnsi="Times New Roman" w:cs="Times New Roman"/>
                <w:sz w:val="24"/>
                <w:szCs w:val="24"/>
              </w:rPr>
              <w:t>Коллективный труд в природе</w:t>
            </w:r>
          </w:p>
          <w:p w:rsidR="006D4794" w:rsidRPr="00777ABB" w:rsidRDefault="006D4794" w:rsidP="006D4794">
            <w:pPr>
              <w:spacing w:after="0" w:line="240" w:lineRule="auto"/>
              <w:ind w:left="360"/>
              <w:jc w:val="both"/>
              <w:rPr>
                <w:rFonts w:ascii="Times New Roman" w:hAnsi="Times New Roman" w:cs="Times New Roman"/>
                <w:sz w:val="24"/>
                <w:szCs w:val="24"/>
              </w:rPr>
            </w:pPr>
          </w:p>
          <w:p w:rsidR="006D4794" w:rsidRPr="00777ABB" w:rsidRDefault="006D4794" w:rsidP="006D4794">
            <w:pPr>
              <w:spacing w:after="0" w:line="240" w:lineRule="auto"/>
              <w:jc w:val="both"/>
              <w:rPr>
                <w:rFonts w:ascii="Times New Roman" w:hAnsi="Times New Roman" w:cs="Times New Roman"/>
                <w:b/>
                <w:sz w:val="24"/>
                <w:szCs w:val="24"/>
              </w:rPr>
            </w:pPr>
          </w:p>
        </w:tc>
        <w:tc>
          <w:tcPr>
            <w:tcW w:w="2943" w:type="dxa"/>
            <w:tcBorders>
              <w:top w:val="single" w:sz="4" w:space="0" w:color="auto"/>
              <w:left w:val="single" w:sz="4" w:space="0" w:color="auto"/>
              <w:bottom w:val="single" w:sz="4" w:space="0" w:color="auto"/>
              <w:right w:val="single" w:sz="4" w:space="0" w:color="auto"/>
            </w:tcBorders>
          </w:tcPr>
          <w:p w:rsidR="006D4794" w:rsidRPr="00777ABB" w:rsidRDefault="006D4794" w:rsidP="006D4794">
            <w:pPr>
              <w:pStyle w:val="a4"/>
              <w:numPr>
                <w:ilvl w:val="0"/>
                <w:numId w:val="8"/>
              </w:numPr>
              <w:tabs>
                <w:tab w:val="clear" w:pos="57"/>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Подвижные игры</w:t>
            </w:r>
          </w:p>
          <w:p w:rsidR="006D4794" w:rsidRPr="00777ABB" w:rsidRDefault="006D4794" w:rsidP="006D4794">
            <w:pPr>
              <w:numPr>
                <w:ilvl w:val="0"/>
                <w:numId w:val="9"/>
              </w:numPr>
              <w:tabs>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Проектная деятельность</w:t>
            </w:r>
          </w:p>
          <w:p w:rsidR="006D4794" w:rsidRPr="00777ABB" w:rsidRDefault="006D4794" w:rsidP="006D4794">
            <w:pPr>
              <w:numPr>
                <w:ilvl w:val="0"/>
                <w:numId w:val="9"/>
              </w:numPr>
              <w:tabs>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 xml:space="preserve">Выставки детских работ </w:t>
            </w:r>
          </w:p>
          <w:p w:rsidR="006D4794" w:rsidRPr="00777ABB" w:rsidRDefault="006D4794" w:rsidP="006D4794">
            <w:pPr>
              <w:numPr>
                <w:ilvl w:val="0"/>
                <w:numId w:val="9"/>
              </w:numPr>
              <w:tabs>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Экспериментирование</w:t>
            </w:r>
          </w:p>
          <w:p w:rsidR="006D4794" w:rsidRPr="00777ABB" w:rsidRDefault="006D4794" w:rsidP="006D4794">
            <w:pPr>
              <w:numPr>
                <w:ilvl w:val="0"/>
                <w:numId w:val="9"/>
              </w:numPr>
              <w:tabs>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Развлечения</w:t>
            </w:r>
          </w:p>
          <w:p w:rsidR="006D4794" w:rsidRPr="00777ABB" w:rsidRDefault="006D4794" w:rsidP="006D4794">
            <w:pPr>
              <w:numPr>
                <w:ilvl w:val="0"/>
                <w:numId w:val="9"/>
              </w:numPr>
              <w:tabs>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Слушание художественных произведений в записи на разных электронных носителях</w:t>
            </w:r>
          </w:p>
          <w:p w:rsidR="006D4794" w:rsidRPr="00777ABB" w:rsidRDefault="006D4794" w:rsidP="006D4794">
            <w:pPr>
              <w:numPr>
                <w:ilvl w:val="0"/>
                <w:numId w:val="9"/>
              </w:numPr>
              <w:tabs>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Дидактические упражнения</w:t>
            </w:r>
          </w:p>
          <w:p w:rsidR="006D4794" w:rsidRPr="00777ABB" w:rsidRDefault="006D4794" w:rsidP="006D4794">
            <w:pPr>
              <w:numPr>
                <w:ilvl w:val="0"/>
                <w:numId w:val="9"/>
              </w:numPr>
              <w:tabs>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Индивидуальные поручения</w:t>
            </w:r>
          </w:p>
          <w:p w:rsidR="006D4794" w:rsidRPr="00777ABB" w:rsidRDefault="006D4794" w:rsidP="006D4794">
            <w:pPr>
              <w:numPr>
                <w:ilvl w:val="0"/>
                <w:numId w:val="3"/>
              </w:numPr>
              <w:tabs>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Изготовление оборудования для уголка безопасного движения</w:t>
            </w:r>
          </w:p>
          <w:p w:rsidR="006D4794" w:rsidRPr="00777ABB" w:rsidRDefault="006D4794" w:rsidP="006D4794">
            <w:pPr>
              <w:numPr>
                <w:ilvl w:val="0"/>
                <w:numId w:val="9"/>
              </w:numPr>
              <w:tabs>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Тренировочные эвакуации</w:t>
            </w:r>
          </w:p>
        </w:tc>
        <w:tc>
          <w:tcPr>
            <w:tcW w:w="2693" w:type="dxa"/>
            <w:tcBorders>
              <w:top w:val="single" w:sz="4" w:space="0" w:color="auto"/>
              <w:left w:val="single" w:sz="4" w:space="0" w:color="auto"/>
              <w:bottom w:val="single" w:sz="4" w:space="0" w:color="auto"/>
              <w:right w:val="single" w:sz="4" w:space="0" w:color="auto"/>
            </w:tcBorders>
            <w:vAlign w:val="center"/>
          </w:tcPr>
          <w:p w:rsidR="006D4794" w:rsidRPr="00777ABB" w:rsidRDefault="006D4794" w:rsidP="006D4794">
            <w:pPr>
              <w:numPr>
                <w:ilvl w:val="0"/>
                <w:numId w:val="9"/>
              </w:numPr>
              <w:tabs>
                <w:tab w:val="clear" w:pos="360"/>
                <w:tab w:val="num" w:pos="175"/>
              </w:tabs>
              <w:spacing w:after="0" w:line="240" w:lineRule="auto"/>
              <w:ind w:left="175" w:hanging="175"/>
              <w:jc w:val="both"/>
              <w:rPr>
                <w:rFonts w:ascii="Times New Roman" w:hAnsi="Times New Roman" w:cs="Times New Roman"/>
                <w:sz w:val="24"/>
                <w:szCs w:val="24"/>
              </w:rPr>
            </w:pPr>
            <w:r w:rsidRPr="00777ABB">
              <w:rPr>
                <w:rFonts w:ascii="Times New Roman" w:hAnsi="Times New Roman" w:cs="Times New Roman"/>
                <w:sz w:val="24"/>
                <w:szCs w:val="24"/>
              </w:rPr>
              <w:t>Использование потешет, считалок, закличет в играх</w:t>
            </w:r>
          </w:p>
          <w:p w:rsidR="006D4794" w:rsidRPr="00777ABB" w:rsidRDefault="006D4794" w:rsidP="006D4794">
            <w:pPr>
              <w:numPr>
                <w:ilvl w:val="0"/>
                <w:numId w:val="9"/>
              </w:numPr>
              <w:tabs>
                <w:tab w:val="clear" w:pos="360"/>
                <w:tab w:val="num" w:pos="175"/>
              </w:tabs>
              <w:spacing w:after="0" w:line="240" w:lineRule="auto"/>
              <w:ind w:left="175" w:hanging="175"/>
              <w:jc w:val="both"/>
              <w:rPr>
                <w:rFonts w:ascii="Times New Roman" w:hAnsi="Times New Roman" w:cs="Times New Roman"/>
                <w:sz w:val="24"/>
                <w:szCs w:val="24"/>
              </w:rPr>
            </w:pPr>
            <w:r w:rsidRPr="00777ABB">
              <w:rPr>
                <w:rFonts w:ascii="Times New Roman" w:hAnsi="Times New Roman" w:cs="Times New Roman"/>
                <w:sz w:val="24"/>
                <w:szCs w:val="24"/>
              </w:rPr>
              <w:t>Использование всех видов театров</w:t>
            </w:r>
          </w:p>
          <w:p w:rsidR="006D4794" w:rsidRPr="00777ABB" w:rsidRDefault="006D4794" w:rsidP="006D4794">
            <w:pPr>
              <w:numPr>
                <w:ilvl w:val="0"/>
                <w:numId w:val="9"/>
              </w:numPr>
              <w:tabs>
                <w:tab w:val="clear" w:pos="360"/>
                <w:tab w:val="num" w:pos="175"/>
              </w:tabs>
              <w:spacing w:after="0" w:line="240" w:lineRule="auto"/>
              <w:ind w:left="175" w:hanging="175"/>
              <w:jc w:val="both"/>
              <w:rPr>
                <w:rFonts w:ascii="Times New Roman" w:hAnsi="Times New Roman" w:cs="Times New Roman"/>
                <w:sz w:val="24"/>
                <w:szCs w:val="24"/>
              </w:rPr>
            </w:pPr>
            <w:r w:rsidRPr="00777ABB">
              <w:rPr>
                <w:rFonts w:ascii="Times New Roman" w:hAnsi="Times New Roman" w:cs="Times New Roman"/>
                <w:sz w:val="24"/>
                <w:szCs w:val="24"/>
              </w:rPr>
              <w:t>Продуктивная деятельность</w:t>
            </w:r>
          </w:p>
          <w:p w:rsidR="006D4794" w:rsidRPr="00777ABB" w:rsidRDefault="006D4794" w:rsidP="006D4794">
            <w:pPr>
              <w:numPr>
                <w:ilvl w:val="0"/>
                <w:numId w:val="9"/>
              </w:numPr>
              <w:tabs>
                <w:tab w:val="clear" w:pos="360"/>
                <w:tab w:val="num" w:pos="175"/>
              </w:tabs>
              <w:spacing w:after="0" w:line="240" w:lineRule="auto"/>
              <w:ind w:left="175" w:hanging="175"/>
              <w:jc w:val="both"/>
              <w:rPr>
                <w:rFonts w:ascii="Times New Roman" w:hAnsi="Times New Roman" w:cs="Times New Roman"/>
                <w:sz w:val="24"/>
                <w:szCs w:val="24"/>
              </w:rPr>
            </w:pPr>
            <w:r w:rsidRPr="00777ABB">
              <w:rPr>
                <w:rFonts w:ascii="Times New Roman" w:hAnsi="Times New Roman" w:cs="Times New Roman"/>
                <w:sz w:val="24"/>
                <w:szCs w:val="24"/>
              </w:rPr>
              <w:t>Рассматривание различных альбомов</w:t>
            </w:r>
          </w:p>
          <w:p w:rsidR="006D4794" w:rsidRPr="00777ABB" w:rsidRDefault="006D4794" w:rsidP="006D4794">
            <w:pPr>
              <w:numPr>
                <w:ilvl w:val="0"/>
                <w:numId w:val="9"/>
              </w:numPr>
              <w:tabs>
                <w:tab w:val="clear" w:pos="360"/>
                <w:tab w:val="num" w:pos="175"/>
              </w:tabs>
              <w:spacing w:after="0" w:line="240" w:lineRule="auto"/>
              <w:ind w:left="175" w:hanging="175"/>
              <w:jc w:val="both"/>
              <w:rPr>
                <w:rFonts w:ascii="Times New Roman" w:hAnsi="Times New Roman" w:cs="Times New Roman"/>
                <w:sz w:val="24"/>
                <w:szCs w:val="24"/>
              </w:rPr>
            </w:pPr>
            <w:r w:rsidRPr="00777ABB">
              <w:rPr>
                <w:rFonts w:ascii="Times New Roman" w:hAnsi="Times New Roman" w:cs="Times New Roman"/>
                <w:sz w:val="24"/>
                <w:szCs w:val="24"/>
              </w:rPr>
              <w:t>Сюжетно-ролевые игры</w:t>
            </w:r>
          </w:p>
          <w:p w:rsidR="006D4794" w:rsidRPr="00777ABB" w:rsidRDefault="006D4794" w:rsidP="006D4794">
            <w:pPr>
              <w:numPr>
                <w:ilvl w:val="0"/>
                <w:numId w:val="9"/>
              </w:numPr>
              <w:tabs>
                <w:tab w:val="clear" w:pos="360"/>
                <w:tab w:val="num" w:pos="175"/>
              </w:tabs>
              <w:spacing w:after="0" w:line="240" w:lineRule="auto"/>
              <w:ind w:left="175" w:hanging="175"/>
              <w:jc w:val="both"/>
              <w:rPr>
                <w:rFonts w:ascii="Times New Roman" w:hAnsi="Times New Roman" w:cs="Times New Roman"/>
                <w:sz w:val="24"/>
                <w:szCs w:val="24"/>
              </w:rPr>
            </w:pPr>
            <w:r w:rsidRPr="00777ABB">
              <w:rPr>
                <w:rFonts w:ascii="Times New Roman" w:hAnsi="Times New Roman" w:cs="Times New Roman"/>
                <w:sz w:val="24"/>
                <w:szCs w:val="24"/>
              </w:rPr>
              <w:t>Игры- драматизации</w:t>
            </w:r>
          </w:p>
          <w:p w:rsidR="006D4794" w:rsidRPr="00777ABB" w:rsidRDefault="006D4794" w:rsidP="006D4794">
            <w:pPr>
              <w:numPr>
                <w:ilvl w:val="0"/>
                <w:numId w:val="9"/>
              </w:numPr>
              <w:tabs>
                <w:tab w:val="clear" w:pos="360"/>
                <w:tab w:val="num" w:pos="175"/>
              </w:tabs>
              <w:spacing w:after="0" w:line="240" w:lineRule="auto"/>
              <w:ind w:left="175" w:hanging="175"/>
              <w:jc w:val="both"/>
              <w:rPr>
                <w:rFonts w:ascii="Times New Roman" w:hAnsi="Times New Roman" w:cs="Times New Roman"/>
                <w:sz w:val="24"/>
                <w:szCs w:val="24"/>
              </w:rPr>
            </w:pPr>
            <w:r w:rsidRPr="00777ABB">
              <w:rPr>
                <w:rFonts w:ascii="Times New Roman" w:hAnsi="Times New Roman" w:cs="Times New Roman"/>
                <w:sz w:val="24"/>
                <w:szCs w:val="24"/>
              </w:rPr>
              <w:t>дидактические упражнения</w:t>
            </w:r>
          </w:p>
          <w:p w:rsidR="006D4794" w:rsidRPr="00777ABB" w:rsidRDefault="006D4794" w:rsidP="006D4794">
            <w:pPr>
              <w:numPr>
                <w:ilvl w:val="0"/>
                <w:numId w:val="9"/>
              </w:numPr>
              <w:tabs>
                <w:tab w:val="clear" w:pos="360"/>
                <w:tab w:val="num" w:pos="175"/>
              </w:tabs>
              <w:spacing w:after="0" w:line="240" w:lineRule="auto"/>
              <w:ind w:left="175" w:hanging="175"/>
              <w:jc w:val="both"/>
              <w:rPr>
                <w:rFonts w:ascii="Times New Roman" w:hAnsi="Times New Roman" w:cs="Times New Roman"/>
                <w:sz w:val="24"/>
                <w:szCs w:val="24"/>
              </w:rPr>
            </w:pPr>
            <w:r w:rsidRPr="00777ABB">
              <w:rPr>
                <w:rFonts w:ascii="Times New Roman" w:hAnsi="Times New Roman" w:cs="Times New Roman"/>
                <w:sz w:val="24"/>
                <w:szCs w:val="24"/>
              </w:rPr>
              <w:t>Наблюдения</w:t>
            </w:r>
          </w:p>
          <w:p w:rsidR="006D4794" w:rsidRPr="00777ABB" w:rsidRDefault="006D4794" w:rsidP="006D4794">
            <w:pPr>
              <w:numPr>
                <w:ilvl w:val="0"/>
                <w:numId w:val="9"/>
              </w:numPr>
              <w:tabs>
                <w:tab w:val="clear" w:pos="360"/>
                <w:tab w:val="num" w:pos="175"/>
              </w:tabs>
              <w:spacing w:after="0" w:line="240" w:lineRule="auto"/>
              <w:ind w:left="175" w:hanging="175"/>
              <w:jc w:val="both"/>
              <w:rPr>
                <w:rFonts w:ascii="Times New Roman" w:hAnsi="Times New Roman" w:cs="Times New Roman"/>
                <w:sz w:val="24"/>
                <w:szCs w:val="24"/>
              </w:rPr>
            </w:pPr>
            <w:r w:rsidRPr="00777ABB">
              <w:rPr>
                <w:rFonts w:ascii="Times New Roman" w:hAnsi="Times New Roman" w:cs="Times New Roman"/>
                <w:sz w:val="24"/>
                <w:szCs w:val="24"/>
              </w:rPr>
              <w:t>Обсуждение проблемных ситуаций</w:t>
            </w:r>
          </w:p>
          <w:p w:rsidR="006D4794" w:rsidRPr="00C67E8A" w:rsidRDefault="006D4794" w:rsidP="006D4794">
            <w:pPr>
              <w:numPr>
                <w:ilvl w:val="0"/>
                <w:numId w:val="3"/>
              </w:numPr>
              <w:tabs>
                <w:tab w:val="clear" w:pos="360"/>
                <w:tab w:val="num" w:pos="175"/>
              </w:tabs>
              <w:spacing w:after="0" w:line="240" w:lineRule="auto"/>
              <w:ind w:left="175" w:hanging="175"/>
              <w:jc w:val="both"/>
              <w:rPr>
                <w:rFonts w:ascii="Times New Roman" w:hAnsi="Times New Roman" w:cs="Times New Roman"/>
                <w:sz w:val="24"/>
                <w:szCs w:val="24"/>
              </w:rPr>
            </w:pPr>
            <w:r w:rsidRPr="00777ABB">
              <w:rPr>
                <w:rFonts w:ascii="Times New Roman" w:hAnsi="Times New Roman" w:cs="Times New Roman"/>
                <w:sz w:val="24"/>
                <w:szCs w:val="24"/>
              </w:rPr>
              <w:t>Рассматривание плакатов</w:t>
            </w:r>
          </w:p>
        </w:tc>
        <w:tc>
          <w:tcPr>
            <w:tcW w:w="2126" w:type="dxa"/>
            <w:tcBorders>
              <w:top w:val="single" w:sz="4" w:space="0" w:color="auto"/>
              <w:left w:val="single" w:sz="4" w:space="0" w:color="auto"/>
              <w:bottom w:val="single" w:sz="4" w:space="0" w:color="auto"/>
              <w:right w:val="single" w:sz="4" w:space="0" w:color="auto"/>
            </w:tcBorders>
            <w:vAlign w:val="center"/>
          </w:tcPr>
          <w:p w:rsidR="006D4794" w:rsidRPr="00C67E8A" w:rsidRDefault="006D4794" w:rsidP="006D4794">
            <w:pPr>
              <w:pStyle w:val="a4"/>
              <w:numPr>
                <w:ilvl w:val="0"/>
                <w:numId w:val="9"/>
              </w:numPr>
              <w:spacing w:after="0" w:line="240" w:lineRule="auto"/>
              <w:jc w:val="both"/>
              <w:rPr>
                <w:rFonts w:ascii="Times New Roman" w:hAnsi="Times New Roman" w:cs="Times New Roman"/>
                <w:sz w:val="24"/>
                <w:szCs w:val="24"/>
              </w:rPr>
            </w:pPr>
            <w:r w:rsidRPr="00C67E8A">
              <w:rPr>
                <w:rFonts w:ascii="Times New Roman" w:hAnsi="Times New Roman" w:cs="Times New Roman"/>
                <w:sz w:val="24"/>
                <w:szCs w:val="24"/>
              </w:rPr>
              <w:t>Проектная деятельность</w:t>
            </w:r>
          </w:p>
          <w:p w:rsidR="006D4794" w:rsidRPr="00777ABB" w:rsidRDefault="006D4794" w:rsidP="006D4794">
            <w:pPr>
              <w:numPr>
                <w:ilvl w:val="0"/>
                <w:numId w:val="9"/>
              </w:numPr>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Праздники</w:t>
            </w:r>
          </w:p>
          <w:p w:rsidR="006D4794" w:rsidRPr="00777ABB" w:rsidRDefault="006D4794" w:rsidP="006D4794">
            <w:pPr>
              <w:numPr>
                <w:ilvl w:val="0"/>
                <w:numId w:val="9"/>
              </w:numPr>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Конкурсы</w:t>
            </w:r>
          </w:p>
          <w:p w:rsidR="006D4794" w:rsidRPr="00777ABB" w:rsidRDefault="006D4794" w:rsidP="006D4794">
            <w:pPr>
              <w:numPr>
                <w:ilvl w:val="0"/>
                <w:numId w:val="9"/>
              </w:numPr>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Обмен опытом семейного воспитания в аспекте темы</w:t>
            </w:r>
          </w:p>
          <w:p w:rsidR="006D4794" w:rsidRPr="00777ABB" w:rsidRDefault="006D4794" w:rsidP="006D4794">
            <w:pPr>
              <w:numPr>
                <w:ilvl w:val="0"/>
                <w:numId w:val="9"/>
              </w:numPr>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Фотовыставки</w:t>
            </w:r>
          </w:p>
          <w:p w:rsidR="006D4794" w:rsidRPr="00777ABB" w:rsidRDefault="006D4794" w:rsidP="006D4794">
            <w:pPr>
              <w:numPr>
                <w:ilvl w:val="0"/>
                <w:numId w:val="2"/>
              </w:numPr>
              <w:spacing w:after="0" w:line="240" w:lineRule="auto"/>
              <w:ind w:left="0" w:firstLine="143"/>
              <w:jc w:val="both"/>
              <w:rPr>
                <w:rFonts w:ascii="Times New Roman" w:hAnsi="Times New Roman" w:cs="Times New Roman"/>
                <w:b/>
                <w:sz w:val="24"/>
                <w:szCs w:val="24"/>
              </w:rPr>
            </w:pPr>
            <w:r w:rsidRPr="00777ABB">
              <w:rPr>
                <w:rFonts w:ascii="Times New Roman" w:hAnsi="Times New Roman" w:cs="Times New Roman"/>
                <w:sz w:val="24"/>
                <w:szCs w:val="24"/>
              </w:rPr>
              <w:t>Бюллетени</w:t>
            </w:r>
          </w:p>
          <w:p w:rsidR="006D4794" w:rsidRPr="00777ABB" w:rsidRDefault="006D4794" w:rsidP="006D4794">
            <w:pPr>
              <w:numPr>
                <w:ilvl w:val="0"/>
                <w:numId w:val="8"/>
              </w:numPr>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 xml:space="preserve">Памятки </w:t>
            </w:r>
          </w:p>
          <w:p w:rsidR="006D4794" w:rsidRPr="00777ABB" w:rsidRDefault="006D4794" w:rsidP="006D4794">
            <w:pPr>
              <w:numPr>
                <w:ilvl w:val="0"/>
                <w:numId w:val="8"/>
              </w:numPr>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Изготовление буклетов</w:t>
            </w:r>
          </w:p>
          <w:p w:rsidR="006D4794" w:rsidRPr="00C67E8A" w:rsidRDefault="006D4794" w:rsidP="006D4794">
            <w:pPr>
              <w:numPr>
                <w:ilvl w:val="0"/>
                <w:numId w:val="9"/>
              </w:numPr>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Проектная деятельность</w:t>
            </w:r>
          </w:p>
        </w:tc>
      </w:tr>
      <w:tr w:rsidR="006D4794" w:rsidRPr="0003574C" w:rsidTr="006D4794">
        <w:trPr>
          <w:trHeight w:val="419"/>
        </w:trPr>
        <w:tc>
          <w:tcPr>
            <w:tcW w:w="10314" w:type="dxa"/>
            <w:gridSpan w:val="4"/>
            <w:tcBorders>
              <w:top w:val="single" w:sz="4" w:space="0" w:color="auto"/>
              <w:left w:val="single" w:sz="4" w:space="0" w:color="auto"/>
              <w:bottom w:val="single" w:sz="4" w:space="0" w:color="auto"/>
              <w:right w:val="single" w:sz="4" w:space="0" w:color="auto"/>
            </w:tcBorders>
          </w:tcPr>
          <w:p w:rsidR="006D4794" w:rsidRPr="006D4794" w:rsidRDefault="006D4794" w:rsidP="006D4794">
            <w:pPr>
              <w:spacing w:after="0" w:line="240" w:lineRule="auto"/>
              <w:contextualSpacing/>
              <w:jc w:val="center"/>
              <w:rPr>
                <w:rFonts w:ascii="Times New Roman" w:hAnsi="Times New Roman" w:cs="Times New Roman"/>
                <w:sz w:val="24"/>
                <w:szCs w:val="24"/>
                <w:lang w:eastAsia="en-US"/>
              </w:rPr>
            </w:pPr>
            <w:r w:rsidRPr="00777ABB">
              <w:rPr>
                <w:rFonts w:ascii="Times New Roman" w:hAnsi="Times New Roman" w:cs="Times New Roman"/>
                <w:b/>
                <w:sz w:val="24"/>
                <w:szCs w:val="24"/>
              </w:rPr>
              <w:t>Образовательная область «Художественно – эстетическое развитие»</w:t>
            </w:r>
          </w:p>
        </w:tc>
      </w:tr>
      <w:tr w:rsidR="006D4794" w:rsidRPr="0003574C" w:rsidTr="0034132F">
        <w:trPr>
          <w:trHeight w:val="419"/>
        </w:trPr>
        <w:tc>
          <w:tcPr>
            <w:tcW w:w="2552" w:type="dxa"/>
            <w:tcBorders>
              <w:top w:val="single" w:sz="4" w:space="0" w:color="auto"/>
              <w:left w:val="single" w:sz="4" w:space="0" w:color="auto"/>
              <w:bottom w:val="single" w:sz="4" w:space="0" w:color="auto"/>
              <w:right w:val="single" w:sz="4" w:space="0" w:color="auto"/>
            </w:tcBorders>
          </w:tcPr>
          <w:p w:rsidR="006D4794" w:rsidRPr="00777ABB" w:rsidRDefault="006D4794" w:rsidP="006D4794">
            <w:pPr>
              <w:pStyle w:val="a4"/>
              <w:numPr>
                <w:ilvl w:val="0"/>
                <w:numId w:val="14"/>
              </w:numPr>
              <w:tabs>
                <w:tab w:val="clear" w:pos="57"/>
                <w:tab w:val="num" w:pos="176"/>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Интеграция с другими образовательными областями</w:t>
            </w:r>
          </w:p>
          <w:p w:rsidR="006D4794" w:rsidRPr="00777ABB" w:rsidRDefault="006D4794" w:rsidP="006D4794">
            <w:pPr>
              <w:numPr>
                <w:ilvl w:val="0"/>
                <w:numId w:val="14"/>
              </w:numPr>
              <w:tabs>
                <w:tab w:val="clear" w:pos="57"/>
                <w:tab w:val="num" w:pos="176"/>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Дидактические игры (узнавание и выделение форм, сочетания цветов, жанры живописи)</w:t>
            </w:r>
          </w:p>
          <w:p w:rsidR="006D4794" w:rsidRPr="00777ABB" w:rsidRDefault="006D4794" w:rsidP="006D4794">
            <w:pPr>
              <w:numPr>
                <w:ilvl w:val="0"/>
                <w:numId w:val="14"/>
              </w:numPr>
              <w:tabs>
                <w:tab w:val="clear" w:pos="57"/>
                <w:tab w:val="num" w:pos="176"/>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Рассматривание экспозиций в уголке любования</w:t>
            </w:r>
          </w:p>
          <w:p w:rsidR="006D4794" w:rsidRPr="00777ABB" w:rsidRDefault="006D4794" w:rsidP="006D4794">
            <w:pPr>
              <w:numPr>
                <w:ilvl w:val="0"/>
                <w:numId w:val="14"/>
              </w:numPr>
              <w:tabs>
                <w:tab w:val="clear" w:pos="57"/>
                <w:tab w:val="num" w:pos="176"/>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Чтение и обсуждение художественной литературы</w:t>
            </w:r>
          </w:p>
          <w:p w:rsidR="006D4794" w:rsidRPr="00777ABB" w:rsidRDefault="006D4794" w:rsidP="006D4794">
            <w:pPr>
              <w:numPr>
                <w:ilvl w:val="0"/>
                <w:numId w:val="15"/>
              </w:numPr>
              <w:tabs>
                <w:tab w:val="clear" w:pos="57"/>
                <w:tab w:val="num" w:pos="176"/>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Музыкально-творческие этюды</w:t>
            </w:r>
          </w:p>
          <w:p w:rsidR="006D4794" w:rsidRPr="00777ABB" w:rsidRDefault="006D4794" w:rsidP="006D4794">
            <w:pPr>
              <w:numPr>
                <w:ilvl w:val="0"/>
                <w:numId w:val="15"/>
              </w:numPr>
              <w:tabs>
                <w:tab w:val="clear" w:pos="57"/>
                <w:tab w:val="num" w:pos="176"/>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 xml:space="preserve">Пение </w:t>
            </w:r>
          </w:p>
          <w:p w:rsidR="006D4794" w:rsidRPr="00777ABB" w:rsidRDefault="006D4794" w:rsidP="006D4794">
            <w:pPr>
              <w:numPr>
                <w:ilvl w:val="0"/>
                <w:numId w:val="15"/>
              </w:numPr>
              <w:tabs>
                <w:tab w:val="clear" w:pos="57"/>
                <w:tab w:val="num" w:pos="176"/>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Танцы</w:t>
            </w:r>
          </w:p>
          <w:p w:rsidR="006D4794" w:rsidRPr="00777ABB" w:rsidRDefault="006D4794" w:rsidP="006D4794">
            <w:pPr>
              <w:spacing w:after="0" w:line="240" w:lineRule="auto"/>
              <w:ind w:left="57"/>
              <w:jc w:val="both"/>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6D4794" w:rsidRPr="00777ABB" w:rsidRDefault="006D4794" w:rsidP="006D4794">
            <w:pPr>
              <w:numPr>
                <w:ilvl w:val="0"/>
                <w:numId w:val="14"/>
              </w:numPr>
              <w:tabs>
                <w:tab w:val="clear" w:pos="57"/>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Выставки детских работ</w:t>
            </w:r>
          </w:p>
          <w:p w:rsidR="006D4794" w:rsidRPr="00777ABB" w:rsidRDefault="006D4794" w:rsidP="006D4794">
            <w:pPr>
              <w:numPr>
                <w:ilvl w:val="0"/>
                <w:numId w:val="14"/>
              </w:numPr>
              <w:tabs>
                <w:tab w:val="clear" w:pos="57"/>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 xml:space="preserve">Сюжетно-ролевые игры «Кукла заболела», </w:t>
            </w:r>
          </w:p>
          <w:p w:rsidR="006D4794" w:rsidRPr="00777ABB" w:rsidRDefault="006D4794" w:rsidP="006D4794">
            <w:pPr>
              <w:numPr>
                <w:ilvl w:val="0"/>
                <w:numId w:val="14"/>
              </w:numPr>
              <w:tabs>
                <w:tab w:val="clear" w:pos="57"/>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Развлечения</w:t>
            </w:r>
          </w:p>
          <w:p w:rsidR="006D4794" w:rsidRPr="00C67E8A" w:rsidRDefault="006D4794" w:rsidP="006D4794">
            <w:pPr>
              <w:numPr>
                <w:ilvl w:val="0"/>
                <w:numId w:val="14"/>
              </w:numPr>
              <w:tabs>
                <w:tab w:val="clear" w:pos="57"/>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Экспериментирование</w:t>
            </w:r>
          </w:p>
          <w:p w:rsidR="006D4794" w:rsidRPr="00777ABB" w:rsidRDefault="006D4794" w:rsidP="006D4794">
            <w:pPr>
              <w:numPr>
                <w:ilvl w:val="0"/>
                <w:numId w:val="15"/>
              </w:numPr>
              <w:tabs>
                <w:tab w:val="clear" w:pos="57"/>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Сюжетно-ролевые игры: «Куклу Катю оденем на прогулку»</w:t>
            </w:r>
          </w:p>
          <w:p w:rsidR="006D4794" w:rsidRPr="00777ABB" w:rsidRDefault="006D4794" w:rsidP="006D4794">
            <w:pPr>
              <w:numPr>
                <w:ilvl w:val="0"/>
                <w:numId w:val="15"/>
              </w:numPr>
              <w:tabs>
                <w:tab w:val="clear" w:pos="57"/>
                <w:tab w:val="num" w:pos="175"/>
              </w:tabs>
              <w:spacing w:after="0" w:line="240" w:lineRule="auto"/>
              <w:ind w:left="175" w:hanging="118"/>
              <w:jc w:val="both"/>
              <w:rPr>
                <w:rFonts w:ascii="Times New Roman" w:hAnsi="Times New Roman" w:cs="Times New Roman"/>
                <w:sz w:val="24"/>
                <w:szCs w:val="24"/>
              </w:rPr>
            </w:pPr>
            <w:proofErr w:type="spellStart"/>
            <w:r w:rsidRPr="00777ABB">
              <w:rPr>
                <w:rFonts w:ascii="Times New Roman" w:hAnsi="Times New Roman" w:cs="Times New Roman"/>
                <w:sz w:val="24"/>
                <w:szCs w:val="24"/>
              </w:rPr>
              <w:t>Релаксационно-музыкальные</w:t>
            </w:r>
            <w:proofErr w:type="spellEnd"/>
            <w:r w:rsidRPr="00777ABB">
              <w:rPr>
                <w:rFonts w:ascii="Times New Roman" w:hAnsi="Times New Roman" w:cs="Times New Roman"/>
                <w:sz w:val="24"/>
                <w:szCs w:val="24"/>
              </w:rPr>
              <w:t xml:space="preserve"> этюды</w:t>
            </w:r>
          </w:p>
          <w:p w:rsidR="006D4794" w:rsidRPr="00777ABB" w:rsidRDefault="006D4794" w:rsidP="006D4794">
            <w:pPr>
              <w:numPr>
                <w:ilvl w:val="0"/>
                <w:numId w:val="14"/>
              </w:numPr>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D4794" w:rsidRPr="00777ABB" w:rsidRDefault="006D4794" w:rsidP="006D4794">
            <w:pPr>
              <w:numPr>
                <w:ilvl w:val="0"/>
                <w:numId w:val="14"/>
              </w:numPr>
              <w:tabs>
                <w:tab w:val="clear" w:pos="57"/>
                <w:tab w:val="num" w:pos="176"/>
              </w:tabs>
              <w:spacing w:after="0" w:line="240" w:lineRule="auto"/>
              <w:ind w:left="176" w:hanging="119"/>
              <w:jc w:val="both"/>
              <w:rPr>
                <w:rFonts w:ascii="Times New Roman" w:hAnsi="Times New Roman" w:cs="Times New Roman"/>
                <w:sz w:val="24"/>
                <w:szCs w:val="24"/>
              </w:rPr>
            </w:pPr>
            <w:r w:rsidRPr="00777ABB">
              <w:rPr>
                <w:rFonts w:ascii="Times New Roman" w:hAnsi="Times New Roman" w:cs="Times New Roman"/>
                <w:sz w:val="24"/>
                <w:szCs w:val="24"/>
              </w:rPr>
              <w:t>Сюжетно-ролевые игры «Оденем куклу Катю на прогулку</w:t>
            </w:r>
            <w:r>
              <w:rPr>
                <w:rFonts w:ascii="Times New Roman" w:hAnsi="Times New Roman" w:cs="Times New Roman"/>
                <w:sz w:val="24"/>
                <w:szCs w:val="24"/>
              </w:rPr>
              <w:t>»</w:t>
            </w:r>
            <w:r w:rsidRPr="00777ABB">
              <w:rPr>
                <w:rFonts w:ascii="Times New Roman" w:hAnsi="Times New Roman" w:cs="Times New Roman"/>
                <w:sz w:val="24"/>
                <w:szCs w:val="24"/>
              </w:rPr>
              <w:t xml:space="preserve"> и  др.</w:t>
            </w:r>
          </w:p>
          <w:p w:rsidR="006D4794" w:rsidRPr="00777ABB" w:rsidRDefault="006D4794" w:rsidP="006D4794">
            <w:pPr>
              <w:numPr>
                <w:ilvl w:val="0"/>
                <w:numId w:val="14"/>
              </w:numPr>
              <w:tabs>
                <w:tab w:val="clear" w:pos="57"/>
                <w:tab w:val="num" w:pos="176"/>
              </w:tabs>
              <w:spacing w:after="0" w:line="240" w:lineRule="auto"/>
              <w:ind w:left="176" w:hanging="119"/>
              <w:jc w:val="both"/>
              <w:rPr>
                <w:rFonts w:ascii="Times New Roman" w:hAnsi="Times New Roman" w:cs="Times New Roman"/>
                <w:sz w:val="24"/>
                <w:szCs w:val="24"/>
              </w:rPr>
            </w:pPr>
            <w:r w:rsidRPr="00777ABB">
              <w:rPr>
                <w:rFonts w:ascii="Times New Roman" w:hAnsi="Times New Roman" w:cs="Times New Roman"/>
                <w:sz w:val="24"/>
                <w:szCs w:val="24"/>
              </w:rPr>
              <w:t xml:space="preserve">Продуктивная деятельность </w:t>
            </w:r>
          </w:p>
          <w:p w:rsidR="006D4794" w:rsidRPr="00777ABB" w:rsidRDefault="006D4794" w:rsidP="006D4794">
            <w:pPr>
              <w:numPr>
                <w:ilvl w:val="0"/>
                <w:numId w:val="14"/>
              </w:numPr>
              <w:tabs>
                <w:tab w:val="clear" w:pos="57"/>
                <w:tab w:val="num" w:pos="176"/>
              </w:tabs>
              <w:spacing w:after="0" w:line="240" w:lineRule="auto"/>
              <w:ind w:left="176" w:hanging="119"/>
              <w:jc w:val="both"/>
              <w:rPr>
                <w:rFonts w:ascii="Times New Roman" w:hAnsi="Times New Roman" w:cs="Times New Roman"/>
                <w:sz w:val="24"/>
                <w:szCs w:val="24"/>
              </w:rPr>
            </w:pPr>
            <w:r w:rsidRPr="00777ABB">
              <w:rPr>
                <w:rFonts w:ascii="Times New Roman" w:hAnsi="Times New Roman" w:cs="Times New Roman"/>
                <w:sz w:val="24"/>
                <w:szCs w:val="24"/>
              </w:rPr>
              <w:t>Рассматривание экспозиций в уголке любования</w:t>
            </w:r>
          </w:p>
          <w:p w:rsidR="006D4794" w:rsidRPr="00777ABB" w:rsidRDefault="006D4794" w:rsidP="006D4794">
            <w:pPr>
              <w:spacing w:after="0" w:line="240" w:lineRule="auto"/>
              <w:ind w:left="57"/>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4794" w:rsidRPr="00777ABB" w:rsidRDefault="006D4794" w:rsidP="006D4794">
            <w:pPr>
              <w:numPr>
                <w:ilvl w:val="0"/>
                <w:numId w:val="14"/>
              </w:numPr>
              <w:tabs>
                <w:tab w:val="clear" w:pos="57"/>
                <w:tab w:val="num" w:pos="175"/>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Ярмарки семейного творчества</w:t>
            </w:r>
          </w:p>
          <w:p w:rsidR="006D4794" w:rsidRPr="00777ABB" w:rsidRDefault="006D4794" w:rsidP="006D4794">
            <w:pPr>
              <w:numPr>
                <w:ilvl w:val="0"/>
                <w:numId w:val="14"/>
              </w:numPr>
              <w:tabs>
                <w:tab w:val="clear" w:pos="57"/>
                <w:tab w:val="num" w:pos="175"/>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Памятки</w:t>
            </w:r>
          </w:p>
          <w:p w:rsidR="006D4794" w:rsidRPr="00777ABB" w:rsidRDefault="006D4794" w:rsidP="006D4794">
            <w:pPr>
              <w:numPr>
                <w:ilvl w:val="0"/>
                <w:numId w:val="14"/>
              </w:numPr>
              <w:tabs>
                <w:tab w:val="clear" w:pos="57"/>
                <w:tab w:val="num" w:pos="175"/>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Брошюры</w:t>
            </w:r>
          </w:p>
          <w:p w:rsidR="006D4794" w:rsidRPr="00777ABB" w:rsidRDefault="006D4794" w:rsidP="006D4794">
            <w:pPr>
              <w:numPr>
                <w:ilvl w:val="0"/>
                <w:numId w:val="15"/>
              </w:numPr>
              <w:tabs>
                <w:tab w:val="clear" w:pos="57"/>
                <w:tab w:val="num" w:pos="175"/>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Обмен опытом семейного воспитания в аспекте темы</w:t>
            </w:r>
          </w:p>
          <w:p w:rsidR="006D4794" w:rsidRPr="00777ABB" w:rsidRDefault="006D4794" w:rsidP="006D4794">
            <w:pPr>
              <w:numPr>
                <w:ilvl w:val="0"/>
                <w:numId w:val="15"/>
              </w:numPr>
              <w:tabs>
                <w:tab w:val="clear" w:pos="57"/>
                <w:tab w:val="num" w:pos="175"/>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Праздники</w:t>
            </w:r>
          </w:p>
          <w:p w:rsidR="006D4794" w:rsidRPr="00777ABB" w:rsidRDefault="006D4794" w:rsidP="006D4794">
            <w:pPr>
              <w:spacing w:after="0" w:line="240" w:lineRule="auto"/>
              <w:ind w:left="57"/>
              <w:jc w:val="both"/>
              <w:rPr>
                <w:rFonts w:ascii="Times New Roman" w:hAnsi="Times New Roman" w:cs="Times New Roman"/>
                <w:sz w:val="24"/>
                <w:szCs w:val="24"/>
              </w:rPr>
            </w:pPr>
          </w:p>
        </w:tc>
      </w:tr>
    </w:tbl>
    <w:p w:rsidR="004C4E01" w:rsidRPr="00AF7FE9" w:rsidRDefault="007E3762" w:rsidP="00AF7FE9">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2.</w:t>
      </w:r>
      <w:r w:rsidR="0034132F">
        <w:rPr>
          <w:rFonts w:ascii="Times New Roman" w:hAnsi="Times New Roman" w:cs="Times New Roman"/>
          <w:b/>
          <w:sz w:val="24"/>
          <w:szCs w:val="24"/>
        </w:rPr>
        <w:t xml:space="preserve">4. </w:t>
      </w:r>
      <w:r w:rsidR="004C4E01" w:rsidRPr="00AF7FE9">
        <w:rPr>
          <w:rFonts w:ascii="Times New Roman" w:hAnsi="Times New Roman" w:cs="Times New Roman"/>
          <w:b/>
          <w:sz w:val="24"/>
          <w:szCs w:val="24"/>
        </w:rPr>
        <w:t>Взаимодействие с семьей.</w:t>
      </w:r>
    </w:p>
    <w:p w:rsidR="008632CA" w:rsidRPr="003425C4" w:rsidRDefault="008632CA" w:rsidP="008A1A17">
      <w:pPr>
        <w:pStyle w:val="a4"/>
        <w:spacing w:after="0" w:line="240" w:lineRule="auto"/>
        <w:rPr>
          <w:rFonts w:ascii="Times New Roman" w:hAnsi="Times New Roman" w:cs="Times New Roman"/>
          <w:b/>
          <w:sz w:val="24"/>
          <w:szCs w:val="24"/>
        </w:rPr>
      </w:pPr>
    </w:p>
    <w:p w:rsidR="004C4E01" w:rsidRPr="003425C4" w:rsidRDefault="004C4E01" w:rsidP="00C67E8A">
      <w:pPr>
        <w:widowControl w:val="0"/>
        <w:shd w:val="clear" w:color="auto" w:fill="FFFFFF"/>
        <w:tabs>
          <w:tab w:val="left" w:pos="8739"/>
        </w:tabs>
        <w:suppressAutoHyphens/>
        <w:autoSpaceDE w:val="0"/>
        <w:snapToGrid w:val="0"/>
        <w:spacing w:after="0" w:line="240" w:lineRule="auto"/>
        <w:ind w:firstLine="567"/>
        <w:jc w:val="both"/>
        <w:rPr>
          <w:rFonts w:ascii="Times New Roman" w:eastAsia="Arial Unicode MS" w:hAnsi="Times New Roman" w:cs="Times New Roman"/>
          <w:spacing w:val="-6"/>
          <w:kern w:val="1"/>
          <w:sz w:val="24"/>
          <w:szCs w:val="24"/>
          <w:lang w:eastAsia="hi-IN" w:bidi="hi-IN"/>
        </w:rPr>
      </w:pPr>
      <w:r w:rsidRPr="003425C4">
        <w:rPr>
          <w:rFonts w:ascii="Times New Roman" w:eastAsia="Arial Unicode MS" w:hAnsi="Times New Roman" w:cs="Times New Roman"/>
          <w:spacing w:val="-6"/>
          <w:kern w:val="1"/>
          <w:sz w:val="24"/>
          <w:szCs w:val="24"/>
          <w:lang w:eastAsia="hi-IN" w:bidi="hi-IN"/>
        </w:rPr>
        <w:t>Ведущие цели взаимодействия с семьёй – создание в группе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4C4E01" w:rsidRPr="003425C4" w:rsidRDefault="004C4E01" w:rsidP="00C67E8A">
      <w:pPr>
        <w:widowControl w:val="0"/>
        <w:shd w:val="clear" w:color="auto" w:fill="FFFFFF"/>
        <w:tabs>
          <w:tab w:val="left" w:pos="8739"/>
        </w:tabs>
        <w:suppressAutoHyphens/>
        <w:autoSpaceDE w:val="0"/>
        <w:snapToGrid w:val="0"/>
        <w:spacing w:after="0" w:line="240" w:lineRule="auto"/>
        <w:ind w:firstLine="567"/>
        <w:jc w:val="both"/>
        <w:rPr>
          <w:rFonts w:ascii="Times New Roman" w:eastAsia="Arial Unicode MS" w:hAnsi="Times New Roman" w:cs="Times New Roman"/>
          <w:spacing w:val="-6"/>
          <w:kern w:val="1"/>
          <w:sz w:val="24"/>
          <w:szCs w:val="24"/>
          <w:lang w:eastAsia="hi-IN" w:bidi="hi-IN"/>
        </w:rPr>
      </w:pPr>
    </w:p>
    <w:p w:rsidR="004C4E01" w:rsidRPr="003425C4" w:rsidRDefault="004C4E01" w:rsidP="00C67E8A">
      <w:pPr>
        <w:widowControl w:val="0"/>
        <w:shd w:val="clear" w:color="auto" w:fill="FFFFFF"/>
        <w:tabs>
          <w:tab w:val="left" w:pos="8739"/>
        </w:tabs>
        <w:suppressAutoHyphens/>
        <w:autoSpaceDE w:val="0"/>
        <w:snapToGrid w:val="0"/>
        <w:spacing w:after="0" w:line="240" w:lineRule="auto"/>
        <w:ind w:firstLine="567"/>
        <w:jc w:val="both"/>
        <w:rPr>
          <w:rFonts w:ascii="Times New Roman" w:eastAsia="Arial Unicode MS" w:hAnsi="Times New Roman" w:cs="Times New Roman"/>
          <w:spacing w:val="-6"/>
          <w:kern w:val="1"/>
          <w:sz w:val="24"/>
          <w:szCs w:val="24"/>
          <w:lang w:eastAsia="hi-IN" w:bidi="hi-IN"/>
        </w:rPr>
      </w:pPr>
      <w:r w:rsidRPr="003425C4">
        <w:rPr>
          <w:rFonts w:ascii="Times New Roman" w:eastAsia="Arial Unicode MS" w:hAnsi="Times New Roman" w:cs="Times New Roman"/>
          <w:spacing w:val="-6"/>
          <w:kern w:val="1"/>
          <w:sz w:val="24"/>
          <w:szCs w:val="24"/>
          <w:lang w:eastAsia="hi-IN" w:bidi="hi-IN"/>
        </w:rPr>
        <w:t>Взаимодействие с родителями осуществляется планово. Для выбора форм и подборки тематики педагогического просвещения изучаем осведомленность родителей по различным проблемам воспитания детей, их запросы, оценку деятельности детского сада через анкетирование.</w:t>
      </w:r>
    </w:p>
    <w:p w:rsidR="004C4E01" w:rsidRPr="00A4156C" w:rsidRDefault="004C4E01" w:rsidP="004C4E01">
      <w:pPr>
        <w:widowControl w:val="0"/>
        <w:shd w:val="clear" w:color="auto" w:fill="FFFFFF"/>
        <w:tabs>
          <w:tab w:val="left" w:pos="8739"/>
        </w:tabs>
        <w:suppressAutoHyphens/>
        <w:autoSpaceDE w:val="0"/>
        <w:snapToGrid w:val="0"/>
        <w:spacing w:after="0" w:line="240" w:lineRule="auto"/>
        <w:jc w:val="both"/>
        <w:rPr>
          <w:rFonts w:ascii="Times New Roman" w:eastAsia="Arial Unicode MS" w:hAnsi="Times New Roman" w:cs="Times New Roman"/>
          <w:spacing w:val="-6"/>
          <w:kern w:val="1"/>
          <w:sz w:val="24"/>
          <w:szCs w:val="24"/>
          <w:lang w:eastAsia="hi-IN" w:bidi="hi-IN"/>
        </w:rPr>
      </w:pPr>
    </w:p>
    <w:p w:rsidR="004C4E01" w:rsidRDefault="004C4E01" w:rsidP="004C4E01">
      <w:pPr>
        <w:widowControl w:val="0"/>
        <w:shd w:val="clear" w:color="auto" w:fill="FFFFFF"/>
        <w:tabs>
          <w:tab w:val="left" w:pos="8739"/>
        </w:tabs>
        <w:suppressAutoHyphens/>
        <w:autoSpaceDE w:val="0"/>
        <w:snapToGrid w:val="0"/>
        <w:spacing w:after="0" w:line="240" w:lineRule="auto"/>
        <w:jc w:val="center"/>
        <w:rPr>
          <w:rFonts w:ascii="Times New Roman" w:eastAsia="Arial Unicode MS" w:hAnsi="Times New Roman" w:cs="Times New Roman"/>
          <w:b/>
          <w:spacing w:val="-6"/>
          <w:kern w:val="1"/>
          <w:sz w:val="24"/>
          <w:szCs w:val="24"/>
          <w:lang w:eastAsia="hi-IN" w:bidi="hi-IN"/>
        </w:rPr>
      </w:pPr>
      <w:r w:rsidRPr="00A4156C">
        <w:rPr>
          <w:rFonts w:ascii="Times New Roman" w:eastAsia="Arial Unicode MS" w:hAnsi="Times New Roman" w:cs="Times New Roman"/>
          <w:b/>
          <w:spacing w:val="-6"/>
          <w:kern w:val="1"/>
          <w:sz w:val="24"/>
          <w:szCs w:val="24"/>
          <w:lang w:eastAsia="hi-IN" w:bidi="hi-IN"/>
        </w:rPr>
        <w:t>Содержание направлений работы с</w:t>
      </w:r>
      <w:r>
        <w:rPr>
          <w:rFonts w:ascii="Times New Roman" w:eastAsia="Arial Unicode MS" w:hAnsi="Times New Roman" w:cs="Times New Roman"/>
          <w:b/>
          <w:spacing w:val="-6"/>
          <w:kern w:val="1"/>
          <w:sz w:val="24"/>
          <w:szCs w:val="24"/>
          <w:lang w:eastAsia="hi-IN" w:bidi="hi-IN"/>
        </w:rPr>
        <w:t xml:space="preserve"> семье</w:t>
      </w:r>
      <w:r w:rsidRPr="00A4156C">
        <w:rPr>
          <w:rFonts w:ascii="Times New Roman" w:eastAsia="Arial Unicode MS" w:hAnsi="Times New Roman" w:cs="Times New Roman"/>
          <w:b/>
          <w:spacing w:val="-6"/>
          <w:kern w:val="1"/>
          <w:sz w:val="24"/>
          <w:szCs w:val="24"/>
          <w:lang w:eastAsia="hi-IN" w:bidi="hi-IN"/>
        </w:rPr>
        <w:t>й по образовательным областям</w:t>
      </w:r>
    </w:p>
    <w:p w:rsidR="008C6008" w:rsidRPr="008C6008" w:rsidRDefault="008C6008" w:rsidP="006D4794">
      <w:pPr>
        <w:widowControl w:val="0"/>
        <w:shd w:val="clear" w:color="auto" w:fill="FFFFFF"/>
        <w:tabs>
          <w:tab w:val="left" w:pos="8739"/>
        </w:tabs>
        <w:suppressAutoHyphens/>
        <w:autoSpaceDE w:val="0"/>
        <w:snapToGrid w:val="0"/>
        <w:spacing w:after="0" w:line="240" w:lineRule="auto"/>
        <w:rPr>
          <w:rFonts w:ascii="Times New Roman" w:eastAsia="Arial Unicode MS" w:hAnsi="Times New Roman" w:cs="Times New Roman"/>
          <w:b/>
          <w:color w:val="C00000"/>
          <w:spacing w:val="-6"/>
          <w:kern w:val="1"/>
          <w:sz w:val="24"/>
          <w:szCs w:val="24"/>
          <w:lang w:eastAsia="hi-IN" w:bidi="hi-IN"/>
        </w:rPr>
      </w:pPr>
    </w:p>
    <w:tbl>
      <w:tblPr>
        <w:tblStyle w:val="a5"/>
        <w:tblW w:w="0" w:type="auto"/>
        <w:tblInd w:w="-34" w:type="dxa"/>
        <w:tblLayout w:type="fixed"/>
        <w:tblLook w:val="04A0"/>
      </w:tblPr>
      <w:tblGrid>
        <w:gridCol w:w="3686"/>
        <w:gridCol w:w="6521"/>
      </w:tblGrid>
      <w:tr w:rsidR="004C4E01" w:rsidRPr="00A4156C" w:rsidTr="006D4794">
        <w:tc>
          <w:tcPr>
            <w:tcW w:w="3686" w:type="dxa"/>
          </w:tcPr>
          <w:p w:rsidR="004C4E01" w:rsidRPr="00A4156C" w:rsidRDefault="004C4E01" w:rsidP="005B33D1">
            <w:pPr>
              <w:widowControl w:val="0"/>
              <w:tabs>
                <w:tab w:val="left" w:pos="8739"/>
              </w:tabs>
              <w:suppressAutoHyphens/>
              <w:autoSpaceDE w:val="0"/>
              <w:snapToGrid w:val="0"/>
              <w:jc w:val="center"/>
              <w:rPr>
                <w:rFonts w:ascii="Times New Roman" w:eastAsia="Arial Unicode MS" w:hAnsi="Times New Roman" w:cs="Times New Roman"/>
                <w:b/>
                <w:spacing w:val="-6"/>
                <w:kern w:val="1"/>
                <w:sz w:val="24"/>
                <w:szCs w:val="24"/>
                <w:lang w:eastAsia="hi-IN" w:bidi="hi-IN"/>
              </w:rPr>
            </w:pPr>
            <w:r w:rsidRPr="00A4156C">
              <w:rPr>
                <w:rFonts w:ascii="Times New Roman" w:eastAsia="Arial Unicode MS" w:hAnsi="Times New Roman" w:cs="Times New Roman"/>
                <w:b/>
                <w:spacing w:val="-6"/>
                <w:kern w:val="1"/>
                <w:sz w:val="24"/>
                <w:szCs w:val="24"/>
                <w:lang w:eastAsia="hi-IN" w:bidi="hi-IN"/>
              </w:rPr>
              <w:t>Образовательные области</w:t>
            </w:r>
          </w:p>
          <w:p w:rsidR="004C4E01" w:rsidRPr="00A4156C" w:rsidRDefault="004C4E01" w:rsidP="005B33D1">
            <w:pPr>
              <w:widowControl w:val="0"/>
              <w:tabs>
                <w:tab w:val="left" w:pos="8739"/>
              </w:tabs>
              <w:suppressAutoHyphens/>
              <w:autoSpaceDE w:val="0"/>
              <w:snapToGrid w:val="0"/>
              <w:rPr>
                <w:rFonts w:ascii="Times New Roman" w:eastAsia="Arial Unicode MS" w:hAnsi="Times New Roman" w:cs="Times New Roman"/>
                <w:b/>
                <w:spacing w:val="-6"/>
                <w:kern w:val="1"/>
                <w:sz w:val="24"/>
                <w:szCs w:val="24"/>
                <w:lang w:eastAsia="hi-IN" w:bidi="hi-IN"/>
              </w:rPr>
            </w:pPr>
          </w:p>
        </w:tc>
        <w:tc>
          <w:tcPr>
            <w:tcW w:w="6521" w:type="dxa"/>
          </w:tcPr>
          <w:p w:rsidR="004C4E01" w:rsidRPr="00A4156C" w:rsidRDefault="004C4E01" w:rsidP="005B33D1">
            <w:pPr>
              <w:widowControl w:val="0"/>
              <w:tabs>
                <w:tab w:val="left" w:pos="8739"/>
              </w:tabs>
              <w:suppressAutoHyphens/>
              <w:autoSpaceDE w:val="0"/>
              <w:snapToGrid w:val="0"/>
              <w:jc w:val="center"/>
              <w:rPr>
                <w:rFonts w:ascii="Times New Roman" w:eastAsia="Arial Unicode MS" w:hAnsi="Times New Roman" w:cs="Times New Roman"/>
                <w:b/>
                <w:spacing w:val="-6"/>
                <w:kern w:val="1"/>
                <w:sz w:val="24"/>
                <w:szCs w:val="24"/>
                <w:lang w:eastAsia="hi-IN" w:bidi="hi-IN"/>
              </w:rPr>
            </w:pPr>
            <w:r w:rsidRPr="00A4156C">
              <w:rPr>
                <w:rFonts w:ascii="Times New Roman" w:eastAsia="Arial Unicode MS" w:hAnsi="Times New Roman" w:cs="Times New Roman"/>
                <w:b/>
                <w:spacing w:val="-6"/>
                <w:kern w:val="1"/>
                <w:sz w:val="24"/>
                <w:szCs w:val="24"/>
                <w:lang w:eastAsia="hi-IN" w:bidi="hi-IN"/>
              </w:rPr>
              <w:t>Содержание деятельности</w:t>
            </w:r>
          </w:p>
        </w:tc>
      </w:tr>
      <w:tr w:rsidR="004C4E01" w:rsidRPr="00A4156C" w:rsidTr="006D4794">
        <w:tc>
          <w:tcPr>
            <w:tcW w:w="3686" w:type="dxa"/>
          </w:tcPr>
          <w:p w:rsidR="004C4E01" w:rsidRPr="00A4156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A4156C">
              <w:rPr>
                <w:rFonts w:ascii="Times New Roman" w:eastAsia="Arial Unicode MS" w:hAnsi="Times New Roman" w:cs="Times New Roman"/>
                <w:spacing w:val="-6"/>
                <w:kern w:val="1"/>
                <w:sz w:val="24"/>
                <w:szCs w:val="24"/>
                <w:lang w:eastAsia="hi-IN" w:bidi="hi-IN"/>
              </w:rPr>
              <w:t>Физическое развитие</w:t>
            </w:r>
          </w:p>
        </w:tc>
        <w:tc>
          <w:tcPr>
            <w:tcW w:w="6521" w:type="dxa"/>
          </w:tcPr>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BD1F2C">
              <w:rPr>
                <w:rFonts w:ascii="Times New Roman" w:eastAsia="Arial Unicode MS" w:hAnsi="Times New Roman" w:cs="Times New Roman"/>
                <w:spacing w:val="-6"/>
                <w:kern w:val="1"/>
                <w:sz w:val="24"/>
                <w:szCs w:val="24"/>
                <w:lang w:eastAsia="hi-IN" w:bidi="hi-IN"/>
              </w:rPr>
              <w:t>Кон</w:t>
            </w:r>
            <w:r w:rsidR="00BD1F2C" w:rsidRPr="00BD1F2C">
              <w:rPr>
                <w:rFonts w:ascii="Times New Roman" w:eastAsia="Arial Unicode MS" w:hAnsi="Times New Roman" w:cs="Times New Roman"/>
                <w:spacing w:val="-6"/>
                <w:kern w:val="1"/>
                <w:sz w:val="24"/>
                <w:szCs w:val="24"/>
                <w:lang w:eastAsia="hi-IN" w:bidi="hi-IN"/>
              </w:rPr>
              <w:t>сультации, практикумы, буклеты,</w:t>
            </w:r>
            <w:r w:rsidRPr="00BD1F2C">
              <w:rPr>
                <w:rFonts w:ascii="Times New Roman" w:eastAsia="Arial Unicode MS" w:hAnsi="Times New Roman" w:cs="Times New Roman"/>
                <w:spacing w:val="-6"/>
                <w:kern w:val="1"/>
                <w:sz w:val="24"/>
                <w:szCs w:val="24"/>
                <w:lang w:eastAsia="hi-IN" w:bidi="hi-IN"/>
              </w:rPr>
              <w:t xml:space="preserve"> праздники, обмен опытом семейного воспитания.</w:t>
            </w:r>
            <w:r w:rsidRPr="00BD1F2C">
              <w:rPr>
                <w:rFonts w:ascii="Times New Roman" w:eastAsia="Arial Unicode MS" w:hAnsi="Times New Roman" w:cs="Times New Roman"/>
                <w:spacing w:val="-6"/>
                <w:kern w:val="1"/>
                <w:sz w:val="24"/>
                <w:szCs w:val="24"/>
                <w:lang w:eastAsia="hi-IN" w:bidi="hi-IN"/>
              </w:rPr>
              <w:tab/>
            </w:r>
          </w:p>
          <w:p w:rsidR="004C4E01" w:rsidRPr="00D756BF" w:rsidRDefault="004C4E01" w:rsidP="00BD1F2C">
            <w:pPr>
              <w:widowControl w:val="0"/>
              <w:tabs>
                <w:tab w:val="left" w:pos="8739"/>
              </w:tabs>
              <w:suppressAutoHyphens/>
              <w:autoSpaceDE w:val="0"/>
              <w:snapToGrid w:val="0"/>
              <w:jc w:val="both"/>
              <w:rPr>
                <w:rFonts w:ascii="Times New Roman" w:eastAsia="Arial Unicode MS" w:hAnsi="Times New Roman" w:cs="Times New Roman"/>
                <w:color w:val="C00000"/>
                <w:spacing w:val="-6"/>
                <w:kern w:val="1"/>
                <w:sz w:val="24"/>
                <w:szCs w:val="24"/>
                <w:lang w:eastAsia="hi-IN" w:bidi="hi-IN"/>
              </w:rPr>
            </w:pPr>
            <w:r w:rsidRPr="00BD1F2C">
              <w:rPr>
                <w:rFonts w:ascii="Times New Roman" w:eastAsia="Arial Unicode MS" w:hAnsi="Times New Roman" w:cs="Times New Roman"/>
                <w:spacing w:val="-6"/>
                <w:kern w:val="1"/>
                <w:sz w:val="24"/>
                <w:szCs w:val="24"/>
                <w:lang w:eastAsia="hi-IN" w:bidi="hi-IN"/>
              </w:rPr>
              <w:t>Спортивные досуги</w:t>
            </w:r>
          </w:p>
        </w:tc>
      </w:tr>
      <w:tr w:rsidR="004C4E01" w:rsidRPr="00A4156C" w:rsidTr="006D4794">
        <w:tc>
          <w:tcPr>
            <w:tcW w:w="3686" w:type="dxa"/>
          </w:tcPr>
          <w:p w:rsidR="004C4E01" w:rsidRPr="00A4156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A4156C">
              <w:rPr>
                <w:rFonts w:ascii="Times New Roman" w:eastAsia="Arial Unicode MS" w:hAnsi="Times New Roman" w:cs="Times New Roman"/>
                <w:spacing w:val="-6"/>
                <w:kern w:val="1"/>
                <w:sz w:val="24"/>
                <w:szCs w:val="24"/>
                <w:lang w:eastAsia="hi-IN" w:bidi="hi-IN"/>
              </w:rPr>
              <w:t>Социально-коммуникативное развитие</w:t>
            </w:r>
          </w:p>
        </w:tc>
        <w:tc>
          <w:tcPr>
            <w:tcW w:w="6521" w:type="dxa"/>
          </w:tcPr>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i/>
                <w:spacing w:val="-6"/>
                <w:kern w:val="1"/>
                <w:sz w:val="24"/>
                <w:szCs w:val="24"/>
                <w:lang w:eastAsia="hi-IN" w:bidi="hi-IN"/>
              </w:rPr>
            </w:pPr>
            <w:r w:rsidRPr="00BD1F2C">
              <w:rPr>
                <w:rFonts w:ascii="Times New Roman" w:eastAsia="Arial Unicode MS" w:hAnsi="Times New Roman" w:cs="Times New Roman"/>
                <w:i/>
                <w:spacing w:val="-6"/>
                <w:kern w:val="1"/>
                <w:sz w:val="24"/>
                <w:szCs w:val="24"/>
                <w:lang w:eastAsia="hi-IN" w:bidi="hi-IN"/>
              </w:rPr>
              <w:t>Безопасность</w:t>
            </w:r>
          </w:p>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BD1F2C">
              <w:rPr>
                <w:rFonts w:ascii="Times New Roman" w:eastAsia="Arial Unicode MS" w:hAnsi="Times New Roman" w:cs="Times New Roman"/>
                <w:spacing w:val="-6"/>
                <w:kern w:val="1"/>
                <w:sz w:val="24"/>
                <w:szCs w:val="24"/>
                <w:lang w:eastAsia="hi-IN" w:bidi="hi-IN"/>
              </w:rPr>
              <w:t>Совместные акции  ГИБДД «Внимание, дети», «</w:t>
            </w:r>
            <w:r w:rsidR="00D756BF" w:rsidRPr="00BD1F2C">
              <w:rPr>
                <w:rFonts w:ascii="Times New Roman" w:eastAsia="Arial Unicode MS" w:hAnsi="Times New Roman" w:cs="Times New Roman"/>
                <w:spacing w:val="-6"/>
                <w:kern w:val="1"/>
                <w:sz w:val="24"/>
                <w:szCs w:val="24"/>
                <w:lang w:eastAsia="hi-IN" w:bidi="hi-IN"/>
              </w:rPr>
              <w:t>Зебра пришла в детский сад</w:t>
            </w:r>
            <w:r w:rsidRPr="00BD1F2C">
              <w:rPr>
                <w:rFonts w:ascii="Times New Roman" w:eastAsia="Arial Unicode MS" w:hAnsi="Times New Roman" w:cs="Times New Roman"/>
                <w:spacing w:val="-6"/>
                <w:kern w:val="1"/>
                <w:sz w:val="24"/>
                <w:szCs w:val="24"/>
                <w:lang w:eastAsia="hi-IN" w:bidi="hi-IN"/>
              </w:rPr>
              <w:t>», «</w:t>
            </w:r>
            <w:r w:rsidR="00D756BF" w:rsidRPr="00BD1F2C">
              <w:rPr>
                <w:rFonts w:ascii="Times New Roman" w:eastAsia="Arial Unicode MS" w:hAnsi="Times New Roman" w:cs="Times New Roman"/>
                <w:spacing w:val="-6"/>
                <w:kern w:val="1"/>
                <w:sz w:val="24"/>
                <w:szCs w:val="24"/>
                <w:lang w:eastAsia="hi-IN" w:bidi="hi-IN"/>
              </w:rPr>
              <w:t>Засветись в темноте» и др., консультации.</w:t>
            </w:r>
            <w:r w:rsidRPr="00BD1F2C">
              <w:rPr>
                <w:rFonts w:ascii="Times New Roman" w:eastAsia="Arial Unicode MS" w:hAnsi="Times New Roman" w:cs="Times New Roman"/>
                <w:spacing w:val="-6"/>
                <w:kern w:val="1"/>
                <w:sz w:val="24"/>
                <w:szCs w:val="24"/>
                <w:lang w:eastAsia="hi-IN" w:bidi="hi-IN"/>
              </w:rPr>
              <w:t>. Выставка литературы «Жизнь без опасностей», буклеты, консультации, памятки, беседы.</w:t>
            </w:r>
          </w:p>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i/>
                <w:spacing w:val="-6"/>
                <w:kern w:val="1"/>
                <w:sz w:val="24"/>
                <w:szCs w:val="24"/>
                <w:lang w:eastAsia="hi-IN" w:bidi="hi-IN"/>
              </w:rPr>
            </w:pPr>
            <w:r w:rsidRPr="00BD1F2C">
              <w:rPr>
                <w:rFonts w:ascii="Times New Roman" w:eastAsia="Arial Unicode MS" w:hAnsi="Times New Roman" w:cs="Times New Roman"/>
                <w:i/>
                <w:spacing w:val="-6"/>
                <w:kern w:val="1"/>
                <w:sz w:val="24"/>
                <w:szCs w:val="24"/>
                <w:lang w:eastAsia="hi-IN" w:bidi="hi-IN"/>
              </w:rPr>
              <w:t>Социализация</w:t>
            </w:r>
            <w:r w:rsidRPr="00BD1F2C">
              <w:rPr>
                <w:rFonts w:ascii="Times New Roman" w:eastAsia="Arial Unicode MS" w:hAnsi="Times New Roman" w:cs="Times New Roman"/>
                <w:i/>
                <w:spacing w:val="-6"/>
                <w:kern w:val="1"/>
                <w:sz w:val="24"/>
                <w:szCs w:val="24"/>
                <w:lang w:eastAsia="hi-IN" w:bidi="hi-IN"/>
              </w:rPr>
              <w:tab/>
            </w:r>
          </w:p>
          <w:p w:rsidR="00BD1F2C"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BD1F2C">
              <w:rPr>
                <w:rFonts w:ascii="Times New Roman" w:eastAsia="Arial Unicode MS" w:hAnsi="Times New Roman" w:cs="Times New Roman"/>
                <w:spacing w:val="-6"/>
                <w:kern w:val="1"/>
                <w:sz w:val="24"/>
                <w:szCs w:val="24"/>
                <w:lang w:eastAsia="hi-IN" w:bidi="hi-IN"/>
              </w:rPr>
              <w:t xml:space="preserve">Консультации, совместные праздники по народному календарю, смотры- конкурсы семейного творчества, обмен опытом семейного воспитания, организация деятельности в соответствии с народным календарем, </w:t>
            </w:r>
            <w:r w:rsidR="00BD1F2C" w:rsidRPr="00BD1F2C">
              <w:rPr>
                <w:rFonts w:ascii="Times New Roman" w:eastAsia="Arial Unicode MS" w:hAnsi="Times New Roman" w:cs="Times New Roman"/>
                <w:spacing w:val="-6"/>
                <w:kern w:val="1"/>
                <w:sz w:val="24"/>
                <w:szCs w:val="24"/>
                <w:lang w:eastAsia="hi-IN" w:bidi="hi-IN"/>
              </w:rPr>
              <w:t>т</w:t>
            </w:r>
            <w:r w:rsidRPr="00BD1F2C">
              <w:rPr>
                <w:rFonts w:ascii="Times New Roman" w:eastAsia="Arial Unicode MS" w:hAnsi="Times New Roman" w:cs="Times New Roman"/>
                <w:spacing w:val="-6"/>
                <w:kern w:val="1"/>
                <w:sz w:val="24"/>
                <w:szCs w:val="24"/>
                <w:lang w:eastAsia="hi-IN" w:bidi="hi-IN"/>
              </w:rPr>
              <w:t xml:space="preserve">еатрализованные представления, </w:t>
            </w:r>
          </w:p>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i/>
                <w:spacing w:val="-6"/>
                <w:kern w:val="1"/>
                <w:sz w:val="24"/>
                <w:szCs w:val="24"/>
                <w:lang w:eastAsia="hi-IN" w:bidi="hi-IN"/>
              </w:rPr>
            </w:pPr>
            <w:r w:rsidRPr="00BD1F2C">
              <w:rPr>
                <w:rFonts w:ascii="Times New Roman" w:eastAsia="Arial Unicode MS" w:hAnsi="Times New Roman" w:cs="Times New Roman"/>
                <w:i/>
                <w:spacing w:val="-6"/>
                <w:kern w:val="1"/>
                <w:sz w:val="24"/>
                <w:szCs w:val="24"/>
                <w:lang w:eastAsia="hi-IN" w:bidi="hi-IN"/>
              </w:rPr>
              <w:t>Труд</w:t>
            </w:r>
            <w:r w:rsidRPr="00BD1F2C">
              <w:rPr>
                <w:rFonts w:ascii="Times New Roman" w:eastAsia="Arial Unicode MS" w:hAnsi="Times New Roman" w:cs="Times New Roman"/>
                <w:i/>
                <w:spacing w:val="-6"/>
                <w:kern w:val="1"/>
                <w:sz w:val="24"/>
                <w:szCs w:val="24"/>
                <w:lang w:eastAsia="hi-IN" w:bidi="hi-IN"/>
              </w:rPr>
              <w:tab/>
            </w:r>
          </w:p>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BD1F2C">
              <w:rPr>
                <w:rFonts w:ascii="Times New Roman" w:eastAsia="Arial Unicode MS" w:hAnsi="Times New Roman" w:cs="Times New Roman"/>
                <w:spacing w:val="-6"/>
                <w:kern w:val="1"/>
                <w:sz w:val="24"/>
                <w:szCs w:val="24"/>
                <w:lang w:eastAsia="hi-IN" w:bidi="hi-IN"/>
              </w:rPr>
              <w:t>Гость группы, экскурсии, проектная деятельность, практикумы, беседы, совместные трудовые акции, помощь в создании предметно-развивающей среды для трудовой деятельности, консультации, обмен опытом семейного воспитания.</w:t>
            </w:r>
          </w:p>
        </w:tc>
      </w:tr>
      <w:tr w:rsidR="004C4E01" w:rsidRPr="00A4156C" w:rsidTr="006D4794">
        <w:tc>
          <w:tcPr>
            <w:tcW w:w="3686" w:type="dxa"/>
          </w:tcPr>
          <w:p w:rsidR="004C4E01" w:rsidRPr="00A4156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A4156C">
              <w:rPr>
                <w:rFonts w:ascii="Times New Roman" w:eastAsia="Arial Unicode MS" w:hAnsi="Times New Roman" w:cs="Times New Roman"/>
                <w:spacing w:val="-6"/>
                <w:kern w:val="1"/>
                <w:sz w:val="24"/>
                <w:szCs w:val="24"/>
                <w:lang w:eastAsia="hi-IN" w:bidi="hi-IN"/>
              </w:rPr>
              <w:t>Познавательное развитие</w:t>
            </w:r>
          </w:p>
        </w:tc>
        <w:tc>
          <w:tcPr>
            <w:tcW w:w="6521" w:type="dxa"/>
          </w:tcPr>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BD1F2C">
              <w:rPr>
                <w:rFonts w:ascii="Times New Roman" w:eastAsia="Arial Unicode MS" w:hAnsi="Times New Roman" w:cs="Times New Roman"/>
                <w:spacing w:val="-6"/>
                <w:kern w:val="1"/>
                <w:sz w:val="24"/>
                <w:szCs w:val="24"/>
                <w:lang w:eastAsia="hi-IN" w:bidi="hi-IN"/>
              </w:rPr>
              <w:t>Проектная деятельность, дни открытых дверей, консу</w:t>
            </w:r>
            <w:r w:rsidR="00BD1F2C" w:rsidRPr="00BD1F2C">
              <w:rPr>
                <w:rFonts w:ascii="Times New Roman" w:eastAsia="Arial Unicode MS" w:hAnsi="Times New Roman" w:cs="Times New Roman"/>
                <w:spacing w:val="-6"/>
                <w:kern w:val="1"/>
                <w:sz w:val="24"/>
                <w:szCs w:val="24"/>
                <w:lang w:eastAsia="hi-IN" w:bidi="hi-IN"/>
              </w:rPr>
              <w:t>льтации, праздники</w:t>
            </w:r>
            <w:r w:rsidRPr="00BD1F2C">
              <w:rPr>
                <w:rFonts w:ascii="Times New Roman" w:eastAsia="Arial Unicode MS" w:hAnsi="Times New Roman" w:cs="Times New Roman"/>
                <w:spacing w:val="-6"/>
                <w:kern w:val="1"/>
                <w:sz w:val="24"/>
                <w:szCs w:val="24"/>
                <w:lang w:eastAsia="hi-IN" w:bidi="hi-IN"/>
              </w:rPr>
              <w:t>, создание предметно-развивающей среды, совместные акции экологического содержания.</w:t>
            </w:r>
          </w:p>
        </w:tc>
      </w:tr>
      <w:tr w:rsidR="004C4E01" w:rsidRPr="00A4156C" w:rsidTr="006D4794">
        <w:tc>
          <w:tcPr>
            <w:tcW w:w="3686" w:type="dxa"/>
          </w:tcPr>
          <w:p w:rsidR="004C4E01" w:rsidRPr="00A4156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A4156C">
              <w:rPr>
                <w:rFonts w:ascii="Times New Roman" w:eastAsia="Arial Unicode MS" w:hAnsi="Times New Roman" w:cs="Times New Roman"/>
                <w:spacing w:val="-6"/>
                <w:kern w:val="1"/>
                <w:sz w:val="24"/>
                <w:szCs w:val="24"/>
                <w:lang w:eastAsia="hi-IN" w:bidi="hi-IN"/>
              </w:rPr>
              <w:t>Речевое развитие</w:t>
            </w:r>
          </w:p>
        </w:tc>
        <w:tc>
          <w:tcPr>
            <w:tcW w:w="6521" w:type="dxa"/>
          </w:tcPr>
          <w:p w:rsidR="004C4E01" w:rsidRPr="00BD1F2C" w:rsidRDefault="00BD1F2C"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BD1F2C">
              <w:rPr>
                <w:rFonts w:ascii="Times New Roman" w:eastAsia="Arial Unicode MS" w:hAnsi="Times New Roman" w:cs="Times New Roman"/>
                <w:spacing w:val="-6"/>
                <w:kern w:val="1"/>
                <w:sz w:val="24"/>
                <w:szCs w:val="24"/>
                <w:lang w:eastAsia="hi-IN" w:bidi="hi-IN"/>
              </w:rPr>
              <w:t xml:space="preserve"> П</w:t>
            </w:r>
            <w:r w:rsidR="004C4E01" w:rsidRPr="00BD1F2C">
              <w:rPr>
                <w:rFonts w:ascii="Times New Roman" w:eastAsia="Arial Unicode MS" w:hAnsi="Times New Roman" w:cs="Times New Roman"/>
                <w:spacing w:val="-6"/>
                <w:kern w:val="1"/>
                <w:sz w:val="24"/>
                <w:szCs w:val="24"/>
                <w:lang w:eastAsia="hi-IN" w:bidi="hi-IN"/>
              </w:rPr>
              <w:t>раздники конкурсы,  семинары - практикумы, домашние задания, информационные стенды, буклеты, памятки.</w:t>
            </w:r>
            <w:r w:rsidR="004C4E01" w:rsidRPr="00BD1F2C">
              <w:rPr>
                <w:rFonts w:ascii="Times New Roman" w:hAnsi="Times New Roman" w:cs="Times New Roman"/>
                <w:sz w:val="24"/>
                <w:szCs w:val="24"/>
              </w:rPr>
              <w:t xml:space="preserve"> </w:t>
            </w:r>
          </w:p>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BD1F2C">
              <w:rPr>
                <w:rFonts w:ascii="Times New Roman" w:eastAsia="Arial Unicode MS" w:hAnsi="Times New Roman" w:cs="Times New Roman"/>
                <w:spacing w:val="-6"/>
                <w:kern w:val="1"/>
                <w:sz w:val="24"/>
                <w:szCs w:val="24"/>
                <w:lang w:eastAsia="hi-IN" w:bidi="hi-IN"/>
              </w:rPr>
              <w:t>театрализованные представления,</w:t>
            </w:r>
          </w:p>
        </w:tc>
      </w:tr>
      <w:tr w:rsidR="004C4E01" w:rsidRPr="00A4156C" w:rsidTr="006D4794">
        <w:tc>
          <w:tcPr>
            <w:tcW w:w="3686" w:type="dxa"/>
          </w:tcPr>
          <w:p w:rsidR="004C4E01" w:rsidRPr="00A4156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A4156C">
              <w:rPr>
                <w:rFonts w:ascii="Times New Roman" w:eastAsia="Arial Unicode MS" w:hAnsi="Times New Roman" w:cs="Times New Roman"/>
                <w:spacing w:val="-6"/>
                <w:kern w:val="1"/>
                <w:sz w:val="24"/>
                <w:szCs w:val="24"/>
                <w:lang w:eastAsia="hi-IN" w:bidi="hi-IN"/>
              </w:rPr>
              <w:t>Художественно-эстетическое развитие</w:t>
            </w:r>
          </w:p>
        </w:tc>
        <w:tc>
          <w:tcPr>
            <w:tcW w:w="6521" w:type="dxa"/>
          </w:tcPr>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i/>
                <w:spacing w:val="-6"/>
                <w:kern w:val="1"/>
                <w:sz w:val="24"/>
                <w:szCs w:val="24"/>
                <w:lang w:eastAsia="hi-IN" w:bidi="hi-IN"/>
              </w:rPr>
            </w:pPr>
            <w:r w:rsidRPr="00BD1F2C">
              <w:rPr>
                <w:rFonts w:ascii="Times New Roman" w:eastAsia="Arial Unicode MS" w:hAnsi="Times New Roman" w:cs="Times New Roman"/>
                <w:i/>
                <w:spacing w:val="-6"/>
                <w:kern w:val="1"/>
                <w:sz w:val="24"/>
                <w:szCs w:val="24"/>
                <w:lang w:eastAsia="hi-IN" w:bidi="hi-IN"/>
              </w:rPr>
              <w:t>Художественное творчество</w:t>
            </w:r>
            <w:r w:rsidRPr="00BD1F2C">
              <w:rPr>
                <w:rFonts w:ascii="Times New Roman" w:eastAsia="Arial Unicode MS" w:hAnsi="Times New Roman" w:cs="Times New Roman"/>
                <w:i/>
                <w:spacing w:val="-6"/>
                <w:kern w:val="1"/>
                <w:sz w:val="24"/>
                <w:szCs w:val="24"/>
                <w:lang w:eastAsia="hi-IN" w:bidi="hi-IN"/>
              </w:rPr>
              <w:tab/>
            </w:r>
          </w:p>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BD1F2C">
              <w:rPr>
                <w:rFonts w:ascii="Times New Roman" w:eastAsia="Arial Unicode MS" w:hAnsi="Times New Roman" w:cs="Times New Roman"/>
                <w:spacing w:val="-6"/>
                <w:kern w:val="1"/>
                <w:sz w:val="24"/>
                <w:szCs w:val="24"/>
                <w:lang w:eastAsia="hi-IN" w:bidi="hi-IN"/>
              </w:rPr>
              <w:t>Консультации-практикумы, праздники и развлечения, создание предметно-развивающей среды для продуктивной деятельности, смотры- конкурсы семейного творчества, проектная деятельность.</w:t>
            </w:r>
          </w:p>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i/>
                <w:spacing w:val="-6"/>
                <w:kern w:val="1"/>
                <w:sz w:val="24"/>
                <w:szCs w:val="24"/>
                <w:lang w:eastAsia="hi-IN" w:bidi="hi-IN"/>
              </w:rPr>
            </w:pPr>
            <w:r w:rsidRPr="00BD1F2C">
              <w:rPr>
                <w:rFonts w:ascii="Times New Roman" w:eastAsia="Arial Unicode MS" w:hAnsi="Times New Roman" w:cs="Times New Roman"/>
                <w:i/>
                <w:spacing w:val="-6"/>
                <w:kern w:val="1"/>
                <w:sz w:val="24"/>
                <w:szCs w:val="24"/>
                <w:lang w:eastAsia="hi-IN" w:bidi="hi-IN"/>
              </w:rPr>
              <w:t>Музыка</w:t>
            </w:r>
            <w:r w:rsidRPr="00BD1F2C">
              <w:rPr>
                <w:rFonts w:ascii="Times New Roman" w:eastAsia="Arial Unicode MS" w:hAnsi="Times New Roman" w:cs="Times New Roman"/>
                <w:i/>
                <w:spacing w:val="-6"/>
                <w:kern w:val="1"/>
                <w:sz w:val="24"/>
                <w:szCs w:val="24"/>
                <w:lang w:eastAsia="hi-IN" w:bidi="hi-IN"/>
              </w:rPr>
              <w:tab/>
            </w:r>
          </w:p>
          <w:p w:rsidR="004C4E01" w:rsidRPr="00BD1F2C" w:rsidRDefault="004C4E01" w:rsidP="00BD1F2C">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BD1F2C">
              <w:rPr>
                <w:rFonts w:ascii="Times New Roman" w:eastAsia="Arial Unicode MS" w:hAnsi="Times New Roman" w:cs="Times New Roman"/>
                <w:spacing w:val="-6"/>
                <w:kern w:val="1"/>
                <w:sz w:val="24"/>
                <w:szCs w:val="24"/>
                <w:lang w:eastAsia="hi-IN" w:bidi="hi-IN"/>
              </w:rPr>
              <w:t xml:space="preserve">Праздники </w:t>
            </w:r>
            <w:r w:rsidR="00BD1F2C" w:rsidRPr="00BD1F2C">
              <w:rPr>
                <w:rFonts w:ascii="Times New Roman" w:eastAsia="Arial Unicode MS" w:hAnsi="Times New Roman" w:cs="Times New Roman"/>
                <w:spacing w:val="-6"/>
                <w:kern w:val="1"/>
                <w:sz w:val="24"/>
                <w:szCs w:val="24"/>
                <w:lang w:eastAsia="hi-IN" w:bidi="hi-IN"/>
              </w:rPr>
              <w:t>,</w:t>
            </w:r>
            <w:r w:rsidRPr="00BD1F2C">
              <w:rPr>
                <w:rFonts w:ascii="Times New Roman" w:eastAsia="Arial Unicode MS" w:hAnsi="Times New Roman" w:cs="Times New Roman"/>
                <w:spacing w:val="-6"/>
                <w:kern w:val="1"/>
                <w:sz w:val="24"/>
                <w:szCs w:val="24"/>
                <w:lang w:eastAsia="hi-IN" w:bidi="hi-IN"/>
              </w:rPr>
              <w:t>консультации, семинары-практикумы.</w:t>
            </w:r>
          </w:p>
        </w:tc>
      </w:tr>
    </w:tbl>
    <w:p w:rsidR="004C4E01" w:rsidRDefault="004C4E01" w:rsidP="004C4E01">
      <w:pPr>
        <w:widowControl w:val="0"/>
        <w:shd w:val="clear" w:color="auto" w:fill="FFFFFF"/>
        <w:tabs>
          <w:tab w:val="left" w:pos="8739"/>
        </w:tabs>
        <w:suppressAutoHyphens/>
        <w:autoSpaceDE w:val="0"/>
        <w:snapToGrid w:val="0"/>
        <w:spacing w:after="0" w:line="240" w:lineRule="auto"/>
        <w:jc w:val="both"/>
        <w:rPr>
          <w:rFonts w:ascii="Times New Roman" w:eastAsia="Arial Unicode MS" w:hAnsi="Times New Roman" w:cs="Times New Roman"/>
          <w:spacing w:val="-6"/>
          <w:kern w:val="1"/>
          <w:sz w:val="24"/>
          <w:szCs w:val="24"/>
          <w:lang w:eastAsia="hi-IN" w:bidi="hi-IN"/>
        </w:rPr>
      </w:pPr>
      <w:r w:rsidRPr="00A4156C">
        <w:rPr>
          <w:rFonts w:ascii="Times New Roman" w:eastAsia="Arial Unicode MS" w:hAnsi="Times New Roman" w:cs="Times New Roman"/>
          <w:spacing w:val="-6"/>
          <w:kern w:val="1"/>
          <w:sz w:val="24"/>
          <w:szCs w:val="24"/>
          <w:lang w:eastAsia="hi-IN" w:bidi="hi-IN"/>
        </w:rPr>
        <w:t xml:space="preserve">    </w:t>
      </w:r>
    </w:p>
    <w:p w:rsidR="00BD5532" w:rsidRPr="004F2DE4" w:rsidRDefault="00BD5532" w:rsidP="004F2DE4">
      <w:pPr>
        <w:spacing w:after="0" w:line="240" w:lineRule="auto"/>
        <w:rPr>
          <w:rFonts w:ascii="Times New Roman" w:hAnsi="Times New Roman" w:cs="Times New Roman"/>
          <w:sz w:val="24"/>
          <w:szCs w:val="24"/>
        </w:rPr>
      </w:pPr>
    </w:p>
    <w:p w:rsidR="00A16CA0" w:rsidRDefault="00A16CA0" w:rsidP="004F2DE4">
      <w:pPr>
        <w:spacing w:after="0" w:line="240" w:lineRule="auto"/>
        <w:rPr>
          <w:rFonts w:ascii="Times New Roman" w:hAnsi="Times New Roman" w:cs="Times New Roman"/>
          <w:b/>
          <w:sz w:val="28"/>
          <w:szCs w:val="24"/>
        </w:rPr>
      </w:pPr>
    </w:p>
    <w:p w:rsidR="00A16CA0" w:rsidRDefault="00A16CA0" w:rsidP="004F2DE4">
      <w:pPr>
        <w:spacing w:after="0" w:line="240" w:lineRule="auto"/>
        <w:rPr>
          <w:rFonts w:ascii="Times New Roman" w:hAnsi="Times New Roman" w:cs="Times New Roman"/>
          <w:b/>
          <w:sz w:val="28"/>
          <w:szCs w:val="24"/>
        </w:rPr>
      </w:pPr>
    </w:p>
    <w:p w:rsidR="00A16CA0" w:rsidRDefault="00A16CA0" w:rsidP="004F2DE4">
      <w:pPr>
        <w:spacing w:after="0" w:line="240" w:lineRule="auto"/>
        <w:rPr>
          <w:rFonts w:ascii="Times New Roman" w:hAnsi="Times New Roman" w:cs="Times New Roman"/>
          <w:b/>
          <w:sz w:val="28"/>
          <w:szCs w:val="24"/>
        </w:rPr>
      </w:pPr>
    </w:p>
    <w:p w:rsidR="00A16CA0" w:rsidRDefault="00A16CA0" w:rsidP="004F2DE4">
      <w:pPr>
        <w:spacing w:after="0" w:line="240" w:lineRule="auto"/>
        <w:rPr>
          <w:rFonts w:ascii="Times New Roman" w:hAnsi="Times New Roman" w:cs="Times New Roman"/>
          <w:b/>
          <w:sz w:val="28"/>
          <w:szCs w:val="24"/>
        </w:rPr>
      </w:pPr>
    </w:p>
    <w:p w:rsidR="00A16CA0" w:rsidRDefault="00A16CA0" w:rsidP="004F2DE4">
      <w:pPr>
        <w:spacing w:after="0" w:line="240" w:lineRule="auto"/>
        <w:rPr>
          <w:rFonts w:ascii="Times New Roman" w:hAnsi="Times New Roman" w:cs="Times New Roman"/>
          <w:b/>
          <w:sz w:val="28"/>
          <w:szCs w:val="24"/>
        </w:rPr>
      </w:pPr>
    </w:p>
    <w:p w:rsidR="009E1D54" w:rsidRPr="004F2DE4" w:rsidRDefault="004F2DE4" w:rsidP="004F2DE4">
      <w:pPr>
        <w:spacing w:after="0" w:line="240" w:lineRule="auto"/>
        <w:rPr>
          <w:rFonts w:ascii="Times New Roman" w:hAnsi="Times New Roman" w:cs="Times New Roman"/>
          <w:b/>
          <w:sz w:val="28"/>
          <w:szCs w:val="24"/>
        </w:rPr>
      </w:pPr>
      <w:r>
        <w:rPr>
          <w:rFonts w:ascii="Times New Roman" w:hAnsi="Times New Roman" w:cs="Times New Roman"/>
          <w:b/>
          <w:sz w:val="28"/>
          <w:szCs w:val="24"/>
        </w:rPr>
        <w:lastRenderedPageBreak/>
        <w:t xml:space="preserve"> </w:t>
      </w:r>
      <w:r w:rsidRPr="004F2DE4">
        <w:rPr>
          <w:rFonts w:ascii="Times New Roman" w:hAnsi="Times New Roman" w:cs="Times New Roman"/>
          <w:b/>
          <w:sz w:val="28"/>
          <w:szCs w:val="24"/>
        </w:rPr>
        <w:t xml:space="preserve"> </w:t>
      </w:r>
      <w:r>
        <w:rPr>
          <w:rFonts w:ascii="Times New Roman" w:hAnsi="Times New Roman" w:cs="Times New Roman"/>
          <w:b/>
          <w:sz w:val="28"/>
          <w:szCs w:val="24"/>
          <w:lang w:val="en-US"/>
        </w:rPr>
        <w:t>III</w:t>
      </w:r>
      <w:r>
        <w:rPr>
          <w:rFonts w:ascii="Times New Roman" w:hAnsi="Times New Roman" w:cs="Times New Roman"/>
          <w:b/>
          <w:sz w:val="28"/>
          <w:szCs w:val="24"/>
        </w:rPr>
        <w:t>.      Организационный раздел</w:t>
      </w:r>
      <w:r w:rsidR="00BD5532" w:rsidRPr="004F2DE4">
        <w:rPr>
          <w:rFonts w:ascii="Times New Roman" w:hAnsi="Times New Roman" w:cs="Times New Roman"/>
          <w:b/>
          <w:sz w:val="28"/>
          <w:szCs w:val="24"/>
        </w:rPr>
        <w:t xml:space="preserve"> </w:t>
      </w:r>
    </w:p>
    <w:p w:rsidR="00FF71C6" w:rsidRDefault="00FF71C6" w:rsidP="004F2DE4">
      <w:pPr>
        <w:spacing w:after="0" w:line="240" w:lineRule="auto"/>
        <w:rPr>
          <w:rFonts w:ascii="Times New Roman" w:hAnsi="Times New Roman" w:cs="Times New Roman"/>
          <w:b/>
          <w:sz w:val="24"/>
          <w:szCs w:val="24"/>
        </w:rPr>
      </w:pPr>
    </w:p>
    <w:p w:rsidR="00FF71C6" w:rsidRPr="00A4156C" w:rsidRDefault="00FF71C6" w:rsidP="00F378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sidRPr="00A4156C">
        <w:rPr>
          <w:rFonts w:ascii="Times New Roman" w:hAnsi="Times New Roman" w:cs="Times New Roman"/>
          <w:b/>
          <w:sz w:val="24"/>
          <w:szCs w:val="24"/>
        </w:rPr>
        <w:t xml:space="preserve">Материально-технические  условия реализации </w:t>
      </w:r>
      <w:r w:rsidR="00F37884">
        <w:rPr>
          <w:rFonts w:ascii="Times New Roman" w:hAnsi="Times New Roman" w:cs="Times New Roman"/>
          <w:b/>
          <w:sz w:val="24"/>
          <w:szCs w:val="24"/>
        </w:rPr>
        <w:t>Программы</w:t>
      </w:r>
    </w:p>
    <w:p w:rsidR="008C6008" w:rsidRDefault="008C6008" w:rsidP="004F2DE4">
      <w:pPr>
        <w:spacing w:after="0" w:line="240" w:lineRule="auto"/>
        <w:rPr>
          <w:rFonts w:ascii="Times New Roman" w:hAnsi="Times New Roman" w:cs="Times New Roman"/>
          <w:b/>
          <w:sz w:val="24"/>
          <w:szCs w:val="24"/>
        </w:rPr>
      </w:pPr>
    </w:p>
    <w:p w:rsidR="008C6008" w:rsidRPr="008C6008" w:rsidRDefault="008C6008" w:rsidP="004F2DE4">
      <w:pPr>
        <w:spacing w:after="0" w:line="240" w:lineRule="auto"/>
        <w:rPr>
          <w:rFonts w:ascii="Times New Roman" w:hAnsi="Times New Roman" w:cs="Times New Roman"/>
          <w:b/>
          <w:color w:val="C00000"/>
          <w:sz w:val="24"/>
          <w:szCs w:val="24"/>
        </w:rPr>
      </w:pP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2"/>
      </w:tblGrid>
      <w:tr w:rsidR="00F37884" w:rsidRPr="00A4156C" w:rsidTr="00F37884">
        <w:trPr>
          <w:trHeight w:val="295"/>
        </w:trPr>
        <w:tc>
          <w:tcPr>
            <w:tcW w:w="5000" w:type="pct"/>
          </w:tcPr>
          <w:p w:rsidR="00F37884" w:rsidRPr="00A4156C" w:rsidRDefault="00F37884" w:rsidP="0017734F">
            <w:pPr>
              <w:pStyle w:val="a6"/>
              <w:jc w:val="center"/>
              <w:rPr>
                <w:rFonts w:ascii="Times New Roman" w:hAnsi="Times New Roman"/>
                <w:b/>
                <w:sz w:val="24"/>
                <w:szCs w:val="24"/>
              </w:rPr>
            </w:pPr>
            <w:r w:rsidRPr="00A4156C">
              <w:rPr>
                <w:rFonts w:ascii="Times New Roman" w:hAnsi="Times New Roman"/>
                <w:b/>
                <w:sz w:val="24"/>
                <w:szCs w:val="24"/>
              </w:rPr>
              <w:t>Физическое развитие</w:t>
            </w:r>
          </w:p>
        </w:tc>
      </w:tr>
      <w:tr w:rsidR="00F37884" w:rsidRPr="00A4156C" w:rsidTr="00F37884">
        <w:trPr>
          <w:trHeight w:val="569"/>
        </w:trPr>
        <w:tc>
          <w:tcPr>
            <w:tcW w:w="5000" w:type="pct"/>
          </w:tcPr>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 xml:space="preserve">Физкультурный уголок, инвентарь, оборудование для физической активности детей, оборудование и материал для организации оздоровительных мероприятий. </w:t>
            </w:r>
          </w:p>
        </w:tc>
      </w:tr>
      <w:tr w:rsidR="00F37884" w:rsidRPr="00A4156C" w:rsidTr="0045471A">
        <w:trPr>
          <w:trHeight w:val="287"/>
        </w:trPr>
        <w:tc>
          <w:tcPr>
            <w:tcW w:w="5000" w:type="pct"/>
          </w:tcPr>
          <w:p w:rsidR="00F37884" w:rsidRPr="00800C2B" w:rsidRDefault="00F37884" w:rsidP="0017734F">
            <w:pPr>
              <w:pStyle w:val="a6"/>
              <w:jc w:val="center"/>
              <w:rPr>
                <w:rFonts w:ascii="Times New Roman" w:hAnsi="Times New Roman"/>
                <w:b/>
                <w:sz w:val="24"/>
                <w:szCs w:val="24"/>
              </w:rPr>
            </w:pPr>
            <w:r w:rsidRPr="00800C2B">
              <w:rPr>
                <w:rFonts w:ascii="Times New Roman" w:hAnsi="Times New Roman"/>
                <w:b/>
                <w:sz w:val="24"/>
                <w:szCs w:val="24"/>
              </w:rPr>
              <w:t>Познавательное развитие</w:t>
            </w:r>
          </w:p>
        </w:tc>
      </w:tr>
      <w:tr w:rsidR="00F37884" w:rsidRPr="00A4156C" w:rsidTr="00F37884">
        <w:tc>
          <w:tcPr>
            <w:tcW w:w="5000" w:type="pct"/>
          </w:tcPr>
          <w:p w:rsidR="00843448" w:rsidRPr="00800C2B" w:rsidRDefault="00F37884" w:rsidP="0017734F">
            <w:pPr>
              <w:pStyle w:val="a6"/>
              <w:jc w:val="both"/>
              <w:rPr>
                <w:rFonts w:ascii="Times New Roman" w:hAnsi="Times New Roman"/>
                <w:sz w:val="24"/>
                <w:szCs w:val="24"/>
              </w:rPr>
            </w:pPr>
            <w:r w:rsidRPr="00800C2B">
              <w:rPr>
                <w:rFonts w:ascii="Times New Roman" w:hAnsi="Times New Roman"/>
                <w:b/>
                <w:sz w:val="24"/>
                <w:szCs w:val="24"/>
              </w:rPr>
              <w:t>Аудио средства</w:t>
            </w:r>
            <w:r w:rsidRPr="00800C2B">
              <w:rPr>
                <w:rFonts w:ascii="Times New Roman" w:hAnsi="Times New Roman"/>
                <w:sz w:val="24"/>
                <w:szCs w:val="24"/>
              </w:rPr>
              <w:t xml:space="preserve">: </w:t>
            </w:r>
            <w:r w:rsidR="00843448" w:rsidRPr="00800C2B">
              <w:rPr>
                <w:rFonts w:ascii="Times New Roman" w:hAnsi="Times New Roman"/>
                <w:sz w:val="24"/>
                <w:szCs w:val="24"/>
              </w:rPr>
              <w:t xml:space="preserve"> магнитофон.</w:t>
            </w:r>
          </w:p>
          <w:p w:rsidR="00F37884" w:rsidRPr="00800C2B" w:rsidRDefault="00843448" w:rsidP="0017734F">
            <w:pPr>
              <w:pStyle w:val="a6"/>
              <w:jc w:val="both"/>
              <w:rPr>
                <w:rFonts w:ascii="Times New Roman" w:hAnsi="Times New Roman"/>
                <w:b/>
                <w:bCs/>
                <w:iCs/>
                <w:sz w:val="24"/>
                <w:szCs w:val="24"/>
              </w:rPr>
            </w:pPr>
            <w:r w:rsidRPr="00800C2B">
              <w:rPr>
                <w:rFonts w:ascii="Times New Roman" w:hAnsi="Times New Roman"/>
                <w:b/>
                <w:sz w:val="24"/>
                <w:szCs w:val="24"/>
              </w:rPr>
              <w:t>Познавательное развитие.</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Альбомы, художественная литература, наглядный и иллюстративный материал</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Дидактические игры, сюжетные игровые наборы и игрушки для развития детей в разных видах деятельности.</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Игры для интеллектуального развития</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Уголки для детского экспериментирования (в том числе для игр с водой и песком).</w:t>
            </w:r>
          </w:p>
          <w:p w:rsidR="00843448" w:rsidRPr="00800C2B" w:rsidRDefault="00F37884" w:rsidP="0017734F">
            <w:pPr>
              <w:pStyle w:val="a6"/>
              <w:jc w:val="both"/>
              <w:rPr>
                <w:rFonts w:ascii="Times New Roman" w:hAnsi="Times New Roman"/>
                <w:sz w:val="24"/>
                <w:szCs w:val="24"/>
              </w:rPr>
            </w:pPr>
            <w:r w:rsidRPr="00800C2B">
              <w:rPr>
                <w:rFonts w:ascii="Times New Roman" w:hAnsi="Times New Roman"/>
                <w:sz w:val="24"/>
                <w:szCs w:val="24"/>
              </w:rPr>
              <w:t>игры и игрушки для различных видов игр: сюжетно-ролевых, дидактических, подвижных, спортивных</w:t>
            </w:r>
            <w:r w:rsidR="00843448" w:rsidRPr="00800C2B">
              <w:rPr>
                <w:rFonts w:ascii="Times New Roman" w:hAnsi="Times New Roman"/>
                <w:sz w:val="24"/>
                <w:szCs w:val="24"/>
              </w:rPr>
              <w:t>.</w:t>
            </w:r>
          </w:p>
          <w:p w:rsidR="00843448" w:rsidRPr="00800C2B" w:rsidRDefault="00843448" w:rsidP="00843448">
            <w:pPr>
              <w:pStyle w:val="a6"/>
              <w:jc w:val="both"/>
              <w:rPr>
                <w:rFonts w:ascii="Times New Roman" w:hAnsi="Times New Roman"/>
                <w:b/>
                <w:sz w:val="24"/>
                <w:szCs w:val="24"/>
              </w:rPr>
            </w:pPr>
            <w:r w:rsidRPr="00800C2B">
              <w:rPr>
                <w:rFonts w:ascii="Times New Roman" w:hAnsi="Times New Roman"/>
                <w:sz w:val="24"/>
                <w:szCs w:val="24"/>
              </w:rPr>
              <w:t xml:space="preserve"> </w:t>
            </w:r>
            <w:r w:rsidRPr="00800C2B">
              <w:rPr>
                <w:rFonts w:ascii="Times New Roman" w:hAnsi="Times New Roman"/>
                <w:b/>
                <w:sz w:val="24"/>
                <w:szCs w:val="24"/>
              </w:rPr>
              <w:t>ФЭМП.</w:t>
            </w:r>
          </w:p>
          <w:p w:rsidR="00F37884" w:rsidRPr="00800C2B" w:rsidRDefault="00843448" w:rsidP="0017734F">
            <w:pPr>
              <w:pStyle w:val="a6"/>
              <w:jc w:val="both"/>
              <w:rPr>
                <w:rFonts w:ascii="Times New Roman" w:hAnsi="Times New Roman"/>
                <w:bCs/>
                <w:iCs/>
                <w:sz w:val="24"/>
                <w:szCs w:val="24"/>
              </w:rPr>
            </w:pPr>
            <w:r w:rsidRPr="00800C2B">
              <w:rPr>
                <w:rFonts w:ascii="Times New Roman" w:hAnsi="Times New Roman"/>
                <w:sz w:val="24"/>
                <w:szCs w:val="24"/>
              </w:rPr>
              <w:t xml:space="preserve"> Игрушки и оборудование для сенсорного развития</w:t>
            </w:r>
            <w:r w:rsidRPr="00800C2B">
              <w:rPr>
                <w:rFonts w:ascii="Times New Roman" w:hAnsi="Times New Roman"/>
                <w:bCs/>
                <w:iCs/>
                <w:sz w:val="24"/>
                <w:szCs w:val="24"/>
              </w:rPr>
              <w:t xml:space="preserve">, </w:t>
            </w:r>
            <w:r w:rsidR="00F37884" w:rsidRPr="00800C2B">
              <w:rPr>
                <w:rFonts w:ascii="Times New Roman" w:hAnsi="Times New Roman"/>
                <w:sz w:val="24"/>
                <w:szCs w:val="24"/>
              </w:rPr>
              <w:t>демонстрационный и раздаточный материал для обучения детей счету, развития представлений о величине, форме;</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материал  и оборудования для формирования у детей представлений о числе и количестве;</w:t>
            </w:r>
          </w:p>
          <w:p w:rsidR="00843448" w:rsidRPr="00800C2B" w:rsidRDefault="00F37884" w:rsidP="0017734F">
            <w:pPr>
              <w:pStyle w:val="a6"/>
              <w:jc w:val="both"/>
              <w:rPr>
                <w:rFonts w:ascii="Times New Roman" w:hAnsi="Times New Roman"/>
                <w:sz w:val="24"/>
                <w:szCs w:val="24"/>
              </w:rPr>
            </w:pPr>
            <w:r w:rsidRPr="00800C2B">
              <w:rPr>
                <w:rFonts w:ascii="Times New Roman" w:hAnsi="Times New Roman"/>
                <w:sz w:val="24"/>
                <w:szCs w:val="24"/>
              </w:rPr>
              <w:t xml:space="preserve">материал для развития пространственных и временных представлениях. </w:t>
            </w:r>
          </w:p>
          <w:p w:rsidR="00F37884" w:rsidRPr="00800C2B" w:rsidRDefault="00843448" w:rsidP="0017734F">
            <w:pPr>
              <w:pStyle w:val="a6"/>
              <w:jc w:val="both"/>
              <w:rPr>
                <w:rFonts w:ascii="Times New Roman" w:hAnsi="Times New Roman"/>
                <w:b/>
                <w:sz w:val="24"/>
                <w:szCs w:val="24"/>
              </w:rPr>
            </w:pPr>
            <w:r w:rsidRPr="00800C2B">
              <w:rPr>
                <w:rFonts w:ascii="Times New Roman" w:hAnsi="Times New Roman"/>
                <w:b/>
                <w:sz w:val="24"/>
                <w:szCs w:val="24"/>
              </w:rPr>
              <w:t>Конструктивная деятельность.</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Наборы строительного материал</w:t>
            </w:r>
            <w:r w:rsidR="00843448" w:rsidRPr="00800C2B">
              <w:rPr>
                <w:rFonts w:ascii="Times New Roman" w:hAnsi="Times New Roman"/>
                <w:sz w:val="24"/>
                <w:szCs w:val="24"/>
              </w:rPr>
              <w:t>а</w:t>
            </w:r>
            <w:r w:rsidRPr="00800C2B">
              <w:rPr>
                <w:rFonts w:ascii="Times New Roman" w:hAnsi="Times New Roman"/>
                <w:sz w:val="24"/>
                <w:szCs w:val="24"/>
              </w:rPr>
              <w:t>;</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Разнообразные виды конструктора;</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Мозаики,  разрезные картинки</w:t>
            </w:r>
            <w:r w:rsidR="00843448" w:rsidRPr="00800C2B">
              <w:rPr>
                <w:rFonts w:ascii="Times New Roman" w:hAnsi="Times New Roman"/>
                <w:sz w:val="24"/>
                <w:szCs w:val="24"/>
              </w:rPr>
              <w:t>, кубики</w:t>
            </w:r>
          </w:p>
        </w:tc>
      </w:tr>
      <w:tr w:rsidR="00F37884" w:rsidRPr="00A4156C" w:rsidTr="00F37884">
        <w:tc>
          <w:tcPr>
            <w:tcW w:w="5000" w:type="pct"/>
          </w:tcPr>
          <w:p w:rsidR="00F37884" w:rsidRPr="00800C2B" w:rsidRDefault="00F37884" w:rsidP="0017734F">
            <w:pPr>
              <w:pStyle w:val="a6"/>
              <w:jc w:val="center"/>
              <w:rPr>
                <w:rFonts w:ascii="Times New Roman" w:hAnsi="Times New Roman"/>
                <w:b/>
                <w:sz w:val="24"/>
                <w:szCs w:val="24"/>
              </w:rPr>
            </w:pPr>
            <w:r w:rsidRPr="00800C2B">
              <w:rPr>
                <w:rFonts w:ascii="Times New Roman" w:hAnsi="Times New Roman"/>
                <w:b/>
                <w:sz w:val="24"/>
                <w:szCs w:val="24"/>
              </w:rPr>
              <w:t>Речевое развитие</w:t>
            </w:r>
          </w:p>
        </w:tc>
      </w:tr>
      <w:tr w:rsidR="00F37884" w:rsidRPr="00A4156C" w:rsidTr="00F37884">
        <w:trPr>
          <w:trHeight w:val="838"/>
        </w:trPr>
        <w:tc>
          <w:tcPr>
            <w:tcW w:w="5000" w:type="pct"/>
          </w:tcPr>
          <w:p w:rsidR="00F37884" w:rsidRPr="00800C2B" w:rsidRDefault="00F37884" w:rsidP="00F37884">
            <w:pPr>
              <w:pStyle w:val="a6"/>
              <w:rPr>
                <w:rFonts w:ascii="Times New Roman" w:hAnsi="Times New Roman"/>
                <w:sz w:val="24"/>
                <w:szCs w:val="24"/>
              </w:rPr>
            </w:pPr>
            <w:r w:rsidRPr="00800C2B">
              <w:rPr>
                <w:rFonts w:ascii="Times New Roman" w:hAnsi="Times New Roman"/>
                <w:sz w:val="24"/>
                <w:szCs w:val="24"/>
              </w:rPr>
              <w:t>Книжный уголок</w:t>
            </w:r>
          </w:p>
          <w:p w:rsidR="00F37884" w:rsidRPr="00800C2B" w:rsidRDefault="00F37884" w:rsidP="00F37884">
            <w:pPr>
              <w:pStyle w:val="a6"/>
              <w:rPr>
                <w:rFonts w:ascii="Times New Roman" w:hAnsi="Times New Roman"/>
                <w:b/>
                <w:sz w:val="24"/>
                <w:szCs w:val="24"/>
              </w:rPr>
            </w:pPr>
            <w:r w:rsidRPr="00800C2B">
              <w:rPr>
                <w:rFonts w:ascii="Times New Roman" w:hAnsi="Times New Roman"/>
                <w:sz w:val="24"/>
                <w:szCs w:val="24"/>
              </w:rPr>
              <w:t>Речевой уголок</w:t>
            </w:r>
          </w:p>
          <w:p w:rsidR="00F37884" w:rsidRPr="00800C2B" w:rsidRDefault="00843448" w:rsidP="0017734F">
            <w:pPr>
              <w:pStyle w:val="a6"/>
              <w:jc w:val="both"/>
              <w:rPr>
                <w:rFonts w:ascii="Times New Roman" w:hAnsi="Times New Roman"/>
                <w:b/>
                <w:sz w:val="24"/>
                <w:szCs w:val="24"/>
              </w:rPr>
            </w:pPr>
            <w:r w:rsidRPr="00800C2B">
              <w:rPr>
                <w:rFonts w:ascii="Times New Roman" w:hAnsi="Times New Roman"/>
                <w:sz w:val="24"/>
                <w:szCs w:val="24"/>
              </w:rPr>
              <w:t>Демонстрационный материал для дошколят.</w:t>
            </w:r>
          </w:p>
        </w:tc>
      </w:tr>
      <w:tr w:rsidR="00F37884" w:rsidRPr="00A4156C" w:rsidTr="00F37884">
        <w:trPr>
          <w:trHeight w:val="280"/>
        </w:trPr>
        <w:tc>
          <w:tcPr>
            <w:tcW w:w="5000" w:type="pct"/>
          </w:tcPr>
          <w:p w:rsidR="00F37884" w:rsidRPr="00800C2B" w:rsidRDefault="00F37884" w:rsidP="0017734F">
            <w:pPr>
              <w:pStyle w:val="a6"/>
              <w:jc w:val="center"/>
              <w:rPr>
                <w:rFonts w:ascii="Times New Roman" w:hAnsi="Times New Roman"/>
                <w:sz w:val="24"/>
                <w:szCs w:val="24"/>
              </w:rPr>
            </w:pPr>
            <w:r w:rsidRPr="00800C2B">
              <w:rPr>
                <w:rFonts w:ascii="Times New Roman" w:hAnsi="Times New Roman"/>
                <w:b/>
                <w:sz w:val="24"/>
                <w:szCs w:val="24"/>
              </w:rPr>
              <w:t>Художественно-эстетическое развитие</w:t>
            </w:r>
          </w:p>
        </w:tc>
      </w:tr>
      <w:tr w:rsidR="00F37884" w:rsidRPr="00A4156C" w:rsidTr="00F37884">
        <w:tc>
          <w:tcPr>
            <w:tcW w:w="5000" w:type="pct"/>
          </w:tcPr>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 xml:space="preserve">В свободном доступе для детей необходимые материалы для изо деятельности, </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Условия для развития театрализованной деятельности детей: разнообразные виды театров</w:t>
            </w:r>
          </w:p>
          <w:p w:rsidR="00843448" w:rsidRPr="00800C2B" w:rsidRDefault="00F37884" w:rsidP="0017734F">
            <w:pPr>
              <w:pStyle w:val="a6"/>
              <w:jc w:val="both"/>
              <w:rPr>
                <w:rFonts w:ascii="Times New Roman" w:hAnsi="Times New Roman"/>
                <w:sz w:val="24"/>
                <w:szCs w:val="24"/>
              </w:rPr>
            </w:pPr>
            <w:r w:rsidRPr="00800C2B">
              <w:rPr>
                <w:rFonts w:ascii="Times New Roman" w:hAnsi="Times New Roman"/>
                <w:bCs/>
                <w:iCs/>
                <w:sz w:val="24"/>
                <w:szCs w:val="24"/>
              </w:rPr>
              <w:t>А</w:t>
            </w:r>
            <w:r w:rsidRPr="00800C2B">
              <w:rPr>
                <w:rFonts w:ascii="Times New Roman" w:hAnsi="Times New Roman"/>
                <w:sz w:val="24"/>
                <w:szCs w:val="24"/>
              </w:rPr>
              <w:t>трибуты, элементы костюмов для сюжетно-ролевых</w:t>
            </w:r>
            <w:r w:rsidR="00843448" w:rsidRPr="00800C2B">
              <w:rPr>
                <w:rFonts w:ascii="Times New Roman" w:hAnsi="Times New Roman"/>
                <w:sz w:val="24"/>
                <w:szCs w:val="24"/>
              </w:rPr>
              <w:t>.</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Музыкальные инструменты;</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bCs/>
                <w:iCs/>
                <w:sz w:val="24"/>
                <w:szCs w:val="24"/>
              </w:rPr>
              <w:t>М</w:t>
            </w:r>
            <w:r w:rsidRPr="00800C2B">
              <w:rPr>
                <w:rFonts w:ascii="Times New Roman" w:hAnsi="Times New Roman"/>
                <w:sz w:val="24"/>
                <w:szCs w:val="24"/>
              </w:rPr>
              <w:t xml:space="preserve">узыкально - дидактические игры </w:t>
            </w:r>
            <w:r w:rsidR="00843448" w:rsidRPr="00800C2B">
              <w:rPr>
                <w:rFonts w:ascii="Times New Roman" w:hAnsi="Times New Roman"/>
                <w:sz w:val="24"/>
                <w:szCs w:val="24"/>
              </w:rPr>
              <w:t>.</w:t>
            </w:r>
          </w:p>
          <w:p w:rsidR="00F37884" w:rsidRPr="0045471A" w:rsidRDefault="00F37884" w:rsidP="00843448">
            <w:pPr>
              <w:pStyle w:val="a6"/>
              <w:jc w:val="both"/>
              <w:rPr>
                <w:rFonts w:ascii="Times New Roman" w:hAnsi="Times New Roman"/>
                <w:sz w:val="24"/>
                <w:szCs w:val="24"/>
              </w:rPr>
            </w:pPr>
            <w:r w:rsidRPr="00800C2B">
              <w:rPr>
                <w:rFonts w:ascii="Times New Roman" w:hAnsi="Times New Roman"/>
                <w:bCs/>
                <w:iCs/>
                <w:sz w:val="24"/>
                <w:szCs w:val="24"/>
              </w:rPr>
              <w:t>М</w:t>
            </w:r>
            <w:r w:rsidRPr="00800C2B">
              <w:rPr>
                <w:rFonts w:ascii="Times New Roman" w:hAnsi="Times New Roman"/>
                <w:sz w:val="24"/>
                <w:szCs w:val="24"/>
              </w:rPr>
              <w:t>узыкальный уголок</w:t>
            </w:r>
          </w:p>
        </w:tc>
      </w:tr>
      <w:tr w:rsidR="00F37884" w:rsidRPr="00A4156C" w:rsidTr="00F37884">
        <w:trPr>
          <w:trHeight w:val="184"/>
        </w:trPr>
        <w:tc>
          <w:tcPr>
            <w:tcW w:w="5000" w:type="pct"/>
          </w:tcPr>
          <w:p w:rsidR="00F37884" w:rsidRPr="00800C2B" w:rsidRDefault="00F37884" w:rsidP="00F37884">
            <w:pPr>
              <w:pStyle w:val="a6"/>
              <w:jc w:val="center"/>
              <w:rPr>
                <w:rFonts w:ascii="Times New Roman" w:hAnsi="Times New Roman"/>
                <w:b/>
                <w:sz w:val="24"/>
                <w:szCs w:val="24"/>
              </w:rPr>
            </w:pPr>
            <w:r w:rsidRPr="00800C2B">
              <w:rPr>
                <w:rFonts w:ascii="Times New Roman" w:hAnsi="Times New Roman"/>
                <w:b/>
                <w:sz w:val="24"/>
                <w:szCs w:val="24"/>
              </w:rPr>
              <w:t>Социально-личностное развитие</w:t>
            </w:r>
          </w:p>
        </w:tc>
      </w:tr>
      <w:tr w:rsidR="00F37884" w:rsidRPr="00A4156C" w:rsidTr="00F37884">
        <w:tc>
          <w:tcPr>
            <w:tcW w:w="5000" w:type="pct"/>
          </w:tcPr>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Наглядный, иллюстрированный материал;</w:t>
            </w:r>
            <w:r w:rsidRPr="00800C2B">
              <w:rPr>
                <w:rFonts w:ascii="Times New Roman" w:hAnsi="Times New Roman"/>
                <w:bCs/>
                <w:iCs/>
                <w:sz w:val="24"/>
                <w:szCs w:val="24"/>
              </w:rPr>
              <w:t xml:space="preserve"> </w:t>
            </w:r>
            <w:r w:rsidRPr="00800C2B">
              <w:rPr>
                <w:rFonts w:ascii="Times New Roman" w:hAnsi="Times New Roman"/>
                <w:sz w:val="24"/>
                <w:szCs w:val="24"/>
              </w:rPr>
              <w:t>для обучения детей правилам дорожного движения,  основам безопасности жизни; по социальному, эмоциональному развитию детей</w:t>
            </w:r>
          </w:p>
          <w:p w:rsidR="00F37884" w:rsidRPr="00800C2B" w:rsidRDefault="00843448" w:rsidP="0017734F">
            <w:pPr>
              <w:pStyle w:val="a6"/>
              <w:jc w:val="both"/>
              <w:rPr>
                <w:rFonts w:ascii="Times New Roman" w:hAnsi="Times New Roman"/>
                <w:bCs/>
                <w:iCs/>
                <w:sz w:val="24"/>
                <w:szCs w:val="24"/>
              </w:rPr>
            </w:pPr>
            <w:r w:rsidRPr="00800C2B">
              <w:rPr>
                <w:rFonts w:ascii="Times New Roman" w:hAnsi="Times New Roman"/>
                <w:sz w:val="24"/>
                <w:szCs w:val="24"/>
              </w:rPr>
              <w:t>Уголок</w:t>
            </w:r>
            <w:r w:rsidR="00F37884" w:rsidRPr="00800C2B">
              <w:rPr>
                <w:rFonts w:ascii="Times New Roman" w:hAnsi="Times New Roman"/>
                <w:sz w:val="24"/>
                <w:szCs w:val="24"/>
              </w:rPr>
              <w:t xml:space="preserve"> озеленения</w:t>
            </w:r>
          </w:p>
        </w:tc>
      </w:tr>
    </w:tbl>
    <w:p w:rsidR="00FF71C6" w:rsidRDefault="00FF71C6" w:rsidP="004F2DE4">
      <w:pPr>
        <w:spacing w:after="0" w:line="240" w:lineRule="auto"/>
        <w:rPr>
          <w:rFonts w:ascii="Times New Roman" w:hAnsi="Times New Roman" w:cs="Times New Roman"/>
          <w:b/>
          <w:sz w:val="24"/>
          <w:szCs w:val="24"/>
        </w:rPr>
      </w:pPr>
    </w:p>
    <w:p w:rsidR="00941848" w:rsidRPr="003425C4" w:rsidRDefault="00F37884" w:rsidP="004F2DE4">
      <w:pPr>
        <w:spacing w:after="0" w:line="240" w:lineRule="auto"/>
        <w:rPr>
          <w:rFonts w:ascii="Times New Roman" w:hAnsi="Times New Roman" w:cs="Times New Roman"/>
          <w:b/>
          <w:sz w:val="24"/>
          <w:szCs w:val="24"/>
        </w:rPr>
      </w:pPr>
      <w:r>
        <w:rPr>
          <w:rFonts w:ascii="Times New Roman" w:hAnsi="Times New Roman" w:cs="Times New Roman"/>
          <w:b/>
          <w:sz w:val="24"/>
          <w:szCs w:val="24"/>
        </w:rPr>
        <w:t>3.2.</w:t>
      </w:r>
      <w:r w:rsidR="004F2DE4">
        <w:rPr>
          <w:rFonts w:ascii="Times New Roman" w:hAnsi="Times New Roman" w:cs="Times New Roman"/>
          <w:b/>
          <w:sz w:val="24"/>
          <w:szCs w:val="24"/>
        </w:rPr>
        <w:t>Развивающая предметно-пространственная среда в группе</w:t>
      </w:r>
      <w:r w:rsidR="0012647E" w:rsidRPr="003425C4">
        <w:rPr>
          <w:rFonts w:ascii="Times New Roman" w:hAnsi="Times New Roman" w:cs="Times New Roman"/>
          <w:b/>
          <w:sz w:val="24"/>
          <w:szCs w:val="24"/>
        </w:rPr>
        <w:t xml:space="preserve">.  </w:t>
      </w:r>
      <w:r w:rsidR="00941848" w:rsidRPr="003425C4">
        <w:rPr>
          <w:rFonts w:ascii="Times New Roman" w:hAnsi="Times New Roman" w:cs="Times New Roman"/>
          <w:b/>
          <w:sz w:val="24"/>
          <w:szCs w:val="24"/>
        </w:rPr>
        <w:t xml:space="preserve"> </w:t>
      </w:r>
    </w:p>
    <w:p w:rsidR="00941848" w:rsidRPr="003425C4" w:rsidRDefault="00941848" w:rsidP="00941848">
      <w:pPr>
        <w:spacing w:after="0" w:line="240" w:lineRule="auto"/>
        <w:ind w:left="360"/>
        <w:jc w:val="both"/>
        <w:rPr>
          <w:rFonts w:ascii="Times New Roman" w:hAnsi="Times New Roman" w:cs="Times New Roman"/>
          <w:b/>
          <w:sz w:val="24"/>
          <w:szCs w:val="24"/>
        </w:rPr>
      </w:pPr>
    </w:p>
    <w:p w:rsidR="00890F75" w:rsidRPr="00A4156C" w:rsidRDefault="00941848" w:rsidP="00890F75">
      <w:pPr>
        <w:spacing w:after="0" w:line="240" w:lineRule="auto"/>
        <w:ind w:firstLine="360"/>
        <w:jc w:val="both"/>
        <w:rPr>
          <w:rFonts w:ascii="Times New Roman" w:hAnsi="Times New Roman" w:cs="Times New Roman"/>
          <w:sz w:val="24"/>
          <w:szCs w:val="24"/>
        </w:rPr>
      </w:pPr>
      <w:r w:rsidRPr="003425C4">
        <w:rPr>
          <w:rFonts w:ascii="Times New Roman" w:hAnsi="Times New Roman" w:cs="Times New Roman"/>
          <w:sz w:val="24"/>
          <w:szCs w:val="24"/>
        </w:rPr>
        <w:t xml:space="preserve">        </w:t>
      </w:r>
      <w:r w:rsidR="00890F75" w:rsidRPr="00A4156C">
        <w:rPr>
          <w:rFonts w:ascii="Times New Roman" w:hAnsi="Times New Roman" w:cs="Times New Roman"/>
          <w:sz w:val="24"/>
          <w:szCs w:val="24"/>
        </w:rPr>
        <w:t xml:space="preserve">Среда является важным фактором воспитания и развития ребенка. Программа предусматривает выделение микро- и макросреды и их составляющих. Микросреда-это внутреннее оформление помещений. Макросреда—это ближайшее окружение детского сада. </w:t>
      </w:r>
    </w:p>
    <w:p w:rsidR="00890F75" w:rsidRPr="00A4156C" w:rsidRDefault="00890F75" w:rsidP="00890F75">
      <w:pPr>
        <w:spacing w:after="0" w:line="240" w:lineRule="auto"/>
        <w:ind w:firstLine="360"/>
        <w:jc w:val="both"/>
        <w:rPr>
          <w:rFonts w:ascii="Times New Roman" w:hAnsi="Times New Roman" w:cs="Times New Roman"/>
          <w:sz w:val="24"/>
          <w:szCs w:val="24"/>
        </w:rPr>
      </w:pPr>
    </w:p>
    <w:p w:rsidR="00890F75" w:rsidRPr="00A4156C" w:rsidRDefault="00890F75" w:rsidP="00890F75">
      <w:pPr>
        <w:spacing w:after="0" w:line="240" w:lineRule="auto"/>
        <w:ind w:firstLine="360"/>
        <w:jc w:val="both"/>
        <w:rPr>
          <w:rFonts w:ascii="Times New Roman" w:hAnsi="Times New Roman" w:cs="Times New Roman"/>
          <w:sz w:val="24"/>
          <w:szCs w:val="24"/>
        </w:rPr>
      </w:pPr>
      <w:r w:rsidRPr="00A4156C">
        <w:rPr>
          <w:rFonts w:ascii="Times New Roman" w:hAnsi="Times New Roman" w:cs="Times New Roman"/>
          <w:sz w:val="24"/>
          <w:szCs w:val="24"/>
        </w:rPr>
        <w:t xml:space="preserve">Оборудование </w:t>
      </w:r>
      <w:r>
        <w:rPr>
          <w:rFonts w:ascii="Times New Roman" w:hAnsi="Times New Roman" w:cs="Times New Roman"/>
          <w:sz w:val="24"/>
          <w:szCs w:val="24"/>
        </w:rPr>
        <w:t xml:space="preserve">группы детей раннего возраста безопасно, </w:t>
      </w:r>
      <w:proofErr w:type="spellStart"/>
      <w:r>
        <w:rPr>
          <w:rFonts w:ascii="Times New Roman" w:hAnsi="Times New Roman" w:cs="Times New Roman"/>
          <w:sz w:val="24"/>
          <w:szCs w:val="24"/>
        </w:rPr>
        <w:t>здоровьесберегающе</w:t>
      </w:r>
      <w:proofErr w:type="spellEnd"/>
      <w:r>
        <w:rPr>
          <w:rFonts w:ascii="Times New Roman" w:hAnsi="Times New Roman" w:cs="Times New Roman"/>
          <w:sz w:val="24"/>
          <w:szCs w:val="24"/>
        </w:rPr>
        <w:t>, эстетически привлекательно и развивающее</w:t>
      </w:r>
      <w:r w:rsidRPr="00A4156C">
        <w:rPr>
          <w:rFonts w:ascii="Times New Roman" w:hAnsi="Times New Roman" w:cs="Times New Roman"/>
          <w:sz w:val="24"/>
          <w:szCs w:val="24"/>
        </w:rPr>
        <w:t>. Мебель соответствовать росту и возрасту детей, игрушки — обеспечивать максимальный для данн</w:t>
      </w:r>
      <w:r>
        <w:rPr>
          <w:rFonts w:ascii="Times New Roman" w:hAnsi="Times New Roman" w:cs="Times New Roman"/>
          <w:sz w:val="24"/>
          <w:szCs w:val="24"/>
        </w:rPr>
        <w:t xml:space="preserve">ого возраста развивающий эффект – игры и пособия, </w:t>
      </w:r>
      <w:r>
        <w:rPr>
          <w:rFonts w:ascii="Times New Roman" w:hAnsi="Times New Roman" w:cs="Times New Roman"/>
          <w:sz w:val="24"/>
          <w:szCs w:val="24"/>
        </w:rPr>
        <w:lastRenderedPageBreak/>
        <w:t>способствуют</w:t>
      </w:r>
      <w:r w:rsidRPr="00A4156C">
        <w:rPr>
          <w:rFonts w:ascii="Times New Roman" w:hAnsi="Times New Roman" w:cs="Times New Roman"/>
          <w:sz w:val="24"/>
          <w:szCs w:val="24"/>
        </w:rPr>
        <w:t xml:space="preserve"> физическому и сенсорн</w:t>
      </w:r>
      <w:r>
        <w:rPr>
          <w:rFonts w:ascii="Times New Roman" w:hAnsi="Times New Roman" w:cs="Times New Roman"/>
          <w:sz w:val="24"/>
          <w:szCs w:val="24"/>
        </w:rPr>
        <w:t>ому развитию детей, ознакомлению</w:t>
      </w:r>
      <w:r w:rsidRPr="00A4156C">
        <w:rPr>
          <w:rFonts w:ascii="Times New Roman" w:hAnsi="Times New Roman" w:cs="Times New Roman"/>
          <w:sz w:val="24"/>
          <w:szCs w:val="24"/>
        </w:rPr>
        <w:t xml:space="preserve"> с предметами-орудиями, формированию навыков самообслуживания.</w:t>
      </w:r>
    </w:p>
    <w:p w:rsidR="00890F75" w:rsidRPr="00A4156C" w:rsidRDefault="00890F75" w:rsidP="00890F75">
      <w:pPr>
        <w:spacing w:after="0" w:line="240" w:lineRule="auto"/>
        <w:ind w:firstLine="360"/>
        <w:jc w:val="both"/>
        <w:rPr>
          <w:rFonts w:ascii="Times New Roman" w:hAnsi="Times New Roman" w:cs="Times New Roman"/>
          <w:sz w:val="24"/>
          <w:szCs w:val="24"/>
        </w:rPr>
      </w:pPr>
    </w:p>
    <w:p w:rsidR="00890F75" w:rsidRPr="00A4156C" w:rsidRDefault="00890F75" w:rsidP="00890F75">
      <w:pPr>
        <w:spacing w:after="0" w:line="240" w:lineRule="auto"/>
        <w:ind w:firstLine="360"/>
        <w:jc w:val="both"/>
        <w:rPr>
          <w:rFonts w:ascii="Times New Roman" w:hAnsi="Times New Roman" w:cs="Times New Roman"/>
          <w:sz w:val="24"/>
          <w:szCs w:val="24"/>
        </w:rPr>
      </w:pPr>
      <w:r w:rsidRPr="00A4156C">
        <w:rPr>
          <w:rFonts w:ascii="Times New Roman" w:hAnsi="Times New Roman" w:cs="Times New Roman"/>
          <w:sz w:val="24"/>
          <w:szCs w:val="24"/>
        </w:rPr>
        <w:t xml:space="preserve">Пространство группы </w:t>
      </w:r>
      <w:r>
        <w:rPr>
          <w:rFonts w:ascii="Times New Roman" w:hAnsi="Times New Roman" w:cs="Times New Roman"/>
          <w:sz w:val="24"/>
          <w:szCs w:val="24"/>
        </w:rPr>
        <w:t>организовано</w:t>
      </w:r>
      <w:r w:rsidRPr="00A4156C">
        <w:rPr>
          <w:rFonts w:ascii="Times New Roman" w:hAnsi="Times New Roman" w:cs="Times New Roman"/>
          <w:sz w:val="24"/>
          <w:szCs w:val="24"/>
        </w:rPr>
        <w:t xml:space="preserve"> в виде </w:t>
      </w:r>
      <w:r>
        <w:rPr>
          <w:rFonts w:ascii="Times New Roman" w:hAnsi="Times New Roman" w:cs="Times New Roman"/>
          <w:sz w:val="24"/>
          <w:szCs w:val="24"/>
        </w:rPr>
        <w:t xml:space="preserve">гибкого </w:t>
      </w:r>
      <w:proofErr w:type="spellStart"/>
      <w:r w:rsidRPr="00A4156C">
        <w:rPr>
          <w:rFonts w:ascii="Times New Roman" w:hAnsi="Times New Roman" w:cs="Times New Roman"/>
          <w:sz w:val="24"/>
          <w:szCs w:val="24"/>
        </w:rPr>
        <w:t>зон</w:t>
      </w:r>
      <w:r>
        <w:rPr>
          <w:rFonts w:ascii="Times New Roman" w:hAnsi="Times New Roman" w:cs="Times New Roman"/>
          <w:sz w:val="24"/>
          <w:szCs w:val="24"/>
        </w:rPr>
        <w:t>ировани</w:t>
      </w:r>
      <w:proofErr w:type="spellEnd"/>
      <w:r w:rsidRPr="00A4156C">
        <w:rPr>
          <w:rFonts w:ascii="Times New Roman" w:hAnsi="Times New Roman" w:cs="Times New Roman"/>
          <w:sz w:val="24"/>
          <w:szCs w:val="24"/>
        </w:rPr>
        <w:t xml:space="preserve"> </w:t>
      </w:r>
      <w:r>
        <w:rPr>
          <w:rFonts w:ascii="Times New Roman" w:hAnsi="Times New Roman" w:cs="Times New Roman"/>
          <w:sz w:val="24"/>
          <w:szCs w:val="24"/>
        </w:rPr>
        <w:t>(«центры», «уголки»), оснащенные</w:t>
      </w:r>
      <w:r w:rsidRPr="00A4156C">
        <w:rPr>
          <w:rFonts w:ascii="Times New Roman" w:hAnsi="Times New Roman" w:cs="Times New Roman"/>
          <w:sz w:val="24"/>
          <w:szCs w:val="24"/>
        </w:rPr>
        <w:t xml:space="preserve">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890F75" w:rsidRPr="00A4156C" w:rsidRDefault="00890F75" w:rsidP="00890F75">
      <w:pPr>
        <w:spacing w:after="0" w:line="240" w:lineRule="auto"/>
        <w:ind w:firstLine="360"/>
        <w:jc w:val="both"/>
        <w:rPr>
          <w:rFonts w:ascii="Times New Roman" w:hAnsi="Times New Roman" w:cs="Times New Roman"/>
          <w:sz w:val="24"/>
          <w:szCs w:val="24"/>
        </w:rPr>
      </w:pPr>
    </w:p>
    <w:p w:rsidR="00890F75" w:rsidRPr="00A4156C"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r>
        <w:rPr>
          <w:rFonts w:ascii="Times New Roman" w:hAnsi="Times New Roman" w:cs="Times New Roman"/>
          <w:sz w:val="24"/>
          <w:szCs w:val="24"/>
        </w:rPr>
        <w:t>.</w:t>
      </w:r>
    </w:p>
    <w:p w:rsidR="00890F75" w:rsidRPr="00A4156C" w:rsidRDefault="00890F75" w:rsidP="00890F75">
      <w:pPr>
        <w:spacing w:after="0" w:line="240" w:lineRule="auto"/>
        <w:ind w:firstLine="360"/>
        <w:jc w:val="both"/>
        <w:rPr>
          <w:rFonts w:ascii="Times New Roman" w:hAnsi="Times New Roman" w:cs="Times New Roman"/>
          <w:sz w:val="24"/>
          <w:szCs w:val="24"/>
        </w:rPr>
      </w:pPr>
      <w:r w:rsidRPr="00A4156C">
        <w:rPr>
          <w:rFonts w:ascii="Times New Roman" w:hAnsi="Times New Roman" w:cs="Times New Roman"/>
          <w:sz w:val="24"/>
          <w:szCs w:val="24"/>
        </w:rPr>
        <w:t>.</w:t>
      </w:r>
    </w:p>
    <w:p w:rsidR="00890F75" w:rsidRDefault="00890F75" w:rsidP="00890F75">
      <w:pPr>
        <w:pStyle w:val="14"/>
        <w:keepNext/>
        <w:keepLines/>
        <w:shd w:val="clear" w:color="auto" w:fill="auto"/>
        <w:spacing w:after="0" w:line="276" w:lineRule="auto"/>
        <w:jc w:val="center"/>
        <w:rPr>
          <w:b/>
          <w:sz w:val="24"/>
          <w:szCs w:val="24"/>
        </w:rPr>
      </w:pPr>
      <w:r w:rsidRPr="004C5294">
        <w:rPr>
          <w:b/>
          <w:sz w:val="24"/>
          <w:szCs w:val="24"/>
        </w:rPr>
        <w:t>Перечень игрового и развивающего материала и оборудования</w:t>
      </w:r>
      <w:r>
        <w:rPr>
          <w:b/>
          <w:sz w:val="24"/>
          <w:szCs w:val="24"/>
        </w:rPr>
        <w:t>.</w:t>
      </w:r>
    </w:p>
    <w:p w:rsidR="00890F75" w:rsidRDefault="00890F75" w:rsidP="00890F75">
      <w:pPr>
        <w:pStyle w:val="14"/>
        <w:keepNext/>
        <w:keepLines/>
        <w:shd w:val="clear" w:color="auto" w:fill="auto"/>
        <w:spacing w:after="0" w:line="276" w:lineRule="auto"/>
        <w:jc w:val="center"/>
        <w:rPr>
          <w:b/>
          <w:sz w:val="24"/>
          <w:szCs w:val="24"/>
        </w:rPr>
      </w:pPr>
    </w:p>
    <w:p w:rsidR="00890F75" w:rsidRPr="00A4156C" w:rsidRDefault="00890F75" w:rsidP="00890F75">
      <w:pPr>
        <w:spacing w:after="0" w:line="240" w:lineRule="auto"/>
        <w:ind w:firstLine="360"/>
        <w:jc w:val="both"/>
        <w:rPr>
          <w:rFonts w:ascii="Times New Roman" w:hAnsi="Times New Roman" w:cs="Times New Roman"/>
          <w:sz w:val="24"/>
          <w:szCs w:val="24"/>
        </w:rPr>
      </w:pPr>
      <w:r w:rsidRPr="00A4156C">
        <w:rPr>
          <w:rFonts w:ascii="Times New Roman" w:hAnsi="Times New Roman" w:cs="Times New Roman"/>
          <w:sz w:val="24"/>
          <w:szCs w:val="24"/>
        </w:rPr>
        <w:t>Оснащение уголков меняется в соответствии с тематическим планированием образовательного процесса.</w:t>
      </w:r>
    </w:p>
    <w:p w:rsidR="00890F75" w:rsidRPr="00A4156C" w:rsidRDefault="00890F75" w:rsidP="00890F75">
      <w:pPr>
        <w:spacing w:after="0" w:line="240" w:lineRule="auto"/>
        <w:ind w:left="360"/>
        <w:jc w:val="both"/>
        <w:rPr>
          <w:rFonts w:ascii="Times New Roman" w:hAnsi="Times New Roman" w:cs="Times New Roman"/>
          <w:sz w:val="24"/>
          <w:szCs w:val="24"/>
        </w:rPr>
      </w:pPr>
    </w:p>
    <w:p w:rsidR="00890F75" w:rsidRPr="00A4156C" w:rsidRDefault="00890F75" w:rsidP="00890F75">
      <w:pPr>
        <w:spacing w:after="0" w:line="240" w:lineRule="auto"/>
        <w:ind w:left="360"/>
        <w:jc w:val="both"/>
        <w:rPr>
          <w:rFonts w:ascii="Times New Roman" w:hAnsi="Times New Roman" w:cs="Times New Roman"/>
          <w:sz w:val="24"/>
          <w:szCs w:val="24"/>
        </w:rPr>
      </w:pPr>
      <w:r w:rsidRPr="00A4156C">
        <w:rPr>
          <w:rFonts w:ascii="Times New Roman" w:hAnsi="Times New Roman" w:cs="Times New Roman"/>
          <w:sz w:val="24"/>
          <w:szCs w:val="24"/>
        </w:rPr>
        <w:t>В качестве т</w:t>
      </w:r>
      <w:r>
        <w:rPr>
          <w:rFonts w:ascii="Times New Roman" w:hAnsi="Times New Roman" w:cs="Times New Roman"/>
          <w:sz w:val="24"/>
          <w:szCs w:val="24"/>
        </w:rPr>
        <w:t>аких центров развития оборудуются</w:t>
      </w:r>
      <w:r w:rsidRPr="00A4156C">
        <w:rPr>
          <w:rFonts w:ascii="Times New Roman" w:hAnsi="Times New Roman" w:cs="Times New Roman"/>
          <w:sz w:val="24"/>
          <w:szCs w:val="24"/>
        </w:rPr>
        <w:t>:</w:t>
      </w:r>
    </w:p>
    <w:p w:rsidR="00890F75" w:rsidRPr="00A4156C"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 уголок для ролевых игр;</w:t>
      </w:r>
    </w:p>
    <w:p w:rsidR="00890F75"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 книжный уголок;</w:t>
      </w:r>
    </w:p>
    <w:p w:rsidR="00890F75" w:rsidRPr="009D3ED7" w:rsidRDefault="00890F75" w:rsidP="00890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D3ED7">
        <w:rPr>
          <w:rFonts w:ascii="Times New Roman" w:hAnsi="Times New Roman" w:cs="Times New Roman"/>
          <w:sz w:val="24"/>
          <w:szCs w:val="24"/>
        </w:rPr>
        <w:t xml:space="preserve">уголок </w:t>
      </w:r>
      <w:proofErr w:type="spellStart"/>
      <w:r w:rsidRPr="009D3ED7">
        <w:rPr>
          <w:rFonts w:ascii="Times New Roman" w:hAnsi="Times New Roman" w:cs="Times New Roman"/>
          <w:sz w:val="24"/>
          <w:szCs w:val="24"/>
        </w:rPr>
        <w:t>ряжения</w:t>
      </w:r>
      <w:proofErr w:type="spellEnd"/>
      <w:r w:rsidRPr="009D3ED7">
        <w:rPr>
          <w:rFonts w:ascii="Times New Roman" w:hAnsi="Times New Roman" w:cs="Times New Roman"/>
          <w:sz w:val="24"/>
          <w:szCs w:val="24"/>
        </w:rPr>
        <w:t>;</w:t>
      </w:r>
    </w:p>
    <w:p w:rsidR="00890F75" w:rsidRPr="00A4156C"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 зона для настольно-печатных игр;</w:t>
      </w:r>
    </w:p>
    <w:p w:rsidR="00890F75" w:rsidRPr="00A4156C"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 выставка (детского рисунка, детского творчества, изделий народных мастеров и т. д.);</w:t>
      </w:r>
    </w:p>
    <w:p w:rsidR="00890F75" w:rsidRPr="00A4156C"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 уголок природы (наблюдений за природой);</w:t>
      </w:r>
    </w:p>
    <w:p w:rsidR="00890F75"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w:t>
      </w:r>
      <w:r>
        <w:rPr>
          <w:rFonts w:ascii="Times New Roman" w:hAnsi="Times New Roman" w:cs="Times New Roman"/>
          <w:sz w:val="24"/>
          <w:szCs w:val="24"/>
        </w:rPr>
        <w:t>зона двигательной активности</w:t>
      </w:r>
      <w:r w:rsidRPr="00A4156C">
        <w:rPr>
          <w:rFonts w:ascii="Times New Roman" w:hAnsi="Times New Roman" w:cs="Times New Roman"/>
          <w:sz w:val="24"/>
          <w:szCs w:val="24"/>
        </w:rPr>
        <w:t>;</w:t>
      </w:r>
    </w:p>
    <w:p w:rsidR="00890F75" w:rsidRPr="009D3ED7" w:rsidRDefault="00890F75" w:rsidP="00890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3ED7">
        <w:rPr>
          <w:rFonts w:ascii="Times New Roman" w:hAnsi="Times New Roman" w:cs="Times New Roman"/>
          <w:sz w:val="24"/>
          <w:szCs w:val="24"/>
        </w:rPr>
        <w:t>зона театрализованной деятельности</w:t>
      </w:r>
    </w:p>
    <w:p w:rsidR="00890F75"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w:t>
      </w:r>
      <w:r>
        <w:rPr>
          <w:rFonts w:ascii="Times New Roman" w:hAnsi="Times New Roman" w:cs="Times New Roman"/>
          <w:sz w:val="24"/>
          <w:szCs w:val="24"/>
        </w:rPr>
        <w:t>центр песок - вода</w:t>
      </w:r>
      <w:r w:rsidRPr="00A4156C">
        <w:rPr>
          <w:rFonts w:ascii="Times New Roman" w:hAnsi="Times New Roman" w:cs="Times New Roman"/>
          <w:sz w:val="24"/>
          <w:szCs w:val="24"/>
        </w:rPr>
        <w:t>;</w:t>
      </w:r>
    </w:p>
    <w:p w:rsidR="00890F75" w:rsidRDefault="00890F75" w:rsidP="00890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•дидактическая кукла;</w:t>
      </w:r>
    </w:p>
    <w:p w:rsidR="00890F75" w:rsidRDefault="00890F75" w:rsidP="00890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•игровая жилая комната. Фотографии «Моя семья»;</w:t>
      </w:r>
    </w:p>
    <w:p w:rsidR="00890F75" w:rsidRDefault="00890F75" w:rsidP="00890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•музыкальный уголок;</w:t>
      </w:r>
    </w:p>
    <w:p w:rsidR="00890F75" w:rsidRPr="00A4156C" w:rsidRDefault="00890F75" w:rsidP="00890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•уголок </w:t>
      </w:r>
      <w:proofErr w:type="spellStart"/>
      <w:r>
        <w:rPr>
          <w:rFonts w:ascii="Times New Roman" w:hAnsi="Times New Roman" w:cs="Times New Roman"/>
          <w:sz w:val="24"/>
          <w:szCs w:val="24"/>
        </w:rPr>
        <w:t>сенсорики</w:t>
      </w:r>
      <w:proofErr w:type="spellEnd"/>
      <w:r>
        <w:rPr>
          <w:rFonts w:ascii="Times New Roman" w:hAnsi="Times New Roman" w:cs="Times New Roman"/>
          <w:sz w:val="24"/>
          <w:szCs w:val="24"/>
        </w:rPr>
        <w:t>;</w:t>
      </w:r>
    </w:p>
    <w:p w:rsidR="00890F75" w:rsidRPr="00A4156C"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 игровой уголок (с игрушками, строительным материалом);</w:t>
      </w:r>
    </w:p>
    <w:p w:rsidR="00890F75" w:rsidRPr="00A4156C"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 уголки для разнообразных видов самостоятельной деятельности детей—</w:t>
      </w:r>
    </w:p>
    <w:p w:rsidR="00890F75" w:rsidRPr="00A4156C"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конструктивной, изобразительной, музыкальной и др.;</w:t>
      </w:r>
    </w:p>
    <w:p w:rsidR="00890F75"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 xml:space="preserve">      В групповой комнате </w:t>
      </w:r>
      <w:r w:rsidR="0045471A">
        <w:rPr>
          <w:rFonts w:ascii="Times New Roman" w:hAnsi="Times New Roman" w:cs="Times New Roman"/>
          <w:sz w:val="24"/>
          <w:szCs w:val="24"/>
        </w:rPr>
        <w:t>созданы</w:t>
      </w:r>
      <w:r w:rsidRPr="00A4156C">
        <w:rPr>
          <w:rFonts w:ascii="Times New Roman" w:hAnsi="Times New Roman" w:cs="Times New Roman"/>
          <w:sz w:val="24"/>
          <w:szCs w:val="24"/>
        </w:rPr>
        <w:t xml:space="preserve"> условия для самостоятельной двигательной активности детей: предусмот</w:t>
      </w:r>
      <w:r w:rsidR="0045471A">
        <w:rPr>
          <w:rFonts w:ascii="Times New Roman" w:hAnsi="Times New Roman" w:cs="Times New Roman"/>
          <w:sz w:val="24"/>
          <w:szCs w:val="24"/>
        </w:rPr>
        <w:t>рена площадь, свободная от мебели и игрушек, обеспеченность</w:t>
      </w:r>
      <w:r w:rsidRPr="00A4156C">
        <w:rPr>
          <w:rFonts w:ascii="Times New Roman" w:hAnsi="Times New Roman" w:cs="Times New Roman"/>
          <w:sz w:val="24"/>
          <w:szCs w:val="24"/>
        </w:rPr>
        <w:t xml:space="preserve">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w:t>
      </w:r>
    </w:p>
    <w:p w:rsidR="008C6008" w:rsidRPr="00890F75" w:rsidRDefault="008C6008" w:rsidP="00890F75">
      <w:pPr>
        <w:spacing w:after="0" w:line="240" w:lineRule="auto"/>
        <w:rPr>
          <w:rFonts w:ascii="Times New Roman" w:hAnsi="Times New Roman" w:cs="Times New Roman"/>
          <w:sz w:val="24"/>
          <w:szCs w:val="24"/>
        </w:rPr>
      </w:pPr>
    </w:p>
    <w:p w:rsidR="007E3762" w:rsidRDefault="004C5294" w:rsidP="007E3762">
      <w:pPr>
        <w:spacing w:after="0" w:line="240" w:lineRule="auto"/>
        <w:jc w:val="both"/>
        <w:rPr>
          <w:rFonts w:ascii="Times New Roman" w:hAnsi="Times New Roman" w:cs="Times New Roman"/>
          <w:b/>
          <w:bCs/>
          <w:kern w:val="1"/>
          <w:sz w:val="24"/>
          <w:szCs w:val="24"/>
          <w:lang w:eastAsia="hi-IN" w:bidi="hi-IN"/>
        </w:rPr>
      </w:pPr>
      <w:r>
        <w:rPr>
          <w:rFonts w:ascii="Times New Roman" w:hAnsi="Times New Roman" w:cs="Times New Roman"/>
          <w:b/>
          <w:sz w:val="24"/>
          <w:szCs w:val="24"/>
        </w:rPr>
        <w:t>3.</w:t>
      </w:r>
      <w:r w:rsidR="00F37884">
        <w:rPr>
          <w:rFonts w:ascii="Times New Roman" w:hAnsi="Times New Roman" w:cs="Times New Roman"/>
          <w:b/>
          <w:sz w:val="24"/>
          <w:szCs w:val="24"/>
        </w:rPr>
        <w:t>3</w:t>
      </w:r>
      <w:r>
        <w:rPr>
          <w:rFonts w:ascii="Times New Roman" w:hAnsi="Times New Roman" w:cs="Times New Roman"/>
          <w:b/>
          <w:sz w:val="24"/>
          <w:szCs w:val="24"/>
        </w:rPr>
        <w:t>. Особенности организации режим дня</w:t>
      </w:r>
      <w:r w:rsidRPr="004C5294">
        <w:rPr>
          <w:rFonts w:ascii="Times New Roman" w:hAnsi="Times New Roman" w:cs="Times New Roman"/>
          <w:b/>
          <w:bCs/>
          <w:kern w:val="1"/>
          <w:sz w:val="24"/>
          <w:szCs w:val="24"/>
          <w:lang w:eastAsia="hi-IN" w:bidi="hi-IN"/>
        </w:rPr>
        <w:t xml:space="preserve"> </w:t>
      </w:r>
      <w:r w:rsidRPr="003425C4">
        <w:rPr>
          <w:rFonts w:ascii="Times New Roman" w:hAnsi="Times New Roman" w:cs="Times New Roman"/>
          <w:b/>
          <w:bCs/>
          <w:kern w:val="1"/>
          <w:sz w:val="24"/>
          <w:szCs w:val="24"/>
          <w:lang w:eastAsia="hi-IN" w:bidi="hi-IN"/>
        </w:rPr>
        <w:t xml:space="preserve">в </w:t>
      </w:r>
      <w:r w:rsidR="007E3762">
        <w:rPr>
          <w:rFonts w:ascii="Times New Roman" w:hAnsi="Times New Roman" w:cs="Times New Roman"/>
          <w:b/>
          <w:bCs/>
          <w:kern w:val="1"/>
          <w:sz w:val="24"/>
          <w:szCs w:val="24"/>
          <w:lang w:eastAsia="hi-IN" w:bidi="hi-IN"/>
        </w:rPr>
        <w:t>г</w:t>
      </w:r>
      <w:r w:rsidRPr="003425C4">
        <w:rPr>
          <w:rFonts w:ascii="Times New Roman" w:hAnsi="Times New Roman" w:cs="Times New Roman"/>
          <w:b/>
          <w:bCs/>
          <w:kern w:val="1"/>
          <w:sz w:val="24"/>
          <w:szCs w:val="24"/>
          <w:lang w:eastAsia="hi-IN" w:bidi="hi-IN"/>
        </w:rPr>
        <w:t>руппе</w:t>
      </w:r>
      <w:r w:rsidR="007E3762">
        <w:rPr>
          <w:rFonts w:ascii="Times New Roman" w:hAnsi="Times New Roman" w:cs="Times New Roman"/>
          <w:b/>
          <w:bCs/>
          <w:kern w:val="1"/>
          <w:sz w:val="24"/>
          <w:szCs w:val="24"/>
          <w:lang w:eastAsia="hi-IN" w:bidi="hi-IN"/>
        </w:rPr>
        <w:t>.</w:t>
      </w:r>
    </w:p>
    <w:p w:rsidR="007E3762" w:rsidRDefault="007E3762" w:rsidP="007E3762">
      <w:pPr>
        <w:spacing w:after="0" w:line="240" w:lineRule="auto"/>
        <w:jc w:val="both"/>
        <w:rPr>
          <w:rFonts w:ascii="Times New Roman" w:hAnsi="Times New Roman" w:cs="Times New Roman"/>
          <w:b/>
          <w:bCs/>
          <w:kern w:val="1"/>
          <w:sz w:val="24"/>
          <w:szCs w:val="24"/>
          <w:lang w:eastAsia="hi-IN" w:bidi="hi-IN"/>
        </w:rPr>
      </w:pPr>
    </w:p>
    <w:p w:rsidR="004E63EA" w:rsidRPr="003425C4" w:rsidRDefault="008C6008" w:rsidP="007E3762">
      <w:pPr>
        <w:spacing w:after="0" w:line="240" w:lineRule="auto"/>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spacing w:val="-6"/>
          <w:kern w:val="1"/>
          <w:sz w:val="24"/>
          <w:szCs w:val="24"/>
          <w:lang w:eastAsia="hi-IN" w:bidi="hi-IN"/>
        </w:rPr>
        <w:t xml:space="preserve">         </w:t>
      </w:r>
      <w:r w:rsidR="004E63EA" w:rsidRPr="003425C4">
        <w:rPr>
          <w:rFonts w:ascii="Times New Roman" w:eastAsia="Arial Unicode MS" w:hAnsi="Times New Roman" w:cs="Times New Roman"/>
          <w:spacing w:val="-6"/>
          <w:kern w:val="1"/>
          <w:sz w:val="24"/>
          <w:szCs w:val="24"/>
          <w:lang w:eastAsia="hi-IN" w:bidi="hi-IN"/>
        </w:rPr>
        <w:t xml:space="preserve">Соотношение времени </w:t>
      </w:r>
      <w:r w:rsidR="0045471A">
        <w:rPr>
          <w:rFonts w:ascii="Times New Roman" w:eastAsia="Arial Unicode MS" w:hAnsi="Times New Roman" w:cs="Times New Roman"/>
          <w:spacing w:val="-6"/>
          <w:kern w:val="1"/>
          <w:sz w:val="24"/>
          <w:szCs w:val="24"/>
          <w:lang w:eastAsia="hi-IN" w:bidi="hi-IN"/>
        </w:rPr>
        <w:t xml:space="preserve"> непрерывно </w:t>
      </w:r>
      <w:r w:rsidR="004E63EA" w:rsidRPr="003425C4">
        <w:rPr>
          <w:rFonts w:ascii="Times New Roman" w:eastAsia="Arial Unicode MS" w:hAnsi="Times New Roman" w:cs="Times New Roman"/>
          <w:spacing w:val="-6"/>
          <w:kern w:val="1"/>
          <w:sz w:val="24"/>
          <w:szCs w:val="24"/>
          <w:lang w:eastAsia="hi-IN" w:bidi="hi-IN"/>
        </w:rPr>
        <w:t>образовательной дея</w:t>
      </w:r>
      <w:r w:rsidR="004E63EA" w:rsidRPr="003425C4">
        <w:rPr>
          <w:rFonts w:ascii="Times New Roman" w:eastAsia="Arial Unicode MS" w:hAnsi="Times New Roman" w:cs="Times New Roman"/>
          <w:kern w:val="1"/>
          <w:sz w:val="24"/>
          <w:szCs w:val="24"/>
          <w:lang w:eastAsia="hi-IN" w:bidi="hi-IN"/>
        </w:rPr>
        <w:t>тельности.</w:t>
      </w:r>
    </w:p>
    <w:p w:rsidR="004E63EA" w:rsidRPr="003425C4" w:rsidRDefault="004E63EA" w:rsidP="004E63EA">
      <w:pPr>
        <w:widowControl w:val="0"/>
        <w:shd w:val="clear" w:color="auto" w:fill="FFFFFF"/>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kern w:val="1"/>
          <w:sz w:val="24"/>
          <w:szCs w:val="24"/>
          <w:lang w:eastAsia="hi-IN" w:bidi="hi-IN"/>
        </w:rPr>
        <w:t>- неп</w:t>
      </w:r>
      <w:r w:rsidR="0045471A">
        <w:rPr>
          <w:rFonts w:ascii="Times New Roman" w:eastAsia="Arial Unicode MS" w:hAnsi="Times New Roman" w:cs="Times New Roman"/>
          <w:kern w:val="1"/>
          <w:sz w:val="24"/>
          <w:szCs w:val="24"/>
          <w:lang w:eastAsia="hi-IN" w:bidi="hi-IN"/>
        </w:rPr>
        <w:t>рерывно</w:t>
      </w:r>
      <w:r w:rsidRPr="003425C4">
        <w:rPr>
          <w:rFonts w:ascii="Times New Roman" w:eastAsia="Arial Unicode MS" w:hAnsi="Times New Roman" w:cs="Times New Roman"/>
          <w:kern w:val="1"/>
          <w:sz w:val="24"/>
          <w:szCs w:val="24"/>
          <w:lang w:eastAsia="hi-IN" w:bidi="hi-IN"/>
        </w:rPr>
        <w:t xml:space="preserve"> образовательная деятельность физкультурно-оздоровительного  и эстетического  цикла занимает не менее 50% общего времени, отведенного на неп</w:t>
      </w:r>
      <w:r w:rsidR="0045471A">
        <w:rPr>
          <w:rFonts w:ascii="Times New Roman" w:eastAsia="Arial Unicode MS" w:hAnsi="Times New Roman" w:cs="Times New Roman"/>
          <w:kern w:val="1"/>
          <w:sz w:val="24"/>
          <w:szCs w:val="24"/>
          <w:lang w:eastAsia="hi-IN" w:bidi="hi-IN"/>
        </w:rPr>
        <w:t>рерывно</w:t>
      </w:r>
      <w:r w:rsidRPr="003425C4">
        <w:rPr>
          <w:rFonts w:ascii="Times New Roman" w:eastAsia="Arial Unicode MS" w:hAnsi="Times New Roman" w:cs="Times New Roman"/>
          <w:kern w:val="1"/>
          <w:sz w:val="24"/>
          <w:szCs w:val="24"/>
          <w:lang w:eastAsia="hi-IN" w:bidi="hi-IN"/>
        </w:rPr>
        <w:t xml:space="preserve"> образовательную деятельность..</w:t>
      </w:r>
    </w:p>
    <w:p w:rsidR="004E63EA" w:rsidRPr="003425C4" w:rsidRDefault="004E63EA" w:rsidP="00DC2461">
      <w:pPr>
        <w:widowControl w:val="0"/>
        <w:numPr>
          <w:ilvl w:val="0"/>
          <w:numId w:val="17"/>
        </w:numPr>
        <w:shd w:val="clear" w:color="auto" w:fill="FFFFFF"/>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spacing w:val="-6"/>
          <w:kern w:val="1"/>
          <w:sz w:val="24"/>
          <w:szCs w:val="24"/>
          <w:lang w:eastAsia="hi-IN" w:bidi="hi-IN"/>
        </w:rPr>
        <w:t xml:space="preserve">Особенности составления модели организации но </w:t>
      </w:r>
      <w:r w:rsidRPr="003425C4">
        <w:rPr>
          <w:rFonts w:ascii="Times New Roman" w:eastAsia="Arial Unicode MS" w:hAnsi="Times New Roman" w:cs="Times New Roman"/>
          <w:kern w:val="1"/>
          <w:sz w:val="24"/>
          <w:szCs w:val="24"/>
          <w:lang w:eastAsia="hi-IN" w:bidi="hi-IN"/>
        </w:rPr>
        <w:t>образовательной деятельности:</w:t>
      </w:r>
    </w:p>
    <w:p w:rsidR="004E63EA" w:rsidRPr="003425C4" w:rsidRDefault="004E63EA" w:rsidP="00DC2461">
      <w:pPr>
        <w:widowControl w:val="0"/>
        <w:numPr>
          <w:ilvl w:val="0"/>
          <w:numId w:val="16"/>
        </w:numPr>
        <w:shd w:val="clear" w:color="auto" w:fill="FFFFFF"/>
        <w:tabs>
          <w:tab w:val="left" w:pos="547"/>
        </w:tabs>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kern w:val="1"/>
          <w:sz w:val="24"/>
          <w:szCs w:val="24"/>
          <w:lang w:eastAsia="hi-IN" w:bidi="hi-IN"/>
        </w:rPr>
        <w:t>- образовательную деятельность, требующую повышенной познавательной активности и умственного на</w:t>
      </w:r>
      <w:r w:rsidRPr="003425C4">
        <w:rPr>
          <w:rFonts w:ascii="Times New Roman" w:eastAsia="Arial Unicode MS" w:hAnsi="Times New Roman" w:cs="Times New Roman"/>
          <w:spacing w:val="-2"/>
          <w:kern w:val="1"/>
          <w:sz w:val="24"/>
          <w:szCs w:val="24"/>
          <w:lang w:eastAsia="hi-IN" w:bidi="hi-IN"/>
        </w:rPr>
        <w:t xml:space="preserve">пряжения детей, организуется в первой половине дня и в дни </w:t>
      </w:r>
      <w:r w:rsidRPr="003425C4">
        <w:rPr>
          <w:rFonts w:ascii="Times New Roman" w:eastAsia="Arial Unicode MS" w:hAnsi="Times New Roman" w:cs="Times New Roman"/>
          <w:kern w:val="1"/>
          <w:sz w:val="24"/>
          <w:szCs w:val="24"/>
          <w:lang w:eastAsia="hi-IN" w:bidi="hi-IN"/>
        </w:rPr>
        <w:t>наиболее высокой работоспособности детей (вторник, среда)</w:t>
      </w:r>
    </w:p>
    <w:p w:rsidR="004E63EA" w:rsidRPr="008C6008" w:rsidRDefault="004E63EA" w:rsidP="00DC2461">
      <w:pPr>
        <w:widowControl w:val="0"/>
        <w:numPr>
          <w:ilvl w:val="0"/>
          <w:numId w:val="16"/>
        </w:numPr>
        <w:shd w:val="clear" w:color="auto" w:fill="FFFFFF"/>
        <w:tabs>
          <w:tab w:val="left" w:pos="547"/>
        </w:tabs>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kern w:val="1"/>
          <w:sz w:val="24"/>
          <w:szCs w:val="24"/>
          <w:lang w:eastAsia="hi-IN" w:bidi="hi-IN"/>
        </w:rPr>
        <w:t>- для профилактики утомления детей образовательная деятельность, требующая</w:t>
      </w:r>
      <w:r w:rsidR="008C6008">
        <w:rPr>
          <w:rFonts w:ascii="Times New Roman" w:eastAsia="Arial Unicode MS" w:hAnsi="Times New Roman" w:cs="Times New Roman"/>
          <w:kern w:val="1"/>
          <w:sz w:val="24"/>
          <w:szCs w:val="24"/>
          <w:lang w:eastAsia="hi-IN" w:bidi="hi-IN"/>
        </w:rPr>
        <w:t xml:space="preserve"> </w:t>
      </w:r>
      <w:r w:rsidRPr="008C6008">
        <w:rPr>
          <w:rFonts w:ascii="Times New Roman" w:eastAsia="Arial Unicode MS" w:hAnsi="Times New Roman" w:cs="Times New Roman"/>
          <w:kern w:val="1"/>
          <w:sz w:val="24"/>
          <w:szCs w:val="24"/>
          <w:lang w:eastAsia="hi-IN" w:bidi="hi-IN"/>
        </w:rPr>
        <w:t>повышенной познавательной активности и умственного на</w:t>
      </w:r>
      <w:r w:rsidR="008C6008" w:rsidRPr="008C6008">
        <w:rPr>
          <w:rFonts w:ascii="Times New Roman" w:eastAsia="Arial Unicode MS" w:hAnsi="Times New Roman" w:cs="Times New Roman"/>
          <w:spacing w:val="-2"/>
          <w:kern w:val="1"/>
          <w:sz w:val="24"/>
          <w:szCs w:val="24"/>
          <w:lang w:eastAsia="hi-IN" w:bidi="hi-IN"/>
        </w:rPr>
        <w:t xml:space="preserve">пряжения детей, сочетается с </w:t>
      </w:r>
      <w:r w:rsidRPr="008C6008">
        <w:rPr>
          <w:rFonts w:ascii="Times New Roman" w:eastAsia="Arial Unicode MS" w:hAnsi="Times New Roman" w:cs="Times New Roman"/>
          <w:spacing w:val="-2"/>
          <w:kern w:val="1"/>
          <w:sz w:val="24"/>
          <w:szCs w:val="24"/>
          <w:lang w:eastAsia="hi-IN" w:bidi="hi-IN"/>
        </w:rPr>
        <w:t xml:space="preserve">образовательной деятельностью </w:t>
      </w:r>
      <w:r w:rsidRPr="008C6008">
        <w:rPr>
          <w:rFonts w:ascii="Times New Roman" w:eastAsia="Arial Unicode MS" w:hAnsi="Times New Roman" w:cs="Times New Roman"/>
          <w:kern w:val="1"/>
          <w:sz w:val="24"/>
          <w:szCs w:val="24"/>
          <w:lang w:eastAsia="hi-IN" w:bidi="hi-IN"/>
        </w:rPr>
        <w:t>направленной на физическое и художественно</w:t>
      </w:r>
      <w:r w:rsidRPr="008C6008">
        <w:rPr>
          <w:rFonts w:ascii="Times New Roman" w:eastAsia="Arial Unicode MS" w:hAnsi="Times New Roman" w:cs="Times New Roman"/>
          <w:spacing w:val="-2"/>
          <w:kern w:val="1"/>
          <w:sz w:val="24"/>
          <w:szCs w:val="24"/>
          <w:lang w:eastAsia="hi-IN" w:bidi="hi-IN"/>
        </w:rPr>
        <w:t>-</w:t>
      </w:r>
      <w:r w:rsidRPr="008C6008">
        <w:rPr>
          <w:rFonts w:ascii="Times New Roman" w:eastAsia="Arial Unicode MS" w:hAnsi="Times New Roman" w:cs="Times New Roman"/>
          <w:kern w:val="1"/>
          <w:sz w:val="24"/>
          <w:szCs w:val="24"/>
          <w:lang w:eastAsia="hi-IN" w:bidi="hi-IN"/>
        </w:rPr>
        <w:t>эстетическое развитие.</w:t>
      </w:r>
    </w:p>
    <w:p w:rsidR="004E63EA" w:rsidRPr="003425C4" w:rsidRDefault="004E63EA" w:rsidP="004E63EA">
      <w:pPr>
        <w:widowControl w:val="0"/>
        <w:shd w:val="clear" w:color="auto" w:fill="FFFFFF"/>
        <w:tabs>
          <w:tab w:val="left" w:pos="547"/>
        </w:tabs>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kern w:val="1"/>
          <w:sz w:val="24"/>
          <w:szCs w:val="24"/>
          <w:lang w:eastAsia="hi-IN" w:bidi="hi-IN"/>
        </w:rPr>
        <w:t>-  в летний период  о образовательная деятельность не проводится;</w:t>
      </w:r>
    </w:p>
    <w:p w:rsidR="004E63EA" w:rsidRPr="003425C4" w:rsidRDefault="004E63EA" w:rsidP="00DC2461">
      <w:pPr>
        <w:widowControl w:val="0"/>
        <w:numPr>
          <w:ilvl w:val="0"/>
          <w:numId w:val="16"/>
        </w:numPr>
        <w:shd w:val="clear" w:color="auto" w:fill="FFFFFF"/>
        <w:tabs>
          <w:tab w:val="left" w:pos="547"/>
        </w:tabs>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kern w:val="1"/>
          <w:sz w:val="24"/>
          <w:szCs w:val="24"/>
          <w:lang w:eastAsia="hi-IN" w:bidi="hi-IN"/>
        </w:rPr>
        <w:t>- организуются спортивные и подви</w:t>
      </w:r>
      <w:r w:rsidR="00800C2B">
        <w:rPr>
          <w:rFonts w:ascii="Times New Roman" w:eastAsia="Arial Unicode MS" w:hAnsi="Times New Roman" w:cs="Times New Roman"/>
          <w:kern w:val="1"/>
          <w:sz w:val="24"/>
          <w:szCs w:val="24"/>
          <w:lang w:eastAsia="hi-IN" w:bidi="hi-IN"/>
        </w:rPr>
        <w:t>жные игры, спортивные досуги,</w:t>
      </w:r>
      <w:r w:rsidRPr="003425C4">
        <w:rPr>
          <w:rFonts w:ascii="Times New Roman" w:eastAsia="Arial Unicode MS" w:hAnsi="Times New Roman" w:cs="Times New Roman"/>
          <w:kern w:val="1"/>
          <w:sz w:val="24"/>
          <w:szCs w:val="24"/>
          <w:lang w:eastAsia="hi-IN" w:bidi="hi-IN"/>
        </w:rPr>
        <w:t xml:space="preserve"> экскурсии и другие мероприятия, а также увеличивается продолжительность прогулок.</w:t>
      </w:r>
    </w:p>
    <w:p w:rsidR="004E63EA" w:rsidRPr="003425C4" w:rsidRDefault="004E63EA" w:rsidP="00DC2461">
      <w:pPr>
        <w:widowControl w:val="0"/>
        <w:numPr>
          <w:ilvl w:val="0"/>
          <w:numId w:val="18"/>
        </w:numPr>
        <w:shd w:val="clear" w:color="auto" w:fill="FFFFFF"/>
        <w:suppressAutoHyphens/>
        <w:spacing w:after="0" w:line="240" w:lineRule="auto"/>
        <w:jc w:val="both"/>
        <w:rPr>
          <w:rFonts w:ascii="Times New Roman" w:eastAsia="Arial Unicode MS" w:hAnsi="Times New Roman" w:cs="Times New Roman"/>
          <w:spacing w:val="-4"/>
          <w:kern w:val="1"/>
          <w:sz w:val="24"/>
          <w:szCs w:val="24"/>
          <w:lang w:eastAsia="hi-IN" w:bidi="hi-IN"/>
        </w:rPr>
      </w:pPr>
      <w:r w:rsidRPr="003425C4">
        <w:rPr>
          <w:rFonts w:ascii="Times New Roman" w:eastAsia="Arial Unicode MS" w:hAnsi="Times New Roman" w:cs="Times New Roman"/>
          <w:spacing w:val="-4"/>
          <w:kern w:val="1"/>
          <w:sz w:val="24"/>
          <w:szCs w:val="24"/>
          <w:lang w:eastAsia="hi-IN" w:bidi="hi-IN"/>
        </w:rPr>
        <w:lastRenderedPageBreak/>
        <w:t xml:space="preserve">Объем двигательной активности. </w:t>
      </w:r>
    </w:p>
    <w:p w:rsidR="004E63EA" w:rsidRDefault="004E63EA" w:rsidP="004E63EA">
      <w:pPr>
        <w:widowControl w:val="0"/>
        <w:shd w:val="clear" w:color="auto" w:fill="FFFFFF"/>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spacing w:val="-4"/>
          <w:kern w:val="1"/>
          <w:sz w:val="24"/>
          <w:szCs w:val="24"/>
          <w:lang w:eastAsia="hi-IN" w:bidi="hi-IN"/>
        </w:rPr>
        <w:t>- объ</w:t>
      </w:r>
      <w:r w:rsidRPr="003425C4">
        <w:rPr>
          <w:rFonts w:ascii="Times New Roman" w:eastAsia="Arial Unicode MS" w:hAnsi="Times New Roman" w:cs="Times New Roman"/>
          <w:kern w:val="1"/>
          <w:sz w:val="24"/>
          <w:szCs w:val="24"/>
          <w:lang w:eastAsia="hi-IN" w:bidi="hi-IN"/>
        </w:rPr>
        <w:t xml:space="preserve">ем двигательной активности воспитанников </w:t>
      </w:r>
      <w:r w:rsidR="00890F75">
        <w:rPr>
          <w:rFonts w:ascii="Times New Roman" w:eastAsia="Arial Unicode MS" w:hAnsi="Times New Roman" w:cs="Times New Roman"/>
          <w:kern w:val="1"/>
          <w:sz w:val="24"/>
          <w:szCs w:val="24"/>
          <w:lang w:eastAsia="hi-IN" w:bidi="hi-IN"/>
        </w:rPr>
        <w:t>2-</w:t>
      </w:r>
      <w:r w:rsidR="008C6008">
        <w:rPr>
          <w:rFonts w:ascii="Times New Roman" w:eastAsia="Arial Unicode MS" w:hAnsi="Times New Roman" w:cs="Times New Roman"/>
          <w:kern w:val="1"/>
          <w:sz w:val="24"/>
          <w:szCs w:val="24"/>
          <w:lang w:eastAsia="hi-IN" w:bidi="hi-IN"/>
        </w:rPr>
        <w:t>3</w:t>
      </w:r>
      <w:r w:rsidR="00890F75">
        <w:rPr>
          <w:rFonts w:ascii="Times New Roman" w:eastAsia="Arial Unicode MS" w:hAnsi="Times New Roman" w:cs="Times New Roman"/>
          <w:kern w:val="1"/>
          <w:sz w:val="24"/>
          <w:szCs w:val="24"/>
          <w:lang w:eastAsia="hi-IN" w:bidi="hi-IN"/>
        </w:rPr>
        <w:t xml:space="preserve"> </w:t>
      </w:r>
      <w:r w:rsidRPr="003425C4">
        <w:rPr>
          <w:rFonts w:ascii="Times New Roman" w:eastAsia="Arial Unicode MS" w:hAnsi="Times New Roman" w:cs="Times New Roman"/>
          <w:kern w:val="1"/>
          <w:sz w:val="24"/>
          <w:szCs w:val="24"/>
          <w:lang w:eastAsia="hi-IN" w:bidi="hi-IN"/>
        </w:rPr>
        <w:t xml:space="preserve">лет в организованных формах оздоровительно-воспитательной деятельности </w:t>
      </w:r>
      <w:r w:rsidR="00890F75" w:rsidRPr="00890F75">
        <w:rPr>
          <w:rFonts w:ascii="Times New Roman" w:eastAsia="Arial Unicode MS" w:hAnsi="Times New Roman" w:cs="Times New Roman"/>
          <w:spacing w:val="-3"/>
          <w:kern w:val="1"/>
          <w:sz w:val="24"/>
          <w:szCs w:val="24"/>
          <w:lang w:eastAsia="hi-IN" w:bidi="hi-IN"/>
        </w:rPr>
        <w:t>до 3ч.35 мин.</w:t>
      </w:r>
      <w:r w:rsidRPr="003425C4">
        <w:rPr>
          <w:rFonts w:ascii="Times New Roman" w:eastAsia="Arial Unicode MS" w:hAnsi="Times New Roman" w:cs="Times New Roman"/>
          <w:spacing w:val="-3"/>
          <w:kern w:val="1"/>
          <w:sz w:val="24"/>
          <w:szCs w:val="24"/>
          <w:lang w:eastAsia="hi-IN" w:bidi="hi-IN"/>
        </w:rPr>
        <w:t xml:space="preserve"> в неделю с учетом психофизиологических особенностей </w:t>
      </w:r>
      <w:r w:rsidRPr="003425C4">
        <w:rPr>
          <w:rFonts w:ascii="Times New Roman" w:eastAsia="Arial Unicode MS" w:hAnsi="Times New Roman" w:cs="Times New Roman"/>
          <w:kern w:val="1"/>
          <w:sz w:val="24"/>
          <w:szCs w:val="24"/>
          <w:lang w:eastAsia="hi-IN" w:bidi="hi-IN"/>
        </w:rPr>
        <w:t>детей, времени года.</w:t>
      </w:r>
    </w:p>
    <w:p w:rsidR="00890F75" w:rsidRPr="007525D7" w:rsidRDefault="00890F75" w:rsidP="00890F75">
      <w:pPr>
        <w:pStyle w:val="a4"/>
        <w:widowControl w:val="0"/>
        <w:shd w:val="clear" w:color="auto" w:fill="FFFFFF"/>
        <w:suppressAutoHyphens/>
        <w:autoSpaceDE w:val="0"/>
        <w:spacing w:after="0" w:line="240" w:lineRule="auto"/>
        <w:ind w:left="360"/>
        <w:jc w:val="center"/>
        <w:rPr>
          <w:rFonts w:ascii="Times New Roman" w:eastAsia="Arial" w:hAnsi="Times New Roman" w:cs="Times New Roman"/>
          <w:b/>
          <w:bCs/>
          <w:color w:val="000000"/>
          <w:kern w:val="1"/>
          <w:sz w:val="24"/>
          <w:szCs w:val="24"/>
          <w:lang w:eastAsia="hi-IN" w:bidi="hi-IN"/>
        </w:rPr>
      </w:pPr>
      <w:r w:rsidRPr="007525D7">
        <w:rPr>
          <w:rFonts w:ascii="Times New Roman" w:eastAsia="Arial" w:hAnsi="Times New Roman" w:cs="Times New Roman"/>
          <w:b/>
          <w:bCs/>
          <w:color w:val="000000"/>
          <w:kern w:val="1"/>
          <w:sz w:val="24"/>
          <w:szCs w:val="24"/>
          <w:lang w:eastAsia="hi-IN" w:bidi="hi-IN"/>
        </w:rPr>
        <w:t>Двигательный режим детей младшего дошкольного возраста (2-3 лет)</w:t>
      </w:r>
    </w:p>
    <w:p w:rsidR="00890F75" w:rsidRPr="007525D7" w:rsidRDefault="00890F75" w:rsidP="00890F75">
      <w:pPr>
        <w:pStyle w:val="a4"/>
        <w:widowControl w:val="0"/>
        <w:shd w:val="clear" w:color="auto" w:fill="FFFFFF"/>
        <w:suppressAutoHyphens/>
        <w:autoSpaceDE w:val="0"/>
        <w:spacing w:after="0" w:line="240" w:lineRule="auto"/>
        <w:ind w:left="360"/>
        <w:rPr>
          <w:rFonts w:ascii="Times New Roman" w:eastAsia="Arial" w:hAnsi="Times New Roman" w:cs="Times New Roman"/>
          <w:b/>
          <w:bCs/>
          <w:color w:val="000000"/>
          <w:kern w:val="1"/>
          <w:sz w:val="24"/>
          <w:szCs w:val="24"/>
          <w:lang w:eastAsia="hi-IN" w:bidi="hi-IN"/>
        </w:rPr>
      </w:pP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8"/>
        <w:gridCol w:w="2551"/>
        <w:gridCol w:w="1559"/>
        <w:gridCol w:w="1276"/>
        <w:gridCol w:w="1134"/>
        <w:gridCol w:w="1134"/>
        <w:gridCol w:w="1134"/>
        <w:gridCol w:w="709"/>
      </w:tblGrid>
      <w:tr w:rsidR="00890F75" w:rsidRPr="00A4156C" w:rsidTr="00EB7AE4">
        <w:trPr>
          <w:trHeight w:val="326"/>
        </w:trPr>
        <w:tc>
          <w:tcPr>
            <w:tcW w:w="568" w:type="dxa"/>
            <w:vMerge w:val="restart"/>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 xml:space="preserve">№ </w:t>
            </w:r>
          </w:p>
          <w:p w:rsidR="00890F75" w:rsidRPr="00A4156C" w:rsidRDefault="00890F75" w:rsidP="00EB7AE4">
            <w:pPr>
              <w:widowControl w:val="0"/>
              <w:shd w:val="clear" w:color="auto" w:fill="FFFFFF"/>
              <w:suppressAutoHyphens/>
              <w:autoSpaceDE w:val="0"/>
              <w:spacing w:after="0" w:line="240" w:lineRule="auto"/>
              <w:jc w:val="center"/>
              <w:rPr>
                <w:rFonts w:ascii="Times New Roman" w:eastAsia="Arial" w:hAnsi="Times New Roman" w:cs="Times New Roman"/>
                <w:kern w:val="1"/>
                <w:sz w:val="24"/>
                <w:szCs w:val="24"/>
                <w:lang w:eastAsia="hi-IN" w:bidi="hi-IN"/>
              </w:rPr>
            </w:pPr>
            <w:proofErr w:type="spellStart"/>
            <w:r w:rsidRPr="00A4156C">
              <w:rPr>
                <w:rFonts w:ascii="Times New Roman" w:eastAsia="Arial" w:hAnsi="Times New Roman" w:cs="Times New Roman"/>
                <w:kern w:val="1"/>
                <w:sz w:val="24"/>
                <w:szCs w:val="24"/>
                <w:lang w:eastAsia="hi-IN" w:bidi="hi-IN"/>
              </w:rPr>
              <w:t>п</w:t>
            </w:r>
            <w:proofErr w:type="spellEnd"/>
            <w:r w:rsidRPr="00A4156C">
              <w:rPr>
                <w:rFonts w:ascii="Times New Roman" w:eastAsia="Arial" w:hAnsi="Times New Roman" w:cs="Times New Roman"/>
                <w:kern w:val="1"/>
                <w:sz w:val="24"/>
                <w:szCs w:val="24"/>
                <w:lang w:eastAsia="hi-IN" w:bidi="hi-IN"/>
              </w:rPr>
              <w:t>/</w:t>
            </w:r>
            <w:proofErr w:type="spellStart"/>
            <w:r w:rsidRPr="00A4156C">
              <w:rPr>
                <w:rFonts w:ascii="Times New Roman" w:eastAsia="Arial" w:hAnsi="Times New Roman" w:cs="Times New Roman"/>
                <w:kern w:val="1"/>
                <w:sz w:val="24"/>
                <w:szCs w:val="24"/>
                <w:lang w:eastAsia="hi-IN" w:bidi="hi-IN"/>
              </w:rPr>
              <w:t>п</w:t>
            </w:r>
            <w:proofErr w:type="spellEnd"/>
          </w:p>
        </w:tc>
        <w:tc>
          <w:tcPr>
            <w:tcW w:w="2551" w:type="dxa"/>
            <w:vMerge w:val="restart"/>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Виды двигательной активности</w:t>
            </w:r>
          </w:p>
        </w:tc>
        <w:tc>
          <w:tcPr>
            <w:tcW w:w="155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Понедельник</w:t>
            </w:r>
          </w:p>
        </w:tc>
        <w:tc>
          <w:tcPr>
            <w:tcW w:w="1276"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Вторник</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Среда</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Четверг</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Пятница</w:t>
            </w:r>
          </w:p>
        </w:tc>
        <w:tc>
          <w:tcPr>
            <w:tcW w:w="70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Всего</w:t>
            </w:r>
          </w:p>
        </w:tc>
      </w:tr>
      <w:tr w:rsidR="00890F75" w:rsidRPr="00A4156C" w:rsidTr="00EB7AE4">
        <w:trPr>
          <w:trHeight w:val="304"/>
        </w:trPr>
        <w:tc>
          <w:tcPr>
            <w:tcW w:w="568" w:type="dxa"/>
            <w:vMerge/>
            <w:shd w:val="clear" w:color="auto" w:fill="auto"/>
          </w:tcPr>
          <w:p w:rsidR="00890F75" w:rsidRPr="00A4156C" w:rsidRDefault="00890F75" w:rsidP="00EB7AE4">
            <w:pPr>
              <w:widowControl w:val="0"/>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p>
        </w:tc>
        <w:tc>
          <w:tcPr>
            <w:tcW w:w="2551" w:type="dxa"/>
            <w:vMerge/>
            <w:shd w:val="clear" w:color="auto" w:fill="auto"/>
          </w:tcPr>
          <w:p w:rsidR="00890F75" w:rsidRPr="00A4156C" w:rsidRDefault="00890F75" w:rsidP="00EB7AE4">
            <w:pPr>
              <w:widowControl w:val="0"/>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p>
        </w:tc>
        <w:tc>
          <w:tcPr>
            <w:tcW w:w="3969" w:type="dxa"/>
            <w:gridSpan w:val="3"/>
            <w:shd w:val="clear" w:color="auto" w:fill="auto"/>
          </w:tcPr>
          <w:p w:rsidR="00890F75" w:rsidRPr="00A4156C" w:rsidRDefault="00890F75" w:rsidP="00EB7AE4">
            <w:pPr>
              <w:widowControl w:val="0"/>
              <w:shd w:val="clear" w:color="auto" w:fill="FFFFFF"/>
              <w:tabs>
                <w:tab w:val="left" w:pos="9165"/>
              </w:tabs>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Время в минутах</w:t>
            </w:r>
          </w:p>
        </w:tc>
        <w:tc>
          <w:tcPr>
            <w:tcW w:w="2977" w:type="dxa"/>
            <w:gridSpan w:val="3"/>
            <w:shd w:val="clear" w:color="auto" w:fill="auto"/>
          </w:tcPr>
          <w:p w:rsidR="00890F75" w:rsidRPr="00A4156C" w:rsidRDefault="00890F75" w:rsidP="00EB7AE4">
            <w:pPr>
              <w:widowControl w:val="0"/>
              <w:suppressAutoHyphens/>
              <w:snapToGrid w:val="0"/>
              <w:spacing w:after="0" w:line="240" w:lineRule="auto"/>
              <w:rPr>
                <w:rFonts w:ascii="Times New Roman" w:eastAsia="Arial" w:hAnsi="Times New Roman" w:cs="Times New Roman"/>
                <w:kern w:val="1"/>
                <w:sz w:val="24"/>
                <w:szCs w:val="24"/>
                <w:lang w:eastAsia="hi-IN" w:bidi="hi-IN"/>
              </w:rPr>
            </w:pPr>
          </w:p>
        </w:tc>
      </w:tr>
      <w:tr w:rsidR="00890F75" w:rsidRPr="00A4156C" w:rsidTr="00EB7AE4">
        <w:trPr>
          <w:trHeight w:val="307"/>
        </w:trPr>
        <w:tc>
          <w:tcPr>
            <w:tcW w:w="568"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1.</w:t>
            </w:r>
          </w:p>
        </w:tc>
        <w:tc>
          <w:tcPr>
            <w:tcW w:w="2551"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Утренняя гимнастика</w:t>
            </w:r>
          </w:p>
        </w:tc>
        <w:tc>
          <w:tcPr>
            <w:tcW w:w="155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5</w:t>
            </w:r>
          </w:p>
        </w:tc>
        <w:tc>
          <w:tcPr>
            <w:tcW w:w="1276"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w:t>
            </w:r>
          </w:p>
        </w:tc>
        <w:tc>
          <w:tcPr>
            <w:tcW w:w="70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25</w:t>
            </w:r>
          </w:p>
        </w:tc>
      </w:tr>
      <w:tr w:rsidR="00890F75" w:rsidRPr="00A4156C" w:rsidTr="00EB7AE4">
        <w:trPr>
          <w:trHeight w:val="307"/>
        </w:trPr>
        <w:tc>
          <w:tcPr>
            <w:tcW w:w="568"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2.</w:t>
            </w:r>
          </w:p>
        </w:tc>
        <w:tc>
          <w:tcPr>
            <w:tcW w:w="2551"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Физкультурные занятия</w:t>
            </w:r>
          </w:p>
        </w:tc>
        <w:tc>
          <w:tcPr>
            <w:tcW w:w="155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p>
        </w:tc>
        <w:tc>
          <w:tcPr>
            <w:tcW w:w="1276" w:type="dxa"/>
            <w:shd w:val="clear" w:color="auto" w:fill="auto"/>
          </w:tcPr>
          <w:p w:rsidR="00890F75" w:rsidRPr="00A4156C" w:rsidRDefault="00800C2B" w:rsidP="00EB7AE4">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10</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p>
        </w:tc>
        <w:tc>
          <w:tcPr>
            <w:tcW w:w="1134" w:type="dxa"/>
            <w:shd w:val="clear" w:color="auto" w:fill="auto"/>
          </w:tcPr>
          <w:p w:rsidR="00890F75" w:rsidRPr="00A4156C" w:rsidRDefault="00800C2B" w:rsidP="00EB7AE4">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r w:rsidRPr="00A4156C">
              <w:rPr>
                <w:rFonts w:ascii="Times New Roman" w:eastAsia="Arial" w:hAnsi="Times New Roman" w:cs="Times New Roman"/>
                <w:bCs/>
                <w:kern w:val="1"/>
                <w:sz w:val="24"/>
                <w:szCs w:val="24"/>
                <w:lang w:eastAsia="hi-IN" w:bidi="hi-IN"/>
              </w:rPr>
              <w:t>10</w:t>
            </w:r>
          </w:p>
        </w:tc>
        <w:tc>
          <w:tcPr>
            <w:tcW w:w="70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20</w:t>
            </w:r>
          </w:p>
        </w:tc>
      </w:tr>
      <w:tr w:rsidR="00890F75" w:rsidRPr="00A4156C" w:rsidTr="00EB7AE4">
        <w:trPr>
          <w:trHeight w:val="307"/>
        </w:trPr>
        <w:tc>
          <w:tcPr>
            <w:tcW w:w="568"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3.</w:t>
            </w:r>
          </w:p>
        </w:tc>
        <w:tc>
          <w:tcPr>
            <w:tcW w:w="2551"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Музыкальные занятия</w:t>
            </w:r>
          </w:p>
        </w:tc>
        <w:tc>
          <w:tcPr>
            <w:tcW w:w="1559" w:type="dxa"/>
            <w:shd w:val="clear" w:color="auto" w:fill="auto"/>
          </w:tcPr>
          <w:p w:rsidR="00890F75" w:rsidRPr="00A4156C" w:rsidRDefault="00800C2B" w:rsidP="00EB7AE4">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r w:rsidRPr="00A4156C">
              <w:rPr>
                <w:rFonts w:ascii="Times New Roman" w:eastAsia="Arial" w:hAnsi="Times New Roman" w:cs="Times New Roman"/>
                <w:bCs/>
                <w:kern w:val="1"/>
                <w:sz w:val="24"/>
                <w:szCs w:val="24"/>
                <w:lang w:eastAsia="hi-IN" w:bidi="hi-IN"/>
              </w:rPr>
              <w:t>10</w:t>
            </w:r>
          </w:p>
        </w:tc>
        <w:tc>
          <w:tcPr>
            <w:tcW w:w="1276"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p>
        </w:tc>
        <w:tc>
          <w:tcPr>
            <w:tcW w:w="1134" w:type="dxa"/>
            <w:shd w:val="clear" w:color="auto" w:fill="auto"/>
          </w:tcPr>
          <w:p w:rsidR="00890F75" w:rsidRPr="00A4156C" w:rsidRDefault="00800C2B" w:rsidP="00EB7AE4">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r w:rsidRPr="00A4156C">
              <w:rPr>
                <w:rFonts w:ascii="Times New Roman" w:eastAsia="Arial" w:hAnsi="Times New Roman" w:cs="Times New Roman"/>
                <w:bCs/>
                <w:kern w:val="1"/>
                <w:sz w:val="24"/>
                <w:szCs w:val="24"/>
                <w:lang w:eastAsia="hi-IN" w:bidi="hi-IN"/>
              </w:rPr>
              <w:t>10</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p>
        </w:tc>
        <w:tc>
          <w:tcPr>
            <w:tcW w:w="70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20</w:t>
            </w:r>
          </w:p>
        </w:tc>
      </w:tr>
      <w:tr w:rsidR="00890F75" w:rsidRPr="00A4156C" w:rsidTr="00EB7AE4">
        <w:trPr>
          <w:trHeight w:val="490"/>
        </w:trPr>
        <w:tc>
          <w:tcPr>
            <w:tcW w:w="568"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4.</w:t>
            </w:r>
          </w:p>
        </w:tc>
        <w:tc>
          <w:tcPr>
            <w:tcW w:w="2551"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Физкультурные упражнения на прогулке</w:t>
            </w:r>
          </w:p>
        </w:tc>
        <w:tc>
          <w:tcPr>
            <w:tcW w:w="155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10</w:t>
            </w:r>
          </w:p>
        </w:tc>
        <w:tc>
          <w:tcPr>
            <w:tcW w:w="1276"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10</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10</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10</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10</w:t>
            </w:r>
          </w:p>
        </w:tc>
        <w:tc>
          <w:tcPr>
            <w:tcW w:w="70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bCs/>
                <w:kern w:val="1"/>
                <w:sz w:val="24"/>
                <w:szCs w:val="24"/>
                <w:lang w:eastAsia="hi-IN" w:bidi="hi-IN"/>
              </w:rPr>
              <w:t>50 мин</w:t>
            </w:r>
          </w:p>
        </w:tc>
      </w:tr>
      <w:tr w:rsidR="00890F75" w:rsidRPr="00A4156C" w:rsidTr="00EB7AE4">
        <w:trPr>
          <w:trHeight w:val="662"/>
        </w:trPr>
        <w:tc>
          <w:tcPr>
            <w:tcW w:w="568"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5.</w:t>
            </w:r>
          </w:p>
        </w:tc>
        <w:tc>
          <w:tcPr>
            <w:tcW w:w="2551"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Подвижные игры на прогулке (ежедневно 2 подвижные игры -на утренней и вечерней прогулке)</w:t>
            </w:r>
          </w:p>
        </w:tc>
        <w:tc>
          <w:tcPr>
            <w:tcW w:w="155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5 + 5</w:t>
            </w:r>
          </w:p>
        </w:tc>
        <w:tc>
          <w:tcPr>
            <w:tcW w:w="1276"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5+ 5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 + 5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 + 5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 + 5</w:t>
            </w:r>
          </w:p>
        </w:tc>
        <w:tc>
          <w:tcPr>
            <w:tcW w:w="70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bCs/>
                <w:kern w:val="1"/>
                <w:sz w:val="24"/>
                <w:szCs w:val="24"/>
                <w:lang w:eastAsia="hi-IN" w:bidi="hi-IN"/>
              </w:rPr>
              <w:t>50 мин</w:t>
            </w:r>
          </w:p>
        </w:tc>
      </w:tr>
      <w:tr w:rsidR="00890F75" w:rsidRPr="00A4156C" w:rsidTr="00EB7AE4">
        <w:trPr>
          <w:trHeight w:val="307"/>
        </w:trPr>
        <w:tc>
          <w:tcPr>
            <w:tcW w:w="568"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6.</w:t>
            </w:r>
          </w:p>
        </w:tc>
        <w:tc>
          <w:tcPr>
            <w:tcW w:w="2551"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Гимнастика после сна</w:t>
            </w:r>
          </w:p>
        </w:tc>
        <w:tc>
          <w:tcPr>
            <w:tcW w:w="155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5</w:t>
            </w:r>
          </w:p>
        </w:tc>
        <w:tc>
          <w:tcPr>
            <w:tcW w:w="1276"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w:t>
            </w:r>
          </w:p>
        </w:tc>
        <w:tc>
          <w:tcPr>
            <w:tcW w:w="70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25</w:t>
            </w:r>
          </w:p>
        </w:tc>
      </w:tr>
      <w:tr w:rsidR="00890F75" w:rsidRPr="00A4156C" w:rsidTr="00EB7AE4">
        <w:trPr>
          <w:trHeight w:val="317"/>
        </w:trPr>
        <w:tc>
          <w:tcPr>
            <w:tcW w:w="568"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8.</w:t>
            </w:r>
          </w:p>
        </w:tc>
        <w:tc>
          <w:tcPr>
            <w:tcW w:w="2551"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Игры-хороводы, игровые упражнения</w:t>
            </w:r>
          </w:p>
        </w:tc>
        <w:tc>
          <w:tcPr>
            <w:tcW w:w="155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5</w:t>
            </w:r>
          </w:p>
        </w:tc>
        <w:tc>
          <w:tcPr>
            <w:tcW w:w="1276"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r w:rsidRPr="00A4156C">
              <w:rPr>
                <w:rFonts w:ascii="Times New Roman" w:eastAsia="Arial Unicode MS" w:hAnsi="Times New Roman" w:cs="Times New Roman"/>
                <w:kern w:val="1"/>
                <w:sz w:val="24"/>
                <w:szCs w:val="24"/>
                <w:lang w:eastAsia="hi-IN" w:bidi="hi-IN"/>
              </w:rPr>
              <w:t>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r w:rsidRPr="00A4156C">
              <w:rPr>
                <w:rFonts w:ascii="Times New Roman" w:eastAsia="Arial Unicode MS" w:hAnsi="Times New Roman" w:cs="Times New Roman"/>
                <w:kern w:val="1"/>
                <w:sz w:val="24"/>
                <w:szCs w:val="24"/>
                <w:lang w:eastAsia="hi-IN" w:bidi="hi-IN"/>
              </w:rPr>
              <w:t>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w:t>
            </w:r>
          </w:p>
        </w:tc>
        <w:tc>
          <w:tcPr>
            <w:tcW w:w="70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25</w:t>
            </w:r>
          </w:p>
        </w:tc>
      </w:tr>
      <w:tr w:rsidR="00890F75" w:rsidRPr="00A4156C" w:rsidTr="00EB7AE4">
        <w:trPr>
          <w:trHeight w:val="307"/>
        </w:trPr>
        <w:tc>
          <w:tcPr>
            <w:tcW w:w="568"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9.</w:t>
            </w:r>
          </w:p>
        </w:tc>
        <w:tc>
          <w:tcPr>
            <w:tcW w:w="2551"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Физкультурные досуги</w:t>
            </w:r>
          </w:p>
        </w:tc>
        <w:tc>
          <w:tcPr>
            <w:tcW w:w="3969" w:type="dxa"/>
            <w:gridSpan w:val="3"/>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10 минут один раз в месяц</w:t>
            </w:r>
          </w:p>
        </w:tc>
        <w:tc>
          <w:tcPr>
            <w:tcW w:w="2977" w:type="dxa"/>
            <w:gridSpan w:val="3"/>
            <w:shd w:val="clear" w:color="auto" w:fill="auto"/>
          </w:tcPr>
          <w:p w:rsidR="00890F75" w:rsidRPr="00A4156C" w:rsidRDefault="00890F75" w:rsidP="00EB7AE4">
            <w:pPr>
              <w:widowControl w:val="0"/>
              <w:suppressAutoHyphens/>
              <w:snapToGrid w:val="0"/>
              <w:spacing w:after="0" w:line="240" w:lineRule="auto"/>
              <w:rPr>
                <w:rFonts w:ascii="Times New Roman" w:eastAsia="Arial" w:hAnsi="Times New Roman" w:cs="Times New Roman"/>
                <w:kern w:val="1"/>
                <w:sz w:val="24"/>
                <w:szCs w:val="24"/>
                <w:lang w:eastAsia="hi-IN" w:bidi="hi-IN"/>
              </w:rPr>
            </w:pPr>
          </w:p>
        </w:tc>
      </w:tr>
      <w:tr w:rsidR="00890F75" w:rsidRPr="00A4156C" w:rsidTr="00EB7AE4">
        <w:trPr>
          <w:trHeight w:val="336"/>
        </w:trPr>
        <w:tc>
          <w:tcPr>
            <w:tcW w:w="3119" w:type="dxa"/>
            <w:gridSpan w:val="2"/>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right"/>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Итого в неделю</w:t>
            </w:r>
          </w:p>
        </w:tc>
        <w:tc>
          <w:tcPr>
            <w:tcW w:w="155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45 мин</w:t>
            </w:r>
          </w:p>
        </w:tc>
        <w:tc>
          <w:tcPr>
            <w:tcW w:w="1276"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bCs/>
                <w:kern w:val="1"/>
                <w:sz w:val="24"/>
                <w:szCs w:val="24"/>
                <w:lang w:eastAsia="hi-IN" w:bidi="hi-IN"/>
              </w:rPr>
              <w:t xml:space="preserve">45 </w:t>
            </w:r>
            <w:r w:rsidRPr="00A4156C">
              <w:rPr>
                <w:rFonts w:ascii="Times New Roman" w:eastAsia="Arial" w:hAnsi="Times New Roman" w:cs="Times New Roman"/>
                <w:kern w:val="1"/>
                <w:sz w:val="24"/>
                <w:szCs w:val="24"/>
                <w:lang w:eastAsia="hi-IN" w:bidi="hi-IN"/>
              </w:rPr>
              <w:t>мин</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bCs/>
                <w:kern w:val="1"/>
                <w:sz w:val="24"/>
                <w:szCs w:val="24"/>
                <w:lang w:eastAsia="hi-IN" w:bidi="hi-IN"/>
              </w:rPr>
              <w:t xml:space="preserve">45 </w:t>
            </w:r>
            <w:r w:rsidRPr="00A4156C">
              <w:rPr>
                <w:rFonts w:ascii="Times New Roman" w:eastAsia="Arial" w:hAnsi="Times New Roman" w:cs="Times New Roman"/>
                <w:kern w:val="1"/>
                <w:sz w:val="24"/>
                <w:szCs w:val="24"/>
                <w:lang w:eastAsia="hi-IN" w:bidi="hi-IN"/>
              </w:rPr>
              <w:t>мин</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bCs/>
                <w:kern w:val="1"/>
                <w:sz w:val="24"/>
                <w:szCs w:val="24"/>
                <w:lang w:eastAsia="hi-IN" w:bidi="hi-IN"/>
              </w:rPr>
              <w:t xml:space="preserve">35 </w:t>
            </w:r>
            <w:r w:rsidRPr="00A4156C">
              <w:rPr>
                <w:rFonts w:ascii="Times New Roman" w:eastAsia="Arial" w:hAnsi="Times New Roman" w:cs="Times New Roman"/>
                <w:kern w:val="1"/>
                <w:sz w:val="24"/>
                <w:szCs w:val="24"/>
                <w:lang w:eastAsia="hi-IN" w:bidi="hi-IN"/>
              </w:rPr>
              <w:t>мин</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bCs/>
                <w:kern w:val="1"/>
                <w:sz w:val="24"/>
                <w:szCs w:val="24"/>
                <w:lang w:eastAsia="hi-IN" w:bidi="hi-IN"/>
              </w:rPr>
              <w:t xml:space="preserve">45 </w:t>
            </w:r>
            <w:r w:rsidRPr="00A4156C">
              <w:rPr>
                <w:rFonts w:ascii="Times New Roman" w:eastAsia="Arial" w:hAnsi="Times New Roman" w:cs="Times New Roman"/>
                <w:kern w:val="1"/>
                <w:sz w:val="24"/>
                <w:szCs w:val="24"/>
                <w:lang w:eastAsia="hi-IN" w:bidi="hi-IN"/>
              </w:rPr>
              <w:t>мин</w:t>
            </w:r>
          </w:p>
        </w:tc>
        <w:tc>
          <w:tcPr>
            <w:tcW w:w="70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bCs/>
                <w:kern w:val="1"/>
                <w:sz w:val="24"/>
                <w:szCs w:val="24"/>
                <w:lang w:eastAsia="hi-IN" w:bidi="hi-IN"/>
              </w:rPr>
              <w:t xml:space="preserve">3 ч 35 </w:t>
            </w:r>
            <w:r w:rsidRPr="00A4156C">
              <w:rPr>
                <w:rFonts w:ascii="Times New Roman" w:eastAsia="Arial" w:hAnsi="Times New Roman" w:cs="Times New Roman"/>
                <w:kern w:val="1"/>
                <w:sz w:val="24"/>
                <w:szCs w:val="24"/>
                <w:lang w:eastAsia="hi-IN" w:bidi="hi-IN"/>
              </w:rPr>
              <w:t>мин</w:t>
            </w:r>
          </w:p>
        </w:tc>
      </w:tr>
    </w:tbl>
    <w:p w:rsidR="00890F75" w:rsidRPr="00890F75" w:rsidRDefault="00890F75" w:rsidP="00890F75">
      <w:pPr>
        <w:widowControl w:val="0"/>
        <w:shd w:val="clear" w:color="auto" w:fill="FFFFFF"/>
        <w:suppressAutoHyphens/>
        <w:spacing w:after="0" w:line="240" w:lineRule="auto"/>
        <w:jc w:val="both"/>
        <w:rPr>
          <w:rFonts w:ascii="Times New Roman" w:eastAsia="Arial Unicode MS" w:hAnsi="Times New Roman" w:cs="Times New Roman"/>
          <w:spacing w:val="-2"/>
          <w:kern w:val="1"/>
          <w:sz w:val="24"/>
          <w:szCs w:val="24"/>
          <w:lang w:eastAsia="hi-IN" w:bidi="hi-IN"/>
        </w:rPr>
      </w:pPr>
    </w:p>
    <w:p w:rsidR="004E63EA" w:rsidRPr="003425C4" w:rsidRDefault="0045471A" w:rsidP="00DC2461">
      <w:pPr>
        <w:widowControl w:val="0"/>
        <w:numPr>
          <w:ilvl w:val="0"/>
          <w:numId w:val="20"/>
        </w:numPr>
        <w:shd w:val="clear" w:color="auto" w:fill="FFFFFF"/>
        <w:suppressAutoHyphens/>
        <w:spacing w:after="0" w:line="240" w:lineRule="auto"/>
        <w:jc w:val="both"/>
        <w:rPr>
          <w:rFonts w:ascii="Times New Roman" w:eastAsia="Arial Unicode MS" w:hAnsi="Times New Roman" w:cs="Times New Roman"/>
          <w:spacing w:val="-2"/>
          <w:kern w:val="1"/>
          <w:sz w:val="24"/>
          <w:szCs w:val="24"/>
          <w:lang w:eastAsia="hi-IN" w:bidi="hi-IN"/>
        </w:rPr>
      </w:pPr>
      <w:r>
        <w:rPr>
          <w:rFonts w:ascii="Times New Roman" w:eastAsia="Arial Unicode MS" w:hAnsi="Times New Roman" w:cs="Times New Roman"/>
          <w:spacing w:val="-7"/>
          <w:kern w:val="1"/>
          <w:sz w:val="24"/>
          <w:szCs w:val="24"/>
          <w:lang w:eastAsia="hi-IN" w:bidi="hi-IN"/>
        </w:rPr>
        <w:t>О</w:t>
      </w:r>
      <w:r w:rsidR="004E63EA" w:rsidRPr="003425C4">
        <w:rPr>
          <w:rFonts w:ascii="Times New Roman" w:eastAsia="Arial Unicode MS" w:hAnsi="Times New Roman" w:cs="Times New Roman"/>
          <w:spacing w:val="-7"/>
          <w:kern w:val="1"/>
          <w:sz w:val="24"/>
          <w:szCs w:val="24"/>
          <w:lang w:eastAsia="hi-IN" w:bidi="hi-IN"/>
        </w:rPr>
        <w:t xml:space="preserve">бразовательная деятельность по физическому </w:t>
      </w:r>
      <w:r w:rsidR="004E63EA" w:rsidRPr="003425C4">
        <w:rPr>
          <w:rFonts w:ascii="Times New Roman" w:eastAsia="Arial Unicode MS" w:hAnsi="Times New Roman" w:cs="Times New Roman"/>
          <w:spacing w:val="-2"/>
          <w:kern w:val="1"/>
          <w:sz w:val="24"/>
          <w:szCs w:val="24"/>
          <w:lang w:eastAsia="hi-IN" w:bidi="hi-IN"/>
        </w:rPr>
        <w:t xml:space="preserve">развитию. </w:t>
      </w:r>
    </w:p>
    <w:p w:rsidR="004E63EA" w:rsidRPr="003425C4" w:rsidRDefault="004E63EA" w:rsidP="004E63EA">
      <w:pPr>
        <w:widowControl w:val="0"/>
        <w:shd w:val="clear" w:color="auto" w:fill="FFFFFF"/>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spacing w:val="-2"/>
          <w:kern w:val="1"/>
          <w:sz w:val="24"/>
          <w:szCs w:val="24"/>
          <w:lang w:eastAsia="hi-IN" w:bidi="hi-IN"/>
        </w:rPr>
        <w:t xml:space="preserve">- </w:t>
      </w:r>
      <w:r w:rsidR="0045471A">
        <w:rPr>
          <w:rFonts w:ascii="Times New Roman" w:eastAsia="Arial Unicode MS" w:hAnsi="Times New Roman" w:cs="Times New Roman"/>
          <w:spacing w:val="-2"/>
          <w:kern w:val="1"/>
          <w:sz w:val="24"/>
          <w:szCs w:val="24"/>
          <w:lang w:eastAsia="hi-IN" w:bidi="hi-IN"/>
        </w:rPr>
        <w:t>\</w:t>
      </w:r>
      <w:r w:rsidRPr="003425C4">
        <w:rPr>
          <w:rFonts w:ascii="Times New Roman" w:eastAsia="Arial Unicode MS" w:hAnsi="Times New Roman" w:cs="Times New Roman"/>
          <w:kern w:val="1"/>
          <w:sz w:val="24"/>
          <w:szCs w:val="24"/>
          <w:lang w:eastAsia="hi-IN" w:bidi="hi-IN"/>
        </w:rPr>
        <w:t xml:space="preserve">образовательная деятельность по физическому развитию </w:t>
      </w:r>
      <w:r w:rsidRPr="003425C4">
        <w:rPr>
          <w:rFonts w:ascii="Times New Roman" w:eastAsia="Arial Unicode MS" w:hAnsi="Times New Roman" w:cs="Times New Roman"/>
          <w:spacing w:val="-1"/>
          <w:kern w:val="1"/>
          <w:sz w:val="24"/>
          <w:szCs w:val="24"/>
          <w:lang w:eastAsia="hi-IN" w:bidi="hi-IN"/>
        </w:rPr>
        <w:t xml:space="preserve">детей в возрасте </w:t>
      </w:r>
      <w:r w:rsidR="00062808">
        <w:rPr>
          <w:rFonts w:ascii="Times New Roman" w:eastAsia="Arial Unicode MS" w:hAnsi="Times New Roman" w:cs="Times New Roman"/>
          <w:spacing w:val="-1"/>
          <w:kern w:val="1"/>
          <w:sz w:val="24"/>
          <w:szCs w:val="24"/>
          <w:lang w:eastAsia="hi-IN" w:bidi="hi-IN"/>
        </w:rPr>
        <w:t>2-3 лет организуется не менее 2</w:t>
      </w:r>
      <w:r w:rsidRPr="003425C4">
        <w:rPr>
          <w:rFonts w:ascii="Times New Roman" w:eastAsia="Arial Unicode MS" w:hAnsi="Times New Roman" w:cs="Times New Roman"/>
          <w:spacing w:val="-1"/>
          <w:kern w:val="1"/>
          <w:sz w:val="24"/>
          <w:szCs w:val="24"/>
          <w:lang w:eastAsia="hi-IN" w:bidi="hi-IN"/>
        </w:rPr>
        <w:t xml:space="preserve">-х раз в </w:t>
      </w:r>
      <w:r w:rsidR="005D5BD7">
        <w:rPr>
          <w:rFonts w:ascii="Times New Roman" w:eastAsia="Arial Unicode MS" w:hAnsi="Times New Roman" w:cs="Times New Roman"/>
          <w:spacing w:val="-1"/>
          <w:kern w:val="1"/>
          <w:sz w:val="24"/>
          <w:szCs w:val="24"/>
          <w:lang w:eastAsia="hi-IN" w:bidi="hi-IN"/>
        </w:rPr>
        <w:t>неделю</w:t>
      </w:r>
      <w:r w:rsidR="00062808">
        <w:rPr>
          <w:rFonts w:ascii="Times New Roman" w:eastAsia="Arial Unicode MS" w:hAnsi="Times New Roman" w:cs="Times New Roman"/>
          <w:spacing w:val="-1"/>
          <w:kern w:val="1"/>
          <w:sz w:val="24"/>
          <w:szCs w:val="24"/>
          <w:lang w:eastAsia="hi-IN" w:bidi="hi-IN"/>
        </w:rPr>
        <w:t xml:space="preserve">, по подгруппам, в групповой комнате. </w:t>
      </w:r>
      <w:r w:rsidR="005D5BD7">
        <w:rPr>
          <w:rFonts w:ascii="Times New Roman" w:eastAsia="Arial Unicode MS" w:hAnsi="Times New Roman" w:cs="Times New Roman"/>
          <w:spacing w:val="-1"/>
          <w:kern w:val="1"/>
          <w:sz w:val="24"/>
          <w:szCs w:val="24"/>
          <w:lang w:eastAsia="hi-IN" w:bidi="hi-IN"/>
        </w:rPr>
        <w:t xml:space="preserve"> </w:t>
      </w:r>
    </w:p>
    <w:p w:rsidR="004E63EA" w:rsidRPr="003425C4" w:rsidRDefault="004E63EA" w:rsidP="00DC2461">
      <w:pPr>
        <w:widowControl w:val="0"/>
        <w:numPr>
          <w:ilvl w:val="0"/>
          <w:numId w:val="19"/>
        </w:numPr>
        <w:shd w:val="clear" w:color="auto" w:fill="FFFFFF"/>
        <w:suppressAutoHyphens/>
        <w:spacing w:after="0" w:line="240" w:lineRule="auto"/>
        <w:jc w:val="both"/>
        <w:rPr>
          <w:rFonts w:ascii="Times New Roman" w:eastAsia="Arial Unicode MS" w:hAnsi="Times New Roman" w:cs="Times New Roman"/>
          <w:spacing w:val="-6"/>
          <w:kern w:val="1"/>
          <w:sz w:val="24"/>
          <w:szCs w:val="24"/>
          <w:lang w:eastAsia="hi-IN" w:bidi="hi-IN"/>
        </w:rPr>
      </w:pPr>
      <w:r w:rsidRPr="003425C4">
        <w:rPr>
          <w:rFonts w:ascii="Times New Roman" w:eastAsia="Arial Unicode MS" w:hAnsi="Times New Roman" w:cs="Times New Roman"/>
          <w:spacing w:val="-6"/>
          <w:kern w:val="1"/>
          <w:sz w:val="24"/>
          <w:szCs w:val="24"/>
          <w:lang w:eastAsia="hi-IN" w:bidi="hi-IN"/>
        </w:rPr>
        <w:t xml:space="preserve">Особенности разработки модели режима в летний период. </w:t>
      </w:r>
    </w:p>
    <w:p w:rsidR="004E63EA" w:rsidRPr="003425C4" w:rsidRDefault="004E63EA" w:rsidP="00AB0270">
      <w:pPr>
        <w:widowControl w:val="0"/>
        <w:shd w:val="clear" w:color="auto" w:fill="FFFFFF"/>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spacing w:val="-6"/>
          <w:kern w:val="1"/>
          <w:sz w:val="24"/>
          <w:szCs w:val="24"/>
          <w:lang w:eastAsia="hi-IN" w:bidi="hi-IN"/>
        </w:rPr>
        <w:t xml:space="preserve">- для </w:t>
      </w:r>
      <w:r w:rsidRPr="003425C4">
        <w:rPr>
          <w:rFonts w:ascii="Times New Roman" w:eastAsia="Arial Unicode MS" w:hAnsi="Times New Roman" w:cs="Times New Roman"/>
          <w:kern w:val="1"/>
          <w:sz w:val="24"/>
          <w:szCs w:val="24"/>
          <w:lang w:eastAsia="hi-IN" w:bidi="hi-IN"/>
        </w:rPr>
        <w:t>достижения оздоровительного эффекта в летний период в режиме дня предусмотрено максимальное пребывание детей на открытом воздухе, соответствующая возрасту продолжительность сна и другие виды отдыха.</w:t>
      </w:r>
    </w:p>
    <w:p w:rsidR="004E63EA" w:rsidRPr="003425C4" w:rsidRDefault="004E63EA" w:rsidP="00AB0270">
      <w:pPr>
        <w:widowControl w:val="0"/>
        <w:shd w:val="clear" w:color="auto" w:fill="FFFFFF"/>
        <w:suppressAutoHyphens/>
        <w:autoSpaceDE w:val="0"/>
        <w:spacing w:after="0" w:line="240" w:lineRule="auto"/>
        <w:ind w:firstLine="708"/>
        <w:jc w:val="both"/>
        <w:rPr>
          <w:rFonts w:ascii="Times New Roman" w:hAnsi="Times New Roman" w:cs="Times New Roman"/>
          <w:kern w:val="1"/>
          <w:sz w:val="24"/>
          <w:szCs w:val="24"/>
          <w:lang w:eastAsia="hi-IN" w:bidi="hi-IN"/>
        </w:rPr>
      </w:pPr>
      <w:r w:rsidRPr="003425C4">
        <w:rPr>
          <w:rFonts w:ascii="Times New Roman" w:hAnsi="Times New Roman" w:cs="Times New Roman"/>
          <w:kern w:val="1"/>
          <w:sz w:val="24"/>
          <w:szCs w:val="24"/>
          <w:lang w:eastAsia="hi-IN" w:bidi="hi-IN"/>
        </w:rPr>
        <w:t>Время после сна и перед полдником используется для организации закаливающих процедур, гимнастики после сна и самостоятельной игровой деятельности детей.</w:t>
      </w:r>
    </w:p>
    <w:p w:rsidR="004E63EA" w:rsidRPr="003425C4" w:rsidRDefault="004E63EA" w:rsidP="00AB0270">
      <w:pPr>
        <w:widowControl w:val="0"/>
        <w:shd w:val="clear" w:color="auto" w:fill="FFFFFF"/>
        <w:tabs>
          <w:tab w:val="left" w:pos="2310"/>
        </w:tabs>
        <w:suppressAutoHyphens/>
        <w:autoSpaceDE w:val="0"/>
        <w:spacing w:after="0" w:line="240" w:lineRule="auto"/>
        <w:jc w:val="both"/>
        <w:rPr>
          <w:rFonts w:ascii="Times New Roman" w:hAnsi="Times New Roman" w:cs="Times New Roman"/>
          <w:kern w:val="1"/>
          <w:sz w:val="24"/>
          <w:szCs w:val="24"/>
          <w:lang w:eastAsia="hi-IN" w:bidi="hi-IN"/>
        </w:rPr>
      </w:pPr>
      <w:r w:rsidRPr="003425C4">
        <w:rPr>
          <w:rFonts w:ascii="Times New Roman" w:hAnsi="Times New Roman" w:cs="Times New Roman"/>
          <w:kern w:val="1"/>
          <w:sz w:val="24"/>
          <w:szCs w:val="24"/>
          <w:lang w:eastAsia="hi-IN" w:bidi="hi-IN"/>
        </w:rPr>
        <w:t>При подсчете общего времени учитываются:</w:t>
      </w:r>
    </w:p>
    <w:p w:rsidR="004E63EA" w:rsidRPr="003425C4" w:rsidRDefault="0045471A" w:rsidP="00DC2461">
      <w:pPr>
        <w:widowControl w:val="0"/>
        <w:numPr>
          <w:ilvl w:val="0"/>
          <w:numId w:val="21"/>
        </w:numPr>
        <w:shd w:val="clear" w:color="auto" w:fill="FFFFFF"/>
        <w:tabs>
          <w:tab w:val="left" w:pos="2310"/>
        </w:tabs>
        <w:suppressAutoHyphens/>
        <w:autoSpaceDE w:val="0"/>
        <w:spacing w:after="0" w:line="240" w:lineRule="auto"/>
        <w:jc w:val="both"/>
        <w:rPr>
          <w:rFonts w:ascii="Times New Roman" w:hAnsi="Times New Roman" w:cs="Times New Roman"/>
          <w:kern w:val="1"/>
          <w:sz w:val="24"/>
          <w:szCs w:val="24"/>
          <w:lang w:eastAsia="hi-IN" w:bidi="hi-IN"/>
        </w:rPr>
      </w:pPr>
      <w:r>
        <w:rPr>
          <w:rFonts w:ascii="Times New Roman" w:hAnsi="Times New Roman" w:cs="Times New Roman"/>
          <w:kern w:val="1"/>
          <w:sz w:val="24"/>
          <w:szCs w:val="24"/>
          <w:lang w:eastAsia="hi-IN" w:bidi="hi-IN"/>
        </w:rPr>
        <w:t xml:space="preserve">Длительность </w:t>
      </w:r>
      <w:r w:rsidR="004E63EA" w:rsidRPr="003425C4">
        <w:rPr>
          <w:rFonts w:ascii="Times New Roman" w:hAnsi="Times New Roman" w:cs="Times New Roman"/>
          <w:kern w:val="1"/>
          <w:sz w:val="24"/>
          <w:szCs w:val="24"/>
          <w:lang w:eastAsia="hi-IN" w:bidi="hi-IN"/>
        </w:rPr>
        <w:t>ОД.</w:t>
      </w:r>
    </w:p>
    <w:p w:rsidR="004E63EA" w:rsidRPr="003425C4" w:rsidRDefault="004E63EA" w:rsidP="00DC2461">
      <w:pPr>
        <w:widowControl w:val="0"/>
        <w:numPr>
          <w:ilvl w:val="0"/>
          <w:numId w:val="21"/>
        </w:numPr>
        <w:shd w:val="clear" w:color="auto" w:fill="FFFFFF"/>
        <w:tabs>
          <w:tab w:val="left" w:pos="2310"/>
        </w:tabs>
        <w:suppressAutoHyphens/>
        <w:autoSpaceDE w:val="0"/>
        <w:spacing w:after="0" w:line="240" w:lineRule="auto"/>
        <w:jc w:val="both"/>
        <w:rPr>
          <w:rFonts w:ascii="Times New Roman" w:hAnsi="Times New Roman" w:cs="Times New Roman"/>
          <w:kern w:val="1"/>
          <w:sz w:val="24"/>
          <w:szCs w:val="24"/>
          <w:lang w:eastAsia="hi-IN" w:bidi="hi-IN"/>
        </w:rPr>
      </w:pPr>
      <w:r w:rsidRPr="003425C4">
        <w:rPr>
          <w:rFonts w:ascii="Times New Roman" w:hAnsi="Times New Roman" w:cs="Times New Roman"/>
          <w:kern w:val="1"/>
          <w:sz w:val="24"/>
          <w:szCs w:val="24"/>
          <w:lang w:eastAsia="hi-IN" w:bidi="hi-IN"/>
        </w:rPr>
        <w:t>Баланс: 50% занятий, требующих от детей умственного напряжения, 50% составляют занятия эстетического и физкультурно-оздоровительного цикла. Занятия с умственной нагрузкой в первый и последний день недели не планируются.</w:t>
      </w:r>
    </w:p>
    <w:p w:rsidR="004E63EA" w:rsidRPr="003425C4" w:rsidRDefault="004E63EA" w:rsidP="00DC2461">
      <w:pPr>
        <w:widowControl w:val="0"/>
        <w:numPr>
          <w:ilvl w:val="0"/>
          <w:numId w:val="21"/>
        </w:numPr>
        <w:shd w:val="clear" w:color="auto" w:fill="FFFFFF"/>
        <w:tabs>
          <w:tab w:val="left" w:pos="2310"/>
        </w:tabs>
        <w:suppressAutoHyphens/>
        <w:autoSpaceDE w:val="0"/>
        <w:spacing w:after="0" w:line="240" w:lineRule="auto"/>
        <w:jc w:val="both"/>
        <w:rPr>
          <w:rFonts w:ascii="Times New Roman" w:hAnsi="Times New Roman" w:cs="Times New Roman"/>
          <w:bCs/>
          <w:kern w:val="1"/>
          <w:sz w:val="24"/>
          <w:szCs w:val="24"/>
          <w:lang w:eastAsia="hi-IN" w:bidi="hi-IN"/>
        </w:rPr>
      </w:pPr>
      <w:r w:rsidRPr="003425C4">
        <w:rPr>
          <w:rFonts w:ascii="Times New Roman" w:hAnsi="Times New Roman" w:cs="Times New Roman"/>
          <w:bCs/>
          <w:kern w:val="1"/>
          <w:sz w:val="24"/>
          <w:szCs w:val="24"/>
          <w:lang w:eastAsia="hi-IN" w:bidi="hi-IN"/>
        </w:rPr>
        <w:t>Перерывы между занятиями не менее 10 минут</w:t>
      </w:r>
      <w:r w:rsidR="00AB0270" w:rsidRPr="003425C4">
        <w:rPr>
          <w:rFonts w:ascii="Times New Roman" w:hAnsi="Times New Roman" w:cs="Times New Roman"/>
          <w:bCs/>
          <w:kern w:val="1"/>
          <w:sz w:val="24"/>
          <w:szCs w:val="24"/>
          <w:lang w:eastAsia="hi-IN" w:bidi="hi-IN"/>
        </w:rPr>
        <w:t>.</w:t>
      </w:r>
    </w:p>
    <w:p w:rsidR="00A16CA0" w:rsidRDefault="00A16CA0" w:rsidP="0045471A">
      <w:pPr>
        <w:pStyle w:val="a4"/>
        <w:spacing w:after="0" w:line="240" w:lineRule="auto"/>
        <w:jc w:val="center"/>
        <w:rPr>
          <w:rFonts w:ascii="Times New Roman" w:hAnsi="Times New Roman" w:cs="Times New Roman"/>
          <w:sz w:val="24"/>
          <w:szCs w:val="24"/>
        </w:rPr>
      </w:pPr>
    </w:p>
    <w:p w:rsidR="00A16CA0" w:rsidRDefault="00A16CA0" w:rsidP="0045471A">
      <w:pPr>
        <w:pStyle w:val="a4"/>
        <w:spacing w:after="0" w:line="240" w:lineRule="auto"/>
        <w:jc w:val="center"/>
        <w:rPr>
          <w:rFonts w:ascii="Times New Roman" w:hAnsi="Times New Roman" w:cs="Times New Roman"/>
          <w:sz w:val="24"/>
          <w:szCs w:val="24"/>
        </w:rPr>
      </w:pPr>
    </w:p>
    <w:p w:rsidR="00A16CA0" w:rsidRDefault="00A16CA0" w:rsidP="0045471A">
      <w:pPr>
        <w:pStyle w:val="a4"/>
        <w:spacing w:after="0" w:line="240" w:lineRule="auto"/>
        <w:jc w:val="center"/>
        <w:rPr>
          <w:rFonts w:ascii="Times New Roman" w:hAnsi="Times New Roman" w:cs="Times New Roman"/>
          <w:sz w:val="24"/>
          <w:szCs w:val="24"/>
        </w:rPr>
      </w:pPr>
    </w:p>
    <w:p w:rsidR="00A16CA0" w:rsidRDefault="00A16CA0" w:rsidP="0045471A">
      <w:pPr>
        <w:pStyle w:val="a4"/>
        <w:spacing w:after="0" w:line="240" w:lineRule="auto"/>
        <w:jc w:val="center"/>
        <w:rPr>
          <w:rFonts w:ascii="Times New Roman" w:hAnsi="Times New Roman" w:cs="Times New Roman"/>
          <w:sz w:val="24"/>
          <w:szCs w:val="24"/>
        </w:rPr>
      </w:pPr>
    </w:p>
    <w:p w:rsidR="00A16CA0" w:rsidRDefault="00A16CA0" w:rsidP="0045471A">
      <w:pPr>
        <w:pStyle w:val="a4"/>
        <w:spacing w:after="0" w:line="240" w:lineRule="auto"/>
        <w:jc w:val="center"/>
        <w:rPr>
          <w:rFonts w:ascii="Times New Roman" w:hAnsi="Times New Roman" w:cs="Times New Roman"/>
          <w:sz w:val="24"/>
          <w:szCs w:val="24"/>
        </w:rPr>
      </w:pPr>
    </w:p>
    <w:p w:rsidR="00A16CA0" w:rsidRDefault="00A16CA0" w:rsidP="0045471A">
      <w:pPr>
        <w:pStyle w:val="a4"/>
        <w:spacing w:after="0" w:line="240" w:lineRule="auto"/>
        <w:jc w:val="center"/>
        <w:rPr>
          <w:rFonts w:ascii="Times New Roman" w:hAnsi="Times New Roman" w:cs="Times New Roman"/>
          <w:sz w:val="24"/>
          <w:szCs w:val="24"/>
        </w:rPr>
      </w:pPr>
    </w:p>
    <w:p w:rsidR="0045471A" w:rsidRPr="0045471A" w:rsidRDefault="0045471A" w:rsidP="0045471A">
      <w:pPr>
        <w:pStyle w:val="a4"/>
        <w:spacing w:after="0" w:line="240" w:lineRule="auto"/>
        <w:jc w:val="center"/>
        <w:rPr>
          <w:rFonts w:ascii="Times New Roman" w:hAnsi="Times New Roman" w:cs="Times New Roman"/>
          <w:sz w:val="24"/>
          <w:szCs w:val="24"/>
        </w:rPr>
      </w:pPr>
      <w:r w:rsidRPr="0045471A">
        <w:rPr>
          <w:rFonts w:ascii="Times New Roman" w:hAnsi="Times New Roman" w:cs="Times New Roman"/>
          <w:sz w:val="24"/>
          <w:szCs w:val="24"/>
        </w:rPr>
        <w:lastRenderedPageBreak/>
        <w:t>РЕЖИМ ДНЯ</w:t>
      </w:r>
    </w:p>
    <w:p w:rsidR="0045471A" w:rsidRDefault="0045471A" w:rsidP="0045471A">
      <w:pPr>
        <w:pStyle w:val="a6"/>
        <w:ind w:left="720"/>
        <w:jc w:val="center"/>
        <w:rPr>
          <w:rFonts w:ascii="Times New Roman" w:hAnsi="Times New Roman"/>
          <w:b/>
          <w:sz w:val="24"/>
          <w:szCs w:val="24"/>
        </w:rPr>
      </w:pPr>
      <w:r w:rsidRPr="00F004C9">
        <w:rPr>
          <w:rFonts w:ascii="Times New Roman" w:hAnsi="Times New Roman"/>
          <w:b/>
          <w:sz w:val="24"/>
          <w:szCs w:val="24"/>
        </w:rPr>
        <w:t xml:space="preserve">в группе </w:t>
      </w:r>
      <w:r>
        <w:rPr>
          <w:rFonts w:ascii="Times New Roman" w:hAnsi="Times New Roman"/>
          <w:b/>
          <w:sz w:val="24"/>
          <w:szCs w:val="24"/>
        </w:rPr>
        <w:t>общеразвивающей направленности</w:t>
      </w:r>
    </w:p>
    <w:p w:rsidR="0045471A" w:rsidRPr="00F004C9" w:rsidRDefault="0045471A" w:rsidP="0045471A">
      <w:pPr>
        <w:pStyle w:val="a6"/>
        <w:ind w:left="720"/>
        <w:jc w:val="center"/>
        <w:rPr>
          <w:rFonts w:ascii="Times New Roman" w:hAnsi="Times New Roman"/>
          <w:b/>
          <w:sz w:val="24"/>
          <w:szCs w:val="24"/>
        </w:rPr>
      </w:pPr>
      <w:r>
        <w:rPr>
          <w:rFonts w:ascii="Times New Roman" w:hAnsi="Times New Roman"/>
          <w:b/>
          <w:sz w:val="24"/>
          <w:szCs w:val="24"/>
        </w:rPr>
        <w:t>для детей от 2-х до 3-х лет № 2</w:t>
      </w:r>
    </w:p>
    <w:p w:rsidR="0045471A" w:rsidRPr="0059461B" w:rsidRDefault="0045471A" w:rsidP="0045471A">
      <w:pPr>
        <w:pStyle w:val="a6"/>
        <w:ind w:left="720"/>
        <w:jc w:val="center"/>
        <w:rPr>
          <w:rFonts w:ascii="Times New Roman" w:hAnsi="Times New Roman"/>
          <w:sz w:val="24"/>
          <w:szCs w:val="24"/>
        </w:rPr>
      </w:pPr>
      <w:r w:rsidRPr="00F004C9">
        <w:rPr>
          <w:rFonts w:ascii="Times New Roman" w:hAnsi="Times New Roman"/>
          <w:sz w:val="24"/>
          <w:szCs w:val="24"/>
        </w:rPr>
        <w:t>(холодный период года)</w:t>
      </w:r>
      <w:r>
        <w:rPr>
          <w:rFonts w:ascii="Times New Roman" w:hAnsi="Times New Roman"/>
          <w:sz w:val="24"/>
          <w:szCs w:val="24"/>
        </w:rPr>
        <w:br/>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2411"/>
        <w:gridCol w:w="1701"/>
        <w:gridCol w:w="1418"/>
        <w:gridCol w:w="1417"/>
        <w:gridCol w:w="1560"/>
        <w:gridCol w:w="1417"/>
      </w:tblGrid>
      <w:tr w:rsidR="0045471A" w:rsidRPr="00A4156C" w:rsidTr="0045471A">
        <w:tc>
          <w:tcPr>
            <w:tcW w:w="566" w:type="dxa"/>
            <w:tcBorders>
              <w:left w:val="single" w:sz="4" w:space="0" w:color="auto"/>
              <w:bottom w:val="single" w:sz="4" w:space="0" w:color="auto"/>
            </w:tcBorders>
            <w:vAlign w:val="center"/>
          </w:tcPr>
          <w:p w:rsidR="0045471A" w:rsidRPr="00A4156C" w:rsidRDefault="0045471A" w:rsidP="00774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11" w:type="dxa"/>
            <w:tcBorders>
              <w:left w:val="single" w:sz="4" w:space="0" w:color="auto"/>
              <w:bottom w:val="single" w:sz="4" w:space="0" w:color="auto"/>
            </w:tcBorders>
            <w:vAlign w:val="center"/>
          </w:tcPr>
          <w:p w:rsidR="0045471A" w:rsidRPr="00A4156C" w:rsidRDefault="0045471A" w:rsidP="00774A60">
            <w:pPr>
              <w:spacing w:after="0" w:line="240" w:lineRule="auto"/>
              <w:jc w:val="center"/>
              <w:rPr>
                <w:rFonts w:ascii="Times New Roman" w:hAnsi="Times New Roman" w:cs="Times New Roman"/>
                <w:sz w:val="24"/>
                <w:szCs w:val="24"/>
              </w:rPr>
            </w:pPr>
            <w:r w:rsidRPr="00A4156C">
              <w:rPr>
                <w:rFonts w:ascii="Times New Roman" w:hAnsi="Times New Roman" w:cs="Times New Roman"/>
                <w:sz w:val="24"/>
                <w:szCs w:val="24"/>
              </w:rPr>
              <w:t>Содержание деятельности</w:t>
            </w:r>
          </w:p>
        </w:tc>
        <w:tc>
          <w:tcPr>
            <w:tcW w:w="1701" w:type="dxa"/>
            <w:vAlign w:val="center"/>
          </w:tcPr>
          <w:p w:rsidR="0045471A" w:rsidRPr="00A4156C" w:rsidRDefault="0045471A" w:rsidP="00774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Понедельник</w:t>
            </w:r>
          </w:p>
        </w:tc>
        <w:tc>
          <w:tcPr>
            <w:tcW w:w="1418" w:type="dxa"/>
            <w:vAlign w:val="center"/>
          </w:tcPr>
          <w:p w:rsidR="0045471A" w:rsidRPr="00A4156C" w:rsidRDefault="0045471A" w:rsidP="00774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1417" w:type="dxa"/>
            <w:vAlign w:val="center"/>
          </w:tcPr>
          <w:p w:rsidR="0045471A" w:rsidRPr="00A4156C" w:rsidRDefault="0045471A" w:rsidP="00774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Среда</w:t>
            </w:r>
          </w:p>
        </w:tc>
        <w:tc>
          <w:tcPr>
            <w:tcW w:w="1560" w:type="dxa"/>
            <w:vAlign w:val="center"/>
          </w:tcPr>
          <w:p w:rsidR="0045471A" w:rsidRPr="00A4156C" w:rsidRDefault="0045471A" w:rsidP="00774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Четверг</w:t>
            </w:r>
          </w:p>
        </w:tc>
        <w:tc>
          <w:tcPr>
            <w:tcW w:w="1417" w:type="dxa"/>
            <w:vAlign w:val="center"/>
          </w:tcPr>
          <w:p w:rsidR="0045471A" w:rsidRPr="00A4156C" w:rsidRDefault="0045471A" w:rsidP="00774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Пятница</w:t>
            </w:r>
          </w:p>
        </w:tc>
      </w:tr>
      <w:tr w:rsidR="0045471A" w:rsidRPr="00A4156C" w:rsidTr="0045471A">
        <w:tc>
          <w:tcPr>
            <w:tcW w:w="566" w:type="dxa"/>
            <w:tcBorders>
              <w:top w:val="single" w:sz="4" w:space="0" w:color="auto"/>
              <w:left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w:t>
            </w:r>
          </w:p>
        </w:tc>
        <w:tc>
          <w:tcPr>
            <w:tcW w:w="2411" w:type="dxa"/>
            <w:tcBorders>
              <w:top w:val="single" w:sz="4" w:space="0" w:color="auto"/>
              <w:left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Прием и осмотр детей, самостоятельная деятельность</w:t>
            </w:r>
          </w:p>
        </w:tc>
        <w:tc>
          <w:tcPr>
            <w:tcW w:w="1701"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7.00-8.00</w:t>
            </w:r>
          </w:p>
        </w:tc>
        <w:tc>
          <w:tcPr>
            <w:tcW w:w="1418"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7.00-8.00</w:t>
            </w:r>
          </w:p>
        </w:tc>
        <w:tc>
          <w:tcPr>
            <w:tcW w:w="1417"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7.00-8.00</w:t>
            </w:r>
          </w:p>
        </w:tc>
        <w:tc>
          <w:tcPr>
            <w:tcW w:w="1560"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7.00-8.00</w:t>
            </w:r>
          </w:p>
        </w:tc>
        <w:tc>
          <w:tcPr>
            <w:tcW w:w="1417"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7.00-8.00</w:t>
            </w:r>
          </w:p>
        </w:tc>
      </w:tr>
      <w:tr w:rsidR="0045471A" w:rsidRPr="00A4156C" w:rsidTr="0045471A">
        <w:tc>
          <w:tcPr>
            <w:tcW w:w="566"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2</w:t>
            </w:r>
          </w:p>
        </w:tc>
        <w:tc>
          <w:tcPr>
            <w:tcW w:w="2411"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Утренняя гимнастика</w:t>
            </w:r>
          </w:p>
        </w:tc>
        <w:tc>
          <w:tcPr>
            <w:tcW w:w="1701"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8.00-8.05</w:t>
            </w:r>
          </w:p>
        </w:tc>
        <w:tc>
          <w:tcPr>
            <w:tcW w:w="1418"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8.00-8.05</w:t>
            </w:r>
          </w:p>
        </w:tc>
        <w:tc>
          <w:tcPr>
            <w:tcW w:w="1417"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8.00-8.05</w:t>
            </w:r>
          </w:p>
        </w:tc>
        <w:tc>
          <w:tcPr>
            <w:tcW w:w="1560"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8.00-8.05</w:t>
            </w:r>
          </w:p>
        </w:tc>
        <w:tc>
          <w:tcPr>
            <w:tcW w:w="1417"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8.00-8.05</w:t>
            </w:r>
          </w:p>
        </w:tc>
      </w:tr>
      <w:tr w:rsidR="0045471A" w:rsidRPr="00A4156C" w:rsidTr="0045471A">
        <w:tc>
          <w:tcPr>
            <w:tcW w:w="566" w:type="dxa"/>
            <w:tcBorders>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3</w:t>
            </w:r>
          </w:p>
        </w:tc>
        <w:tc>
          <w:tcPr>
            <w:tcW w:w="2411" w:type="dxa"/>
            <w:tcBorders>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Подготовка к завтраку, завтрак</w:t>
            </w:r>
          </w:p>
        </w:tc>
        <w:tc>
          <w:tcPr>
            <w:tcW w:w="1701"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8.05-8.30</w:t>
            </w:r>
          </w:p>
        </w:tc>
        <w:tc>
          <w:tcPr>
            <w:tcW w:w="1418"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8.05-8.30</w:t>
            </w:r>
          </w:p>
        </w:tc>
        <w:tc>
          <w:tcPr>
            <w:tcW w:w="1417"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8.05-8.30</w:t>
            </w:r>
          </w:p>
        </w:tc>
        <w:tc>
          <w:tcPr>
            <w:tcW w:w="1560"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8.05-8.30</w:t>
            </w:r>
          </w:p>
        </w:tc>
        <w:tc>
          <w:tcPr>
            <w:tcW w:w="1417"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8.05-8.30</w:t>
            </w:r>
          </w:p>
        </w:tc>
      </w:tr>
      <w:tr w:rsidR="0045471A" w:rsidRPr="00A4156C" w:rsidTr="0045471A">
        <w:tc>
          <w:tcPr>
            <w:tcW w:w="566" w:type="dxa"/>
            <w:tcBorders>
              <w:top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4</w:t>
            </w:r>
          </w:p>
        </w:tc>
        <w:tc>
          <w:tcPr>
            <w:tcW w:w="2411" w:type="dxa"/>
            <w:tcBorders>
              <w:top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Самостоятельная деятельность</w:t>
            </w:r>
          </w:p>
        </w:tc>
        <w:tc>
          <w:tcPr>
            <w:tcW w:w="1701"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8.30-9.00</w:t>
            </w:r>
          </w:p>
        </w:tc>
        <w:tc>
          <w:tcPr>
            <w:tcW w:w="1418"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8.30-9.00</w:t>
            </w:r>
          </w:p>
        </w:tc>
        <w:tc>
          <w:tcPr>
            <w:tcW w:w="1417"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8.30-9.00</w:t>
            </w:r>
          </w:p>
        </w:tc>
        <w:tc>
          <w:tcPr>
            <w:tcW w:w="1560"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8.30-9.00</w:t>
            </w:r>
          </w:p>
        </w:tc>
        <w:tc>
          <w:tcPr>
            <w:tcW w:w="1417"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8.30-9.00</w:t>
            </w:r>
          </w:p>
        </w:tc>
      </w:tr>
      <w:tr w:rsidR="0045471A" w:rsidRPr="00A4156C" w:rsidTr="0045471A">
        <w:tc>
          <w:tcPr>
            <w:tcW w:w="566"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5</w:t>
            </w:r>
          </w:p>
        </w:tc>
        <w:tc>
          <w:tcPr>
            <w:tcW w:w="2411"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 xml:space="preserve">Образовательная деятельность  </w:t>
            </w:r>
          </w:p>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(по подгруппам)</w:t>
            </w:r>
          </w:p>
        </w:tc>
        <w:tc>
          <w:tcPr>
            <w:tcW w:w="1701"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9.00-9.10;</w:t>
            </w:r>
          </w:p>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9.20-9.30</w:t>
            </w:r>
          </w:p>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9.30-9.4</w:t>
            </w:r>
            <w:r w:rsidRPr="00F004C9">
              <w:rPr>
                <w:rFonts w:ascii="Times New Roman" w:hAnsi="Times New Roman" w:cs="Times New Roman"/>
                <w:sz w:val="24"/>
                <w:szCs w:val="24"/>
              </w:rPr>
              <w:t>0</w:t>
            </w:r>
          </w:p>
        </w:tc>
        <w:tc>
          <w:tcPr>
            <w:tcW w:w="1418"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9.00-9.10</w:t>
            </w:r>
          </w:p>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9.10-9.2</w:t>
            </w:r>
            <w:r w:rsidRPr="00F004C9">
              <w:rPr>
                <w:rFonts w:ascii="Times New Roman" w:hAnsi="Times New Roman" w:cs="Times New Roman"/>
                <w:sz w:val="24"/>
                <w:szCs w:val="24"/>
              </w:rPr>
              <w:t>0</w:t>
            </w:r>
          </w:p>
        </w:tc>
        <w:tc>
          <w:tcPr>
            <w:tcW w:w="1417"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9.00-9.10;</w:t>
            </w:r>
          </w:p>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9.20-9.30</w:t>
            </w:r>
          </w:p>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9.30-9.4</w:t>
            </w:r>
            <w:r w:rsidRPr="00F004C9">
              <w:rPr>
                <w:rFonts w:ascii="Times New Roman" w:hAnsi="Times New Roman" w:cs="Times New Roman"/>
                <w:sz w:val="24"/>
                <w:szCs w:val="24"/>
              </w:rPr>
              <w:t>0</w:t>
            </w:r>
          </w:p>
        </w:tc>
        <w:tc>
          <w:tcPr>
            <w:tcW w:w="1560"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9.00-9.10</w:t>
            </w:r>
          </w:p>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9.10-9.2</w:t>
            </w:r>
            <w:r w:rsidRPr="00F004C9">
              <w:rPr>
                <w:rFonts w:ascii="Times New Roman" w:hAnsi="Times New Roman" w:cs="Times New Roman"/>
                <w:sz w:val="24"/>
                <w:szCs w:val="24"/>
              </w:rPr>
              <w:t>0</w:t>
            </w:r>
          </w:p>
        </w:tc>
        <w:tc>
          <w:tcPr>
            <w:tcW w:w="1417"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9.00-9.10</w:t>
            </w:r>
          </w:p>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9.10-9.4</w:t>
            </w:r>
            <w:r w:rsidRPr="00F004C9">
              <w:rPr>
                <w:rFonts w:ascii="Times New Roman" w:hAnsi="Times New Roman" w:cs="Times New Roman"/>
                <w:sz w:val="24"/>
                <w:szCs w:val="24"/>
              </w:rPr>
              <w:t>0</w:t>
            </w:r>
          </w:p>
        </w:tc>
      </w:tr>
      <w:tr w:rsidR="0045471A" w:rsidRPr="00A4156C" w:rsidTr="0045471A">
        <w:tc>
          <w:tcPr>
            <w:tcW w:w="566"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6</w:t>
            </w:r>
          </w:p>
        </w:tc>
        <w:tc>
          <w:tcPr>
            <w:tcW w:w="2411" w:type="dxa"/>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Игры, подготовка к прогулке, прогулка</w:t>
            </w:r>
          </w:p>
        </w:tc>
        <w:tc>
          <w:tcPr>
            <w:tcW w:w="1701" w:type="dxa"/>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9.40-11.2</w:t>
            </w:r>
            <w:r w:rsidRPr="00F004C9">
              <w:rPr>
                <w:rFonts w:ascii="Times New Roman" w:hAnsi="Times New Roman" w:cs="Times New Roman"/>
                <w:sz w:val="24"/>
                <w:szCs w:val="24"/>
              </w:rPr>
              <w:t>0</w:t>
            </w:r>
          </w:p>
        </w:tc>
        <w:tc>
          <w:tcPr>
            <w:tcW w:w="1418" w:type="dxa"/>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9.20-11.2</w:t>
            </w:r>
            <w:r w:rsidRPr="00F004C9">
              <w:rPr>
                <w:rFonts w:ascii="Times New Roman" w:hAnsi="Times New Roman" w:cs="Times New Roman"/>
                <w:sz w:val="24"/>
                <w:szCs w:val="24"/>
              </w:rPr>
              <w:t>0</w:t>
            </w:r>
          </w:p>
        </w:tc>
        <w:tc>
          <w:tcPr>
            <w:tcW w:w="1417" w:type="dxa"/>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9.40-11.2</w:t>
            </w:r>
            <w:r w:rsidRPr="00F004C9">
              <w:rPr>
                <w:rFonts w:ascii="Times New Roman" w:hAnsi="Times New Roman" w:cs="Times New Roman"/>
                <w:sz w:val="24"/>
                <w:szCs w:val="24"/>
              </w:rPr>
              <w:t>0</w:t>
            </w:r>
          </w:p>
        </w:tc>
        <w:tc>
          <w:tcPr>
            <w:tcW w:w="1560" w:type="dxa"/>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9.20-11.2</w:t>
            </w:r>
            <w:r w:rsidRPr="00F004C9">
              <w:rPr>
                <w:rFonts w:ascii="Times New Roman" w:hAnsi="Times New Roman" w:cs="Times New Roman"/>
                <w:sz w:val="24"/>
                <w:szCs w:val="24"/>
              </w:rPr>
              <w:t>0</w:t>
            </w:r>
          </w:p>
        </w:tc>
        <w:tc>
          <w:tcPr>
            <w:tcW w:w="1417" w:type="dxa"/>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9.40-11.2</w:t>
            </w:r>
            <w:r w:rsidRPr="00F004C9">
              <w:rPr>
                <w:rFonts w:ascii="Times New Roman" w:hAnsi="Times New Roman" w:cs="Times New Roman"/>
                <w:sz w:val="24"/>
                <w:szCs w:val="24"/>
              </w:rPr>
              <w:t>0</w:t>
            </w:r>
          </w:p>
        </w:tc>
      </w:tr>
      <w:tr w:rsidR="0045471A" w:rsidRPr="00A4156C" w:rsidTr="0045471A">
        <w:trPr>
          <w:trHeight w:val="402"/>
        </w:trPr>
        <w:tc>
          <w:tcPr>
            <w:tcW w:w="566" w:type="dxa"/>
            <w:tcBorders>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7</w:t>
            </w:r>
          </w:p>
        </w:tc>
        <w:tc>
          <w:tcPr>
            <w:tcW w:w="2411" w:type="dxa"/>
            <w:tcBorders>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Возвращение с прогулки, игры (самостоятельная деятельность)</w:t>
            </w:r>
          </w:p>
        </w:tc>
        <w:tc>
          <w:tcPr>
            <w:tcW w:w="1701" w:type="dxa"/>
            <w:tcBorders>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11.20-11.4</w:t>
            </w:r>
            <w:r w:rsidRPr="00F004C9">
              <w:rPr>
                <w:rFonts w:ascii="Times New Roman" w:hAnsi="Times New Roman" w:cs="Times New Roman"/>
                <w:sz w:val="24"/>
                <w:szCs w:val="24"/>
              </w:rPr>
              <w:t>0</w:t>
            </w:r>
          </w:p>
        </w:tc>
        <w:tc>
          <w:tcPr>
            <w:tcW w:w="1418" w:type="dxa"/>
            <w:tcBorders>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11.20-11.4</w:t>
            </w:r>
            <w:r w:rsidRPr="00F004C9">
              <w:rPr>
                <w:rFonts w:ascii="Times New Roman" w:hAnsi="Times New Roman" w:cs="Times New Roman"/>
                <w:sz w:val="24"/>
                <w:szCs w:val="24"/>
              </w:rPr>
              <w:t>0</w:t>
            </w:r>
          </w:p>
        </w:tc>
        <w:tc>
          <w:tcPr>
            <w:tcW w:w="1417" w:type="dxa"/>
            <w:tcBorders>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11.20-11.4</w:t>
            </w:r>
            <w:r w:rsidRPr="00F004C9">
              <w:rPr>
                <w:rFonts w:ascii="Times New Roman" w:hAnsi="Times New Roman" w:cs="Times New Roman"/>
                <w:sz w:val="24"/>
                <w:szCs w:val="24"/>
              </w:rPr>
              <w:t>0</w:t>
            </w:r>
          </w:p>
        </w:tc>
        <w:tc>
          <w:tcPr>
            <w:tcW w:w="1560" w:type="dxa"/>
            <w:tcBorders>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11.20-11.4</w:t>
            </w:r>
            <w:r w:rsidRPr="00F004C9">
              <w:rPr>
                <w:rFonts w:ascii="Times New Roman" w:hAnsi="Times New Roman" w:cs="Times New Roman"/>
                <w:sz w:val="24"/>
                <w:szCs w:val="24"/>
              </w:rPr>
              <w:t>0</w:t>
            </w:r>
          </w:p>
        </w:tc>
        <w:tc>
          <w:tcPr>
            <w:tcW w:w="1417" w:type="dxa"/>
            <w:tcBorders>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11.20-11.4</w:t>
            </w:r>
            <w:r w:rsidRPr="00F004C9">
              <w:rPr>
                <w:rFonts w:ascii="Times New Roman" w:hAnsi="Times New Roman" w:cs="Times New Roman"/>
                <w:sz w:val="24"/>
                <w:szCs w:val="24"/>
              </w:rPr>
              <w:t>0</w:t>
            </w:r>
          </w:p>
        </w:tc>
      </w:tr>
      <w:tr w:rsidR="0045471A" w:rsidRPr="00A4156C" w:rsidTr="0045471A">
        <w:trPr>
          <w:trHeight w:val="351"/>
        </w:trPr>
        <w:tc>
          <w:tcPr>
            <w:tcW w:w="566"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8</w:t>
            </w:r>
          </w:p>
        </w:tc>
        <w:tc>
          <w:tcPr>
            <w:tcW w:w="2411"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Подготовка к обеду, обед</w:t>
            </w:r>
          </w:p>
        </w:tc>
        <w:tc>
          <w:tcPr>
            <w:tcW w:w="1701"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11.40-12.0</w:t>
            </w:r>
            <w:r w:rsidRPr="00F004C9">
              <w:rPr>
                <w:rFonts w:ascii="Times New Roman" w:hAnsi="Times New Roman" w:cs="Times New Roman"/>
                <w:sz w:val="24"/>
                <w:szCs w:val="24"/>
              </w:rPr>
              <w:t>0</w:t>
            </w:r>
          </w:p>
        </w:tc>
        <w:tc>
          <w:tcPr>
            <w:tcW w:w="1418"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11.40-12.0</w:t>
            </w:r>
            <w:r w:rsidRPr="00F004C9">
              <w:rPr>
                <w:rFonts w:ascii="Times New Roman" w:hAnsi="Times New Roman" w:cs="Times New Roman"/>
                <w:sz w:val="24"/>
                <w:szCs w:val="24"/>
              </w:rPr>
              <w:t>0</w:t>
            </w:r>
          </w:p>
        </w:tc>
        <w:tc>
          <w:tcPr>
            <w:tcW w:w="1417"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11.40-12.0</w:t>
            </w:r>
            <w:r w:rsidRPr="00F004C9">
              <w:rPr>
                <w:rFonts w:ascii="Times New Roman" w:hAnsi="Times New Roman" w:cs="Times New Roman"/>
                <w:sz w:val="24"/>
                <w:szCs w:val="24"/>
              </w:rPr>
              <w:t>0</w:t>
            </w:r>
          </w:p>
        </w:tc>
        <w:tc>
          <w:tcPr>
            <w:tcW w:w="1560"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11.40-12.0</w:t>
            </w:r>
            <w:r w:rsidRPr="00F004C9">
              <w:rPr>
                <w:rFonts w:ascii="Times New Roman" w:hAnsi="Times New Roman" w:cs="Times New Roman"/>
                <w:sz w:val="24"/>
                <w:szCs w:val="24"/>
              </w:rPr>
              <w:t>0</w:t>
            </w:r>
          </w:p>
        </w:tc>
        <w:tc>
          <w:tcPr>
            <w:tcW w:w="1417"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11.40-12.0</w:t>
            </w:r>
            <w:r w:rsidRPr="00F004C9">
              <w:rPr>
                <w:rFonts w:ascii="Times New Roman" w:hAnsi="Times New Roman" w:cs="Times New Roman"/>
                <w:sz w:val="24"/>
                <w:szCs w:val="24"/>
              </w:rPr>
              <w:t>0</w:t>
            </w:r>
          </w:p>
        </w:tc>
      </w:tr>
      <w:tr w:rsidR="0045471A" w:rsidRPr="00A4156C" w:rsidTr="0045471A">
        <w:trPr>
          <w:trHeight w:val="351"/>
        </w:trPr>
        <w:tc>
          <w:tcPr>
            <w:tcW w:w="566"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9</w:t>
            </w:r>
          </w:p>
        </w:tc>
        <w:tc>
          <w:tcPr>
            <w:tcW w:w="2411"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Подготовка ко сну, дневной сон</w:t>
            </w:r>
          </w:p>
        </w:tc>
        <w:tc>
          <w:tcPr>
            <w:tcW w:w="1701"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w:t>
            </w:r>
            <w:r w:rsidRPr="00F004C9">
              <w:rPr>
                <w:rFonts w:ascii="Times New Roman" w:hAnsi="Times New Roman" w:cs="Times New Roman"/>
                <w:sz w:val="24"/>
                <w:szCs w:val="24"/>
              </w:rPr>
              <w:t>0-15.00</w:t>
            </w:r>
          </w:p>
        </w:tc>
        <w:tc>
          <w:tcPr>
            <w:tcW w:w="1418"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w:t>
            </w:r>
            <w:r w:rsidRPr="00F004C9">
              <w:rPr>
                <w:rFonts w:ascii="Times New Roman" w:hAnsi="Times New Roman" w:cs="Times New Roman"/>
                <w:sz w:val="24"/>
                <w:szCs w:val="24"/>
              </w:rPr>
              <w:t>0-15.00</w:t>
            </w:r>
          </w:p>
        </w:tc>
        <w:tc>
          <w:tcPr>
            <w:tcW w:w="1417"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w:t>
            </w:r>
            <w:r w:rsidRPr="00F004C9">
              <w:rPr>
                <w:rFonts w:ascii="Times New Roman" w:hAnsi="Times New Roman" w:cs="Times New Roman"/>
                <w:sz w:val="24"/>
                <w:szCs w:val="24"/>
              </w:rPr>
              <w:t>0-15.00</w:t>
            </w:r>
          </w:p>
        </w:tc>
        <w:tc>
          <w:tcPr>
            <w:tcW w:w="1560"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w:t>
            </w:r>
            <w:r w:rsidRPr="00F004C9">
              <w:rPr>
                <w:rFonts w:ascii="Times New Roman" w:hAnsi="Times New Roman" w:cs="Times New Roman"/>
                <w:sz w:val="24"/>
                <w:szCs w:val="24"/>
              </w:rPr>
              <w:t>0-15.00</w:t>
            </w:r>
          </w:p>
        </w:tc>
        <w:tc>
          <w:tcPr>
            <w:tcW w:w="1417"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12.30-15.00</w:t>
            </w:r>
          </w:p>
        </w:tc>
      </w:tr>
      <w:tr w:rsidR="0045471A" w:rsidRPr="00A4156C" w:rsidTr="0045471A">
        <w:trPr>
          <w:trHeight w:val="402"/>
        </w:trPr>
        <w:tc>
          <w:tcPr>
            <w:tcW w:w="566"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10</w:t>
            </w:r>
          </w:p>
        </w:tc>
        <w:tc>
          <w:tcPr>
            <w:tcW w:w="2411"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Постепенный подъем, самостоятельная деятельность, игры</w:t>
            </w:r>
          </w:p>
        </w:tc>
        <w:tc>
          <w:tcPr>
            <w:tcW w:w="1701"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15.00-15.15</w:t>
            </w:r>
          </w:p>
        </w:tc>
        <w:tc>
          <w:tcPr>
            <w:tcW w:w="1418"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15.00-15.15</w:t>
            </w:r>
          </w:p>
        </w:tc>
        <w:tc>
          <w:tcPr>
            <w:tcW w:w="1417"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15.00-15.15</w:t>
            </w:r>
          </w:p>
        </w:tc>
        <w:tc>
          <w:tcPr>
            <w:tcW w:w="1560"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15.00-15.40</w:t>
            </w:r>
          </w:p>
        </w:tc>
        <w:tc>
          <w:tcPr>
            <w:tcW w:w="1417"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15.00-15.15</w:t>
            </w:r>
          </w:p>
        </w:tc>
      </w:tr>
      <w:tr w:rsidR="0045471A" w:rsidRPr="00A4156C" w:rsidTr="0045471A">
        <w:trPr>
          <w:trHeight w:val="301"/>
        </w:trPr>
        <w:tc>
          <w:tcPr>
            <w:tcW w:w="566"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11</w:t>
            </w:r>
          </w:p>
        </w:tc>
        <w:tc>
          <w:tcPr>
            <w:tcW w:w="2411"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деятельность </w:t>
            </w:r>
            <w:r w:rsidRPr="00F004C9">
              <w:rPr>
                <w:rFonts w:ascii="Times New Roman" w:hAnsi="Times New Roman" w:cs="Times New Roman"/>
                <w:sz w:val="24"/>
                <w:szCs w:val="24"/>
              </w:rPr>
              <w:t>по подгруппам  (физическое развитие, конструирование)</w:t>
            </w:r>
          </w:p>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 xml:space="preserve">Совместная и самостоятельная деятельность </w:t>
            </w:r>
          </w:p>
        </w:tc>
        <w:tc>
          <w:tcPr>
            <w:tcW w:w="1701"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p>
          <w:p w:rsidR="0045471A" w:rsidRPr="00F004C9" w:rsidRDefault="0045471A" w:rsidP="00774A60">
            <w:pPr>
              <w:spacing w:after="0" w:line="240" w:lineRule="auto"/>
              <w:jc w:val="both"/>
              <w:rPr>
                <w:rFonts w:ascii="Times New Roman" w:hAnsi="Times New Roman" w:cs="Times New Roman"/>
                <w:sz w:val="24"/>
                <w:szCs w:val="24"/>
              </w:rPr>
            </w:pPr>
          </w:p>
          <w:p w:rsidR="0045471A" w:rsidRPr="00F004C9" w:rsidRDefault="0045471A" w:rsidP="00774A60">
            <w:pPr>
              <w:spacing w:after="0" w:line="240" w:lineRule="auto"/>
              <w:jc w:val="both"/>
              <w:rPr>
                <w:rFonts w:ascii="Times New Roman" w:hAnsi="Times New Roman" w:cs="Times New Roman"/>
                <w:sz w:val="24"/>
                <w:szCs w:val="24"/>
              </w:rPr>
            </w:pPr>
          </w:p>
          <w:p w:rsidR="0045471A" w:rsidRDefault="0045471A" w:rsidP="00774A60">
            <w:pPr>
              <w:spacing w:after="0" w:line="240" w:lineRule="auto"/>
              <w:jc w:val="both"/>
              <w:rPr>
                <w:rFonts w:ascii="Times New Roman" w:hAnsi="Times New Roman" w:cs="Times New Roman"/>
                <w:sz w:val="24"/>
                <w:szCs w:val="24"/>
              </w:rPr>
            </w:pPr>
          </w:p>
          <w:p w:rsidR="0045471A" w:rsidRDefault="0045471A" w:rsidP="00774A60">
            <w:pPr>
              <w:spacing w:after="0" w:line="240" w:lineRule="auto"/>
              <w:jc w:val="both"/>
              <w:rPr>
                <w:rFonts w:ascii="Times New Roman" w:hAnsi="Times New Roman" w:cs="Times New Roman"/>
                <w:sz w:val="24"/>
                <w:szCs w:val="24"/>
              </w:rPr>
            </w:pPr>
          </w:p>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15.15-15.35</w:t>
            </w:r>
          </w:p>
        </w:tc>
        <w:tc>
          <w:tcPr>
            <w:tcW w:w="1418"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15.15-15.25</w:t>
            </w:r>
          </w:p>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15.25-15.3</w:t>
            </w:r>
            <w:r w:rsidRPr="00F004C9">
              <w:rPr>
                <w:rFonts w:ascii="Times New Roman" w:hAnsi="Times New Roman" w:cs="Times New Roman"/>
                <w:sz w:val="24"/>
                <w:szCs w:val="24"/>
              </w:rPr>
              <w:t>5</w:t>
            </w:r>
          </w:p>
        </w:tc>
        <w:tc>
          <w:tcPr>
            <w:tcW w:w="1417"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p>
          <w:p w:rsidR="0045471A" w:rsidRPr="00F004C9" w:rsidRDefault="0045471A" w:rsidP="00774A60">
            <w:pPr>
              <w:spacing w:after="0" w:line="240" w:lineRule="auto"/>
              <w:jc w:val="both"/>
              <w:rPr>
                <w:rFonts w:ascii="Times New Roman" w:hAnsi="Times New Roman" w:cs="Times New Roman"/>
                <w:sz w:val="24"/>
                <w:szCs w:val="24"/>
              </w:rPr>
            </w:pPr>
          </w:p>
          <w:p w:rsidR="0045471A" w:rsidRPr="00F004C9" w:rsidRDefault="0045471A" w:rsidP="00774A60">
            <w:pPr>
              <w:spacing w:after="0" w:line="240" w:lineRule="auto"/>
              <w:jc w:val="both"/>
              <w:rPr>
                <w:rFonts w:ascii="Times New Roman" w:hAnsi="Times New Roman" w:cs="Times New Roman"/>
                <w:sz w:val="24"/>
                <w:szCs w:val="24"/>
              </w:rPr>
            </w:pPr>
          </w:p>
          <w:p w:rsidR="0045471A" w:rsidRDefault="0045471A" w:rsidP="00774A60">
            <w:pPr>
              <w:spacing w:after="0" w:line="240" w:lineRule="auto"/>
              <w:jc w:val="both"/>
              <w:rPr>
                <w:rFonts w:ascii="Times New Roman" w:hAnsi="Times New Roman" w:cs="Times New Roman"/>
                <w:sz w:val="24"/>
                <w:szCs w:val="24"/>
              </w:rPr>
            </w:pPr>
          </w:p>
          <w:p w:rsidR="0045471A" w:rsidRDefault="0045471A" w:rsidP="00774A60">
            <w:pPr>
              <w:spacing w:after="0" w:line="240" w:lineRule="auto"/>
              <w:jc w:val="both"/>
              <w:rPr>
                <w:rFonts w:ascii="Times New Roman" w:hAnsi="Times New Roman" w:cs="Times New Roman"/>
                <w:sz w:val="24"/>
                <w:szCs w:val="24"/>
              </w:rPr>
            </w:pPr>
          </w:p>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15.15-15.35</w:t>
            </w:r>
          </w:p>
        </w:tc>
        <w:tc>
          <w:tcPr>
            <w:tcW w:w="1560"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15.15-15.25</w:t>
            </w:r>
          </w:p>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15.25-15.3</w:t>
            </w:r>
            <w:r w:rsidRPr="00F004C9">
              <w:rPr>
                <w:rFonts w:ascii="Times New Roman" w:hAnsi="Times New Roman" w:cs="Times New Roman"/>
                <w:sz w:val="24"/>
                <w:szCs w:val="24"/>
              </w:rPr>
              <w:t>5</w:t>
            </w:r>
          </w:p>
          <w:p w:rsidR="0045471A" w:rsidRPr="00F004C9" w:rsidRDefault="0045471A" w:rsidP="00774A60">
            <w:pPr>
              <w:spacing w:after="0" w:line="240" w:lineRule="auto"/>
              <w:jc w:val="both"/>
              <w:rPr>
                <w:rFonts w:ascii="Times New Roman" w:hAnsi="Times New Roman" w:cs="Times New Roman"/>
                <w:sz w:val="24"/>
                <w:szCs w:val="24"/>
              </w:rPr>
            </w:pPr>
          </w:p>
        </w:tc>
        <w:tc>
          <w:tcPr>
            <w:tcW w:w="1417"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15.15-15.25</w:t>
            </w:r>
          </w:p>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15.25-15.3</w:t>
            </w:r>
            <w:r w:rsidRPr="00F004C9">
              <w:rPr>
                <w:rFonts w:ascii="Times New Roman" w:hAnsi="Times New Roman" w:cs="Times New Roman"/>
                <w:sz w:val="24"/>
                <w:szCs w:val="24"/>
              </w:rPr>
              <w:t>5</w:t>
            </w:r>
          </w:p>
        </w:tc>
      </w:tr>
      <w:tr w:rsidR="0045471A" w:rsidRPr="00A4156C" w:rsidTr="0045471A">
        <w:trPr>
          <w:trHeight w:val="301"/>
        </w:trPr>
        <w:tc>
          <w:tcPr>
            <w:tcW w:w="566"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12</w:t>
            </w:r>
          </w:p>
        </w:tc>
        <w:tc>
          <w:tcPr>
            <w:tcW w:w="2411"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Подготовка к полднику, полдник</w:t>
            </w:r>
          </w:p>
        </w:tc>
        <w:tc>
          <w:tcPr>
            <w:tcW w:w="1701"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15.35-16.00</w:t>
            </w:r>
          </w:p>
        </w:tc>
        <w:tc>
          <w:tcPr>
            <w:tcW w:w="1418"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15.3</w:t>
            </w:r>
            <w:r w:rsidRPr="00F004C9">
              <w:rPr>
                <w:rFonts w:ascii="Times New Roman" w:hAnsi="Times New Roman" w:cs="Times New Roman"/>
                <w:sz w:val="24"/>
                <w:szCs w:val="24"/>
              </w:rPr>
              <w:t>5-16.00</w:t>
            </w:r>
          </w:p>
        </w:tc>
        <w:tc>
          <w:tcPr>
            <w:tcW w:w="1417"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15.35-16.00</w:t>
            </w:r>
          </w:p>
        </w:tc>
        <w:tc>
          <w:tcPr>
            <w:tcW w:w="1560"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15.</w:t>
            </w:r>
            <w:r>
              <w:rPr>
                <w:rFonts w:ascii="Times New Roman" w:hAnsi="Times New Roman" w:cs="Times New Roman"/>
                <w:sz w:val="24"/>
                <w:szCs w:val="24"/>
              </w:rPr>
              <w:t>3</w:t>
            </w:r>
            <w:r w:rsidRPr="00F004C9">
              <w:rPr>
                <w:rFonts w:ascii="Times New Roman" w:hAnsi="Times New Roman" w:cs="Times New Roman"/>
                <w:sz w:val="24"/>
                <w:szCs w:val="24"/>
              </w:rPr>
              <w:t xml:space="preserve"> -16.00</w:t>
            </w:r>
          </w:p>
        </w:tc>
        <w:tc>
          <w:tcPr>
            <w:tcW w:w="1417"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15.3</w:t>
            </w:r>
            <w:r w:rsidRPr="00F004C9">
              <w:rPr>
                <w:rFonts w:ascii="Times New Roman" w:hAnsi="Times New Roman" w:cs="Times New Roman"/>
                <w:sz w:val="24"/>
                <w:szCs w:val="24"/>
              </w:rPr>
              <w:t>5-16.00</w:t>
            </w:r>
          </w:p>
        </w:tc>
      </w:tr>
      <w:tr w:rsidR="0045471A" w:rsidRPr="00A4156C" w:rsidTr="0045471A">
        <w:trPr>
          <w:trHeight w:val="301"/>
        </w:trPr>
        <w:tc>
          <w:tcPr>
            <w:tcW w:w="566"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13</w:t>
            </w:r>
          </w:p>
        </w:tc>
        <w:tc>
          <w:tcPr>
            <w:tcW w:w="2411"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 xml:space="preserve">Подготовка к прогулке, прогулка. </w:t>
            </w:r>
          </w:p>
        </w:tc>
        <w:tc>
          <w:tcPr>
            <w:tcW w:w="1701"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16.00- 17.30</w:t>
            </w:r>
          </w:p>
        </w:tc>
        <w:tc>
          <w:tcPr>
            <w:tcW w:w="1418"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16.00- 17.30</w:t>
            </w:r>
          </w:p>
        </w:tc>
        <w:tc>
          <w:tcPr>
            <w:tcW w:w="1417"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16.00- 17.30</w:t>
            </w:r>
          </w:p>
        </w:tc>
        <w:tc>
          <w:tcPr>
            <w:tcW w:w="1560"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16.00- 17.30</w:t>
            </w:r>
          </w:p>
        </w:tc>
        <w:tc>
          <w:tcPr>
            <w:tcW w:w="1417"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16.00- 17.30</w:t>
            </w:r>
          </w:p>
        </w:tc>
      </w:tr>
      <w:tr w:rsidR="0045471A" w:rsidRPr="00A4156C" w:rsidTr="0045471A">
        <w:trPr>
          <w:trHeight w:val="301"/>
        </w:trPr>
        <w:tc>
          <w:tcPr>
            <w:tcW w:w="566"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14</w:t>
            </w:r>
          </w:p>
        </w:tc>
        <w:tc>
          <w:tcPr>
            <w:tcW w:w="2411"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Уход детей домой</w:t>
            </w:r>
          </w:p>
        </w:tc>
        <w:tc>
          <w:tcPr>
            <w:tcW w:w="1701"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17.30</w:t>
            </w:r>
          </w:p>
        </w:tc>
        <w:tc>
          <w:tcPr>
            <w:tcW w:w="1418"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17.30</w:t>
            </w:r>
          </w:p>
        </w:tc>
        <w:tc>
          <w:tcPr>
            <w:tcW w:w="1417"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17.30</w:t>
            </w:r>
          </w:p>
        </w:tc>
        <w:tc>
          <w:tcPr>
            <w:tcW w:w="1560"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17.30</w:t>
            </w:r>
          </w:p>
        </w:tc>
        <w:tc>
          <w:tcPr>
            <w:tcW w:w="1417" w:type="dxa"/>
            <w:tcBorders>
              <w:top w:val="single" w:sz="4" w:space="0" w:color="auto"/>
              <w:bottom w:val="single" w:sz="4" w:space="0" w:color="auto"/>
            </w:tcBorders>
          </w:tcPr>
          <w:p w:rsidR="0045471A" w:rsidRPr="00F004C9" w:rsidRDefault="0045471A" w:rsidP="00774A60">
            <w:pPr>
              <w:spacing w:after="0" w:line="240" w:lineRule="auto"/>
              <w:jc w:val="both"/>
              <w:rPr>
                <w:rFonts w:ascii="Times New Roman" w:hAnsi="Times New Roman" w:cs="Times New Roman"/>
                <w:sz w:val="24"/>
                <w:szCs w:val="24"/>
              </w:rPr>
            </w:pPr>
            <w:r w:rsidRPr="00F004C9">
              <w:rPr>
                <w:rFonts w:ascii="Times New Roman" w:hAnsi="Times New Roman" w:cs="Times New Roman"/>
                <w:sz w:val="24"/>
                <w:szCs w:val="24"/>
              </w:rPr>
              <w:t>17.30</w:t>
            </w:r>
          </w:p>
        </w:tc>
      </w:tr>
    </w:tbl>
    <w:p w:rsidR="0045471A" w:rsidRDefault="0045471A" w:rsidP="0045471A">
      <w:pPr>
        <w:spacing w:line="240" w:lineRule="auto"/>
        <w:rPr>
          <w:rFonts w:ascii="Times New Roman" w:hAnsi="Times New Roman" w:cs="Times New Roman"/>
          <w:sz w:val="24"/>
          <w:szCs w:val="24"/>
        </w:rPr>
      </w:pPr>
    </w:p>
    <w:p w:rsidR="00A16CA0" w:rsidRDefault="00A16CA0" w:rsidP="00136389">
      <w:pPr>
        <w:pStyle w:val="a6"/>
        <w:jc w:val="center"/>
        <w:rPr>
          <w:rFonts w:ascii="Times New Roman" w:hAnsi="Times New Roman"/>
          <w:b/>
          <w:sz w:val="24"/>
          <w:szCs w:val="24"/>
        </w:rPr>
      </w:pPr>
    </w:p>
    <w:p w:rsidR="00A16CA0" w:rsidRDefault="00A16CA0" w:rsidP="00136389">
      <w:pPr>
        <w:pStyle w:val="a6"/>
        <w:jc w:val="center"/>
        <w:rPr>
          <w:rFonts w:ascii="Times New Roman" w:hAnsi="Times New Roman"/>
          <w:b/>
          <w:sz w:val="24"/>
          <w:szCs w:val="24"/>
        </w:rPr>
      </w:pPr>
    </w:p>
    <w:p w:rsidR="00A16CA0" w:rsidRDefault="00A16CA0" w:rsidP="00136389">
      <w:pPr>
        <w:pStyle w:val="a6"/>
        <w:jc w:val="center"/>
        <w:rPr>
          <w:rFonts w:ascii="Times New Roman" w:hAnsi="Times New Roman"/>
          <w:b/>
          <w:sz w:val="24"/>
          <w:szCs w:val="24"/>
        </w:rPr>
      </w:pPr>
    </w:p>
    <w:p w:rsidR="0045471A" w:rsidRDefault="0045471A" w:rsidP="00136389">
      <w:pPr>
        <w:pStyle w:val="a6"/>
        <w:jc w:val="center"/>
        <w:rPr>
          <w:rFonts w:ascii="Times New Roman" w:hAnsi="Times New Roman"/>
          <w:b/>
          <w:sz w:val="24"/>
          <w:szCs w:val="24"/>
        </w:rPr>
      </w:pPr>
      <w:r>
        <w:rPr>
          <w:rFonts w:ascii="Times New Roman" w:hAnsi="Times New Roman"/>
          <w:b/>
          <w:sz w:val="24"/>
          <w:szCs w:val="24"/>
        </w:rPr>
        <w:lastRenderedPageBreak/>
        <w:t xml:space="preserve">РЕЖИМ ДНЯ </w:t>
      </w:r>
      <w:r>
        <w:rPr>
          <w:rFonts w:ascii="Times New Roman" w:hAnsi="Times New Roman"/>
          <w:b/>
          <w:sz w:val="24"/>
          <w:szCs w:val="24"/>
        </w:rPr>
        <w:br/>
        <w:t>в группе</w:t>
      </w:r>
      <w:r w:rsidRPr="00F004C9">
        <w:rPr>
          <w:rFonts w:ascii="Times New Roman" w:hAnsi="Times New Roman"/>
          <w:b/>
          <w:sz w:val="24"/>
          <w:szCs w:val="24"/>
        </w:rPr>
        <w:t xml:space="preserve"> </w:t>
      </w:r>
      <w:r>
        <w:rPr>
          <w:rFonts w:ascii="Times New Roman" w:hAnsi="Times New Roman"/>
          <w:b/>
          <w:sz w:val="24"/>
          <w:szCs w:val="24"/>
        </w:rPr>
        <w:t>общеразвивающей направленности</w:t>
      </w:r>
    </w:p>
    <w:p w:rsidR="0045471A" w:rsidRDefault="0045471A" w:rsidP="0045471A">
      <w:pPr>
        <w:pStyle w:val="a6"/>
        <w:jc w:val="center"/>
        <w:rPr>
          <w:rFonts w:ascii="Times New Roman" w:hAnsi="Times New Roman"/>
          <w:b/>
          <w:sz w:val="24"/>
          <w:szCs w:val="24"/>
        </w:rPr>
      </w:pPr>
      <w:r w:rsidRPr="00F004C9">
        <w:rPr>
          <w:rFonts w:ascii="Times New Roman" w:hAnsi="Times New Roman"/>
          <w:b/>
          <w:sz w:val="24"/>
          <w:szCs w:val="24"/>
        </w:rPr>
        <w:t xml:space="preserve">детей от 2-х до 3-х лет </w:t>
      </w:r>
    </w:p>
    <w:p w:rsidR="0045471A" w:rsidRPr="00F004C9" w:rsidRDefault="0045471A" w:rsidP="0045471A">
      <w:pPr>
        <w:pStyle w:val="a6"/>
        <w:jc w:val="center"/>
        <w:rPr>
          <w:rFonts w:ascii="Times New Roman" w:hAnsi="Times New Roman"/>
          <w:sz w:val="24"/>
          <w:szCs w:val="24"/>
        </w:rPr>
      </w:pPr>
      <w:r>
        <w:rPr>
          <w:rFonts w:ascii="Times New Roman" w:hAnsi="Times New Roman"/>
          <w:sz w:val="24"/>
          <w:szCs w:val="24"/>
        </w:rPr>
        <w:t>(теплый</w:t>
      </w:r>
      <w:r w:rsidRPr="00F004C9">
        <w:rPr>
          <w:rFonts w:ascii="Times New Roman" w:hAnsi="Times New Roman"/>
          <w:sz w:val="24"/>
          <w:szCs w:val="24"/>
        </w:rPr>
        <w:t xml:space="preserve"> период года</w:t>
      </w:r>
      <w:r>
        <w:rPr>
          <w:rFonts w:ascii="Times New Roman" w:hAnsi="Times New Roman"/>
          <w:sz w:val="24"/>
          <w:szCs w:val="24"/>
        </w:rPr>
        <w:t xml:space="preserve"> (с 1 июля по 31 августа)</w:t>
      </w:r>
      <w:r w:rsidRPr="00F004C9">
        <w:rPr>
          <w:rFonts w:ascii="Times New Roman" w:hAnsi="Times New Roman"/>
          <w:sz w:val="24"/>
          <w:szCs w:val="24"/>
        </w:rPr>
        <w:t>)</w:t>
      </w:r>
      <w:r>
        <w:rPr>
          <w:rFonts w:ascii="Times New Roman" w:hAnsi="Times New Roman"/>
          <w:sz w:val="24"/>
          <w:szCs w:val="24"/>
        </w:rPr>
        <w:br/>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7654"/>
        <w:gridCol w:w="2268"/>
      </w:tblGrid>
      <w:tr w:rsidR="0045471A" w:rsidRPr="00C43F92" w:rsidTr="0045471A">
        <w:tc>
          <w:tcPr>
            <w:tcW w:w="568" w:type="dxa"/>
            <w:tcBorders>
              <w:left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w:t>
            </w:r>
          </w:p>
        </w:tc>
        <w:tc>
          <w:tcPr>
            <w:tcW w:w="7654" w:type="dxa"/>
            <w:tcBorders>
              <w:left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 xml:space="preserve">                       Содержание деятельности</w:t>
            </w:r>
          </w:p>
        </w:tc>
        <w:tc>
          <w:tcPr>
            <w:tcW w:w="2268" w:type="dxa"/>
          </w:tcPr>
          <w:p w:rsidR="0045471A" w:rsidRPr="00C43F92" w:rsidRDefault="0045471A" w:rsidP="00774A60">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Время в режиме дня</w:t>
            </w:r>
          </w:p>
        </w:tc>
      </w:tr>
      <w:tr w:rsidR="0045471A" w:rsidRPr="00C43F92" w:rsidTr="0045471A">
        <w:tc>
          <w:tcPr>
            <w:tcW w:w="568" w:type="dxa"/>
            <w:tcBorders>
              <w:top w:val="single" w:sz="4" w:space="0" w:color="auto"/>
              <w:left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w:t>
            </w:r>
          </w:p>
        </w:tc>
        <w:tc>
          <w:tcPr>
            <w:tcW w:w="7654" w:type="dxa"/>
            <w:tcBorders>
              <w:top w:val="single" w:sz="4" w:space="0" w:color="auto"/>
              <w:left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Прием и осмотр детей, самостоятельная деятельность</w:t>
            </w:r>
          </w:p>
        </w:tc>
        <w:tc>
          <w:tcPr>
            <w:tcW w:w="2268" w:type="dxa"/>
          </w:tcPr>
          <w:p w:rsidR="0045471A" w:rsidRPr="00C43F92" w:rsidRDefault="0045471A" w:rsidP="00774A60">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7.00-8.00</w:t>
            </w:r>
          </w:p>
        </w:tc>
      </w:tr>
      <w:tr w:rsidR="0045471A" w:rsidRPr="00C43F92" w:rsidTr="0045471A">
        <w:tc>
          <w:tcPr>
            <w:tcW w:w="568" w:type="dxa"/>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2</w:t>
            </w:r>
          </w:p>
        </w:tc>
        <w:tc>
          <w:tcPr>
            <w:tcW w:w="7654" w:type="dxa"/>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Утренняя гимнастика</w:t>
            </w:r>
          </w:p>
        </w:tc>
        <w:tc>
          <w:tcPr>
            <w:tcW w:w="2268" w:type="dxa"/>
          </w:tcPr>
          <w:p w:rsidR="0045471A" w:rsidRPr="00C43F92" w:rsidRDefault="0045471A" w:rsidP="00774A60">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8.00-8.05</w:t>
            </w:r>
          </w:p>
        </w:tc>
      </w:tr>
      <w:tr w:rsidR="0045471A" w:rsidRPr="00C43F92" w:rsidTr="0045471A">
        <w:tc>
          <w:tcPr>
            <w:tcW w:w="568" w:type="dxa"/>
            <w:tcBorders>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3</w:t>
            </w:r>
          </w:p>
        </w:tc>
        <w:tc>
          <w:tcPr>
            <w:tcW w:w="7654" w:type="dxa"/>
            <w:tcBorders>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Подготовка к завтраку, завтрак</w:t>
            </w:r>
          </w:p>
        </w:tc>
        <w:tc>
          <w:tcPr>
            <w:tcW w:w="2268" w:type="dxa"/>
          </w:tcPr>
          <w:p w:rsidR="0045471A" w:rsidRPr="00C43F92" w:rsidRDefault="0045471A" w:rsidP="00774A60">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8.05-8.30</w:t>
            </w:r>
          </w:p>
        </w:tc>
      </w:tr>
      <w:tr w:rsidR="0045471A" w:rsidRPr="00C43F92" w:rsidTr="0045471A">
        <w:tc>
          <w:tcPr>
            <w:tcW w:w="568" w:type="dxa"/>
            <w:tcBorders>
              <w:top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4</w:t>
            </w:r>
          </w:p>
        </w:tc>
        <w:tc>
          <w:tcPr>
            <w:tcW w:w="7654" w:type="dxa"/>
            <w:tcBorders>
              <w:top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Самостоятельная деятельность</w:t>
            </w:r>
          </w:p>
        </w:tc>
        <w:tc>
          <w:tcPr>
            <w:tcW w:w="2268" w:type="dxa"/>
          </w:tcPr>
          <w:p w:rsidR="0045471A" w:rsidRPr="00C43F92" w:rsidRDefault="0045471A" w:rsidP="00774A60">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8.30-9.00</w:t>
            </w:r>
          </w:p>
        </w:tc>
      </w:tr>
      <w:tr w:rsidR="0045471A" w:rsidRPr="00C43F92" w:rsidTr="0045471A">
        <w:tc>
          <w:tcPr>
            <w:tcW w:w="568" w:type="dxa"/>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5</w:t>
            </w:r>
          </w:p>
        </w:tc>
        <w:tc>
          <w:tcPr>
            <w:tcW w:w="7654" w:type="dxa"/>
          </w:tcPr>
          <w:p w:rsidR="0045471A" w:rsidRPr="00C43F92" w:rsidRDefault="0045471A" w:rsidP="00774A60">
            <w:pPr>
              <w:spacing w:after="0" w:line="240" w:lineRule="auto"/>
              <w:jc w:val="both"/>
              <w:rPr>
                <w:rFonts w:ascii="Times New Roman" w:hAnsi="Times New Roman" w:cs="Times New Roman"/>
                <w:sz w:val="24"/>
                <w:szCs w:val="24"/>
              </w:rPr>
            </w:pPr>
            <w:r w:rsidRPr="0075772D">
              <w:rPr>
                <w:rFonts w:ascii="Times New Roman" w:hAnsi="Times New Roman" w:cs="Times New Roman"/>
                <w:sz w:val="24"/>
                <w:szCs w:val="24"/>
              </w:rPr>
              <w:t>Совместные и самостоятельные игры</w:t>
            </w:r>
          </w:p>
        </w:tc>
        <w:tc>
          <w:tcPr>
            <w:tcW w:w="2268" w:type="dxa"/>
          </w:tcPr>
          <w:p w:rsidR="0045471A" w:rsidRPr="00C43F92" w:rsidRDefault="0045471A" w:rsidP="00774A60">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9.00-9.</w:t>
            </w:r>
            <w:r>
              <w:rPr>
                <w:rFonts w:ascii="Times New Roman" w:hAnsi="Times New Roman" w:cs="Times New Roman"/>
                <w:sz w:val="24"/>
                <w:szCs w:val="24"/>
              </w:rPr>
              <w:t>20</w:t>
            </w:r>
          </w:p>
        </w:tc>
      </w:tr>
      <w:tr w:rsidR="0045471A" w:rsidRPr="00C43F92" w:rsidTr="0045471A">
        <w:tc>
          <w:tcPr>
            <w:tcW w:w="568" w:type="dxa"/>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6</w:t>
            </w:r>
          </w:p>
        </w:tc>
        <w:tc>
          <w:tcPr>
            <w:tcW w:w="7654" w:type="dxa"/>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Подготовка к прогулке, прогулка</w:t>
            </w:r>
          </w:p>
        </w:tc>
        <w:tc>
          <w:tcPr>
            <w:tcW w:w="2268" w:type="dxa"/>
          </w:tcPr>
          <w:p w:rsidR="0045471A" w:rsidRPr="00C43F92" w:rsidRDefault="0045471A" w:rsidP="00774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r w:rsidRPr="00C43F92">
              <w:rPr>
                <w:rFonts w:ascii="Times New Roman" w:hAnsi="Times New Roman" w:cs="Times New Roman"/>
                <w:sz w:val="24"/>
                <w:szCs w:val="24"/>
              </w:rPr>
              <w:t>0-11.20</w:t>
            </w:r>
          </w:p>
        </w:tc>
      </w:tr>
      <w:tr w:rsidR="0045471A" w:rsidRPr="00C43F92" w:rsidTr="0045471A">
        <w:trPr>
          <w:trHeight w:val="402"/>
        </w:trPr>
        <w:tc>
          <w:tcPr>
            <w:tcW w:w="568" w:type="dxa"/>
            <w:tcBorders>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7</w:t>
            </w:r>
          </w:p>
        </w:tc>
        <w:tc>
          <w:tcPr>
            <w:tcW w:w="7654" w:type="dxa"/>
            <w:tcBorders>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Возвращение с прогулки, игры (самостоятельная деятельность)</w:t>
            </w:r>
          </w:p>
        </w:tc>
        <w:tc>
          <w:tcPr>
            <w:tcW w:w="2268" w:type="dxa"/>
            <w:tcBorders>
              <w:bottom w:val="single" w:sz="4" w:space="0" w:color="auto"/>
            </w:tcBorders>
          </w:tcPr>
          <w:p w:rsidR="0045471A" w:rsidRPr="00C43F92" w:rsidRDefault="0045471A" w:rsidP="00774A60">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11.20-11.40</w:t>
            </w:r>
          </w:p>
        </w:tc>
      </w:tr>
      <w:tr w:rsidR="0045471A" w:rsidRPr="00C43F92" w:rsidTr="0045471A">
        <w:trPr>
          <w:trHeight w:val="351"/>
        </w:trPr>
        <w:tc>
          <w:tcPr>
            <w:tcW w:w="568"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8</w:t>
            </w:r>
          </w:p>
        </w:tc>
        <w:tc>
          <w:tcPr>
            <w:tcW w:w="7654"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Подготовка к обеду, обед</w:t>
            </w:r>
          </w:p>
        </w:tc>
        <w:tc>
          <w:tcPr>
            <w:tcW w:w="2268" w:type="dxa"/>
            <w:tcBorders>
              <w:top w:val="single" w:sz="4" w:space="0" w:color="auto"/>
              <w:bottom w:val="single" w:sz="4" w:space="0" w:color="auto"/>
            </w:tcBorders>
          </w:tcPr>
          <w:p w:rsidR="0045471A" w:rsidRPr="00C43F92" w:rsidRDefault="0045471A" w:rsidP="00774A60">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11.40-12.00</w:t>
            </w:r>
          </w:p>
        </w:tc>
      </w:tr>
      <w:tr w:rsidR="0045471A" w:rsidRPr="00C43F92" w:rsidTr="0045471A">
        <w:trPr>
          <w:trHeight w:val="351"/>
        </w:trPr>
        <w:tc>
          <w:tcPr>
            <w:tcW w:w="568"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9</w:t>
            </w:r>
          </w:p>
        </w:tc>
        <w:tc>
          <w:tcPr>
            <w:tcW w:w="7654"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Подготовка ко сну, дневной сон</w:t>
            </w:r>
          </w:p>
        </w:tc>
        <w:tc>
          <w:tcPr>
            <w:tcW w:w="2268" w:type="dxa"/>
            <w:tcBorders>
              <w:top w:val="single" w:sz="4" w:space="0" w:color="auto"/>
              <w:bottom w:val="single" w:sz="4" w:space="0" w:color="auto"/>
            </w:tcBorders>
          </w:tcPr>
          <w:p w:rsidR="0045471A" w:rsidRPr="00C43F92" w:rsidRDefault="0045471A" w:rsidP="00774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12.00-15.15</w:t>
            </w:r>
          </w:p>
        </w:tc>
      </w:tr>
      <w:tr w:rsidR="0045471A" w:rsidRPr="00C43F92" w:rsidTr="0045471A">
        <w:trPr>
          <w:trHeight w:val="402"/>
        </w:trPr>
        <w:tc>
          <w:tcPr>
            <w:tcW w:w="568"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10</w:t>
            </w:r>
          </w:p>
        </w:tc>
        <w:tc>
          <w:tcPr>
            <w:tcW w:w="7654"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Постепенный подъем, самостоятельная деятельность, игры</w:t>
            </w:r>
          </w:p>
        </w:tc>
        <w:tc>
          <w:tcPr>
            <w:tcW w:w="2268" w:type="dxa"/>
            <w:tcBorders>
              <w:top w:val="single" w:sz="4" w:space="0" w:color="auto"/>
              <w:bottom w:val="single" w:sz="4" w:space="0" w:color="auto"/>
            </w:tcBorders>
          </w:tcPr>
          <w:p w:rsidR="0045471A" w:rsidRPr="00C43F92" w:rsidRDefault="0045471A" w:rsidP="00774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15.15-15.2</w:t>
            </w:r>
            <w:r w:rsidRPr="00C43F92">
              <w:rPr>
                <w:rFonts w:ascii="Times New Roman" w:hAnsi="Times New Roman" w:cs="Times New Roman"/>
                <w:sz w:val="24"/>
                <w:szCs w:val="24"/>
              </w:rPr>
              <w:t>5</w:t>
            </w:r>
          </w:p>
        </w:tc>
      </w:tr>
      <w:tr w:rsidR="0045471A" w:rsidRPr="00C43F92" w:rsidTr="0045471A">
        <w:trPr>
          <w:trHeight w:val="301"/>
        </w:trPr>
        <w:tc>
          <w:tcPr>
            <w:tcW w:w="568"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11</w:t>
            </w:r>
          </w:p>
        </w:tc>
        <w:tc>
          <w:tcPr>
            <w:tcW w:w="7654"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 xml:space="preserve">Образовательная деятельность по подгруппам  (физическое развитие, конструирование) </w:t>
            </w:r>
          </w:p>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 xml:space="preserve">Совместная и самостоятельная деятельность </w:t>
            </w:r>
          </w:p>
        </w:tc>
        <w:tc>
          <w:tcPr>
            <w:tcW w:w="2268" w:type="dxa"/>
            <w:tcBorders>
              <w:top w:val="single" w:sz="4" w:space="0" w:color="auto"/>
              <w:bottom w:val="single" w:sz="4" w:space="0" w:color="auto"/>
            </w:tcBorders>
          </w:tcPr>
          <w:p w:rsidR="0045471A" w:rsidRPr="00C43F92" w:rsidRDefault="0045471A" w:rsidP="00774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r w:rsidRPr="00C43F92">
              <w:rPr>
                <w:rFonts w:ascii="Times New Roman" w:hAnsi="Times New Roman" w:cs="Times New Roman"/>
                <w:sz w:val="24"/>
                <w:szCs w:val="24"/>
              </w:rPr>
              <w:t>5-15.</w:t>
            </w:r>
            <w:r>
              <w:rPr>
                <w:rFonts w:ascii="Times New Roman" w:hAnsi="Times New Roman" w:cs="Times New Roman"/>
                <w:sz w:val="24"/>
                <w:szCs w:val="24"/>
              </w:rPr>
              <w:t>40</w:t>
            </w:r>
          </w:p>
        </w:tc>
      </w:tr>
      <w:tr w:rsidR="0045471A" w:rsidRPr="00C43F92" w:rsidTr="0045471A">
        <w:trPr>
          <w:trHeight w:val="301"/>
        </w:trPr>
        <w:tc>
          <w:tcPr>
            <w:tcW w:w="568"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12</w:t>
            </w:r>
          </w:p>
        </w:tc>
        <w:tc>
          <w:tcPr>
            <w:tcW w:w="7654"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Подготовка к полднику, полдник</w:t>
            </w:r>
          </w:p>
        </w:tc>
        <w:tc>
          <w:tcPr>
            <w:tcW w:w="2268" w:type="dxa"/>
            <w:tcBorders>
              <w:top w:val="single" w:sz="4" w:space="0" w:color="auto"/>
              <w:bottom w:val="single" w:sz="4" w:space="0" w:color="auto"/>
            </w:tcBorders>
          </w:tcPr>
          <w:p w:rsidR="0045471A" w:rsidRPr="00C43F92" w:rsidRDefault="0045471A" w:rsidP="00774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15.40</w:t>
            </w:r>
            <w:r w:rsidRPr="00C43F92">
              <w:rPr>
                <w:rFonts w:ascii="Times New Roman" w:hAnsi="Times New Roman" w:cs="Times New Roman"/>
                <w:sz w:val="24"/>
                <w:szCs w:val="24"/>
              </w:rPr>
              <w:t>-16.00</w:t>
            </w:r>
          </w:p>
        </w:tc>
      </w:tr>
      <w:tr w:rsidR="0045471A" w:rsidRPr="00C43F92" w:rsidTr="0045471A">
        <w:trPr>
          <w:trHeight w:val="348"/>
        </w:trPr>
        <w:tc>
          <w:tcPr>
            <w:tcW w:w="568"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13</w:t>
            </w:r>
          </w:p>
        </w:tc>
        <w:tc>
          <w:tcPr>
            <w:tcW w:w="7654"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 xml:space="preserve">Подготовка к прогулке, прогулка. </w:t>
            </w:r>
          </w:p>
        </w:tc>
        <w:tc>
          <w:tcPr>
            <w:tcW w:w="2268" w:type="dxa"/>
            <w:tcBorders>
              <w:top w:val="single" w:sz="4" w:space="0" w:color="auto"/>
              <w:bottom w:val="single" w:sz="4" w:space="0" w:color="auto"/>
            </w:tcBorders>
          </w:tcPr>
          <w:p w:rsidR="0045471A" w:rsidRPr="00C43F92" w:rsidRDefault="0045471A" w:rsidP="00774A60">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16.00- 17.30</w:t>
            </w:r>
          </w:p>
        </w:tc>
      </w:tr>
      <w:tr w:rsidR="0045471A" w:rsidRPr="00C43F92" w:rsidTr="0045471A">
        <w:trPr>
          <w:trHeight w:val="348"/>
        </w:trPr>
        <w:tc>
          <w:tcPr>
            <w:tcW w:w="568"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14</w:t>
            </w:r>
          </w:p>
        </w:tc>
        <w:tc>
          <w:tcPr>
            <w:tcW w:w="7654"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Уход детей домой</w:t>
            </w:r>
          </w:p>
        </w:tc>
        <w:tc>
          <w:tcPr>
            <w:tcW w:w="2268" w:type="dxa"/>
            <w:tcBorders>
              <w:top w:val="single" w:sz="4" w:space="0" w:color="auto"/>
              <w:bottom w:val="single" w:sz="4" w:space="0" w:color="auto"/>
            </w:tcBorders>
          </w:tcPr>
          <w:p w:rsidR="0045471A" w:rsidRPr="00C43F92" w:rsidRDefault="0045471A" w:rsidP="00774A60">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17.30</w:t>
            </w:r>
          </w:p>
        </w:tc>
      </w:tr>
    </w:tbl>
    <w:p w:rsidR="004C5294" w:rsidRDefault="004C5294" w:rsidP="00054E2A">
      <w:pPr>
        <w:widowControl w:val="0"/>
        <w:shd w:val="clear" w:color="auto" w:fill="FFFFFF"/>
        <w:tabs>
          <w:tab w:val="left" w:pos="2310"/>
        </w:tabs>
        <w:suppressAutoHyphens/>
        <w:autoSpaceDE w:val="0"/>
        <w:spacing w:after="0" w:line="240" w:lineRule="auto"/>
        <w:rPr>
          <w:rFonts w:ascii="Times New Roman" w:hAnsi="Times New Roman" w:cs="Times New Roman"/>
          <w:b/>
          <w:bCs/>
          <w:color w:val="000000"/>
          <w:kern w:val="1"/>
          <w:sz w:val="24"/>
          <w:szCs w:val="24"/>
          <w:lang w:eastAsia="hi-IN" w:bidi="hi-IN"/>
        </w:rPr>
      </w:pPr>
    </w:p>
    <w:p w:rsidR="00AB0270" w:rsidRPr="004C5294" w:rsidRDefault="004C5294" w:rsidP="004C5294">
      <w:pPr>
        <w:spacing w:after="0" w:line="240" w:lineRule="auto"/>
        <w:jc w:val="both"/>
        <w:rPr>
          <w:rFonts w:ascii="Times New Roman" w:hAnsi="Times New Roman" w:cs="Times New Roman"/>
          <w:b/>
          <w:sz w:val="24"/>
          <w:szCs w:val="24"/>
        </w:rPr>
      </w:pPr>
      <w:r>
        <w:rPr>
          <w:rFonts w:ascii="Times New Roman" w:hAnsi="Times New Roman" w:cs="Times New Roman"/>
          <w:b/>
          <w:bCs/>
          <w:color w:val="000000"/>
          <w:kern w:val="1"/>
          <w:sz w:val="24"/>
          <w:szCs w:val="24"/>
          <w:lang w:eastAsia="hi-IN" w:bidi="hi-IN"/>
        </w:rPr>
        <w:t>3.</w:t>
      </w:r>
      <w:r w:rsidR="00F37884">
        <w:rPr>
          <w:rFonts w:ascii="Times New Roman" w:hAnsi="Times New Roman" w:cs="Times New Roman"/>
          <w:b/>
          <w:bCs/>
          <w:color w:val="000000"/>
          <w:kern w:val="1"/>
          <w:sz w:val="24"/>
          <w:szCs w:val="24"/>
          <w:lang w:eastAsia="hi-IN" w:bidi="hi-IN"/>
        </w:rPr>
        <w:t>4</w:t>
      </w:r>
      <w:r>
        <w:rPr>
          <w:rFonts w:ascii="Times New Roman" w:hAnsi="Times New Roman" w:cs="Times New Roman"/>
          <w:b/>
          <w:bCs/>
          <w:color w:val="000000"/>
          <w:kern w:val="1"/>
          <w:sz w:val="24"/>
          <w:szCs w:val="24"/>
          <w:lang w:eastAsia="hi-IN" w:bidi="hi-IN"/>
        </w:rPr>
        <w:t xml:space="preserve">. </w:t>
      </w:r>
      <w:r w:rsidR="0017734F">
        <w:rPr>
          <w:rFonts w:ascii="Times New Roman" w:hAnsi="Times New Roman" w:cs="Times New Roman"/>
          <w:b/>
          <w:bCs/>
          <w:color w:val="000000"/>
          <w:kern w:val="1"/>
          <w:sz w:val="24"/>
          <w:szCs w:val="24"/>
          <w:lang w:eastAsia="hi-IN" w:bidi="hi-IN"/>
        </w:rPr>
        <w:t>Особенности о</w:t>
      </w:r>
      <w:r>
        <w:rPr>
          <w:rFonts w:ascii="Times New Roman" w:hAnsi="Times New Roman" w:cs="Times New Roman"/>
          <w:b/>
          <w:bCs/>
          <w:color w:val="000000"/>
          <w:kern w:val="1"/>
          <w:sz w:val="24"/>
          <w:szCs w:val="24"/>
          <w:lang w:eastAsia="hi-IN" w:bidi="hi-IN"/>
        </w:rPr>
        <w:t>рганизаци</w:t>
      </w:r>
      <w:r w:rsidR="0017734F">
        <w:rPr>
          <w:rFonts w:ascii="Times New Roman" w:hAnsi="Times New Roman" w:cs="Times New Roman"/>
          <w:b/>
          <w:bCs/>
          <w:color w:val="000000"/>
          <w:kern w:val="1"/>
          <w:sz w:val="24"/>
          <w:szCs w:val="24"/>
          <w:lang w:eastAsia="hi-IN" w:bidi="hi-IN"/>
        </w:rPr>
        <w:t>и</w:t>
      </w:r>
      <w:r w:rsidR="0045471A">
        <w:rPr>
          <w:rFonts w:ascii="Times New Roman" w:hAnsi="Times New Roman" w:cs="Times New Roman"/>
          <w:b/>
          <w:bCs/>
          <w:color w:val="000000"/>
          <w:kern w:val="1"/>
          <w:sz w:val="24"/>
          <w:szCs w:val="24"/>
          <w:lang w:eastAsia="hi-IN" w:bidi="hi-IN"/>
        </w:rPr>
        <w:t xml:space="preserve"> непрерывной </w:t>
      </w:r>
      <w:r>
        <w:rPr>
          <w:rFonts w:ascii="Times New Roman" w:hAnsi="Times New Roman" w:cs="Times New Roman"/>
          <w:b/>
          <w:bCs/>
          <w:color w:val="000000"/>
          <w:kern w:val="1"/>
          <w:sz w:val="24"/>
          <w:szCs w:val="24"/>
          <w:lang w:eastAsia="hi-IN" w:bidi="hi-IN"/>
        </w:rPr>
        <w:t>образовательной деятельност</w:t>
      </w:r>
      <w:r w:rsidR="007E3762">
        <w:rPr>
          <w:rFonts w:ascii="Times New Roman" w:hAnsi="Times New Roman" w:cs="Times New Roman"/>
          <w:b/>
          <w:bCs/>
          <w:color w:val="000000"/>
          <w:kern w:val="1"/>
          <w:sz w:val="24"/>
          <w:szCs w:val="24"/>
          <w:lang w:eastAsia="hi-IN" w:bidi="hi-IN"/>
        </w:rPr>
        <w:t>и</w:t>
      </w:r>
    </w:p>
    <w:p w:rsidR="00AB0270" w:rsidRPr="003425C4" w:rsidRDefault="00AB0270" w:rsidP="00054E2A">
      <w:pPr>
        <w:widowControl w:val="0"/>
        <w:shd w:val="clear" w:color="auto" w:fill="FFFFFF"/>
        <w:tabs>
          <w:tab w:val="left" w:pos="2310"/>
        </w:tabs>
        <w:suppressAutoHyphens/>
        <w:autoSpaceDE w:val="0"/>
        <w:spacing w:after="0" w:line="240" w:lineRule="auto"/>
        <w:rPr>
          <w:rFonts w:ascii="Times New Roman" w:hAnsi="Times New Roman" w:cs="Times New Roman"/>
          <w:bCs/>
          <w:color w:val="000000"/>
          <w:kern w:val="1"/>
          <w:sz w:val="24"/>
          <w:szCs w:val="24"/>
          <w:lang w:eastAsia="hi-IN" w:bidi="hi-IN"/>
        </w:rPr>
      </w:pPr>
    </w:p>
    <w:p w:rsidR="004C5294" w:rsidRPr="00136389" w:rsidRDefault="00AB0270" w:rsidP="00136389">
      <w:pPr>
        <w:pStyle w:val="a4"/>
        <w:widowControl w:val="0"/>
        <w:suppressAutoHyphens/>
        <w:spacing w:after="0" w:line="240" w:lineRule="auto"/>
        <w:ind w:left="0" w:firstLine="480"/>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kern w:val="1"/>
          <w:sz w:val="24"/>
          <w:szCs w:val="24"/>
          <w:lang w:eastAsia="hi-IN" w:bidi="hi-IN"/>
        </w:rPr>
        <w:t xml:space="preserve">Единство и преемственность всех видов детской деятельности обеспечивают </w:t>
      </w:r>
      <w:proofErr w:type="spellStart"/>
      <w:r w:rsidRPr="003425C4">
        <w:rPr>
          <w:rFonts w:ascii="Times New Roman" w:eastAsia="Arial Unicode MS" w:hAnsi="Times New Roman" w:cs="Times New Roman"/>
          <w:kern w:val="1"/>
          <w:sz w:val="24"/>
          <w:szCs w:val="24"/>
          <w:lang w:eastAsia="hi-IN" w:bidi="hi-IN"/>
        </w:rPr>
        <w:t>интегрированность</w:t>
      </w:r>
      <w:proofErr w:type="spellEnd"/>
      <w:r w:rsidRPr="003425C4">
        <w:rPr>
          <w:rFonts w:ascii="Times New Roman" w:eastAsia="Arial Unicode MS" w:hAnsi="Times New Roman" w:cs="Times New Roman"/>
          <w:kern w:val="1"/>
          <w:sz w:val="24"/>
          <w:szCs w:val="24"/>
          <w:lang w:eastAsia="hi-IN" w:bidi="hi-IN"/>
        </w:rPr>
        <w:t xml:space="preserve"> коммуникативных, познавательных, ценностно-ориентационных, предметно-преобразовательных,  художественных оснований творческой деятельности детей и целостность</w:t>
      </w:r>
      <w:r w:rsidR="007E3762">
        <w:rPr>
          <w:rFonts w:ascii="Times New Roman" w:eastAsia="Arial Unicode MS" w:hAnsi="Times New Roman" w:cs="Times New Roman"/>
          <w:kern w:val="1"/>
          <w:sz w:val="24"/>
          <w:szCs w:val="24"/>
          <w:lang w:eastAsia="hi-IN" w:bidi="hi-IN"/>
        </w:rPr>
        <w:t xml:space="preserve"> </w:t>
      </w:r>
      <w:r w:rsidRPr="003425C4">
        <w:rPr>
          <w:rFonts w:ascii="Times New Roman" w:eastAsia="Arial Unicode MS" w:hAnsi="Times New Roman" w:cs="Times New Roman"/>
          <w:kern w:val="1"/>
          <w:sz w:val="24"/>
          <w:szCs w:val="24"/>
          <w:lang w:eastAsia="hi-IN" w:bidi="hi-IN"/>
        </w:rPr>
        <w:t>педагогического процесса  в дошкольном образовательном учреждении.</w:t>
      </w:r>
    </w:p>
    <w:p w:rsidR="0045471A" w:rsidRDefault="004C5294" w:rsidP="0045471A">
      <w:pPr>
        <w:pStyle w:val="a4"/>
        <w:widowControl w:val="0"/>
        <w:suppressAutoHyphens/>
        <w:spacing w:after="0" w:line="240" w:lineRule="auto"/>
        <w:ind w:left="0" w:firstLine="480"/>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Н</w:t>
      </w:r>
      <w:r w:rsidR="00AB0270" w:rsidRPr="003425C4">
        <w:rPr>
          <w:rFonts w:ascii="Times New Roman" w:eastAsia="Arial Unicode MS" w:hAnsi="Times New Roman" w:cs="Times New Roman"/>
          <w:kern w:val="1"/>
          <w:sz w:val="24"/>
          <w:szCs w:val="24"/>
          <w:lang w:eastAsia="hi-IN" w:bidi="hi-IN"/>
        </w:rPr>
        <w:t>еп</w:t>
      </w:r>
      <w:r w:rsidR="0045471A">
        <w:rPr>
          <w:rFonts w:ascii="Times New Roman" w:eastAsia="Arial Unicode MS" w:hAnsi="Times New Roman" w:cs="Times New Roman"/>
          <w:kern w:val="1"/>
          <w:sz w:val="24"/>
          <w:szCs w:val="24"/>
          <w:lang w:eastAsia="hi-IN" w:bidi="hi-IN"/>
        </w:rPr>
        <w:t>рерывная о</w:t>
      </w:r>
      <w:r w:rsidR="00AB0270" w:rsidRPr="003425C4">
        <w:rPr>
          <w:rFonts w:ascii="Times New Roman" w:eastAsia="Arial Unicode MS" w:hAnsi="Times New Roman" w:cs="Times New Roman"/>
          <w:kern w:val="1"/>
          <w:sz w:val="24"/>
          <w:szCs w:val="24"/>
          <w:lang w:eastAsia="hi-IN" w:bidi="hi-IN"/>
        </w:rPr>
        <w:t>бразовательная деятельность организуются</w:t>
      </w:r>
      <w:r w:rsidR="005D5BD7">
        <w:rPr>
          <w:rFonts w:ascii="Times New Roman" w:eastAsia="Arial Unicode MS" w:hAnsi="Times New Roman" w:cs="Times New Roman"/>
          <w:kern w:val="1"/>
          <w:sz w:val="24"/>
          <w:szCs w:val="24"/>
          <w:lang w:eastAsia="hi-IN" w:bidi="hi-IN"/>
        </w:rPr>
        <w:t xml:space="preserve"> по подгруппам  в первую </w:t>
      </w:r>
      <w:r w:rsidR="0045471A">
        <w:rPr>
          <w:rFonts w:ascii="Times New Roman" w:eastAsia="Arial Unicode MS" w:hAnsi="Times New Roman" w:cs="Times New Roman"/>
          <w:kern w:val="1"/>
          <w:sz w:val="24"/>
          <w:szCs w:val="24"/>
          <w:lang w:eastAsia="hi-IN" w:bidi="hi-IN"/>
        </w:rPr>
        <w:t xml:space="preserve">и во вторую половину </w:t>
      </w:r>
      <w:r w:rsidR="005D5BD7">
        <w:rPr>
          <w:rFonts w:ascii="Times New Roman" w:eastAsia="Arial Unicode MS" w:hAnsi="Times New Roman" w:cs="Times New Roman"/>
          <w:kern w:val="1"/>
          <w:sz w:val="24"/>
          <w:szCs w:val="24"/>
          <w:lang w:eastAsia="hi-IN" w:bidi="hi-IN"/>
        </w:rPr>
        <w:t>дня</w:t>
      </w:r>
      <w:r w:rsidR="00AB0270" w:rsidRPr="003425C4">
        <w:rPr>
          <w:rFonts w:ascii="Times New Roman" w:eastAsia="Arial Unicode MS" w:hAnsi="Times New Roman" w:cs="Times New Roman"/>
          <w:kern w:val="1"/>
          <w:sz w:val="24"/>
          <w:szCs w:val="24"/>
          <w:lang w:eastAsia="hi-IN" w:bidi="hi-IN"/>
        </w:rPr>
        <w:t xml:space="preserve">. Перерыв между различными видами образовательной деятельности составляет 10 минут. </w:t>
      </w:r>
      <w:r w:rsidR="005D5BD7">
        <w:rPr>
          <w:rFonts w:ascii="Times New Roman" w:eastAsia="Arial Unicode MS" w:hAnsi="Times New Roman" w:cs="Times New Roman"/>
          <w:kern w:val="1"/>
          <w:sz w:val="24"/>
          <w:szCs w:val="24"/>
          <w:lang w:eastAsia="hi-IN" w:bidi="hi-IN"/>
        </w:rPr>
        <w:t>Д</w:t>
      </w:r>
      <w:r w:rsidR="00AB0270" w:rsidRPr="003425C4">
        <w:rPr>
          <w:rFonts w:ascii="Times New Roman" w:eastAsia="Arial Unicode MS" w:hAnsi="Times New Roman" w:cs="Times New Roman"/>
          <w:kern w:val="1"/>
          <w:sz w:val="24"/>
          <w:szCs w:val="24"/>
          <w:lang w:eastAsia="hi-IN" w:bidi="hi-IN"/>
        </w:rPr>
        <w:t xml:space="preserve">ля предупреждения утомления проводится физкультурная минутка (2-3 минуты), логично вплетаемая педагогом в основное содержание деятельности детей. </w:t>
      </w:r>
    </w:p>
    <w:p w:rsidR="00AB0270" w:rsidRPr="003425C4" w:rsidRDefault="0045471A" w:rsidP="0045471A">
      <w:pPr>
        <w:pStyle w:val="a4"/>
        <w:widowControl w:val="0"/>
        <w:suppressAutoHyphens/>
        <w:spacing w:after="0" w:line="240" w:lineRule="auto"/>
        <w:ind w:left="0" w:firstLine="480"/>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О</w:t>
      </w:r>
      <w:r w:rsidR="00AB0270" w:rsidRPr="003425C4">
        <w:rPr>
          <w:rFonts w:ascii="Times New Roman" w:eastAsia="Arial Unicode MS" w:hAnsi="Times New Roman" w:cs="Times New Roman"/>
          <w:kern w:val="1"/>
          <w:sz w:val="24"/>
          <w:szCs w:val="24"/>
          <w:lang w:eastAsia="hi-IN" w:bidi="hi-IN"/>
        </w:rPr>
        <w:t>бразовательная деятельность осуществляется с 1 сентября по 31 мая</w:t>
      </w:r>
      <w:r w:rsidR="004C5294">
        <w:rPr>
          <w:rFonts w:ascii="Times New Roman" w:eastAsia="Arial Unicode MS" w:hAnsi="Times New Roman" w:cs="Times New Roman"/>
          <w:kern w:val="1"/>
          <w:sz w:val="24"/>
          <w:szCs w:val="24"/>
          <w:lang w:eastAsia="hi-IN" w:bidi="hi-IN"/>
        </w:rPr>
        <w:t xml:space="preserve"> (с 10-ти дневными зимними каникулами)</w:t>
      </w:r>
      <w:r w:rsidR="00AB0270" w:rsidRPr="003425C4">
        <w:rPr>
          <w:rFonts w:ascii="Times New Roman" w:eastAsia="Arial Unicode MS" w:hAnsi="Times New Roman" w:cs="Times New Roman"/>
          <w:kern w:val="1"/>
          <w:sz w:val="24"/>
          <w:szCs w:val="24"/>
          <w:lang w:eastAsia="hi-IN" w:bidi="hi-IN"/>
        </w:rPr>
        <w:t>, с последующей обязательной организацией летней оздоровительной работы для детей всех возрастных групп.</w:t>
      </w:r>
    </w:p>
    <w:p w:rsidR="000E5B5C" w:rsidRPr="0045471A" w:rsidRDefault="000E5B5C" w:rsidP="0045471A">
      <w:pPr>
        <w:widowControl w:val="0"/>
        <w:shd w:val="clear" w:color="auto" w:fill="FFFFFF"/>
        <w:suppressAutoHyphens/>
        <w:spacing w:after="0" w:line="240" w:lineRule="auto"/>
        <w:jc w:val="both"/>
        <w:rPr>
          <w:rFonts w:ascii="Times New Roman" w:eastAsia="Arial Unicode MS" w:hAnsi="Times New Roman" w:cs="Times New Roman"/>
          <w:kern w:val="1"/>
          <w:sz w:val="24"/>
          <w:szCs w:val="24"/>
          <w:lang w:eastAsia="hi-IN" w:bidi="hi-IN"/>
        </w:rPr>
      </w:pPr>
    </w:p>
    <w:p w:rsidR="00F37884" w:rsidRPr="000E5B5C" w:rsidRDefault="00F37884"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kern w:val="1"/>
          <w:sz w:val="24"/>
          <w:szCs w:val="24"/>
          <w:lang w:eastAsia="hi-IN" w:bidi="hi-IN"/>
        </w:rPr>
      </w:pPr>
      <w:r w:rsidRPr="000E5B5C">
        <w:rPr>
          <w:rFonts w:ascii="Times New Roman" w:hAnsi="Times New Roman" w:cs="Times New Roman"/>
          <w:b/>
          <w:bCs/>
          <w:iCs/>
          <w:kern w:val="1"/>
          <w:sz w:val="24"/>
          <w:szCs w:val="24"/>
          <w:lang w:eastAsia="hi-IN" w:bidi="hi-IN"/>
        </w:rPr>
        <w:t>3.4.1.Расписание неп</w:t>
      </w:r>
      <w:r w:rsidR="0045471A">
        <w:rPr>
          <w:rFonts w:ascii="Times New Roman" w:hAnsi="Times New Roman" w:cs="Times New Roman"/>
          <w:b/>
          <w:bCs/>
          <w:iCs/>
          <w:kern w:val="1"/>
          <w:sz w:val="24"/>
          <w:szCs w:val="24"/>
          <w:lang w:eastAsia="hi-IN" w:bidi="hi-IN"/>
        </w:rPr>
        <w:t>рерывной</w:t>
      </w:r>
      <w:r w:rsidRPr="000E5B5C">
        <w:rPr>
          <w:rFonts w:ascii="Times New Roman" w:hAnsi="Times New Roman" w:cs="Times New Roman"/>
          <w:b/>
          <w:bCs/>
          <w:iCs/>
          <w:kern w:val="1"/>
          <w:sz w:val="24"/>
          <w:szCs w:val="24"/>
          <w:lang w:eastAsia="hi-IN" w:bidi="hi-IN"/>
        </w:rPr>
        <w:t xml:space="preserve"> образовате</w:t>
      </w:r>
      <w:r w:rsidR="007E3762" w:rsidRPr="000E5B5C">
        <w:rPr>
          <w:rFonts w:ascii="Times New Roman" w:hAnsi="Times New Roman" w:cs="Times New Roman"/>
          <w:b/>
          <w:bCs/>
          <w:iCs/>
          <w:kern w:val="1"/>
          <w:sz w:val="24"/>
          <w:szCs w:val="24"/>
          <w:lang w:eastAsia="hi-IN" w:bidi="hi-IN"/>
        </w:rPr>
        <w:t>льной деятельности.</w:t>
      </w:r>
    </w:p>
    <w:p w:rsidR="007E3762" w:rsidRDefault="007E3762"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FF0000"/>
          <w:kern w:val="1"/>
          <w:sz w:val="24"/>
          <w:szCs w:val="24"/>
          <w:lang w:eastAsia="hi-IN" w:bidi="hi-IN"/>
        </w:rPr>
      </w:pPr>
    </w:p>
    <w:tbl>
      <w:tblPr>
        <w:tblStyle w:val="a5"/>
        <w:tblW w:w="0" w:type="auto"/>
        <w:tblLayout w:type="fixed"/>
        <w:tblLook w:val="04A0"/>
      </w:tblPr>
      <w:tblGrid>
        <w:gridCol w:w="2518"/>
        <w:gridCol w:w="4253"/>
        <w:gridCol w:w="3792"/>
      </w:tblGrid>
      <w:tr w:rsidR="00F37884" w:rsidTr="000E5B5C">
        <w:tc>
          <w:tcPr>
            <w:tcW w:w="2518" w:type="dxa"/>
          </w:tcPr>
          <w:p w:rsidR="00F37884" w:rsidRPr="000E5B5C" w:rsidRDefault="00F37884" w:rsidP="00FF71C6">
            <w:pPr>
              <w:pStyle w:val="a4"/>
              <w:widowControl w:val="0"/>
              <w:tabs>
                <w:tab w:val="left" w:pos="2310"/>
              </w:tabs>
              <w:suppressAutoHyphens/>
              <w:autoSpaceDE w:val="0"/>
              <w:ind w:left="0"/>
              <w:rPr>
                <w:rFonts w:ascii="Times New Roman" w:hAnsi="Times New Roman" w:cs="Times New Roman"/>
                <w:b/>
                <w:bCs/>
                <w:iCs/>
                <w:kern w:val="1"/>
                <w:sz w:val="24"/>
                <w:szCs w:val="24"/>
                <w:lang w:eastAsia="hi-IN" w:bidi="hi-IN"/>
              </w:rPr>
            </w:pPr>
            <w:r w:rsidRPr="000E5B5C">
              <w:rPr>
                <w:rFonts w:ascii="Times New Roman" w:hAnsi="Times New Roman" w:cs="Times New Roman"/>
                <w:b/>
                <w:bCs/>
                <w:iCs/>
                <w:kern w:val="1"/>
                <w:sz w:val="24"/>
                <w:szCs w:val="24"/>
                <w:lang w:eastAsia="hi-IN" w:bidi="hi-IN"/>
              </w:rPr>
              <w:t>День недели</w:t>
            </w:r>
          </w:p>
        </w:tc>
        <w:tc>
          <w:tcPr>
            <w:tcW w:w="4253" w:type="dxa"/>
          </w:tcPr>
          <w:p w:rsidR="00F37884" w:rsidRPr="000E5B5C" w:rsidRDefault="0017734F" w:rsidP="00FF71C6">
            <w:pPr>
              <w:pStyle w:val="a4"/>
              <w:widowControl w:val="0"/>
              <w:tabs>
                <w:tab w:val="left" w:pos="2310"/>
              </w:tabs>
              <w:suppressAutoHyphens/>
              <w:autoSpaceDE w:val="0"/>
              <w:ind w:left="0"/>
              <w:rPr>
                <w:rFonts w:ascii="Times New Roman" w:hAnsi="Times New Roman" w:cs="Times New Roman"/>
                <w:b/>
                <w:bCs/>
                <w:iCs/>
                <w:kern w:val="1"/>
                <w:sz w:val="24"/>
                <w:szCs w:val="24"/>
                <w:lang w:eastAsia="hi-IN" w:bidi="hi-IN"/>
              </w:rPr>
            </w:pPr>
            <w:r w:rsidRPr="000E5B5C">
              <w:rPr>
                <w:rFonts w:ascii="Times New Roman" w:hAnsi="Times New Roman" w:cs="Times New Roman"/>
                <w:b/>
                <w:bCs/>
                <w:iCs/>
                <w:kern w:val="1"/>
                <w:sz w:val="24"/>
                <w:szCs w:val="24"/>
                <w:lang w:eastAsia="hi-IN" w:bidi="hi-IN"/>
              </w:rPr>
              <w:t>Наименование НОД</w:t>
            </w:r>
          </w:p>
        </w:tc>
        <w:tc>
          <w:tcPr>
            <w:tcW w:w="3792" w:type="dxa"/>
          </w:tcPr>
          <w:p w:rsidR="00F37884" w:rsidRPr="000E5B5C" w:rsidRDefault="0017734F" w:rsidP="00FF71C6">
            <w:pPr>
              <w:pStyle w:val="a4"/>
              <w:widowControl w:val="0"/>
              <w:tabs>
                <w:tab w:val="left" w:pos="2310"/>
              </w:tabs>
              <w:suppressAutoHyphens/>
              <w:autoSpaceDE w:val="0"/>
              <w:ind w:left="0"/>
              <w:rPr>
                <w:rFonts w:ascii="Times New Roman" w:hAnsi="Times New Roman" w:cs="Times New Roman"/>
                <w:b/>
                <w:bCs/>
                <w:iCs/>
                <w:kern w:val="1"/>
                <w:sz w:val="24"/>
                <w:szCs w:val="24"/>
                <w:lang w:eastAsia="hi-IN" w:bidi="hi-IN"/>
              </w:rPr>
            </w:pPr>
            <w:r w:rsidRPr="000E5B5C">
              <w:rPr>
                <w:rFonts w:ascii="Times New Roman" w:hAnsi="Times New Roman" w:cs="Times New Roman"/>
                <w:b/>
                <w:bCs/>
                <w:iCs/>
                <w:kern w:val="1"/>
                <w:sz w:val="24"/>
                <w:szCs w:val="24"/>
                <w:lang w:eastAsia="hi-IN" w:bidi="hi-IN"/>
              </w:rPr>
              <w:t xml:space="preserve">Время проведения </w:t>
            </w:r>
          </w:p>
        </w:tc>
      </w:tr>
      <w:tr w:rsidR="00F37884" w:rsidTr="000E5B5C">
        <w:tc>
          <w:tcPr>
            <w:tcW w:w="2518" w:type="dxa"/>
          </w:tcPr>
          <w:p w:rsidR="00AA0F6F" w:rsidRPr="0045471A" w:rsidRDefault="00AA0F6F" w:rsidP="0045471A">
            <w:pPr>
              <w:rPr>
                <w:rFonts w:ascii="Times New Roman" w:hAnsi="Times New Roman" w:cs="Times New Roman"/>
                <w:sz w:val="24"/>
                <w:szCs w:val="24"/>
              </w:rPr>
            </w:pPr>
            <w:r w:rsidRPr="0045471A">
              <w:rPr>
                <w:rFonts w:ascii="Times New Roman" w:hAnsi="Times New Roman" w:cs="Times New Roman"/>
                <w:sz w:val="24"/>
                <w:szCs w:val="24"/>
              </w:rPr>
              <w:t>Понедельник.</w:t>
            </w:r>
          </w:p>
          <w:p w:rsidR="00AA0F6F" w:rsidRPr="0045471A" w:rsidRDefault="00AA0F6F" w:rsidP="0045471A">
            <w:pPr>
              <w:rPr>
                <w:rFonts w:ascii="Times New Roman" w:hAnsi="Times New Roman" w:cs="Times New Roman"/>
                <w:sz w:val="24"/>
                <w:szCs w:val="24"/>
              </w:rPr>
            </w:pPr>
          </w:p>
          <w:p w:rsidR="00F37884" w:rsidRPr="0045471A" w:rsidRDefault="00F37884" w:rsidP="0045471A">
            <w:pPr>
              <w:rPr>
                <w:rFonts w:ascii="Times New Roman" w:hAnsi="Times New Roman" w:cs="Times New Roman"/>
                <w:b/>
                <w:bCs/>
                <w:iCs/>
                <w:color w:val="FF0000"/>
                <w:kern w:val="1"/>
                <w:sz w:val="24"/>
                <w:szCs w:val="24"/>
                <w:lang w:eastAsia="hi-IN" w:bidi="hi-IN"/>
              </w:rPr>
            </w:pPr>
          </w:p>
        </w:tc>
        <w:tc>
          <w:tcPr>
            <w:tcW w:w="4253" w:type="dxa"/>
          </w:tcPr>
          <w:p w:rsidR="00AA0F6F" w:rsidRPr="0045471A" w:rsidRDefault="00AA0F6F" w:rsidP="0045471A">
            <w:pPr>
              <w:pStyle w:val="a4"/>
              <w:widowControl w:val="0"/>
              <w:tabs>
                <w:tab w:val="left" w:pos="2310"/>
              </w:tabs>
              <w:suppressAutoHyphens/>
              <w:autoSpaceDE w:val="0"/>
              <w:ind w:left="0"/>
              <w:rPr>
                <w:rFonts w:ascii="Times New Roman" w:hAnsi="Times New Roman" w:cs="Times New Roman"/>
                <w:sz w:val="24"/>
                <w:szCs w:val="24"/>
              </w:rPr>
            </w:pPr>
            <w:r w:rsidRPr="0045471A">
              <w:rPr>
                <w:rFonts w:ascii="Times New Roman" w:hAnsi="Times New Roman" w:cs="Times New Roman"/>
                <w:sz w:val="24"/>
                <w:szCs w:val="24"/>
              </w:rPr>
              <w:t>1. Музыка (</w:t>
            </w:r>
            <w:proofErr w:type="spellStart"/>
            <w:r w:rsidRPr="0045471A">
              <w:rPr>
                <w:rFonts w:ascii="Times New Roman" w:hAnsi="Times New Roman" w:cs="Times New Roman"/>
                <w:sz w:val="24"/>
                <w:szCs w:val="24"/>
              </w:rPr>
              <w:t>х-эс</w:t>
            </w:r>
            <w:proofErr w:type="spellEnd"/>
            <w:r w:rsidRPr="0045471A">
              <w:rPr>
                <w:rFonts w:ascii="Times New Roman" w:hAnsi="Times New Roman" w:cs="Times New Roman"/>
                <w:sz w:val="24"/>
                <w:szCs w:val="24"/>
              </w:rPr>
              <w:t xml:space="preserve">) </w:t>
            </w:r>
          </w:p>
          <w:p w:rsidR="00AA0F6F" w:rsidRPr="0045471A" w:rsidRDefault="00AA0F6F" w:rsidP="0045471A">
            <w:pPr>
              <w:pStyle w:val="a4"/>
              <w:widowControl w:val="0"/>
              <w:tabs>
                <w:tab w:val="left" w:pos="2310"/>
              </w:tabs>
              <w:suppressAutoHyphens/>
              <w:autoSpaceDE w:val="0"/>
              <w:ind w:left="0"/>
              <w:rPr>
                <w:rFonts w:ascii="Times New Roman" w:hAnsi="Times New Roman" w:cs="Times New Roman"/>
                <w:sz w:val="24"/>
                <w:szCs w:val="24"/>
              </w:rPr>
            </w:pPr>
          </w:p>
          <w:p w:rsidR="00F37884" w:rsidRPr="0045471A" w:rsidRDefault="00AA0F6F" w:rsidP="0045471A">
            <w:pPr>
              <w:pStyle w:val="a4"/>
              <w:widowControl w:val="0"/>
              <w:tabs>
                <w:tab w:val="left" w:pos="2310"/>
              </w:tabs>
              <w:suppressAutoHyphens/>
              <w:autoSpaceDE w:val="0"/>
              <w:ind w:left="0"/>
              <w:rPr>
                <w:rFonts w:ascii="Times New Roman" w:hAnsi="Times New Roman" w:cs="Times New Roman"/>
                <w:sz w:val="24"/>
                <w:szCs w:val="24"/>
              </w:rPr>
            </w:pPr>
            <w:r w:rsidRPr="0045471A">
              <w:rPr>
                <w:rFonts w:ascii="Times New Roman" w:hAnsi="Times New Roman" w:cs="Times New Roman"/>
                <w:sz w:val="24"/>
                <w:szCs w:val="24"/>
              </w:rPr>
              <w:t>2. Лепка (</w:t>
            </w:r>
            <w:proofErr w:type="spellStart"/>
            <w:r w:rsidRPr="0045471A">
              <w:rPr>
                <w:rFonts w:ascii="Times New Roman" w:hAnsi="Times New Roman" w:cs="Times New Roman"/>
                <w:sz w:val="24"/>
                <w:szCs w:val="24"/>
              </w:rPr>
              <w:t>х-эс</w:t>
            </w:r>
            <w:proofErr w:type="spellEnd"/>
            <w:r w:rsidRPr="0045471A">
              <w:rPr>
                <w:rFonts w:ascii="Times New Roman" w:hAnsi="Times New Roman" w:cs="Times New Roman"/>
                <w:sz w:val="24"/>
                <w:szCs w:val="24"/>
              </w:rPr>
              <w:t>)</w:t>
            </w:r>
          </w:p>
          <w:p w:rsidR="00AA0F6F" w:rsidRPr="0045471A" w:rsidRDefault="00AA0F6F" w:rsidP="0045471A">
            <w:pPr>
              <w:pStyle w:val="a4"/>
              <w:widowControl w:val="0"/>
              <w:tabs>
                <w:tab w:val="left" w:pos="2310"/>
              </w:tabs>
              <w:suppressAutoHyphens/>
              <w:autoSpaceDE w:val="0"/>
              <w:ind w:left="0"/>
              <w:rPr>
                <w:rFonts w:ascii="Times New Roman" w:hAnsi="Times New Roman" w:cs="Times New Roman"/>
                <w:b/>
                <w:bCs/>
                <w:iCs/>
                <w:color w:val="FF0000"/>
                <w:kern w:val="1"/>
                <w:sz w:val="24"/>
                <w:szCs w:val="24"/>
                <w:lang w:eastAsia="hi-IN" w:bidi="hi-IN"/>
              </w:rPr>
            </w:pPr>
          </w:p>
        </w:tc>
        <w:tc>
          <w:tcPr>
            <w:tcW w:w="3792" w:type="dxa"/>
          </w:tcPr>
          <w:p w:rsidR="00AA0F6F" w:rsidRPr="0045471A" w:rsidRDefault="00AA0F6F" w:rsidP="0045471A">
            <w:pPr>
              <w:jc w:val="both"/>
              <w:rPr>
                <w:rFonts w:ascii="Times New Roman" w:hAnsi="Times New Roman" w:cs="Times New Roman"/>
                <w:sz w:val="24"/>
                <w:szCs w:val="24"/>
              </w:rPr>
            </w:pPr>
            <w:r w:rsidRPr="0045471A">
              <w:rPr>
                <w:rFonts w:ascii="Times New Roman" w:hAnsi="Times New Roman" w:cs="Times New Roman"/>
                <w:sz w:val="24"/>
                <w:szCs w:val="24"/>
              </w:rPr>
              <w:t>9.00  -9.10</w:t>
            </w:r>
          </w:p>
          <w:p w:rsidR="00AA0F6F" w:rsidRPr="0045471A" w:rsidRDefault="00AA0F6F" w:rsidP="0045471A">
            <w:pPr>
              <w:jc w:val="both"/>
              <w:rPr>
                <w:rFonts w:ascii="Times New Roman" w:hAnsi="Times New Roman" w:cs="Times New Roman"/>
                <w:sz w:val="24"/>
                <w:szCs w:val="24"/>
              </w:rPr>
            </w:pPr>
          </w:p>
          <w:p w:rsidR="00AA0F6F" w:rsidRPr="0045471A" w:rsidRDefault="00AA0F6F" w:rsidP="0045471A">
            <w:pPr>
              <w:jc w:val="both"/>
              <w:rPr>
                <w:rFonts w:ascii="Times New Roman" w:hAnsi="Times New Roman" w:cs="Times New Roman"/>
                <w:sz w:val="24"/>
                <w:szCs w:val="24"/>
              </w:rPr>
            </w:pPr>
            <w:r w:rsidRPr="0045471A">
              <w:rPr>
                <w:rFonts w:ascii="Times New Roman" w:hAnsi="Times New Roman" w:cs="Times New Roman"/>
                <w:sz w:val="24"/>
                <w:szCs w:val="24"/>
              </w:rPr>
              <w:t>9.20 - 9.30</w:t>
            </w:r>
          </w:p>
          <w:p w:rsidR="00AA0F6F" w:rsidRPr="0045471A" w:rsidRDefault="00DD773D" w:rsidP="0045471A">
            <w:pPr>
              <w:jc w:val="both"/>
              <w:rPr>
                <w:rFonts w:ascii="Times New Roman" w:hAnsi="Times New Roman" w:cs="Times New Roman"/>
                <w:sz w:val="24"/>
                <w:szCs w:val="24"/>
              </w:rPr>
            </w:pPr>
            <w:r>
              <w:rPr>
                <w:rFonts w:ascii="Times New Roman" w:hAnsi="Times New Roman" w:cs="Times New Roman"/>
                <w:sz w:val="24"/>
                <w:szCs w:val="24"/>
              </w:rPr>
              <w:t>9.30 – 9.4</w:t>
            </w:r>
            <w:r w:rsidR="00AA0F6F" w:rsidRPr="0045471A">
              <w:rPr>
                <w:rFonts w:ascii="Times New Roman" w:hAnsi="Times New Roman" w:cs="Times New Roman"/>
                <w:sz w:val="24"/>
                <w:szCs w:val="24"/>
              </w:rPr>
              <w:t>0</w:t>
            </w:r>
          </w:p>
        </w:tc>
      </w:tr>
      <w:tr w:rsidR="00F37884" w:rsidTr="00774A60">
        <w:trPr>
          <w:trHeight w:val="63"/>
        </w:trPr>
        <w:tc>
          <w:tcPr>
            <w:tcW w:w="2518" w:type="dxa"/>
          </w:tcPr>
          <w:p w:rsidR="00AA0F6F" w:rsidRPr="0045471A" w:rsidRDefault="00AA0F6F" w:rsidP="0045471A">
            <w:pPr>
              <w:rPr>
                <w:rFonts w:ascii="Times New Roman" w:hAnsi="Times New Roman" w:cs="Times New Roman"/>
                <w:sz w:val="24"/>
                <w:szCs w:val="24"/>
              </w:rPr>
            </w:pPr>
          </w:p>
          <w:p w:rsidR="00AA0F6F" w:rsidRPr="0045471A" w:rsidRDefault="00AA0F6F" w:rsidP="0045471A">
            <w:pPr>
              <w:rPr>
                <w:rFonts w:ascii="Times New Roman" w:hAnsi="Times New Roman" w:cs="Times New Roman"/>
                <w:sz w:val="24"/>
                <w:szCs w:val="24"/>
              </w:rPr>
            </w:pPr>
            <w:r w:rsidRPr="0045471A">
              <w:rPr>
                <w:rFonts w:ascii="Times New Roman" w:hAnsi="Times New Roman" w:cs="Times New Roman"/>
                <w:sz w:val="24"/>
                <w:szCs w:val="24"/>
              </w:rPr>
              <w:t>Вторник.</w:t>
            </w:r>
          </w:p>
          <w:p w:rsidR="00AA0F6F" w:rsidRPr="0045471A" w:rsidRDefault="00AA0F6F" w:rsidP="0045471A">
            <w:pPr>
              <w:rPr>
                <w:rFonts w:ascii="Times New Roman" w:hAnsi="Times New Roman" w:cs="Times New Roman"/>
                <w:sz w:val="24"/>
                <w:szCs w:val="24"/>
              </w:rPr>
            </w:pPr>
          </w:p>
          <w:p w:rsidR="00F37884" w:rsidRPr="00774A60" w:rsidRDefault="00AA0F6F" w:rsidP="00774A60">
            <w:pPr>
              <w:rPr>
                <w:rFonts w:ascii="Times New Roman" w:hAnsi="Times New Roman" w:cs="Times New Roman"/>
                <w:sz w:val="24"/>
                <w:szCs w:val="24"/>
              </w:rPr>
            </w:pPr>
            <w:r w:rsidRPr="0045471A">
              <w:rPr>
                <w:rFonts w:ascii="Times New Roman" w:hAnsi="Times New Roman" w:cs="Times New Roman"/>
                <w:sz w:val="24"/>
                <w:szCs w:val="24"/>
              </w:rPr>
              <w:tab/>
            </w:r>
            <w:r w:rsidRPr="0045471A">
              <w:rPr>
                <w:rFonts w:ascii="Times New Roman" w:hAnsi="Times New Roman" w:cs="Times New Roman"/>
                <w:sz w:val="24"/>
                <w:szCs w:val="24"/>
              </w:rPr>
              <w:tab/>
            </w:r>
            <w:r w:rsidRPr="0045471A">
              <w:rPr>
                <w:rFonts w:ascii="Times New Roman" w:hAnsi="Times New Roman" w:cs="Times New Roman"/>
                <w:sz w:val="24"/>
                <w:szCs w:val="24"/>
              </w:rPr>
              <w:tab/>
            </w:r>
            <w:r w:rsidRPr="0045471A">
              <w:rPr>
                <w:rFonts w:ascii="Times New Roman" w:hAnsi="Times New Roman" w:cs="Times New Roman"/>
                <w:sz w:val="24"/>
                <w:szCs w:val="24"/>
              </w:rPr>
              <w:tab/>
              <w:t xml:space="preserve"> </w:t>
            </w:r>
          </w:p>
        </w:tc>
        <w:tc>
          <w:tcPr>
            <w:tcW w:w="4253" w:type="dxa"/>
          </w:tcPr>
          <w:p w:rsidR="00AA0F6F" w:rsidRPr="0045471A" w:rsidRDefault="00AA0F6F" w:rsidP="0045471A">
            <w:pPr>
              <w:pStyle w:val="a4"/>
              <w:widowControl w:val="0"/>
              <w:tabs>
                <w:tab w:val="left" w:pos="2310"/>
              </w:tabs>
              <w:suppressAutoHyphens/>
              <w:autoSpaceDE w:val="0"/>
              <w:ind w:left="0"/>
              <w:rPr>
                <w:rFonts w:ascii="Times New Roman" w:hAnsi="Times New Roman" w:cs="Times New Roman"/>
                <w:sz w:val="24"/>
                <w:szCs w:val="24"/>
              </w:rPr>
            </w:pPr>
            <w:r w:rsidRPr="0045471A">
              <w:rPr>
                <w:rFonts w:ascii="Times New Roman" w:hAnsi="Times New Roman" w:cs="Times New Roman"/>
                <w:sz w:val="24"/>
                <w:szCs w:val="24"/>
              </w:rPr>
              <w:t>1. Ознакомление с художественной литературой</w:t>
            </w:r>
          </w:p>
          <w:p w:rsidR="00AA0F6F" w:rsidRPr="0045471A" w:rsidRDefault="00AA0F6F" w:rsidP="0045471A">
            <w:pPr>
              <w:pStyle w:val="a4"/>
              <w:widowControl w:val="0"/>
              <w:tabs>
                <w:tab w:val="left" w:pos="2310"/>
              </w:tabs>
              <w:suppressAutoHyphens/>
              <w:autoSpaceDE w:val="0"/>
              <w:ind w:left="0"/>
              <w:rPr>
                <w:rFonts w:ascii="Times New Roman" w:hAnsi="Times New Roman" w:cs="Times New Roman"/>
                <w:sz w:val="24"/>
                <w:szCs w:val="24"/>
              </w:rPr>
            </w:pPr>
          </w:p>
          <w:p w:rsidR="00AA0F6F" w:rsidRPr="0045471A" w:rsidRDefault="00AA0F6F" w:rsidP="0045471A">
            <w:pPr>
              <w:pStyle w:val="a4"/>
              <w:widowControl w:val="0"/>
              <w:tabs>
                <w:tab w:val="left" w:pos="2310"/>
              </w:tabs>
              <w:suppressAutoHyphens/>
              <w:autoSpaceDE w:val="0"/>
              <w:ind w:left="0"/>
              <w:rPr>
                <w:rFonts w:ascii="Times New Roman" w:hAnsi="Times New Roman" w:cs="Times New Roman"/>
                <w:sz w:val="24"/>
                <w:szCs w:val="24"/>
              </w:rPr>
            </w:pPr>
            <w:r w:rsidRPr="0045471A">
              <w:rPr>
                <w:rFonts w:ascii="Times New Roman" w:hAnsi="Times New Roman" w:cs="Times New Roman"/>
                <w:sz w:val="24"/>
                <w:szCs w:val="24"/>
              </w:rPr>
              <w:t>2. Физическое развитие</w:t>
            </w:r>
          </w:p>
        </w:tc>
        <w:tc>
          <w:tcPr>
            <w:tcW w:w="3792" w:type="dxa"/>
          </w:tcPr>
          <w:p w:rsidR="00AA0F6F" w:rsidRPr="0045471A" w:rsidRDefault="00AA0F6F" w:rsidP="0045471A">
            <w:pPr>
              <w:jc w:val="both"/>
              <w:rPr>
                <w:rFonts w:ascii="Times New Roman" w:hAnsi="Times New Roman" w:cs="Times New Roman"/>
                <w:sz w:val="24"/>
                <w:szCs w:val="24"/>
              </w:rPr>
            </w:pPr>
            <w:r w:rsidRPr="0045471A">
              <w:rPr>
                <w:rFonts w:ascii="Times New Roman" w:hAnsi="Times New Roman" w:cs="Times New Roman"/>
                <w:sz w:val="24"/>
                <w:szCs w:val="24"/>
              </w:rPr>
              <w:t xml:space="preserve"> 9.00-9.10                                                                9.20-9.30.</w:t>
            </w:r>
          </w:p>
          <w:p w:rsidR="00AA0F6F" w:rsidRPr="0045471A" w:rsidRDefault="00AA0F6F" w:rsidP="0045471A">
            <w:pPr>
              <w:jc w:val="both"/>
              <w:rPr>
                <w:rFonts w:ascii="Times New Roman" w:hAnsi="Times New Roman" w:cs="Times New Roman"/>
                <w:sz w:val="24"/>
                <w:szCs w:val="24"/>
              </w:rPr>
            </w:pPr>
          </w:p>
          <w:p w:rsidR="00AA0F6F" w:rsidRPr="0045471A" w:rsidRDefault="00AA0F6F" w:rsidP="0045471A">
            <w:pPr>
              <w:pStyle w:val="a4"/>
              <w:widowControl w:val="0"/>
              <w:tabs>
                <w:tab w:val="left" w:pos="2310"/>
              </w:tabs>
              <w:suppressAutoHyphens/>
              <w:autoSpaceDE w:val="0"/>
              <w:ind w:left="0"/>
              <w:rPr>
                <w:rFonts w:ascii="Times New Roman" w:hAnsi="Times New Roman" w:cs="Times New Roman"/>
                <w:sz w:val="24"/>
                <w:szCs w:val="24"/>
              </w:rPr>
            </w:pPr>
            <w:r w:rsidRPr="0045471A">
              <w:rPr>
                <w:rFonts w:ascii="Times New Roman" w:hAnsi="Times New Roman" w:cs="Times New Roman"/>
                <w:sz w:val="24"/>
                <w:szCs w:val="24"/>
              </w:rPr>
              <w:t>15.15-15.25</w:t>
            </w:r>
          </w:p>
          <w:p w:rsidR="00F37884" w:rsidRPr="0045471A" w:rsidRDefault="00AA0F6F" w:rsidP="0045471A">
            <w:pPr>
              <w:pStyle w:val="a4"/>
              <w:widowControl w:val="0"/>
              <w:tabs>
                <w:tab w:val="left" w:pos="2310"/>
              </w:tabs>
              <w:suppressAutoHyphens/>
              <w:autoSpaceDE w:val="0"/>
              <w:ind w:left="0"/>
              <w:rPr>
                <w:rFonts w:ascii="Times New Roman" w:hAnsi="Times New Roman" w:cs="Times New Roman"/>
                <w:b/>
                <w:bCs/>
                <w:iCs/>
                <w:color w:val="FF0000"/>
                <w:kern w:val="1"/>
                <w:sz w:val="24"/>
                <w:szCs w:val="24"/>
                <w:lang w:eastAsia="hi-IN" w:bidi="hi-IN"/>
              </w:rPr>
            </w:pPr>
            <w:r w:rsidRPr="0045471A">
              <w:rPr>
                <w:rFonts w:ascii="Times New Roman" w:hAnsi="Times New Roman" w:cs="Times New Roman"/>
                <w:sz w:val="24"/>
                <w:szCs w:val="24"/>
              </w:rPr>
              <w:t>15.25-15.35</w:t>
            </w:r>
          </w:p>
        </w:tc>
      </w:tr>
      <w:tr w:rsidR="00F37884" w:rsidTr="00774A60">
        <w:trPr>
          <w:trHeight w:val="764"/>
        </w:trPr>
        <w:tc>
          <w:tcPr>
            <w:tcW w:w="2518" w:type="dxa"/>
          </w:tcPr>
          <w:p w:rsidR="000E5B5C" w:rsidRPr="0045471A" w:rsidRDefault="000E5B5C" w:rsidP="0045471A">
            <w:pPr>
              <w:rPr>
                <w:rFonts w:ascii="Times New Roman" w:hAnsi="Times New Roman" w:cs="Times New Roman"/>
                <w:sz w:val="24"/>
                <w:szCs w:val="24"/>
              </w:rPr>
            </w:pPr>
            <w:r w:rsidRPr="0045471A">
              <w:rPr>
                <w:rFonts w:ascii="Times New Roman" w:hAnsi="Times New Roman" w:cs="Times New Roman"/>
                <w:sz w:val="24"/>
                <w:szCs w:val="24"/>
              </w:rPr>
              <w:lastRenderedPageBreak/>
              <w:t>Среда.</w:t>
            </w:r>
          </w:p>
          <w:p w:rsidR="00F37884" w:rsidRPr="0045471A" w:rsidRDefault="000E5B5C" w:rsidP="0045471A">
            <w:pPr>
              <w:jc w:val="both"/>
              <w:rPr>
                <w:rFonts w:ascii="Times New Roman" w:hAnsi="Times New Roman" w:cs="Times New Roman"/>
                <w:sz w:val="24"/>
                <w:szCs w:val="24"/>
              </w:rPr>
            </w:pPr>
            <w:r w:rsidRPr="0045471A">
              <w:rPr>
                <w:rFonts w:ascii="Times New Roman" w:hAnsi="Times New Roman" w:cs="Times New Roman"/>
                <w:sz w:val="24"/>
                <w:szCs w:val="24"/>
              </w:rPr>
              <w:tab/>
            </w:r>
            <w:r w:rsidRPr="0045471A">
              <w:rPr>
                <w:rFonts w:ascii="Times New Roman" w:hAnsi="Times New Roman" w:cs="Times New Roman"/>
                <w:sz w:val="24"/>
                <w:szCs w:val="24"/>
              </w:rPr>
              <w:tab/>
            </w:r>
            <w:r w:rsidRPr="0045471A">
              <w:rPr>
                <w:rFonts w:ascii="Times New Roman" w:hAnsi="Times New Roman" w:cs="Times New Roman"/>
                <w:sz w:val="24"/>
                <w:szCs w:val="24"/>
              </w:rPr>
              <w:tab/>
            </w:r>
            <w:r w:rsidRPr="0045471A">
              <w:rPr>
                <w:rFonts w:ascii="Times New Roman" w:hAnsi="Times New Roman" w:cs="Times New Roman"/>
                <w:sz w:val="24"/>
                <w:szCs w:val="24"/>
              </w:rPr>
              <w:tab/>
            </w:r>
            <w:r w:rsidRPr="0045471A">
              <w:rPr>
                <w:rFonts w:ascii="Times New Roman" w:hAnsi="Times New Roman" w:cs="Times New Roman"/>
                <w:sz w:val="24"/>
                <w:szCs w:val="24"/>
              </w:rPr>
              <w:tab/>
              <w:t>.</w:t>
            </w:r>
          </w:p>
        </w:tc>
        <w:tc>
          <w:tcPr>
            <w:tcW w:w="4253" w:type="dxa"/>
          </w:tcPr>
          <w:p w:rsidR="000E5B5C" w:rsidRPr="0045471A" w:rsidRDefault="000E5B5C" w:rsidP="0045471A">
            <w:pPr>
              <w:widowControl w:val="0"/>
              <w:tabs>
                <w:tab w:val="left" w:pos="2310"/>
              </w:tabs>
              <w:suppressAutoHyphens/>
              <w:autoSpaceDE w:val="0"/>
              <w:rPr>
                <w:rFonts w:ascii="Times New Roman" w:hAnsi="Times New Roman" w:cs="Times New Roman"/>
                <w:sz w:val="24"/>
                <w:szCs w:val="24"/>
              </w:rPr>
            </w:pPr>
            <w:r w:rsidRPr="0045471A">
              <w:rPr>
                <w:rFonts w:ascii="Times New Roman" w:hAnsi="Times New Roman" w:cs="Times New Roman"/>
                <w:sz w:val="24"/>
                <w:szCs w:val="24"/>
              </w:rPr>
              <w:t>1.</w:t>
            </w:r>
            <w:r w:rsidR="00DD773D">
              <w:rPr>
                <w:rFonts w:ascii="Times New Roman" w:hAnsi="Times New Roman" w:cs="Times New Roman"/>
                <w:sz w:val="24"/>
                <w:szCs w:val="24"/>
              </w:rPr>
              <w:t xml:space="preserve"> </w:t>
            </w:r>
            <w:r w:rsidRPr="0045471A">
              <w:rPr>
                <w:rFonts w:ascii="Times New Roman" w:hAnsi="Times New Roman" w:cs="Times New Roman"/>
                <w:sz w:val="24"/>
                <w:szCs w:val="24"/>
              </w:rPr>
              <w:t>Музыка (</w:t>
            </w:r>
            <w:proofErr w:type="spellStart"/>
            <w:r w:rsidRPr="0045471A">
              <w:rPr>
                <w:rFonts w:ascii="Times New Roman" w:hAnsi="Times New Roman" w:cs="Times New Roman"/>
                <w:sz w:val="24"/>
                <w:szCs w:val="24"/>
              </w:rPr>
              <w:t>х-эс</w:t>
            </w:r>
            <w:proofErr w:type="spellEnd"/>
            <w:r w:rsidRPr="0045471A">
              <w:rPr>
                <w:rFonts w:ascii="Times New Roman" w:hAnsi="Times New Roman" w:cs="Times New Roman"/>
                <w:sz w:val="24"/>
                <w:szCs w:val="24"/>
              </w:rPr>
              <w:t>)</w:t>
            </w:r>
          </w:p>
          <w:p w:rsidR="00F37884" w:rsidRPr="0045471A" w:rsidRDefault="000E5B5C" w:rsidP="0045471A">
            <w:pPr>
              <w:pStyle w:val="a4"/>
              <w:widowControl w:val="0"/>
              <w:tabs>
                <w:tab w:val="left" w:pos="2310"/>
              </w:tabs>
              <w:suppressAutoHyphens/>
              <w:autoSpaceDE w:val="0"/>
              <w:ind w:left="0"/>
              <w:rPr>
                <w:rFonts w:ascii="Times New Roman" w:hAnsi="Times New Roman" w:cs="Times New Roman"/>
                <w:b/>
                <w:bCs/>
                <w:iCs/>
                <w:color w:val="FF0000"/>
                <w:kern w:val="1"/>
                <w:sz w:val="24"/>
                <w:szCs w:val="24"/>
                <w:lang w:eastAsia="hi-IN" w:bidi="hi-IN"/>
              </w:rPr>
            </w:pPr>
            <w:r w:rsidRPr="0045471A">
              <w:rPr>
                <w:rFonts w:ascii="Times New Roman" w:hAnsi="Times New Roman" w:cs="Times New Roman"/>
                <w:sz w:val="24"/>
                <w:szCs w:val="24"/>
              </w:rPr>
              <w:t xml:space="preserve"> 2. Развитие речи</w:t>
            </w:r>
          </w:p>
        </w:tc>
        <w:tc>
          <w:tcPr>
            <w:tcW w:w="3792" w:type="dxa"/>
          </w:tcPr>
          <w:p w:rsidR="000E5B5C" w:rsidRPr="0045471A" w:rsidRDefault="000E5B5C" w:rsidP="0045471A">
            <w:pPr>
              <w:pStyle w:val="a4"/>
              <w:widowControl w:val="0"/>
              <w:tabs>
                <w:tab w:val="left" w:pos="2310"/>
              </w:tabs>
              <w:suppressAutoHyphens/>
              <w:autoSpaceDE w:val="0"/>
              <w:ind w:left="0"/>
              <w:rPr>
                <w:rFonts w:ascii="Times New Roman" w:hAnsi="Times New Roman" w:cs="Times New Roman"/>
                <w:sz w:val="24"/>
                <w:szCs w:val="24"/>
              </w:rPr>
            </w:pPr>
            <w:r w:rsidRPr="0045471A">
              <w:rPr>
                <w:rFonts w:ascii="Times New Roman" w:hAnsi="Times New Roman" w:cs="Times New Roman"/>
                <w:sz w:val="24"/>
                <w:szCs w:val="24"/>
              </w:rPr>
              <w:t>9.00  -9.10</w:t>
            </w:r>
          </w:p>
          <w:p w:rsidR="000E5B5C" w:rsidRPr="0045471A" w:rsidRDefault="000E5B5C" w:rsidP="0045471A">
            <w:pPr>
              <w:pStyle w:val="a4"/>
              <w:widowControl w:val="0"/>
              <w:tabs>
                <w:tab w:val="left" w:pos="2310"/>
              </w:tabs>
              <w:suppressAutoHyphens/>
              <w:autoSpaceDE w:val="0"/>
              <w:ind w:left="0"/>
              <w:rPr>
                <w:rFonts w:ascii="Times New Roman" w:hAnsi="Times New Roman" w:cs="Times New Roman"/>
                <w:sz w:val="24"/>
                <w:szCs w:val="24"/>
              </w:rPr>
            </w:pPr>
            <w:r w:rsidRPr="0045471A">
              <w:rPr>
                <w:rFonts w:ascii="Times New Roman" w:hAnsi="Times New Roman" w:cs="Times New Roman"/>
                <w:sz w:val="24"/>
                <w:szCs w:val="24"/>
              </w:rPr>
              <w:t>9.20.-9.30.</w:t>
            </w:r>
          </w:p>
          <w:p w:rsidR="00F37884" w:rsidRPr="0045471A" w:rsidRDefault="000E5B5C" w:rsidP="0045471A">
            <w:pPr>
              <w:pStyle w:val="a4"/>
              <w:widowControl w:val="0"/>
              <w:tabs>
                <w:tab w:val="left" w:pos="2310"/>
              </w:tabs>
              <w:suppressAutoHyphens/>
              <w:autoSpaceDE w:val="0"/>
              <w:ind w:left="0"/>
              <w:rPr>
                <w:rFonts w:ascii="Times New Roman" w:hAnsi="Times New Roman" w:cs="Times New Roman"/>
                <w:b/>
                <w:bCs/>
                <w:iCs/>
                <w:color w:val="FF0000"/>
                <w:kern w:val="1"/>
                <w:sz w:val="24"/>
                <w:szCs w:val="24"/>
                <w:lang w:eastAsia="hi-IN" w:bidi="hi-IN"/>
              </w:rPr>
            </w:pPr>
            <w:r w:rsidRPr="0045471A">
              <w:rPr>
                <w:rFonts w:ascii="Times New Roman" w:hAnsi="Times New Roman" w:cs="Times New Roman"/>
                <w:sz w:val="24"/>
                <w:szCs w:val="24"/>
              </w:rPr>
              <w:t xml:space="preserve"> 9.40.-9.50.  </w:t>
            </w:r>
          </w:p>
        </w:tc>
      </w:tr>
      <w:tr w:rsidR="00F37884" w:rsidTr="000E5B5C">
        <w:tc>
          <w:tcPr>
            <w:tcW w:w="2518" w:type="dxa"/>
          </w:tcPr>
          <w:p w:rsidR="000E5B5C" w:rsidRPr="0045471A" w:rsidRDefault="000E5B5C" w:rsidP="0045471A">
            <w:pPr>
              <w:rPr>
                <w:rFonts w:ascii="Times New Roman" w:hAnsi="Times New Roman" w:cs="Times New Roman"/>
                <w:sz w:val="24"/>
                <w:szCs w:val="24"/>
              </w:rPr>
            </w:pPr>
            <w:r w:rsidRPr="0045471A">
              <w:rPr>
                <w:rFonts w:ascii="Times New Roman" w:hAnsi="Times New Roman" w:cs="Times New Roman"/>
                <w:sz w:val="24"/>
                <w:szCs w:val="24"/>
              </w:rPr>
              <w:t>Четверг.</w:t>
            </w:r>
          </w:p>
          <w:p w:rsidR="00F37884" w:rsidRPr="0045471A" w:rsidRDefault="000E5B5C" w:rsidP="0045471A">
            <w:pPr>
              <w:pStyle w:val="a4"/>
              <w:widowControl w:val="0"/>
              <w:tabs>
                <w:tab w:val="left" w:pos="2310"/>
              </w:tabs>
              <w:suppressAutoHyphens/>
              <w:autoSpaceDE w:val="0"/>
              <w:ind w:left="0"/>
              <w:rPr>
                <w:rFonts w:ascii="Times New Roman" w:hAnsi="Times New Roman" w:cs="Times New Roman"/>
                <w:b/>
                <w:bCs/>
                <w:iCs/>
                <w:color w:val="FF0000"/>
                <w:kern w:val="1"/>
                <w:sz w:val="24"/>
                <w:szCs w:val="24"/>
                <w:lang w:eastAsia="hi-IN" w:bidi="hi-IN"/>
              </w:rPr>
            </w:pPr>
            <w:r w:rsidRPr="0045471A">
              <w:rPr>
                <w:rFonts w:ascii="Times New Roman" w:hAnsi="Times New Roman" w:cs="Times New Roman"/>
                <w:sz w:val="24"/>
                <w:szCs w:val="24"/>
              </w:rPr>
              <w:tab/>
            </w:r>
            <w:r w:rsidRPr="0045471A">
              <w:rPr>
                <w:rFonts w:ascii="Times New Roman" w:hAnsi="Times New Roman" w:cs="Times New Roman"/>
                <w:sz w:val="24"/>
                <w:szCs w:val="24"/>
              </w:rPr>
              <w:tab/>
            </w:r>
          </w:p>
        </w:tc>
        <w:tc>
          <w:tcPr>
            <w:tcW w:w="4253" w:type="dxa"/>
          </w:tcPr>
          <w:p w:rsidR="000E5B5C" w:rsidRPr="0045471A" w:rsidRDefault="000E5B5C" w:rsidP="0045471A">
            <w:pPr>
              <w:pStyle w:val="a4"/>
              <w:widowControl w:val="0"/>
              <w:tabs>
                <w:tab w:val="left" w:pos="2310"/>
              </w:tabs>
              <w:suppressAutoHyphens/>
              <w:autoSpaceDE w:val="0"/>
              <w:ind w:left="0"/>
              <w:rPr>
                <w:rFonts w:ascii="Times New Roman" w:hAnsi="Times New Roman" w:cs="Times New Roman"/>
                <w:sz w:val="24"/>
                <w:szCs w:val="24"/>
              </w:rPr>
            </w:pPr>
            <w:r w:rsidRPr="0045471A">
              <w:rPr>
                <w:rFonts w:ascii="Times New Roman" w:hAnsi="Times New Roman" w:cs="Times New Roman"/>
                <w:sz w:val="24"/>
                <w:szCs w:val="24"/>
              </w:rPr>
              <w:t>1.Ознаком.с окружающим миром</w:t>
            </w:r>
          </w:p>
          <w:p w:rsidR="000E5B5C" w:rsidRPr="0045471A" w:rsidRDefault="000E5B5C" w:rsidP="0045471A">
            <w:pPr>
              <w:pStyle w:val="a4"/>
              <w:widowControl w:val="0"/>
              <w:tabs>
                <w:tab w:val="left" w:pos="2310"/>
              </w:tabs>
              <w:suppressAutoHyphens/>
              <w:autoSpaceDE w:val="0"/>
              <w:ind w:left="0"/>
              <w:rPr>
                <w:rFonts w:ascii="Times New Roman" w:hAnsi="Times New Roman" w:cs="Times New Roman"/>
                <w:sz w:val="24"/>
                <w:szCs w:val="24"/>
              </w:rPr>
            </w:pPr>
          </w:p>
          <w:p w:rsidR="000E5B5C" w:rsidRPr="0045471A" w:rsidRDefault="000E5B5C" w:rsidP="0045471A">
            <w:pPr>
              <w:pStyle w:val="a4"/>
              <w:widowControl w:val="0"/>
              <w:tabs>
                <w:tab w:val="left" w:pos="2310"/>
              </w:tabs>
              <w:suppressAutoHyphens/>
              <w:autoSpaceDE w:val="0"/>
              <w:ind w:left="0"/>
              <w:rPr>
                <w:rFonts w:ascii="Times New Roman" w:hAnsi="Times New Roman" w:cs="Times New Roman"/>
                <w:sz w:val="24"/>
                <w:szCs w:val="24"/>
              </w:rPr>
            </w:pPr>
          </w:p>
          <w:p w:rsidR="00F37884" w:rsidRPr="0045471A" w:rsidRDefault="000E5B5C" w:rsidP="0045471A">
            <w:pPr>
              <w:pStyle w:val="a4"/>
              <w:widowControl w:val="0"/>
              <w:tabs>
                <w:tab w:val="left" w:pos="2310"/>
              </w:tabs>
              <w:suppressAutoHyphens/>
              <w:autoSpaceDE w:val="0"/>
              <w:ind w:left="0"/>
              <w:rPr>
                <w:rFonts w:ascii="Times New Roman" w:hAnsi="Times New Roman" w:cs="Times New Roman"/>
                <w:b/>
                <w:bCs/>
                <w:iCs/>
                <w:color w:val="FF0000"/>
                <w:kern w:val="1"/>
                <w:sz w:val="24"/>
                <w:szCs w:val="24"/>
                <w:lang w:eastAsia="hi-IN" w:bidi="hi-IN"/>
              </w:rPr>
            </w:pPr>
            <w:r w:rsidRPr="0045471A">
              <w:rPr>
                <w:rFonts w:ascii="Times New Roman" w:hAnsi="Times New Roman" w:cs="Times New Roman"/>
                <w:sz w:val="24"/>
                <w:szCs w:val="24"/>
              </w:rPr>
              <w:t>2.Конструирование</w:t>
            </w:r>
          </w:p>
        </w:tc>
        <w:tc>
          <w:tcPr>
            <w:tcW w:w="3792" w:type="dxa"/>
          </w:tcPr>
          <w:p w:rsidR="000E5B5C" w:rsidRPr="0045471A" w:rsidRDefault="000E5B5C" w:rsidP="0045471A">
            <w:pPr>
              <w:pStyle w:val="a4"/>
              <w:widowControl w:val="0"/>
              <w:tabs>
                <w:tab w:val="left" w:pos="2310"/>
              </w:tabs>
              <w:suppressAutoHyphens/>
              <w:autoSpaceDE w:val="0"/>
              <w:ind w:left="0"/>
              <w:rPr>
                <w:rFonts w:ascii="Times New Roman" w:hAnsi="Times New Roman" w:cs="Times New Roman"/>
                <w:sz w:val="24"/>
                <w:szCs w:val="24"/>
              </w:rPr>
            </w:pPr>
            <w:r w:rsidRPr="0045471A">
              <w:rPr>
                <w:rFonts w:ascii="Times New Roman" w:hAnsi="Times New Roman" w:cs="Times New Roman"/>
                <w:sz w:val="24"/>
                <w:szCs w:val="24"/>
              </w:rPr>
              <w:t>- 9.00.-9.10.</w:t>
            </w:r>
          </w:p>
          <w:p w:rsidR="000E5B5C" w:rsidRPr="0045471A" w:rsidRDefault="000E5B5C" w:rsidP="0045471A">
            <w:pPr>
              <w:pStyle w:val="a4"/>
              <w:widowControl w:val="0"/>
              <w:tabs>
                <w:tab w:val="left" w:pos="2310"/>
              </w:tabs>
              <w:suppressAutoHyphens/>
              <w:autoSpaceDE w:val="0"/>
              <w:ind w:left="0"/>
              <w:rPr>
                <w:rFonts w:ascii="Times New Roman" w:hAnsi="Times New Roman" w:cs="Times New Roman"/>
                <w:sz w:val="24"/>
                <w:szCs w:val="24"/>
              </w:rPr>
            </w:pPr>
            <w:r w:rsidRPr="0045471A">
              <w:rPr>
                <w:rFonts w:ascii="Times New Roman" w:hAnsi="Times New Roman" w:cs="Times New Roman"/>
                <w:sz w:val="24"/>
                <w:szCs w:val="24"/>
              </w:rPr>
              <w:t xml:space="preserve"> 9.20.-9.30.</w:t>
            </w:r>
          </w:p>
          <w:p w:rsidR="000E5B5C" w:rsidRPr="0045471A" w:rsidRDefault="000E5B5C" w:rsidP="0045471A">
            <w:pPr>
              <w:pStyle w:val="a4"/>
              <w:widowControl w:val="0"/>
              <w:tabs>
                <w:tab w:val="left" w:pos="2310"/>
              </w:tabs>
              <w:suppressAutoHyphens/>
              <w:autoSpaceDE w:val="0"/>
              <w:ind w:left="0"/>
              <w:rPr>
                <w:rFonts w:ascii="Times New Roman" w:hAnsi="Times New Roman" w:cs="Times New Roman"/>
                <w:sz w:val="24"/>
                <w:szCs w:val="24"/>
              </w:rPr>
            </w:pPr>
          </w:p>
          <w:p w:rsidR="000E5B5C" w:rsidRPr="0045471A" w:rsidRDefault="000E5B5C" w:rsidP="0045471A">
            <w:pPr>
              <w:pStyle w:val="a4"/>
              <w:widowControl w:val="0"/>
              <w:tabs>
                <w:tab w:val="left" w:pos="2310"/>
              </w:tabs>
              <w:suppressAutoHyphens/>
              <w:autoSpaceDE w:val="0"/>
              <w:ind w:left="0"/>
              <w:rPr>
                <w:rFonts w:ascii="Times New Roman" w:hAnsi="Times New Roman" w:cs="Times New Roman"/>
                <w:sz w:val="24"/>
                <w:szCs w:val="24"/>
              </w:rPr>
            </w:pPr>
            <w:r w:rsidRPr="0045471A">
              <w:rPr>
                <w:rFonts w:ascii="Times New Roman" w:hAnsi="Times New Roman" w:cs="Times New Roman"/>
                <w:sz w:val="24"/>
                <w:szCs w:val="24"/>
              </w:rPr>
              <w:t xml:space="preserve"> 15.40.-15.50</w:t>
            </w:r>
          </w:p>
          <w:p w:rsidR="00F37884" w:rsidRPr="0045471A" w:rsidRDefault="000E5B5C" w:rsidP="0045471A">
            <w:pPr>
              <w:pStyle w:val="a4"/>
              <w:widowControl w:val="0"/>
              <w:tabs>
                <w:tab w:val="left" w:pos="2310"/>
              </w:tabs>
              <w:suppressAutoHyphens/>
              <w:autoSpaceDE w:val="0"/>
              <w:ind w:left="0"/>
              <w:rPr>
                <w:rFonts w:ascii="Times New Roman" w:hAnsi="Times New Roman" w:cs="Times New Roman"/>
                <w:b/>
                <w:bCs/>
                <w:iCs/>
                <w:color w:val="FF0000"/>
                <w:kern w:val="1"/>
                <w:sz w:val="24"/>
                <w:szCs w:val="24"/>
                <w:lang w:eastAsia="hi-IN" w:bidi="hi-IN"/>
              </w:rPr>
            </w:pPr>
            <w:r w:rsidRPr="0045471A">
              <w:rPr>
                <w:rFonts w:ascii="Times New Roman" w:hAnsi="Times New Roman" w:cs="Times New Roman"/>
                <w:sz w:val="24"/>
                <w:szCs w:val="24"/>
              </w:rPr>
              <w:t>15.50.-16.00.</w:t>
            </w:r>
          </w:p>
        </w:tc>
      </w:tr>
      <w:tr w:rsidR="000E5B5C" w:rsidTr="00774A60">
        <w:trPr>
          <w:trHeight w:val="1376"/>
        </w:trPr>
        <w:tc>
          <w:tcPr>
            <w:tcW w:w="2518" w:type="dxa"/>
          </w:tcPr>
          <w:p w:rsidR="000E5B5C" w:rsidRPr="0045471A" w:rsidRDefault="000E5B5C" w:rsidP="00774A60">
            <w:pPr>
              <w:rPr>
                <w:rFonts w:ascii="Times New Roman" w:hAnsi="Times New Roman" w:cs="Times New Roman"/>
                <w:sz w:val="24"/>
                <w:szCs w:val="24"/>
              </w:rPr>
            </w:pPr>
            <w:r w:rsidRPr="0045471A">
              <w:rPr>
                <w:rFonts w:ascii="Times New Roman" w:hAnsi="Times New Roman" w:cs="Times New Roman"/>
                <w:sz w:val="24"/>
                <w:szCs w:val="24"/>
              </w:rPr>
              <w:t>Пятница.</w:t>
            </w:r>
          </w:p>
        </w:tc>
        <w:tc>
          <w:tcPr>
            <w:tcW w:w="4253" w:type="dxa"/>
          </w:tcPr>
          <w:p w:rsidR="000E5B5C" w:rsidRPr="0045471A" w:rsidRDefault="000E5B5C" w:rsidP="0045471A">
            <w:pPr>
              <w:pStyle w:val="a4"/>
              <w:widowControl w:val="0"/>
              <w:tabs>
                <w:tab w:val="left" w:pos="2310"/>
              </w:tabs>
              <w:suppressAutoHyphens/>
              <w:autoSpaceDE w:val="0"/>
              <w:ind w:left="0"/>
              <w:rPr>
                <w:rFonts w:ascii="Times New Roman" w:hAnsi="Times New Roman" w:cs="Times New Roman"/>
                <w:sz w:val="24"/>
                <w:szCs w:val="24"/>
              </w:rPr>
            </w:pPr>
            <w:r w:rsidRPr="0045471A">
              <w:rPr>
                <w:rFonts w:ascii="Times New Roman" w:hAnsi="Times New Roman" w:cs="Times New Roman"/>
                <w:sz w:val="24"/>
                <w:szCs w:val="24"/>
              </w:rPr>
              <w:t>1.Рисование.</w:t>
            </w:r>
          </w:p>
          <w:p w:rsidR="000E5B5C" w:rsidRPr="0045471A" w:rsidRDefault="000E5B5C" w:rsidP="0045471A">
            <w:pPr>
              <w:pStyle w:val="a4"/>
              <w:widowControl w:val="0"/>
              <w:tabs>
                <w:tab w:val="left" w:pos="2310"/>
              </w:tabs>
              <w:suppressAutoHyphens/>
              <w:autoSpaceDE w:val="0"/>
              <w:ind w:left="0"/>
              <w:rPr>
                <w:rFonts w:ascii="Times New Roman" w:hAnsi="Times New Roman" w:cs="Times New Roman"/>
                <w:sz w:val="24"/>
                <w:szCs w:val="24"/>
              </w:rPr>
            </w:pPr>
          </w:p>
          <w:p w:rsidR="000E5B5C" w:rsidRPr="0045471A" w:rsidRDefault="000E5B5C" w:rsidP="0045471A">
            <w:pPr>
              <w:pStyle w:val="a4"/>
              <w:widowControl w:val="0"/>
              <w:tabs>
                <w:tab w:val="left" w:pos="2310"/>
              </w:tabs>
              <w:suppressAutoHyphens/>
              <w:autoSpaceDE w:val="0"/>
              <w:ind w:left="0"/>
              <w:rPr>
                <w:rFonts w:ascii="Times New Roman" w:hAnsi="Times New Roman" w:cs="Times New Roman"/>
                <w:sz w:val="24"/>
                <w:szCs w:val="24"/>
              </w:rPr>
            </w:pPr>
          </w:p>
          <w:p w:rsidR="000E5B5C" w:rsidRPr="0045471A" w:rsidRDefault="000E5B5C" w:rsidP="0045471A">
            <w:pPr>
              <w:pStyle w:val="a4"/>
              <w:widowControl w:val="0"/>
              <w:tabs>
                <w:tab w:val="left" w:pos="2310"/>
              </w:tabs>
              <w:suppressAutoHyphens/>
              <w:autoSpaceDE w:val="0"/>
              <w:ind w:left="0"/>
              <w:rPr>
                <w:rFonts w:ascii="Times New Roman" w:hAnsi="Times New Roman" w:cs="Times New Roman"/>
                <w:b/>
                <w:bCs/>
                <w:iCs/>
                <w:color w:val="FF0000"/>
                <w:kern w:val="1"/>
                <w:sz w:val="24"/>
                <w:szCs w:val="24"/>
                <w:lang w:eastAsia="hi-IN" w:bidi="hi-IN"/>
              </w:rPr>
            </w:pPr>
            <w:r w:rsidRPr="0045471A">
              <w:rPr>
                <w:rFonts w:ascii="Times New Roman" w:hAnsi="Times New Roman" w:cs="Times New Roman"/>
                <w:sz w:val="24"/>
                <w:szCs w:val="24"/>
              </w:rPr>
              <w:t xml:space="preserve"> 2.Физическое развитие</w:t>
            </w:r>
            <w:r w:rsidRPr="0045471A">
              <w:rPr>
                <w:rFonts w:ascii="Times New Roman" w:hAnsi="Times New Roman" w:cs="Times New Roman"/>
                <w:sz w:val="24"/>
                <w:szCs w:val="24"/>
              </w:rPr>
              <w:tab/>
            </w:r>
          </w:p>
        </w:tc>
        <w:tc>
          <w:tcPr>
            <w:tcW w:w="3792" w:type="dxa"/>
          </w:tcPr>
          <w:p w:rsidR="000E5B5C" w:rsidRPr="0045471A" w:rsidRDefault="000E5B5C" w:rsidP="0045471A">
            <w:pPr>
              <w:jc w:val="both"/>
              <w:rPr>
                <w:rFonts w:ascii="Times New Roman" w:hAnsi="Times New Roman" w:cs="Times New Roman"/>
                <w:sz w:val="24"/>
                <w:szCs w:val="24"/>
              </w:rPr>
            </w:pPr>
            <w:r w:rsidRPr="0045471A">
              <w:rPr>
                <w:rFonts w:ascii="Times New Roman" w:hAnsi="Times New Roman" w:cs="Times New Roman"/>
                <w:sz w:val="24"/>
                <w:szCs w:val="24"/>
              </w:rPr>
              <w:t>- 9.00.-9.10.</w:t>
            </w:r>
          </w:p>
          <w:p w:rsidR="000E5B5C" w:rsidRPr="0045471A" w:rsidRDefault="000E5B5C" w:rsidP="0045471A">
            <w:pPr>
              <w:jc w:val="both"/>
              <w:rPr>
                <w:rFonts w:ascii="Times New Roman" w:hAnsi="Times New Roman" w:cs="Times New Roman"/>
                <w:sz w:val="24"/>
                <w:szCs w:val="24"/>
              </w:rPr>
            </w:pPr>
            <w:r w:rsidRPr="0045471A">
              <w:rPr>
                <w:rFonts w:ascii="Times New Roman" w:hAnsi="Times New Roman" w:cs="Times New Roman"/>
                <w:sz w:val="24"/>
                <w:szCs w:val="24"/>
              </w:rPr>
              <w:t>-9.20.-9.30</w:t>
            </w:r>
          </w:p>
          <w:p w:rsidR="000E5B5C" w:rsidRPr="0045471A" w:rsidRDefault="000E5B5C" w:rsidP="0045471A">
            <w:pPr>
              <w:jc w:val="both"/>
              <w:rPr>
                <w:rFonts w:ascii="Times New Roman" w:hAnsi="Times New Roman" w:cs="Times New Roman"/>
                <w:sz w:val="24"/>
                <w:szCs w:val="24"/>
              </w:rPr>
            </w:pPr>
          </w:p>
          <w:p w:rsidR="000E5B5C" w:rsidRPr="0045471A" w:rsidRDefault="000E5B5C" w:rsidP="0045471A">
            <w:pPr>
              <w:jc w:val="both"/>
              <w:rPr>
                <w:rFonts w:ascii="Times New Roman" w:hAnsi="Times New Roman" w:cs="Times New Roman"/>
                <w:sz w:val="24"/>
                <w:szCs w:val="24"/>
              </w:rPr>
            </w:pPr>
            <w:r w:rsidRPr="0045471A">
              <w:rPr>
                <w:rFonts w:ascii="Times New Roman" w:hAnsi="Times New Roman" w:cs="Times New Roman"/>
                <w:sz w:val="24"/>
                <w:szCs w:val="24"/>
              </w:rPr>
              <w:t>15.15-15.25</w:t>
            </w:r>
          </w:p>
          <w:p w:rsidR="000E5B5C" w:rsidRPr="0045471A" w:rsidRDefault="000E5B5C" w:rsidP="0045471A">
            <w:pPr>
              <w:jc w:val="both"/>
              <w:rPr>
                <w:rFonts w:ascii="Times New Roman" w:hAnsi="Times New Roman" w:cs="Times New Roman"/>
                <w:sz w:val="24"/>
                <w:szCs w:val="24"/>
              </w:rPr>
            </w:pPr>
            <w:r w:rsidRPr="0045471A">
              <w:rPr>
                <w:rFonts w:ascii="Times New Roman" w:hAnsi="Times New Roman" w:cs="Times New Roman"/>
                <w:sz w:val="24"/>
                <w:szCs w:val="24"/>
              </w:rPr>
              <w:t>15.25-15.35</w:t>
            </w:r>
          </w:p>
          <w:p w:rsidR="000E5B5C" w:rsidRPr="0045471A" w:rsidRDefault="000E5B5C" w:rsidP="0045471A">
            <w:pPr>
              <w:ind w:left="4956"/>
              <w:jc w:val="both"/>
              <w:rPr>
                <w:rFonts w:ascii="Times New Roman" w:hAnsi="Times New Roman" w:cs="Times New Roman"/>
                <w:sz w:val="24"/>
                <w:szCs w:val="24"/>
              </w:rPr>
            </w:pPr>
            <w:r w:rsidRPr="0045471A">
              <w:rPr>
                <w:rFonts w:ascii="Times New Roman" w:hAnsi="Times New Roman" w:cs="Times New Roman"/>
                <w:sz w:val="24"/>
                <w:szCs w:val="24"/>
              </w:rPr>
              <w:t xml:space="preserve"> </w:t>
            </w:r>
          </w:p>
        </w:tc>
      </w:tr>
    </w:tbl>
    <w:p w:rsidR="00F37884" w:rsidRDefault="00F37884"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FF0000"/>
          <w:kern w:val="1"/>
          <w:sz w:val="24"/>
          <w:szCs w:val="24"/>
          <w:lang w:eastAsia="hi-IN" w:bidi="hi-IN"/>
        </w:rPr>
      </w:pPr>
    </w:p>
    <w:p w:rsidR="00774A60" w:rsidRPr="00FF71C6" w:rsidRDefault="00774A60"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FF0000"/>
          <w:kern w:val="1"/>
          <w:sz w:val="24"/>
          <w:szCs w:val="24"/>
          <w:lang w:eastAsia="hi-IN" w:bidi="hi-IN"/>
        </w:rPr>
      </w:pPr>
    </w:p>
    <w:p w:rsidR="0034132F" w:rsidRPr="00136389" w:rsidRDefault="0017734F" w:rsidP="0013638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3.4.2.</w:t>
      </w:r>
      <w:r w:rsidRPr="00AF7FE9">
        <w:rPr>
          <w:rFonts w:ascii="Times New Roman" w:hAnsi="Times New Roman" w:cs="Times New Roman"/>
          <w:b/>
          <w:sz w:val="24"/>
          <w:szCs w:val="24"/>
        </w:rPr>
        <w:t xml:space="preserve"> </w:t>
      </w:r>
      <w:r w:rsidR="0034132F" w:rsidRPr="00AF7FE9">
        <w:rPr>
          <w:rFonts w:ascii="Times New Roman" w:hAnsi="Times New Roman" w:cs="Times New Roman"/>
          <w:b/>
          <w:sz w:val="24"/>
          <w:szCs w:val="24"/>
        </w:rPr>
        <w:t>.Учебный план реализации программы</w:t>
      </w:r>
      <w:r w:rsidR="0034132F" w:rsidRPr="003E1A7D">
        <w:rPr>
          <w:rFonts w:ascii="Times New Roman" w:hAnsi="Times New Roman" w:cs="Times New Roman"/>
          <w:sz w:val="24"/>
          <w:szCs w:val="24"/>
        </w:rPr>
        <w:t>.</w:t>
      </w:r>
    </w:p>
    <w:tbl>
      <w:tblPr>
        <w:tblpPr w:leftFromText="180" w:rightFromText="180" w:vertAnchor="text" w:horzAnchor="page" w:tblpX="1118" w:tblpY="42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3260"/>
        <w:gridCol w:w="1134"/>
        <w:gridCol w:w="284"/>
        <w:gridCol w:w="1134"/>
        <w:gridCol w:w="2126"/>
      </w:tblGrid>
      <w:tr w:rsidR="00774A60" w:rsidRPr="00774A60" w:rsidTr="00774A60">
        <w:trPr>
          <w:trHeight w:val="140"/>
        </w:trPr>
        <w:tc>
          <w:tcPr>
            <w:tcW w:w="10456" w:type="dxa"/>
            <w:gridSpan w:val="6"/>
          </w:tcPr>
          <w:p w:rsidR="00774A60" w:rsidRPr="00774A60" w:rsidRDefault="00774A60" w:rsidP="00774A60">
            <w:pPr>
              <w:spacing w:after="0"/>
              <w:jc w:val="center"/>
              <w:rPr>
                <w:rFonts w:ascii="Times New Roman" w:hAnsi="Times New Roman" w:cs="Times New Roman"/>
                <w:b/>
                <w:sz w:val="24"/>
                <w:szCs w:val="24"/>
              </w:rPr>
            </w:pPr>
            <w:r w:rsidRPr="00774A60">
              <w:rPr>
                <w:rFonts w:ascii="Times New Roman" w:hAnsi="Times New Roman" w:cs="Times New Roman"/>
                <w:b/>
                <w:sz w:val="24"/>
                <w:szCs w:val="24"/>
              </w:rPr>
              <w:t xml:space="preserve">Базовая часть </w:t>
            </w:r>
            <w:r w:rsidRPr="00774A60">
              <w:rPr>
                <w:rFonts w:ascii="Times New Roman" w:hAnsi="Times New Roman" w:cs="Times New Roman"/>
                <w:sz w:val="24"/>
                <w:szCs w:val="24"/>
              </w:rPr>
              <w:t>(инвариантная)</w:t>
            </w:r>
            <w:r w:rsidRPr="00774A60">
              <w:rPr>
                <w:rFonts w:ascii="Times New Roman" w:hAnsi="Times New Roman" w:cs="Times New Roman"/>
                <w:b/>
                <w:sz w:val="24"/>
                <w:szCs w:val="24"/>
              </w:rPr>
              <w:t xml:space="preserve"> </w:t>
            </w:r>
            <w:r w:rsidRPr="00774A60">
              <w:rPr>
                <w:rFonts w:ascii="Times New Roman" w:hAnsi="Times New Roman" w:cs="Times New Roman"/>
                <w:sz w:val="24"/>
                <w:szCs w:val="24"/>
              </w:rPr>
              <w:t>федеральный компонент</w:t>
            </w:r>
          </w:p>
        </w:tc>
      </w:tr>
      <w:tr w:rsidR="00774A60" w:rsidRPr="00774A60" w:rsidTr="00774A60">
        <w:trPr>
          <w:trHeight w:val="838"/>
        </w:trPr>
        <w:tc>
          <w:tcPr>
            <w:tcW w:w="2518" w:type="dxa"/>
            <w:shd w:val="clear" w:color="auto" w:fill="auto"/>
          </w:tcPr>
          <w:p w:rsidR="00774A60" w:rsidRPr="00774A60" w:rsidRDefault="00774A60" w:rsidP="00774A60">
            <w:pPr>
              <w:spacing w:after="0"/>
              <w:ind w:right="-108"/>
              <w:jc w:val="center"/>
              <w:rPr>
                <w:rFonts w:ascii="Times New Roman" w:hAnsi="Times New Roman" w:cs="Times New Roman"/>
                <w:b/>
                <w:sz w:val="24"/>
                <w:szCs w:val="24"/>
              </w:rPr>
            </w:pPr>
            <w:r w:rsidRPr="00774A60">
              <w:rPr>
                <w:rFonts w:ascii="Times New Roman" w:hAnsi="Times New Roman" w:cs="Times New Roman"/>
                <w:b/>
                <w:sz w:val="24"/>
                <w:szCs w:val="24"/>
              </w:rPr>
              <w:t>Образовательные</w:t>
            </w:r>
          </w:p>
          <w:p w:rsidR="00774A60" w:rsidRPr="00774A60" w:rsidRDefault="00774A60" w:rsidP="00774A60">
            <w:pPr>
              <w:spacing w:after="0"/>
              <w:ind w:right="-108"/>
              <w:jc w:val="center"/>
              <w:rPr>
                <w:rFonts w:ascii="Times New Roman" w:hAnsi="Times New Roman" w:cs="Times New Roman"/>
                <w:b/>
                <w:sz w:val="24"/>
                <w:szCs w:val="24"/>
              </w:rPr>
            </w:pPr>
            <w:r w:rsidRPr="00774A60">
              <w:rPr>
                <w:rFonts w:ascii="Times New Roman" w:hAnsi="Times New Roman" w:cs="Times New Roman"/>
                <w:b/>
                <w:sz w:val="24"/>
                <w:szCs w:val="24"/>
              </w:rPr>
              <w:t>области</w:t>
            </w:r>
          </w:p>
        </w:tc>
        <w:tc>
          <w:tcPr>
            <w:tcW w:w="3260" w:type="dxa"/>
            <w:shd w:val="clear" w:color="auto" w:fill="auto"/>
          </w:tcPr>
          <w:p w:rsidR="00774A60" w:rsidRPr="00774A60" w:rsidRDefault="00774A60" w:rsidP="00774A60">
            <w:pPr>
              <w:spacing w:after="0"/>
              <w:jc w:val="center"/>
              <w:rPr>
                <w:rFonts w:ascii="Times New Roman" w:hAnsi="Times New Roman" w:cs="Times New Roman"/>
                <w:b/>
                <w:sz w:val="24"/>
                <w:szCs w:val="24"/>
              </w:rPr>
            </w:pPr>
            <w:r w:rsidRPr="00774A60">
              <w:rPr>
                <w:rFonts w:ascii="Times New Roman" w:hAnsi="Times New Roman" w:cs="Times New Roman"/>
                <w:b/>
                <w:sz w:val="24"/>
                <w:szCs w:val="24"/>
              </w:rPr>
              <w:t xml:space="preserve">Непосредственно  образовательная деятельность </w:t>
            </w:r>
          </w:p>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(другие виды деятельности и направления, реализующие образовательные области)</w:t>
            </w:r>
          </w:p>
        </w:tc>
        <w:tc>
          <w:tcPr>
            <w:tcW w:w="1134"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Кол-во в неделю</w:t>
            </w:r>
          </w:p>
        </w:tc>
        <w:tc>
          <w:tcPr>
            <w:tcW w:w="1418" w:type="dxa"/>
            <w:gridSpan w:val="2"/>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Кол-во в месяц</w:t>
            </w:r>
          </w:p>
        </w:tc>
        <w:tc>
          <w:tcPr>
            <w:tcW w:w="2126"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 xml:space="preserve">Недельный объем образовательной нагрузки </w:t>
            </w:r>
            <w:r w:rsidRPr="00774A60">
              <w:rPr>
                <w:rFonts w:ascii="Times New Roman" w:hAnsi="Times New Roman" w:cs="Times New Roman"/>
                <w:sz w:val="24"/>
                <w:szCs w:val="24"/>
              </w:rPr>
              <w:br/>
              <w:t>(мин.)</w:t>
            </w:r>
          </w:p>
        </w:tc>
      </w:tr>
      <w:tr w:rsidR="00774A60" w:rsidRPr="00774A60" w:rsidTr="00774A60">
        <w:trPr>
          <w:trHeight w:val="269"/>
        </w:trPr>
        <w:tc>
          <w:tcPr>
            <w:tcW w:w="2518" w:type="dxa"/>
            <w:vMerge w:val="restart"/>
            <w:shd w:val="clear" w:color="auto" w:fill="auto"/>
          </w:tcPr>
          <w:p w:rsidR="00774A60" w:rsidRPr="00774A60" w:rsidRDefault="00774A60" w:rsidP="00774A60">
            <w:pPr>
              <w:spacing w:after="0"/>
              <w:ind w:right="-108"/>
              <w:rPr>
                <w:rFonts w:ascii="Times New Roman" w:hAnsi="Times New Roman" w:cs="Times New Roman"/>
                <w:sz w:val="24"/>
                <w:szCs w:val="24"/>
              </w:rPr>
            </w:pPr>
            <w:r w:rsidRPr="00774A60">
              <w:rPr>
                <w:rFonts w:ascii="Times New Roman" w:hAnsi="Times New Roman" w:cs="Times New Roman"/>
                <w:sz w:val="24"/>
                <w:szCs w:val="24"/>
              </w:rPr>
              <w:t>Познавательное развитие</w:t>
            </w:r>
          </w:p>
        </w:tc>
        <w:tc>
          <w:tcPr>
            <w:tcW w:w="3260" w:type="dxa"/>
            <w:shd w:val="clear" w:color="auto" w:fill="auto"/>
          </w:tcPr>
          <w:p w:rsidR="00774A60" w:rsidRPr="00774A60" w:rsidRDefault="00774A60" w:rsidP="00774A60">
            <w:pPr>
              <w:spacing w:after="0"/>
              <w:rPr>
                <w:rFonts w:ascii="Times New Roman" w:hAnsi="Times New Roman" w:cs="Times New Roman"/>
                <w:b/>
                <w:sz w:val="24"/>
                <w:szCs w:val="24"/>
              </w:rPr>
            </w:pPr>
            <w:r w:rsidRPr="00774A60">
              <w:rPr>
                <w:rFonts w:ascii="Times New Roman" w:hAnsi="Times New Roman" w:cs="Times New Roman"/>
                <w:bCs/>
                <w:sz w:val="24"/>
                <w:szCs w:val="24"/>
              </w:rPr>
              <w:t>Ознакомление с окружающим</w:t>
            </w:r>
          </w:p>
        </w:tc>
        <w:tc>
          <w:tcPr>
            <w:tcW w:w="1134"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 xml:space="preserve">1    </w:t>
            </w:r>
          </w:p>
        </w:tc>
        <w:tc>
          <w:tcPr>
            <w:tcW w:w="1418" w:type="dxa"/>
            <w:gridSpan w:val="2"/>
            <w:shd w:val="clear" w:color="auto" w:fill="auto"/>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4</w:t>
            </w:r>
          </w:p>
        </w:tc>
        <w:tc>
          <w:tcPr>
            <w:tcW w:w="2126"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10</w:t>
            </w:r>
          </w:p>
        </w:tc>
      </w:tr>
      <w:tr w:rsidR="00774A60" w:rsidRPr="00774A60" w:rsidTr="00774A60">
        <w:trPr>
          <w:trHeight w:val="207"/>
        </w:trPr>
        <w:tc>
          <w:tcPr>
            <w:tcW w:w="2518" w:type="dxa"/>
            <w:vMerge/>
            <w:shd w:val="clear" w:color="auto" w:fill="auto"/>
          </w:tcPr>
          <w:p w:rsidR="00774A60" w:rsidRPr="00774A60" w:rsidRDefault="00774A60" w:rsidP="00774A60">
            <w:pPr>
              <w:spacing w:after="0"/>
              <w:rPr>
                <w:rFonts w:ascii="Times New Roman" w:hAnsi="Times New Roman" w:cs="Times New Roman"/>
                <w:sz w:val="24"/>
                <w:szCs w:val="24"/>
              </w:rPr>
            </w:pPr>
          </w:p>
        </w:tc>
        <w:tc>
          <w:tcPr>
            <w:tcW w:w="3260" w:type="dxa"/>
            <w:shd w:val="clear" w:color="auto" w:fill="auto"/>
          </w:tcPr>
          <w:p w:rsidR="00774A60" w:rsidRPr="00774A60" w:rsidRDefault="00774A60" w:rsidP="00774A60">
            <w:pPr>
              <w:pStyle w:val="a6"/>
              <w:rPr>
                <w:rFonts w:ascii="Times New Roman" w:hAnsi="Times New Roman"/>
                <w:sz w:val="24"/>
                <w:szCs w:val="24"/>
              </w:rPr>
            </w:pPr>
            <w:r w:rsidRPr="00774A60">
              <w:rPr>
                <w:rFonts w:ascii="Times New Roman" w:hAnsi="Times New Roman"/>
                <w:sz w:val="24"/>
                <w:szCs w:val="24"/>
              </w:rPr>
              <w:t>Конструирование</w:t>
            </w:r>
          </w:p>
        </w:tc>
        <w:tc>
          <w:tcPr>
            <w:tcW w:w="1134"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 xml:space="preserve">1  </w:t>
            </w:r>
          </w:p>
        </w:tc>
        <w:tc>
          <w:tcPr>
            <w:tcW w:w="1418" w:type="dxa"/>
            <w:gridSpan w:val="2"/>
            <w:shd w:val="clear" w:color="auto" w:fill="auto"/>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4</w:t>
            </w:r>
          </w:p>
        </w:tc>
        <w:tc>
          <w:tcPr>
            <w:tcW w:w="2126"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10</w:t>
            </w:r>
          </w:p>
        </w:tc>
      </w:tr>
      <w:tr w:rsidR="00774A60" w:rsidRPr="00774A60" w:rsidTr="00774A60">
        <w:trPr>
          <w:trHeight w:val="187"/>
        </w:trPr>
        <w:tc>
          <w:tcPr>
            <w:tcW w:w="2518" w:type="dxa"/>
            <w:vMerge w:val="restart"/>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Речевое развитие</w:t>
            </w:r>
          </w:p>
        </w:tc>
        <w:tc>
          <w:tcPr>
            <w:tcW w:w="3260" w:type="dxa"/>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Развитие речи</w:t>
            </w:r>
          </w:p>
        </w:tc>
        <w:tc>
          <w:tcPr>
            <w:tcW w:w="1134"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 xml:space="preserve">1    </w:t>
            </w:r>
          </w:p>
        </w:tc>
        <w:tc>
          <w:tcPr>
            <w:tcW w:w="1418" w:type="dxa"/>
            <w:gridSpan w:val="2"/>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4</w:t>
            </w:r>
          </w:p>
        </w:tc>
        <w:tc>
          <w:tcPr>
            <w:tcW w:w="2126"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10</w:t>
            </w:r>
          </w:p>
        </w:tc>
      </w:tr>
      <w:tr w:rsidR="00774A60" w:rsidRPr="00774A60" w:rsidTr="00774A60">
        <w:trPr>
          <w:trHeight w:val="187"/>
        </w:trPr>
        <w:tc>
          <w:tcPr>
            <w:tcW w:w="2518" w:type="dxa"/>
            <w:vMerge/>
            <w:shd w:val="clear" w:color="auto" w:fill="auto"/>
          </w:tcPr>
          <w:p w:rsidR="00774A60" w:rsidRPr="00774A60" w:rsidRDefault="00774A60" w:rsidP="00774A60">
            <w:pPr>
              <w:spacing w:after="0"/>
              <w:rPr>
                <w:rFonts w:ascii="Times New Roman" w:hAnsi="Times New Roman" w:cs="Times New Roman"/>
                <w:sz w:val="24"/>
                <w:szCs w:val="24"/>
              </w:rPr>
            </w:pPr>
          </w:p>
        </w:tc>
        <w:tc>
          <w:tcPr>
            <w:tcW w:w="3260" w:type="dxa"/>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Ознакомление с художественной литературой</w:t>
            </w:r>
          </w:p>
        </w:tc>
        <w:tc>
          <w:tcPr>
            <w:tcW w:w="1134"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1</w:t>
            </w:r>
          </w:p>
        </w:tc>
        <w:tc>
          <w:tcPr>
            <w:tcW w:w="1418" w:type="dxa"/>
            <w:gridSpan w:val="2"/>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4</w:t>
            </w:r>
          </w:p>
        </w:tc>
        <w:tc>
          <w:tcPr>
            <w:tcW w:w="2126"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10</w:t>
            </w:r>
          </w:p>
        </w:tc>
      </w:tr>
      <w:tr w:rsidR="00774A60" w:rsidRPr="00774A60" w:rsidTr="00774A60">
        <w:trPr>
          <w:trHeight w:val="130"/>
        </w:trPr>
        <w:tc>
          <w:tcPr>
            <w:tcW w:w="2518" w:type="dxa"/>
            <w:vMerge w:val="restart"/>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Художественно-эстетическое развитие</w:t>
            </w:r>
          </w:p>
        </w:tc>
        <w:tc>
          <w:tcPr>
            <w:tcW w:w="3260" w:type="dxa"/>
            <w:shd w:val="clear" w:color="auto" w:fill="auto"/>
          </w:tcPr>
          <w:p w:rsidR="00774A60" w:rsidRPr="00774A60" w:rsidRDefault="00774A60" w:rsidP="00774A60">
            <w:pPr>
              <w:spacing w:after="0"/>
              <w:rPr>
                <w:rFonts w:ascii="Times New Roman" w:hAnsi="Times New Roman" w:cs="Times New Roman"/>
                <w:bCs/>
                <w:sz w:val="24"/>
                <w:szCs w:val="24"/>
              </w:rPr>
            </w:pPr>
            <w:r w:rsidRPr="00774A60">
              <w:rPr>
                <w:rFonts w:ascii="Times New Roman" w:hAnsi="Times New Roman" w:cs="Times New Roman"/>
                <w:bCs/>
                <w:sz w:val="24"/>
                <w:szCs w:val="24"/>
              </w:rPr>
              <w:t>Рисование</w:t>
            </w:r>
          </w:p>
        </w:tc>
        <w:tc>
          <w:tcPr>
            <w:tcW w:w="1134"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 xml:space="preserve">1  </w:t>
            </w:r>
          </w:p>
        </w:tc>
        <w:tc>
          <w:tcPr>
            <w:tcW w:w="1418" w:type="dxa"/>
            <w:gridSpan w:val="2"/>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4</w:t>
            </w:r>
          </w:p>
        </w:tc>
        <w:tc>
          <w:tcPr>
            <w:tcW w:w="2126"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10</w:t>
            </w:r>
          </w:p>
        </w:tc>
      </w:tr>
      <w:tr w:rsidR="00774A60" w:rsidRPr="00774A60" w:rsidTr="00774A60">
        <w:trPr>
          <w:trHeight w:val="130"/>
        </w:trPr>
        <w:tc>
          <w:tcPr>
            <w:tcW w:w="2518" w:type="dxa"/>
            <w:vMerge/>
            <w:shd w:val="clear" w:color="auto" w:fill="auto"/>
          </w:tcPr>
          <w:p w:rsidR="00774A60" w:rsidRPr="00774A60" w:rsidRDefault="00774A60" w:rsidP="00774A60">
            <w:pPr>
              <w:spacing w:after="0"/>
              <w:rPr>
                <w:rFonts w:ascii="Times New Roman" w:hAnsi="Times New Roman" w:cs="Times New Roman"/>
                <w:sz w:val="24"/>
                <w:szCs w:val="24"/>
              </w:rPr>
            </w:pPr>
          </w:p>
        </w:tc>
        <w:tc>
          <w:tcPr>
            <w:tcW w:w="3260" w:type="dxa"/>
            <w:shd w:val="clear" w:color="auto" w:fill="auto"/>
          </w:tcPr>
          <w:p w:rsidR="00774A60" w:rsidRPr="00774A60" w:rsidRDefault="00774A60" w:rsidP="00774A60">
            <w:pPr>
              <w:spacing w:after="0"/>
              <w:rPr>
                <w:rFonts w:ascii="Times New Roman" w:hAnsi="Times New Roman" w:cs="Times New Roman"/>
                <w:bCs/>
                <w:sz w:val="24"/>
                <w:szCs w:val="24"/>
              </w:rPr>
            </w:pPr>
            <w:r w:rsidRPr="00774A60">
              <w:rPr>
                <w:rFonts w:ascii="Times New Roman" w:hAnsi="Times New Roman" w:cs="Times New Roman"/>
                <w:bCs/>
                <w:sz w:val="24"/>
                <w:szCs w:val="24"/>
              </w:rPr>
              <w:t>Лепка</w:t>
            </w:r>
          </w:p>
        </w:tc>
        <w:tc>
          <w:tcPr>
            <w:tcW w:w="1134"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 xml:space="preserve">1  </w:t>
            </w:r>
          </w:p>
        </w:tc>
        <w:tc>
          <w:tcPr>
            <w:tcW w:w="1418" w:type="dxa"/>
            <w:gridSpan w:val="2"/>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4</w:t>
            </w:r>
          </w:p>
        </w:tc>
        <w:tc>
          <w:tcPr>
            <w:tcW w:w="2126"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10</w:t>
            </w:r>
          </w:p>
        </w:tc>
      </w:tr>
      <w:tr w:rsidR="00774A60" w:rsidRPr="00774A60" w:rsidTr="00774A60">
        <w:trPr>
          <w:trHeight w:val="130"/>
        </w:trPr>
        <w:tc>
          <w:tcPr>
            <w:tcW w:w="2518" w:type="dxa"/>
            <w:vMerge/>
            <w:shd w:val="clear" w:color="auto" w:fill="auto"/>
          </w:tcPr>
          <w:p w:rsidR="00774A60" w:rsidRPr="00774A60" w:rsidRDefault="00774A60" w:rsidP="00774A60">
            <w:pPr>
              <w:spacing w:after="0"/>
              <w:rPr>
                <w:rFonts w:ascii="Times New Roman" w:hAnsi="Times New Roman" w:cs="Times New Roman"/>
                <w:sz w:val="24"/>
                <w:szCs w:val="24"/>
              </w:rPr>
            </w:pPr>
          </w:p>
        </w:tc>
        <w:tc>
          <w:tcPr>
            <w:tcW w:w="3260" w:type="dxa"/>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Музыка</w:t>
            </w:r>
          </w:p>
        </w:tc>
        <w:tc>
          <w:tcPr>
            <w:tcW w:w="1134"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2</w:t>
            </w:r>
          </w:p>
        </w:tc>
        <w:tc>
          <w:tcPr>
            <w:tcW w:w="1418" w:type="dxa"/>
            <w:gridSpan w:val="2"/>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8</w:t>
            </w:r>
          </w:p>
        </w:tc>
        <w:tc>
          <w:tcPr>
            <w:tcW w:w="2126"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20</w:t>
            </w:r>
          </w:p>
        </w:tc>
      </w:tr>
      <w:tr w:rsidR="00774A60" w:rsidRPr="00774A60" w:rsidTr="00774A60">
        <w:trPr>
          <w:trHeight w:val="130"/>
        </w:trPr>
        <w:tc>
          <w:tcPr>
            <w:tcW w:w="2518" w:type="dxa"/>
            <w:vMerge w:val="restart"/>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Физическое развитие</w:t>
            </w:r>
          </w:p>
        </w:tc>
        <w:tc>
          <w:tcPr>
            <w:tcW w:w="3260" w:type="dxa"/>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Физическое развитие</w:t>
            </w:r>
          </w:p>
        </w:tc>
        <w:tc>
          <w:tcPr>
            <w:tcW w:w="1134"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2</w:t>
            </w:r>
          </w:p>
        </w:tc>
        <w:tc>
          <w:tcPr>
            <w:tcW w:w="1418" w:type="dxa"/>
            <w:gridSpan w:val="2"/>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8</w:t>
            </w:r>
          </w:p>
        </w:tc>
        <w:tc>
          <w:tcPr>
            <w:tcW w:w="2126"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20</w:t>
            </w:r>
          </w:p>
        </w:tc>
      </w:tr>
      <w:tr w:rsidR="00774A60" w:rsidRPr="00774A60" w:rsidTr="00774A60">
        <w:trPr>
          <w:trHeight w:val="130"/>
        </w:trPr>
        <w:tc>
          <w:tcPr>
            <w:tcW w:w="2518" w:type="dxa"/>
            <w:vMerge/>
            <w:shd w:val="clear" w:color="auto" w:fill="auto"/>
          </w:tcPr>
          <w:p w:rsidR="00774A60" w:rsidRPr="00774A60" w:rsidRDefault="00774A60" w:rsidP="00774A60">
            <w:pPr>
              <w:spacing w:after="0"/>
              <w:rPr>
                <w:rFonts w:ascii="Times New Roman" w:hAnsi="Times New Roman" w:cs="Times New Roman"/>
                <w:sz w:val="24"/>
                <w:szCs w:val="24"/>
              </w:rPr>
            </w:pPr>
          </w:p>
        </w:tc>
        <w:tc>
          <w:tcPr>
            <w:tcW w:w="3260" w:type="dxa"/>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Здоровье</w:t>
            </w:r>
          </w:p>
        </w:tc>
        <w:tc>
          <w:tcPr>
            <w:tcW w:w="4678" w:type="dxa"/>
            <w:gridSpan w:val="4"/>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Как часть ОД   Ознакомления с окружающим Совместная и самостоятельная деятельность</w:t>
            </w:r>
          </w:p>
        </w:tc>
      </w:tr>
      <w:tr w:rsidR="00774A60" w:rsidRPr="00774A60" w:rsidTr="00774A60">
        <w:trPr>
          <w:trHeight w:val="562"/>
        </w:trPr>
        <w:tc>
          <w:tcPr>
            <w:tcW w:w="2518" w:type="dxa"/>
            <w:vMerge w:val="restart"/>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Социально-коммуникативное развитие</w:t>
            </w:r>
          </w:p>
        </w:tc>
        <w:tc>
          <w:tcPr>
            <w:tcW w:w="3260" w:type="dxa"/>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 xml:space="preserve">Игра </w:t>
            </w:r>
          </w:p>
          <w:p w:rsidR="00774A60" w:rsidRPr="00774A60" w:rsidRDefault="00774A60" w:rsidP="00774A60">
            <w:pPr>
              <w:spacing w:after="0"/>
              <w:rPr>
                <w:rFonts w:ascii="Times New Roman" w:hAnsi="Times New Roman" w:cs="Times New Roman"/>
                <w:sz w:val="24"/>
                <w:szCs w:val="24"/>
              </w:rPr>
            </w:pPr>
          </w:p>
        </w:tc>
        <w:tc>
          <w:tcPr>
            <w:tcW w:w="4678" w:type="dxa"/>
            <w:gridSpan w:val="4"/>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Совместная и самостоятельная деятельность</w:t>
            </w:r>
          </w:p>
        </w:tc>
      </w:tr>
      <w:tr w:rsidR="00774A60" w:rsidRPr="00774A60" w:rsidTr="00774A60">
        <w:trPr>
          <w:trHeight w:val="119"/>
        </w:trPr>
        <w:tc>
          <w:tcPr>
            <w:tcW w:w="2518" w:type="dxa"/>
            <w:vMerge/>
            <w:shd w:val="clear" w:color="auto" w:fill="auto"/>
          </w:tcPr>
          <w:p w:rsidR="00774A60" w:rsidRPr="00774A60" w:rsidRDefault="00774A60" w:rsidP="00774A60">
            <w:pPr>
              <w:spacing w:after="0"/>
              <w:rPr>
                <w:rFonts w:ascii="Times New Roman" w:hAnsi="Times New Roman" w:cs="Times New Roman"/>
                <w:sz w:val="24"/>
                <w:szCs w:val="24"/>
              </w:rPr>
            </w:pPr>
          </w:p>
        </w:tc>
        <w:tc>
          <w:tcPr>
            <w:tcW w:w="3260" w:type="dxa"/>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Самообслуживание и элементарный бытовой труд</w:t>
            </w:r>
          </w:p>
        </w:tc>
        <w:tc>
          <w:tcPr>
            <w:tcW w:w="4678" w:type="dxa"/>
            <w:gridSpan w:val="4"/>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Совместная и самостоятельная деятельность</w:t>
            </w:r>
          </w:p>
        </w:tc>
      </w:tr>
      <w:tr w:rsidR="00774A60" w:rsidRPr="00774A60" w:rsidTr="00774A60">
        <w:trPr>
          <w:trHeight w:val="1153"/>
        </w:trPr>
        <w:tc>
          <w:tcPr>
            <w:tcW w:w="2518" w:type="dxa"/>
            <w:vMerge/>
            <w:shd w:val="clear" w:color="auto" w:fill="auto"/>
          </w:tcPr>
          <w:p w:rsidR="00774A60" w:rsidRPr="00774A60" w:rsidRDefault="00774A60" w:rsidP="00774A60">
            <w:pPr>
              <w:spacing w:after="0"/>
              <w:rPr>
                <w:rFonts w:ascii="Times New Roman" w:hAnsi="Times New Roman" w:cs="Times New Roman"/>
                <w:sz w:val="24"/>
                <w:szCs w:val="24"/>
              </w:rPr>
            </w:pPr>
          </w:p>
        </w:tc>
        <w:tc>
          <w:tcPr>
            <w:tcW w:w="3260" w:type="dxa"/>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Безопасность</w:t>
            </w:r>
          </w:p>
        </w:tc>
        <w:tc>
          <w:tcPr>
            <w:tcW w:w="4678" w:type="dxa"/>
            <w:gridSpan w:val="4"/>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Как часть ОД  Ознакомления с окружающим</w:t>
            </w:r>
          </w:p>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Совместная и самостоятельная деятельность</w:t>
            </w:r>
          </w:p>
        </w:tc>
      </w:tr>
      <w:tr w:rsidR="00774A60" w:rsidRPr="00774A60" w:rsidTr="00774A60">
        <w:trPr>
          <w:trHeight w:val="382"/>
        </w:trPr>
        <w:tc>
          <w:tcPr>
            <w:tcW w:w="2518" w:type="dxa"/>
            <w:shd w:val="clear" w:color="auto" w:fill="auto"/>
          </w:tcPr>
          <w:p w:rsidR="00774A60" w:rsidRPr="00774A60" w:rsidRDefault="00774A60" w:rsidP="00774A60">
            <w:pPr>
              <w:spacing w:after="0"/>
              <w:rPr>
                <w:rFonts w:ascii="Times New Roman" w:hAnsi="Times New Roman" w:cs="Times New Roman"/>
                <w:b/>
                <w:sz w:val="24"/>
                <w:szCs w:val="24"/>
              </w:rPr>
            </w:pPr>
            <w:r w:rsidRPr="00774A60">
              <w:rPr>
                <w:rFonts w:ascii="Times New Roman" w:hAnsi="Times New Roman" w:cs="Times New Roman"/>
                <w:b/>
                <w:sz w:val="24"/>
                <w:szCs w:val="24"/>
              </w:rPr>
              <w:t>ИТОГО:</w:t>
            </w:r>
          </w:p>
        </w:tc>
        <w:tc>
          <w:tcPr>
            <w:tcW w:w="3260" w:type="dxa"/>
            <w:shd w:val="clear" w:color="auto" w:fill="auto"/>
          </w:tcPr>
          <w:p w:rsidR="00774A60" w:rsidRPr="00774A60" w:rsidRDefault="00774A60" w:rsidP="00774A60">
            <w:pPr>
              <w:spacing w:after="0"/>
              <w:jc w:val="center"/>
              <w:rPr>
                <w:rFonts w:ascii="Times New Roman" w:hAnsi="Times New Roman" w:cs="Times New Roman"/>
                <w:sz w:val="24"/>
                <w:szCs w:val="24"/>
              </w:rPr>
            </w:pPr>
          </w:p>
        </w:tc>
        <w:tc>
          <w:tcPr>
            <w:tcW w:w="1418" w:type="dxa"/>
            <w:gridSpan w:val="2"/>
          </w:tcPr>
          <w:p w:rsidR="00774A60" w:rsidRPr="00774A60" w:rsidRDefault="00774A60" w:rsidP="00774A60">
            <w:pPr>
              <w:spacing w:after="0"/>
              <w:jc w:val="center"/>
              <w:rPr>
                <w:rFonts w:ascii="Times New Roman" w:hAnsi="Times New Roman" w:cs="Times New Roman"/>
                <w:b/>
                <w:sz w:val="24"/>
                <w:szCs w:val="24"/>
              </w:rPr>
            </w:pPr>
            <w:r w:rsidRPr="00774A60">
              <w:rPr>
                <w:rFonts w:ascii="Times New Roman" w:hAnsi="Times New Roman" w:cs="Times New Roman"/>
                <w:b/>
                <w:sz w:val="24"/>
                <w:szCs w:val="24"/>
              </w:rPr>
              <w:t>10</w:t>
            </w:r>
          </w:p>
        </w:tc>
        <w:tc>
          <w:tcPr>
            <w:tcW w:w="1134" w:type="dxa"/>
          </w:tcPr>
          <w:p w:rsidR="00774A60" w:rsidRPr="00774A60" w:rsidRDefault="00774A60" w:rsidP="00774A60">
            <w:pPr>
              <w:spacing w:after="0"/>
              <w:jc w:val="center"/>
              <w:rPr>
                <w:rFonts w:ascii="Times New Roman" w:hAnsi="Times New Roman" w:cs="Times New Roman"/>
                <w:b/>
                <w:sz w:val="24"/>
                <w:szCs w:val="24"/>
              </w:rPr>
            </w:pPr>
            <w:r w:rsidRPr="00774A60">
              <w:rPr>
                <w:rFonts w:ascii="Times New Roman" w:hAnsi="Times New Roman" w:cs="Times New Roman"/>
                <w:b/>
                <w:sz w:val="24"/>
                <w:szCs w:val="24"/>
              </w:rPr>
              <w:t>40</w:t>
            </w:r>
          </w:p>
        </w:tc>
        <w:tc>
          <w:tcPr>
            <w:tcW w:w="2126" w:type="dxa"/>
          </w:tcPr>
          <w:p w:rsidR="00774A60" w:rsidRPr="00774A60" w:rsidRDefault="00774A60" w:rsidP="00774A60">
            <w:pPr>
              <w:spacing w:after="0"/>
              <w:jc w:val="center"/>
              <w:rPr>
                <w:rFonts w:ascii="Times New Roman" w:hAnsi="Times New Roman" w:cs="Times New Roman"/>
                <w:b/>
                <w:sz w:val="24"/>
                <w:szCs w:val="24"/>
              </w:rPr>
            </w:pPr>
            <w:r w:rsidRPr="00774A60">
              <w:rPr>
                <w:rFonts w:ascii="Times New Roman" w:hAnsi="Times New Roman" w:cs="Times New Roman"/>
                <w:b/>
                <w:sz w:val="24"/>
                <w:szCs w:val="24"/>
              </w:rPr>
              <w:t>1ч. 40 мин.</w:t>
            </w:r>
          </w:p>
        </w:tc>
      </w:tr>
    </w:tbl>
    <w:p w:rsidR="007E3762" w:rsidRPr="00542540" w:rsidRDefault="007E3762" w:rsidP="0034132F">
      <w:pPr>
        <w:spacing w:after="0" w:line="240" w:lineRule="auto"/>
        <w:rPr>
          <w:rFonts w:ascii="Times New Roman" w:hAnsi="Times New Roman" w:cs="Times New Roman"/>
          <w:b/>
          <w:sz w:val="24"/>
          <w:szCs w:val="24"/>
        </w:rPr>
      </w:pPr>
    </w:p>
    <w:p w:rsidR="00136389" w:rsidRDefault="00136389" w:rsidP="0034132F">
      <w:pPr>
        <w:spacing w:after="0" w:line="240" w:lineRule="auto"/>
        <w:rPr>
          <w:rFonts w:ascii="Times New Roman" w:hAnsi="Times New Roman" w:cs="Times New Roman"/>
          <w:b/>
          <w:sz w:val="24"/>
          <w:szCs w:val="24"/>
        </w:rPr>
      </w:pPr>
    </w:p>
    <w:p w:rsidR="0034132F" w:rsidRPr="008D6344" w:rsidRDefault="0017734F" w:rsidP="0034132F">
      <w:pPr>
        <w:spacing w:after="0" w:line="240" w:lineRule="auto"/>
        <w:rPr>
          <w:rFonts w:ascii="Times New Roman" w:hAnsi="Times New Roman" w:cs="Times New Roman"/>
          <w:sz w:val="24"/>
          <w:szCs w:val="24"/>
        </w:rPr>
      </w:pPr>
      <w:r w:rsidRPr="0017734F">
        <w:rPr>
          <w:rFonts w:ascii="Times New Roman" w:hAnsi="Times New Roman" w:cs="Times New Roman"/>
          <w:b/>
          <w:sz w:val="24"/>
          <w:szCs w:val="24"/>
        </w:rPr>
        <w:lastRenderedPageBreak/>
        <w:t>3.4.3.</w:t>
      </w:r>
      <w:r w:rsidR="0034132F" w:rsidRPr="003425C4">
        <w:rPr>
          <w:rFonts w:ascii="Times New Roman" w:hAnsi="Times New Roman" w:cs="Times New Roman"/>
          <w:b/>
          <w:sz w:val="24"/>
          <w:szCs w:val="24"/>
        </w:rPr>
        <w:t>Перспективное планирование деятельности</w:t>
      </w:r>
      <w:r>
        <w:rPr>
          <w:rFonts w:ascii="Times New Roman" w:hAnsi="Times New Roman" w:cs="Times New Roman"/>
          <w:b/>
          <w:sz w:val="24"/>
          <w:szCs w:val="24"/>
        </w:rPr>
        <w:t xml:space="preserve"> с детьми</w:t>
      </w:r>
      <w:r w:rsidR="0034132F" w:rsidRPr="003425C4">
        <w:rPr>
          <w:rFonts w:ascii="Times New Roman" w:hAnsi="Times New Roman" w:cs="Times New Roman"/>
          <w:b/>
          <w:sz w:val="24"/>
          <w:szCs w:val="24"/>
        </w:rPr>
        <w:t>.</w:t>
      </w:r>
    </w:p>
    <w:p w:rsidR="0034132F" w:rsidRPr="003425C4" w:rsidRDefault="0034132F" w:rsidP="0034132F">
      <w:pPr>
        <w:pStyle w:val="11"/>
        <w:spacing w:line="276" w:lineRule="auto"/>
        <w:ind w:firstLine="851"/>
        <w:jc w:val="both"/>
        <w:rPr>
          <w:rFonts w:ascii="Times New Roman" w:hAnsi="Times New Roman" w:cs="Times New Roman"/>
          <w:b/>
          <w:sz w:val="24"/>
          <w:szCs w:val="24"/>
        </w:rPr>
      </w:pPr>
    </w:p>
    <w:p w:rsidR="0034132F" w:rsidRDefault="0017734F" w:rsidP="0017734F">
      <w:pPr>
        <w:pStyle w:val="11"/>
        <w:spacing w:line="276" w:lineRule="auto"/>
        <w:jc w:val="both"/>
        <w:rPr>
          <w:rFonts w:ascii="Times New Roman" w:hAnsi="Times New Roman" w:cs="Times New Roman"/>
          <w:b/>
          <w:sz w:val="24"/>
          <w:szCs w:val="24"/>
        </w:rPr>
      </w:pPr>
      <w:r>
        <w:rPr>
          <w:rFonts w:ascii="Times New Roman" w:hAnsi="Times New Roman" w:cs="Times New Roman"/>
          <w:b/>
          <w:sz w:val="24"/>
          <w:szCs w:val="24"/>
        </w:rPr>
        <w:t>Образовательная область «</w:t>
      </w:r>
      <w:r w:rsidR="0034132F" w:rsidRPr="003425C4">
        <w:rPr>
          <w:rFonts w:ascii="Times New Roman" w:hAnsi="Times New Roman" w:cs="Times New Roman"/>
          <w:b/>
          <w:sz w:val="24"/>
          <w:szCs w:val="24"/>
        </w:rPr>
        <w:t>Познавательное развитие</w:t>
      </w:r>
      <w:r>
        <w:rPr>
          <w:rFonts w:ascii="Times New Roman" w:hAnsi="Times New Roman" w:cs="Times New Roman"/>
          <w:b/>
          <w:sz w:val="24"/>
          <w:szCs w:val="24"/>
        </w:rPr>
        <w:t>»</w:t>
      </w:r>
    </w:p>
    <w:p w:rsidR="0034132F" w:rsidRDefault="0034132F" w:rsidP="0034132F">
      <w:pPr>
        <w:pStyle w:val="11"/>
        <w:spacing w:line="276" w:lineRule="auto"/>
        <w:jc w:val="both"/>
        <w:rPr>
          <w:rFonts w:ascii="Times New Roman" w:hAnsi="Times New Roman" w:cs="Times New Roman"/>
          <w:b/>
          <w:sz w:val="24"/>
          <w:szCs w:val="24"/>
        </w:rPr>
      </w:pPr>
    </w:p>
    <w:p w:rsidR="00542540" w:rsidRDefault="0034132F" w:rsidP="00542540">
      <w:pPr>
        <w:spacing w:after="0"/>
        <w:jc w:val="both"/>
        <w:rPr>
          <w:rFonts w:ascii="Times New Roman" w:hAnsi="Times New Roman" w:cs="Times New Roman"/>
          <w:sz w:val="28"/>
          <w:szCs w:val="28"/>
        </w:rPr>
      </w:pPr>
      <w:r w:rsidRPr="003425C4">
        <w:rPr>
          <w:rFonts w:ascii="Times New Roman" w:hAnsi="Times New Roman" w:cs="Times New Roman"/>
          <w:b/>
          <w:sz w:val="24"/>
          <w:szCs w:val="24"/>
        </w:rPr>
        <w:t>Ознакомление с окружающим.</w:t>
      </w:r>
      <w:r w:rsidR="00542540" w:rsidRPr="00542540">
        <w:rPr>
          <w:rFonts w:ascii="Times New Roman" w:hAnsi="Times New Roman" w:cs="Times New Roman"/>
          <w:sz w:val="28"/>
          <w:szCs w:val="28"/>
        </w:rPr>
        <w:t xml:space="preserve"> </w:t>
      </w:r>
    </w:p>
    <w:tbl>
      <w:tblPr>
        <w:tblStyle w:val="a5"/>
        <w:tblW w:w="0" w:type="auto"/>
        <w:tblLook w:val="04A0"/>
      </w:tblPr>
      <w:tblGrid>
        <w:gridCol w:w="675"/>
        <w:gridCol w:w="2835"/>
        <w:gridCol w:w="6521"/>
      </w:tblGrid>
      <w:tr w:rsidR="00542540" w:rsidRPr="003460B9" w:rsidTr="00774A60">
        <w:trPr>
          <w:trHeight w:val="145"/>
        </w:trPr>
        <w:tc>
          <w:tcPr>
            <w:tcW w:w="675" w:type="dxa"/>
          </w:tcPr>
          <w:p w:rsidR="00542540" w:rsidRPr="003460B9" w:rsidRDefault="00542540" w:rsidP="00774A60">
            <w:pPr>
              <w:pStyle w:val="a6"/>
              <w:jc w:val="center"/>
              <w:rPr>
                <w:rFonts w:ascii="Times New Roman" w:hAnsi="Times New Roman"/>
                <w:sz w:val="24"/>
                <w:szCs w:val="24"/>
              </w:rPr>
            </w:pPr>
            <w:r w:rsidRPr="003460B9">
              <w:rPr>
                <w:rFonts w:ascii="Times New Roman" w:hAnsi="Times New Roman"/>
                <w:sz w:val="24"/>
                <w:szCs w:val="24"/>
              </w:rPr>
              <w:t>№</w:t>
            </w:r>
          </w:p>
          <w:p w:rsidR="00542540" w:rsidRPr="003460B9" w:rsidRDefault="00542540" w:rsidP="00774A60">
            <w:pPr>
              <w:pStyle w:val="a6"/>
              <w:jc w:val="center"/>
              <w:rPr>
                <w:rFonts w:ascii="Times New Roman" w:hAnsi="Times New Roman"/>
                <w:sz w:val="24"/>
                <w:szCs w:val="24"/>
              </w:rPr>
            </w:pPr>
            <w:proofErr w:type="spellStart"/>
            <w:r w:rsidRPr="003460B9">
              <w:rPr>
                <w:rFonts w:ascii="Times New Roman" w:hAnsi="Times New Roman"/>
                <w:sz w:val="24"/>
                <w:szCs w:val="24"/>
              </w:rPr>
              <w:t>п</w:t>
            </w:r>
            <w:proofErr w:type="spellEnd"/>
            <w:r w:rsidRPr="003460B9">
              <w:rPr>
                <w:rFonts w:ascii="Times New Roman" w:hAnsi="Times New Roman"/>
                <w:sz w:val="24"/>
                <w:szCs w:val="24"/>
              </w:rPr>
              <w:t>/</w:t>
            </w:r>
            <w:proofErr w:type="spellStart"/>
            <w:r w:rsidRPr="003460B9">
              <w:rPr>
                <w:rFonts w:ascii="Times New Roman" w:hAnsi="Times New Roman"/>
                <w:sz w:val="24"/>
                <w:szCs w:val="24"/>
              </w:rPr>
              <w:t>п</w:t>
            </w:r>
            <w:proofErr w:type="spellEnd"/>
          </w:p>
        </w:tc>
        <w:tc>
          <w:tcPr>
            <w:tcW w:w="2835" w:type="dxa"/>
          </w:tcPr>
          <w:p w:rsidR="00542540" w:rsidRPr="003460B9" w:rsidRDefault="00542540" w:rsidP="00774A60">
            <w:pPr>
              <w:pStyle w:val="a6"/>
              <w:jc w:val="center"/>
              <w:rPr>
                <w:rFonts w:ascii="Times New Roman" w:hAnsi="Times New Roman"/>
                <w:sz w:val="24"/>
                <w:szCs w:val="24"/>
              </w:rPr>
            </w:pPr>
            <w:r w:rsidRPr="003460B9">
              <w:rPr>
                <w:rFonts w:ascii="Times New Roman" w:hAnsi="Times New Roman"/>
                <w:sz w:val="24"/>
                <w:szCs w:val="24"/>
              </w:rPr>
              <w:t>Тема</w:t>
            </w:r>
          </w:p>
        </w:tc>
        <w:tc>
          <w:tcPr>
            <w:tcW w:w="6521" w:type="dxa"/>
          </w:tcPr>
          <w:p w:rsidR="00542540" w:rsidRPr="003460B9" w:rsidRDefault="00542540" w:rsidP="00774A60">
            <w:pPr>
              <w:pStyle w:val="a6"/>
              <w:jc w:val="center"/>
              <w:rPr>
                <w:rFonts w:ascii="Times New Roman" w:hAnsi="Times New Roman"/>
                <w:sz w:val="24"/>
                <w:szCs w:val="24"/>
              </w:rPr>
            </w:pPr>
            <w:r w:rsidRPr="003460B9">
              <w:rPr>
                <w:rFonts w:ascii="Times New Roman" w:hAnsi="Times New Roman"/>
                <w:sz w:val="24"/>
                <w:szCs w:val="24"/>
              </w:rPr>
              <w:t>Задачи</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1.</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Игрушки. Мишка.</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Знакомить детей с названиями предметов ближайшего окружения: «игрушка», «мишка»;</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описывать игрушку(называть части, величину, признаки); находить изображение на картинках.</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2.</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Любимые игрушки ( сравнение пластмассовых, резиновых, тканевых игрушек)</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Знакомить детей с предметами ближайшего окружения – игрушками;</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отвечать на вопросы, описывать игрушку и действия с ней;</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Сравнивать и различать пластмассовые, резиновые, тканевые игрушки на ощупь.</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3.</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Дружная семья.</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Знакомить детей с понятием «семья»;</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Развивать навыки общения.</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4.</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Осень золотая.</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Расширять представление детей об окружающей природе.</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5.</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Петушок с семьей.</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Знакомить детей с домашними птицами, с внешним видом петуха, его повадками;</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Продолжать закреплять понятие «семья».</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6.</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Кто нам помогает? (О няне)</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Формировать представление о труде взрослых и воспитывать уважительное отношение к нему;</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называть действия, изображенные на картинках.</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7.</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Чайная посуда.</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Расширить представление о посуде, познакомить с названиями предметов чайной посуды и их назначением.</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8.</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Рассмотрение игрушечных машин.</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различать по внешнему виду и грузовой и легковой автомобили, автобус, а также их основные части: кабину, руль, кузов, колеса, окна.</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9.</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Лошадь с жеребенком.</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Познакомить с лошадью и жеребенком;</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сравнивать лошадь с жеребенком; называть части игрушечной лошади.</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10.</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Комнатные растения.</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Познакомить с комнатными растениями, со способами ухода за ними;</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внимательно рассматривать одно растение, различать его части (листья, цветы) и называть их.</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11.</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Игра с матрешками.</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Вызвать интерес к новой игрушке;</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сравнивать составляющие матрешки и правильно ее складывать;</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12.</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Одевание куклы на прогулку.</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Уточнить представление об одежде, о назначении вещей;</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Способствовать запоминанию последовательности одевания на прогулку.</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13.</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Зима.</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Уточнить представления о  зиме, ее признаках;</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отмечать погодные условия, различать сезонную одежду;</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Способствовать запоминанию последовательности одевания на прогулку.</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14.</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Зимние забавы малышей и родителей.</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Уточнить представления о зимних играх;</w:t>
            </w:r>
          </w:p>
          <w:p w:rsidR="00542540" w:rsidRDefault="00542540" w:rsidP="00BE1854">
            <w:pPr>
              <w:pStyle w:val="a6"/>
              <w:rPr>
                <w:rFonts w:ascii="Times New Roman" w:hAnsi="Times New Roman"/>
                <w:sz w:val="24"/>
                <w:szCs w:val="24"/>
              </w:rPr>
            </w:pPr>
            <w:r w:rsidRPr="003460B9">
              <w:rPr>
                <w:rFonts w:ascii="Times New Roman" w:hAnsi="Times New Roman"/>
                <w:sz w:val="24"/>
                <w:szCs w:val="24"/>
              </w:rPr>
              <w:t>Учить рассматривать сюжетную картину, отвечать на вопросы.</w:t>
            </w:r>
          </w:p>
          <w:p w:rsidR="00136389" w:rsidRPr="003460B9" w:rsidRDefault="00136389" w:rsidP="00BE1854">
            <w:pPr>
              <w:pStyle w:val="a6"/>
              <w:rPr>
                <w:rFonts w:ascii="Times New Roman" w:hAnsi="Times New Roman"/>
                <w:sz w:val="24"/>
                <w:szCs w:val="24"/>
              </w:rPr>
            </w:pP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lastRenderedPageBreak/>
              <w:t>15.</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В обувном магазине.</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различать по внешнему виду обувь;</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Развивать внимание; активизировать словарь по теме обувь.</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16.</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Скоро новогодний праздник.</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Уточнить и обогатить представления о предстоящем событии – новогоднем празднике;</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рассматривать предметы елку, елочные украшения и  отвечать на вопросы в ходе рассматривания.</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17.</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Знакомство с волком.</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Знакомить с животными леса; дать представление о волке;</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внимательно рассматривать картинку и отвечать на вопросы по содержанию.</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18.</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Одежда и обувь.</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классифицировать одежду и обувь;</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Различать эти предметы по сезону.</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19.</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Игрушки и посуда.</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Уточнить представления о том, для чего нужна посуда;</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классифицировать посуду, развивать внимание, память, воображение, речь.</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20.</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Мебель в нашей группе.</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детей различать и называть предметы мебели, рассказывать об их назначении, развивать внимание, речь.</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21.</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Ознакомление детей с качествами и свойствами предметов.</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различать и называть качества предметов: твердый, мягкий, тяжелый, легкий; свойства: тонет, плавает.</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22.</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Рассматривание машин, автобусов, трамвая (игрушки).</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различать по внешнему виду и называть грузовой и легковой автомобили, автобус, трамвай, а также основные части: кабину, руль, кузов, колеса, окна.</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23.</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Покормим птичек.</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Дать представление о птицах;</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наблюдать за птицами, сравнивать их;</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Воспитывать любовь к живым существам и желание помогать им.</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24.</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Домашние животные и их детеныши.</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Знакомить детей с домашними животными и их детенышами;</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называть и сравнивать их;</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 xml:space="preserve">Воспитывать любовь к животным. </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25.</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Наблюдение за золотой рыбкой.</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Дать представление о рыбке как о живом существе, о том, что она нуждается в уходе и бережном обращении;</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Развивать интерес к живой природе;</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Воспитывать желание ухаживать за аквариумными рыбками.</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26.</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Игра «Куда что положить?»</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Совершенствовать способности обобщать;</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группировать предметы по назначению.</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27.</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Кто трудится на огороде.</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 xml:space="preserve">Учить различать предметы на огороде, познакомить с трудовой деятельностью на приусадебном участке, </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28.</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Из чего сделаны игрушки.</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определять название игрушек и материал, из которого сделаны;</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Расширять словарный запас.</w:t>
            </w:r>
          </w:p>
        </w:tc>
      </w:tr>
      <w:tr w:rsidR="00542540" w:rsidRPr="003460B9" w:rsidTr="00774A60">
        <w:trPr>
          <w:trHeight w:val="1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29.</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Признаки весны.</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различать и называть признаки сезонов; подбирать предметы по назначению, называть цвет.</w:t>
            </w:r>
          </w:p>
        </w:tc>
      </w:tr>
      <w:tr w:rsidR="00542540" w:rsidRPr="003460B9" w:rsidTr="00774A60">
        <w:trPr>
          <w:trHeight w:val="1673"/>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30.</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Кому что нужно? (повар,</w:t>
            </w:r>
            <w:r w:rsidR="00136389">
              <w:rPr>
                <w:rFonts w:ascii="Times New Roman" w:hAnsi="Times New Roman"/>
                <w:sz w:val="24"/>
                <w:szCs w:val="24"/>
              </w:rPr>
              <w:t xml:space="preserve"> </w:t>
            </w:r>
            <w:r w:rsidRPr="003460B9">
              <w:rPr>
                <w:rFonts w:ascii="Times New Roman" w:hAnsi="Times New Roman"/>
                <w:sz w:val="24"/>
                <w:szCs w:val="24"/>
              </w:rPr>
              <w:t>врач,</w:t>
            </w:r>
            <w:r w:rsidR="00136389">
              <w:rPr>
                <w:rFonts w:ascii="Times New Roman" w:hAnsi="Times New Roman"/>
                <w:sz w:val="24"/>
                <w:szCs w:val="24"/>
              </w:rPr>
              <w:t xml:space="preserve"> </w:t>
            </w:r>
            <w:r w:rsidRPr="003460B9">
              <w:rPr>
                <w:rFonts w:ascii="Times New Roman" w:hAnsi="Times New Roman"/>
                <w:sz w:val="24"/>
                <w:szCs w:val="24"/>
              </w:rPr>
              <w:t>шофер).</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Упражнять в названии предметов и их качеств, соотнесении орудий труда с профессией; активизировать в речи названия орудий труда и профессий (повар, врач, шофер); группировать предметы по способу использования.</w:t>
            </w:r>
          </w:p>
        </w:tc>
      </w:tr>
      <w:tr w:rsidR="00542540" w:rsidRPr="003460B9" w:rsidTr="00774A60">
        <w:trPr>
          <w:trHeight w:val="845"/>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31.</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Мамины помощники.</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группировать предметы по способу использования; называть цвет, величину предметов.</w:t>
            </w:r>
          </w:p>
        </w:tc>
      </w:tr>
      <w:tr w:rsidR="00542540" w:rsidRPr="003460B9" w:rsidTr="00136389">
        <w:trPr>
          <w:trHeight w:val="792"/>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lastRenderedPageBreak/>
              <w:t>32.</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Что делает шофер?</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Развивать словарный запас, кругозор;</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группировать слова  в простые предложения, называть цвет, величину предметов.</w:t>
            </w:r>
          </w:p>
        </w:tc>
      </w:tr>
      <w:tr w:rsidR="00542540" w:rsidRPr="003460B9" w:rsidTr="00136389">
        <w:trPr>
          <w:trHeight w:val="577"/>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33.</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Где живут домашние птицы?</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Выявить и систематизировать знания детей о домашних животных, расширять словарный запас, кругозор.</w:t>
            </w:r>
          </w:p>
        </w:tc>
      </w:tr>
      <w:tr w:rsidR="00542540" w:rsidRPr="003460B9" w:rsidTr="00136389">
        <w:trPr>
          <w:trHeight w:val="1024"/>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34.</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Любимые игрушки ребят.</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 xml:space="preserve">Развивать общую моторику, слуховое внимание, выявить предпочтения детей в игровой деятельности, учить сравнивать знакомые предметы, группировать по способу использования </w:t>
            </w:r>
          </w:p>
        </w:tc>
      </w:tr>
      <w:tr w:rsidR="00542540" w:rsidRPr="003460B9" w:rsidTr="00136389">
        <w:trPr>
          <w:trHeight w:val="742"/>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35.</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Любимые предметы (карандаши, краски, кисточки и т.д.</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Развивать общую моторику, слуховое внимание;</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Расширять словарный запас; учить называть цвет, величину предметов, материал, из которого они сделаны.</w:t>
            </w:r>
          </w:p>
        </w:tc>
      </w:tr>
      <w:tr w:rsidR="00542540" w:rsidRPr="003460B9" w:rsidTr="00136389">
        <w:trPr>
          <w:trHeight w:val="471"/>
        </w:trPr>
        <w:tc>
          <w:tcPr>
            <w:tcW w:w="67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36.</w:t>
            </w:r>
          </w:p>
        </w:tc>
        <w:tc>
          <w:tcPr>
            <w:tcW w:w="2835"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Что есть на нашем участке?</w:t>
            </w:r>
          </w:p>
        </w:tc>
        <w:tc>
          <w:tcPr>
            <w:tcW w:w="652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наблюдать за птицами, насекомыми на участке; воспитывать бережное отношение к природе.</w:t>
            </w:r>
          </w:p>
        </w:tc>
      </w:tr>
    </w:tbl>
    <w:p w:rsidR="00774A60" w:rsidRDefault="00774A60" w:rsidP="0034132F">
      <w:pPr>
        <w:pStyle w:val="11"/>
        <w:spacing w:line="276" w:lineRule="auto"/>
        <w:jc w:val="both"/>
        <w:rPr>
          <w:rFonts w:ascii="Times New Roman" w:hAnsi="Times New Roman" w:cs="Times New Roman"/>
          <w:b/>
          <w:sz w:val="24"/>
          <w:szCs w:val="24"/>
        </w:rPr>
      </w:pPr>
    </w:p>
    <w:p w:rsidR="00A16CA0" w:rsidRDefault="0034132F" w:rsidP="00A16CA0">
      <w:pPr>
        <w:pStyle w:val="11"/>
        <w:spacing w:line="276" w:lineRule="auto"/>
        <w:jc w:val="both"/>
        <w:rPr>
          <w:rFonts w:ascii="Times New Roman" w:hAnsi="Times New Roman" w:cs="Times New Roman"/>
          <w:b/>
          <w:sz w:val="24"/>
          <w:szCs w:val="24"/>
        </w:rPr>
      </w:pPr>
      <w:r w:rsidRPr="003425C4">
        <w:rPr>
          <w:rFonts w:ascii="Times New Roman" w:hAnsi="Times New Roman" w:cs="Times New Roman"/>
          <w:b/>
          <w:sz w:val="24"/>
          <w:szCs w:val="24"/>
        </w:rPr>
        <w:t>Конструирование</w:t>
      </w:r>
    </w:p>
    <w:p w:rsidR="004F6607" w:rsidRPr="00A16CA0" w:rsidRDefault="004F6607" w:rsidP="00A16CA0">
      <w:pPr>
        <w:pStyle w:val="11"/>
        <w:spacing w:line="276" w:lineRule="auto"/>
        <w:jc w:val="both"/>
        <w:rPr>
          <w:rFonts w:ascii="Times New Roman" w:hAnsi="Times New Roman" w:cs="Times New Roman"/>
          <w:b/>
          <w:sz w:val="24"/>
          <w:szCs w:val="24"/>
        </w:rPr>
      </w:pPr>
      <w:r w:rsidRPr="00A16CA0">
        <w:rPr>
          <w:b/>
          <w:sz w:val="24"/>
          <w:szCs w:val="24"/>
        </w:rPr>
        <w:t xml:space="preserve">                               </w:t>
      </w:r>
    </w:p>
    <w:tbl>
      <w:tblPr>
        <w:tblStyle w:val="a5"/>
        <w:tblW w:w="0" w:type="auto"/>
        <w:tblLook w:val="04A0"/>
      </w:tblPr>
      <w:tblGrid>
        <w:gridCol w:w="675"/>
        <w:gridCol w:w="2835"/>
        <w:gridCol w:w="6663"/>
      </w:tblGrid>
      <w:tr w:rsidR="004F6607" w:rsidRPr="003460B9" w:rsidTr="00774A60">
        <w:trPr>
          <w:trHeight w:val="257"/>
        </w:trPr>
        <w:tc>
          <w:tcPr>
            <w:tcW w:w="675" w:type="dxa"/>
          </w:tcPr>
          <w:p w:rsidR="004F6607" w:rsidRPr="003460B9" w:rsidRDefault="004F6607" w:rsidP="00774A60">
            <w:pPr>
              <w:pStyle w:val="a6"/>
              <w:jc w:val="center"/>
              <w:rPr>
                <w:rFonts w:ascii="Times New Roman" w:hAnsi="Times New Roman"/>
                <w:sz w:val="24"/>
                <w:szCs w:val="24"/>
              </w:rPr>
            </w:pPr>
            <w:r w:rsidRPr="003460B9">
              <w:rPr>
                <w:rFonts w:ascii="Times New Roman" w:hAnsi="Times New Roman"/>
                <w:sz w:val="24"/>
                <w:szCs w:val="24"/>
              </w:rPr>
              <w:t>№</w:t>
            </w:r>
          </w:p>
          <w:p w:rsidR="004F6607" w:rsidRPr="003460B9" w:rsidRDefault="004F6607" w:rsidP="00774A60">
            <w:pPr>
              <w:pStyle w:val="a6"/>
              <w:jc w:val="center"/>
              <w:rPr>
                <w:rFonts w:ascii="Times New Roman" w:hAnsi="Times New Roman"/>
                <w:sz w:val="24"/>
                <w:szCs w:val="24"/>
              </w:rPr>
            </w:pPr>
            <w:proofErr w:type="spellStart"/>
            <w:proofErr w:type="gramStart"/>
            <w:r w:rsidRPr="003460B9">
              <w:rPr>
                <w:rFonts w:ascii="Times New Roman" w:hAnsi="Times New Roman"/>
                <w:sz w:val="24"/>
                <w:szCs w:val="24"/>
              </w:rPr>
              <w:t>п</w:t>
            </w:r>
            <w:proofErr w:type="spellEnd"/>
            <w:proofErr w:type="gramEnd"/>
            <w:r w:rsidRPr="003460B9">
              <w:rPr>
                <w:rFonts w:ascii="Times New Roman" w:hAnsi="Times New Roman"/>
                <w:sz w:val="24"/>
                <w:szCs w:val="24"/>
              </w:rPr>
              <w:t>/</w:t>
            </w:r>
            <w:proofErr w:type="spellStart"/>
            <w:r w:rsidRPr="003460B9">
              <w:rPr>
                <w:rFonts w:ascii="Times New Roman" w:hAnsi="Times New Roman"/>
                <w:sz w:val="24"/>
                <w:szCs w:val="24"/>
              </w:rPr>
              <w:t>п</w:t>
            </w:r>
            <w:proofErr w:type="spellEnd"/>
          </w:p>
        </w:tc>
        <w:tc>
          <w:tcPr>
            <w:tcW w:w="2835" w:type="dxa"/>
          </w:tcPr>
          <w:p w:rsidR="004F6607" w:rsidRPr="003460B9" w:rsidRDefault="004F6607" w:rsidP="00774A60">
            <w:pPr>
              <w:pStyle w:val="a6"/>
              <w:jc w:val="center"/>
              <w:rPr>
                <w:rFonts w:ascii="Times New Roman" w:hAnsi="Times New Roman"/>
                <w:sz w:val="24"/>
                <w:szCs w:val="24"/>
              </w:rPr>
            </w:pPr>
            <w:r w:rsidRPr="003460B9">
              <w:rPr>
                <w:rFonts w:ascii="Times New Roman" w:hAnsi="Times New Roman"/>
                <w:sz w:val="24"/>
                <w:szCs w:val="24"/>
              </w:rPr>
              <w:t>Тема</w:t>
            </w:r>
          </w:p>
        </w:tc>
        <w:tc>
          <w:tcPr>
            <w:tcW w:w="6663" w:type="dxa"/>
          </w:tcPr>
          <w:p w:rsidR="004F6607" w:rsidRPr="003460B9" w:rsidRDefault="004F6607" w:rsidP="00774A60">
            <w:pPr>
              <w:pStyle w:val="a6"/>
              <w:jc w:val="center"/>
              <w:rPr>
                <w:rFonts w:ascii="Times New Roman" w:hAnsi="Times New Roman"/>
                <w:sz w:val="24"/>
                <w:szCs w:val="24"/>
              </w:rPr>
            </w:pPr>
            <w:r w:rsidRPr="003460B9">
              <w:rPr>
                <w:rFonts w:ascii="Times New Roman" w:hAnsi="Times New Roman"/>
                <w:sz w:val="24"/>
                <w:szCs w:val="24"/>
              </w:rPr>
              <w:t>Задачи</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1.</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w:t>
            </w:r>
            <w:r w:rsidRPr="00C51089">
              <w:rPr>
                <w:rFonts w:ascii="Times New Roman" w:hAnsi="Times New Roman"/>
                <w:sz w:val="24"/>
                <w:szCs w:val="24"/>
              </w:rPr>
              <w:t>Башенка»</w:t>
            </w:r>
          </w:p>
        </w:tc>
        <w:tc>
          <w:tcPr>
            <w:tcW w:w="6663" w:type="dxa"/>
          </w:tcPr>
          <w:p w:rsidR="004F6607" w:rsidRPr="00774A60" w:rsidRDefault="004F6607" w:rsidP="00774A60">
            <w:pPr>
              <w:widowControl w:val="0"/>
              <w:autoSpaceDE w:val="0"/>
              <w:autoSpaceDN w:val="0"/>
              <w:adjustRightInd w:val="0"/>
              <w:rPr>
                <w:rFonts w:ascii="Times New Roman" w:hAnsi="Times New Roman" w:cs="Times New Roman"/>
                <w:sz w:val="24"/>
                <w:szCs w:val="24"/>
              </w:rPr>
            </w:pPr>
            <w:r w:rsidRPr="00C51089">
              <w:rPr>
                <w:rFonts w:ascii="Times New Roman" w:hAnsi="Times New Roman" w:cs="Times New Roman"/>
                <w:sz w:val="24"/>
                <w:szCs w:val="24"/>
              </w:rPr>
              <w:t>Учить детей строить башенку, действовать по показу воспитателя. Способствовать речевому общению.</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2.</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w:t>
            </w:r>
            <w:r w:rsidRPr="00C51089">
              <w:rPr>
                <w:rFonts w:ascii="Times New Roman" w:hAnsi="Times New Roman"/>
                <w:sz w:val="24"/>
                <w:szCs w:val="24"/>
              </w:rPr>
              <w:t>Две башенки (из кубиков разного цвета)»</w:t>
            </w:r>
          </w:p>
        </w:tc>
        <w:tc>
          <w:tcPr>
            <w:tcW w:w="6663" w:type="dxa"/>
          </w:tcPr>
          <w:p w:rsidR="004F6607" w:rsidRPr="00774A60" w:rsidRDefault="004F6607" w:rsidP="00774A60">
            <w:pPr>
              <w:widowControl w:val="0"/>
              <w:shd w:val="clear" w:color="auto" w:fill="FFFFFF"/>
              <w:autoSpaceDE w:val="0"/>
              <w:autoSpaceDN w:val="0"/>
              <w:adjustRightInd w:val="0"/>
              <w:rPr>
                <w:rFonts w:ascii="Times New Roman" w:hAnsi="Times New Roman" w:cs="Times New Roman"/>
                <w:sz w:val="24"/>
                <w:szCs w:val="24"/>
              </w:rPr>
            </w:pPr>
            <w:r w:rsidRPr="00C51089">
              <w:rPr>
                <w:rFonts w:ascii="Times New Roman" w:hAnsi="Times New Roman" w:cs="Times New Roman"/>
                <w:sz w:val="24"/>
                <w:szCs w:val="24"/>
              </w:rPr>
              <w:t xml:space="preserve">Учить детей строить башенки из кубиков разного цвета. </w:t>
            </w:r>
            <w:proofErr w:type="gramStart"/>
            <w:r w:rsidRPr="00C51089">
              <w:rPr>
                <w:rFonts w:ascii="Times New Roman" w:hAnsi="Times New Roman" w:cs="Times New Roman"/>
                <w:sz w:val="24"/>
                <w:szCs w:val="24"/>
              </w:rPr>
              <w:t>Учить не ломать</w:t>
            </w:r>
            <w:proofErr w:type="gramEnd"/>
            <w:r w:rsidRPr="00C51089">
              <w:rPr>
                <w:rFonts w:ascii="Times New Roman" w:hAnsi="Times New Roman" w:cs="Times New Roman"/>
                <w:sz w:val="24"/>
                <w:szCs w:val="24"/>
              </w:rPr>
              <w:t xml:space="preserve"> постройки, а разбирать их</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3.</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Кроватка для неваляшки.</w:t>
            </w:r>
          </w:p>
        </w:tc>
        <w:tc>
          <w:tcPr>
            <w:tcW w:w="6663" w:type="dxa"/>
          </w:tcPr>
          <w:p w:rsidR="004F6607" w:rsidRDefault="004F6607" w:rsidP="004F6607">
            <w:pPr>
              <w:pStyle w:val="a6"/>
              <w:rPr>
                <w:rFonts w:ascii="Times New Roman" w:hAnsi="Times New Roman"/>
                <w:sz w:val="24"/>
                <w:szCs w:val="24"/>
              </w:rPr>
            </w:pPr>
            <w:r>
              <w:rPr>
                <w:rFonts w:ascii="Times New Roman" w:hAnsi="Times New Roman"/>
                <w:sz w:val="24"/>
                <w:szCs w:val="24"/>
              </w:rPr>
              <w:t>Формировать умение сооружать постройки по образцу;</w:t>
            </w:r>
          </w:p>
          <w:p w:rsidR="004F6607" w:rsidRPr="003460B9" w:rsidRDefault="004F6607" w:rsidP="004F6607">
            <w:pPr>
              <w:pStyle w:val="a6"/>
              <w:rPr>
                <w:rFonts w:ascii="Times New Roman" w:hAnsi="Times New Roman"/>
                <w:sz w:val="24"/>
                <w:szCs w:val="24"/>
              </w:rPr>
            </w:pPr>
            <w:r>
              <w:rPr>
                <w:rFonts w:ascii="Times New Roman" w:hAnsi="Times New Roman"/>
                <w:sz w:val="24"/>
                <w:szCs w:val="24"/>
              </w:rPr>
              <w:t>Развивать умение различать и называть основные формы строительного материала (кубики, кирпичики); активизировать в речи слова «большой», «поменьше», «маленький».</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4.</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Заборчик для уточки.</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 xml:space="preserve">Учить конструировать несложные сооружения; развивать игровые навыки, воображение, </w:t>
            </w:r>
            <w:proofErr w:type="gramStart"/>
            <w:r>
              <w:rPr>
                <w:rFonts w:ascii="Times New Roman" w:hAnsi="Times New Roman"/>
                <w:sz w:val="24"/>
                <w:szCs w:val="24"/>
              </w:rPr>
              <w:t>конструктивный</w:t>
            </w:r>
            <w:proofErr w:type="gramEnd"/>
            <w:r>
              <w:rPr>
                <w:rFonts w:ascii="Times New Roman" w:hAnsi="Times New Roman"/>
                <w:sz w:val="24"/>
                <w:szCs w:val="24"/>
              </w:rPr>
              <w:t xml:space="preserve"> </w:t>
            </w:r>
            <w:proofErr w:type="spellStart"/>
            <w:r>
              <w:rPr>
                <w:rFonts w:ascii="Times New Roman" w:hAnsi="Times New Roman"/>
                <w:sz w:val="24"/>
                <w:szCs w:val="24"/>
              </w:rPr>
              <w:t>праксис</w:t>
            </w:r>
            <w:proofErr w:type="spellEnd"/>
            <w:r>
              <w:rPr>
                <w:rFonts w:ascii="Times New Roman" w:hAnsi="Times New Roman"/>
                <w:sz w:val="24"/>
                <w:szCs w:val="24"/>
              </w:rPr>
              <w:t>, моторику.</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5.</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Построим будку для собачки.</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строить из кубиков простейшие сооружения; выделять величину предметов, соотносить разные предметы по величине.</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6.</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Кроватка для неваляшки (усложнение конструкции)</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Продолжать учить строить по образцу кроватку с построением усложняющихся объектов, применяя разнообразные по форме и набору строительные детали.</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7.</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Строим дорожку.</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располагать кирпичики в ряд узкой гранью друг к другу; учить различать цвета, развивать память, мышление, моторику.</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8.</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Заборчик для коровы с теленком.</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 xml:space="preserve">Учить выполнять построение заборчика из кирпичиков. </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9.</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Превращение башенки в поезд.</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Развивать умение сооружать постройки по образцу, различать и называть основные формы строительного материала (кубик, кирпичик), цвет, величину.</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10.</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Строим домик для матрешки</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делать постройки из кубиков, устанавливая один кубик на другой, обучать умению строить по образцу.</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11.</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Спрячь зайку.</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строить из различных фигур стену, ставить один кубик на другой; различать предметы по величине.</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12.</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Кроватка для мышонка.</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Побуждать интерес к конструированию, учить строить по образцу, находить нужный предмет по цвету, по величине.</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13.</w:t>
            </w:r>
          </w:p>
        </w:tc>
        <w:tc>
          <w:tcPr>
            <w:tcW w:w="2835" w:type="dxa"/>
          </w:tcPr>
          <w:p w:rsidR="004F6607" w:rsidRPr="00C51089" w:rsidRDefault="004F6607" w:rsidP="004F6607">
            <w:pPr>
              <w:widowControl w:val="0"/>
              <w:shd w:val="clear" w:color="auto" w:fill="FFFFFF"/>
              <w:autoSpaceDE w:val="0"/>
              <w:autoSpaceDN w:val="0"/>
              <w:adjustRightInd w:val="0"/>
              <w:rPr>
                <w:rFonts w:ascii="Times New Roman" w:hAnsi="Times New Roman" w:cs="Times New Roman"/>
                <w:sz w:val="24"/>
                <w:szCs w:val="24"/>
              </w:rPr>
            </w:pPr>
            <w:r w:rsidRPr="00823F13">
              <w:rPr>
                <w:rFonts w:ascii="Times New Roman" w:hAnsi="Times New Roman" w:cs="Times New Roman"/>
                <w:sz w:val="24"/>
                <w:szCs w:val="24"/>
              </w:rPr>
              <w:t xml:space="preserve"> «Ворота</w:t>
            </w:r>
            <w:r w:rsidRPr="00C51089">
              <w:rPr>
                <w:rFonts w:ascii="Times New Roman" w:hAnsi="Times New Roman" w:cs="Times New Roman"/>
                <w:sz w:val="24"/>
                <w:szCs w:val="24"/>
              </w:rPr>
              <w:t xml:space="preserve"> узкие».</w:t>
            </w:r>
          </w:p>
          <w:p w:rsidR="004F6607" w:rsidRPr="003460B9" w:rsidRDefault="004F6607" w:rsidP="004F6607">
            <w:pPr>
              <w:pStyle w:val="a6"/>
              <w:rPr>
                <w:rFonts w:ascii="Times New Roman" w:hAnsi="Times New Roman"/>
                <w:sz w:val="24"/>
                <w:szCs w:val="24"/>
              </w:rPr>
            </w:pPr>
          </w:p>
        </w:tc>
        <w:tc>
          <w:tcPr>
            <w:tcW w:w="6663" w:type="dxa"/>
          </w:tcPr>
          <w:p w:rsidR="004F6607" w:rsidRPr="00C51089" w:rsidRDefault="004F6607" w:rsidP="004F6607">
            <w:pPr>
              <w:widowControl w:val="0"/>
              <w:shd w:val="clear" w:color="auto" w:fill="FFFFFF"/>
              <w:autoSpaceDE w:val="0"/>
              <w:autoSpaceDN w:val="0"/>
              <w:adjustRightInd w:val="0"/>
              <w:rPr>
                <w:rFonts w:ascii="Times New Roman" w:hAnsi="Times New Roman" w:cs="Times New Roman"/>
                <w:sz w:val="24"/>
                <w:szCs w:val="24"/>
              </w:rPr>
            </w:pPr>
            <w:r w:rsidRPr="00C51089">
              <w:rPr>
                <w:rFonts w:ascii="Times New Roman" w:hAnsi="Times New Roman" w:cs="Times New Roman"/>
                <w:sz w:val="24"/>
                <w:szCs w:val="24"/>
              </w:rPr>
              <w:t>Учить строить ворота по образцу, закреплять</w:t>
            </w:r>
          </w:p>
          <w:p w:rsidR="004F6607" w:rsidRPr="00C51089" w:rsidRDefault="004F6607" w:rsidP="004F6607">
            <w:pPr>
              <w:widowControl w:val="0"/>
              <w:shd w:val="clear" w:color="auto" w:fill="FFFFFF"/>
              <w:autoSpaceDE w:val="0"/>
              <w:autoSpaceDN w:val="0"/>
              <w:adjustRightInd w:val="0"/>
              <w:rPr>
                <w:rFonts w:ascii="Times New Roman" w:hAnsi="Times New Roman" w:cs="Times New Roman"/>
                <w:sz w:val="24"/>
                <w:szCs w:val="24"/>
              </w:rPr>
            </w:pPr>
            <w:r w:rsidRPr="00C51089">
              <w:rPr>
                <w:rFonts w:ascii="Times New Roman" w:hAnsi="Times New Roman" w:cs="Times New Roman"/>
                <w:sz w:val="24"/>
                <w:szCs w:val="24"/>
              </w:rPr>
              <w:t>последовательность выполнения постройки.</w:t>
            </w:r>
          </w:p>
          <w:p w:rsidR="004F6607" w:rsidRPr="00774A60" w:rsidRDefault="004F6607" w:rsidP="00774A60">
            <w:pPr>
              <w:widowControl w:val="0"/>
              <w:shd w:val="clear" w:color="auto" w:fill="FFFFFF"/>
              <w:autoSpaceDE w:val="0"/>
              <w:autoSpaceDN w:val="0"/>
              <w:adjustRightInd w:val="0"/>
              <w:rPr>
                <w:rFonts w:ascii="Times New Roman" w:hAnsi="Times New Roman" w:cs="Times New Roman"/>
                <w:sz w:val="24"/>
                <w:szCs w:val="24"/>
              </w:rPr>
            </w:pPr>
            <w:r w:rsidRPr="00C51089">
              <w:rPr>
                <w:rFonts w:ascii="Times New Roman" w:hAnsi="Times New Roman" w:cs="Times New Roman"/>
                <w:sz w:val="24"/>
                <w:szCs w:val="24"/>
              </w:rPr>
              <w:lastRenderedPageBreak/>
              <w:t>Учить убирать детали на место.</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lastRenderedPageBreak/>
              <w:t>14.</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 xml:space="preserve">Санки для </w:t>
            </w:r>
            <w:proofErr w:type="gramStart"/>
            <w:r>
              <w:rPr>
                <w:rFonts w:ascii="Times New Roman" w:hAnsi="Times New Roman"/>
                <w:sz w:val="24"/>
                <w:szCs w:val="24"/>
              </w:rPr>
              <w:t>зверят</w:t>
            </w:r>
            <w:proofErr w:type="gramEnd"/>
            <w:r>
              <w:rPr>
                <w:rFonts w:ascii="Times New Roman" w:hAnsi="Times New Roman"/>
                <w:sz w:val="24"/>
                <w:szCs w:val="24"/>
              </w:rPr>
              <w:t>.</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выполнять построение по образцу, различать длинную грань и короткую.</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15.</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Автобус для котят</w:t>
            </w:r>
          </w:p>
        </w:tc>
        <w:tc>
          <w:tcPr>
            <w:tcW w:w="6663" w:type="dxa"/>
          </w:tcPr>
          <w:p w:rsidR="004F6607" w:rsidRDefault="004F6607" w:rsidP="004F6607">
            <w:pPr>
              <w:pStyle w:val="a6"/>
              <w:rPr>
                <w:rFonts w:ascii="Times New Roman" w:hAnsi="Times New Roman"/>
                <w:sz w:val="24"/>
                <w:szCs w:val="24"/>
              </w:rPr>
            </w:pPr>
            <w:r w:rsidRPr="001A293E">
              <w:rPr>
                <w:rFonts w:ascii="Times New Roman" w:hAnsi="Times New Roman"/>
                <w:sz w:val="24"/>
                <w:szCs w:val="24"/>
              </w:rPr>
              <w:t xml:space="preserve">Учить </w:t>
            </w:r>
            <w:r>
              <w:rPr>
                <w:rFonts w:ascii="Times New Roman" w:hAnsi="Times New Roman"/>
                <w:sz w:val="24"/>
                <w:szCs w:val="24"/>
              </w:rPr>
              <w:t xml:space="preserve"> строить автобус из пластины, нескольких кубиков.</w:t>
            </w:r>
          </w:p>
          <w:p w:rsidR="004F6607" w:rsidRPr="001A293E" w:rsidRDefault="004F6607" w:rsidP="004F6607">
            <w:pPr>
              <w:pStyle w:val="a6"/>
              <w:rPr>
                <w:rFonts w:ascii="Times New Roman" w:hAnsi="Times New Roman"/>
                <w:sz w:val="24"/>
                <w:szCs w:val="24"/>
              </w:rPr>
            </w:pPr>
            <w:r>
              <w:rPr>
                <w:rFonts w:ascii="Times New Roman" w:hAnsi="Times New Roman"/>
                <w:sz w:val="24"/>
                <w:szCs w:val="24"/>
              </w:rPr>
              <w:t>Закреплять названия деталей, цвет</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16.</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Поможем построить теремок.</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Упражнять в умении строить домик, делая перекрытия; закреплять умение строить башню из кубиков; учить различать кубики по цвету.</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17.</w:t>
            </w:r>
          </w:p>
        </w:tc>
        <w:tc>
          <w:tcPr>
            <w:tcW w:w="2835" w:type="dxa"/>
          </w:tcPr>
          <w:p w:rsidR="004F6607" w:rsidRPr="001A293E" w:rsidRDefault="004F6607" w:rsidP="004F6607">
            <w:pPr>
              <w:pStyle w:val="a6"/>
              <w:rPr>
                <w:rFonts w:ascii="Times New Roman" w:hAnsi="Times New Roman"/>
                <w:sz w:val="24"/>
                <w:szCs w:val="24"/>
              </w:rPr>
            </w:pPr>
            <w:r>
              <w:rPr>
                <w:rFonts w:ascii="Times New Roman" w:hAnsi="Times New Roman"/>
                <w:sz w:val="24"/>
                <w:szCs w:val="24"/>
              </w:rPr>
              <w:t>Поезд из кубиков.</w:t>
            </w:r>
          </w:p>
        </w:tc>
        <w:tc>
          <w:tcPr>
            <w:tcW w:w="6663" w:type="dxa"/>
          </w:tcPr>
          <w:p w:rsidR="004F6607" w:rsidRDefault="004F6607" w:rsidP="004F6607">
            <w:pPr>
              <w:pStyle w:val="a6"/>
              <w:rPr>
                <w:rFonts w:ascii="Times New Roman" w:hAnsi="Times New Roman"/>
                <w:sz w:val="24"/>
                <w:szCs w:val="24"/>
              </w:rPr>
            </w:pPr>
            <w:r>
              <w:rPr>
                <w:rFonts w:ascii="Times New Roman" w:hAnsi="Times New Roman"/>
                <w:sz w:val="24"/>
                <w:szCs w:val="24"/>
              </w:rPr>
              <w:t>Учить строить поезд из кубиков, чередуя их по цвету.</w:t>
            </w:r>
          </w:p>
          <w:p w:rsidR="004F6607" w:rsidRPr="003460B9" w:rsidRDefault="004F6607" w:rsidP="004F6607">
            <w:pPr>
              <w:pStyle w:val="a6"/>
              <w:rPr>
                <w:rFonts w:ascii="Times New Roman" w:hAnsi="Times New Roman"/>
                <w:sz w:val="24"/>
                <w:szCs w:val="24"/>
              </w:rPr>
            </w:pPr>
            <w:r>
              <w:rPr>
                <w:rFonts w:ascii="Times New Roman" w:hAnsi="Times New Roman"/>
                <w:sz w:val="24"/>
                <w:szCs w:val="24"/>
              </w:rPr>
              <w:t>Закреплять названия деталей.</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18.</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Полочка для кукольной обуви.</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Упражнять в умении строить полочки из строительного материала (кубиков, кирпичиков), делать перекрытия;</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19.</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Стол для кукол.</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Упражнять в умении строить стол из строительного материала (кубики, кирпичики).</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20.</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Стулья для кукол.</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Упражнять в умении строить стульчики из строительного материала, различать цвета.</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21.</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Лодочка для кошки.</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Упражнять в умении строить из строительного материала лодочку.</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22.</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Сиденья для автобуса.</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Упражнять в умении строить из строительного материала (кубики, кирпичики) различные предметы; учить играть с ними.</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23.</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Веселый домик для птиц.</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Упражнять в умении строить домик из строительного материала, устанавливая один кубик на другой; развивать самостоятельность; действовать по инструкции взрослого.</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24.</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Будки для собаки и щенка.</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Закреплять умение строить домик из строительного материала с использованием треугольной призмы.</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25.</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Широкая и узкая дорожки.</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конструировать не сложные конструкции; развивать игровые навыки. Воображение, общую моторику.</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26.</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Подставка для аквариума.</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выполнять несложные конструкции, различать предметы по двум признакам (форме и величине); воспитывать интерес к конструктивной деятельности.</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27.</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Скамеечка для куклы.</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строить несложные конструкции.</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28.</w:t>
            </w:r>
          </w:p>
        </w:tc>
        <w:tc>
          <w:tcPr>
            <w:tcW w:w="2835" w:type="dxa"/>
          </w:tcPr>
          <w:p w:rsidR="004F6607" w:rsidRPr="00602D51" w:rsidRDefault="004F6607" w:rsidP="004F6607">
            <w:pPr>
              <w:pStyle w:val="a6"/>
              <w:rPr>
                <w:rFonts w:ascii="Times New Roman" w:hAnsi="Times New Roman"/>
                <w:b/>
                <w:sz w:val="24"/>
                <w:szCs w:val="24"/>
              </w:rPr>
            </w:pPr>
            <w:r w:rsidRPr="00602D51">
              <w:rPr>
                <w:rFonts w:ascii="Times New Roman" w:hAnsi="Times New Roman"/>
                <w:sz w:val="24"/>
                <w:szCs w:val="24"/>
              </w:rPr>
              <w:t>Полочка для деревянных игрушек</w:t>
            </w:r>
            <w:r w:rsidRPr="00602D51">
              <w:rPr>
                <w:rFonts w:ascii="Times New Roman" w:hAnsi="Times New Roman"/>
                <w:b/>
                <w:sz w:val="24"/>
                <w:szCs w:val="24"/>
              </w:rPr>
              <w:t>.</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создавать несложные конструкции, развивать игровые навыки.</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29.</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 xml:space="preserve">Построй </w:t>
            </w:r>
            <w:proofErr w:type="gramStart"/>
            <w:r>
              <w:rPr>
                <w:rFonts w:ascii="Times New Roman" w:hAnsi="Times New Roman"/>
                <w:sz w:val="24"/>
                <w:szCs w:val="24"/>
              </w:rPr>
              <w:t>такую</w:t>
            </w:r>
            <w:proofErr w:type="gramEnd"/>
            <w:r>
              <w:rPr>
                <w:rFonts w:ascii="Times New Roman" w:hAnsi="Times New Roman"/>
                <w:sz w:val="24"/>
                <w:szCs w:val="24"/>
              </w:rPr>
              <w:t xml:space="preserve"> же, как на картинке.</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создавать несложные конструкции, находить в них сходство и различие.</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30.</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Грузовик для шофера.</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выполнять из строительного материала конструкцию. Похожую на грузовую машину, дополнять ее деталями – картонными кружочками (колесами);</w:t>
            </w:r>
          </w:p>
        </w:tc>
      </w:tr>
      <w:tr w:rsidR="004F6607" w:rsidRPr="003460B9" w:rsidTr="00774A60">
        <w:trPr>
          <w:trHeight w:val="582"/>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31.</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 xml:space="preserve"> Большой стол для повара.</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конструировать предметы для сюжетной игры, различать кубики, кирпичики, пластины.</w:t>
            </w:r>
          </w:p>
        </w:tc>
      </w:tr>
      <w:tr w:rsidR="004F6607" w:rsidRPr="003460B9" w:rsidTr="00774A60">
        <w:trPr>
          <w:trHeight w:val="771"/>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32.</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Дома для животных.</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Дать представление о том, где живут животные; учить создавать постройки, разные по величине, подбирать соответствующий строительный материал.</w:t>
            </w:r>
          </w:p>
        </w:tc>
      </w:tr>
      <w:tr w:rsidR="004F6607" w:rsidRPr="003460B9" w:rsidTr="00774A60">
        <w:trPr>
          <w:trHeight w:val="582"/>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 xml:space="preserve"> 33.</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Лесенка узкая из кирпичиков.</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строить лесенку из 6-ти кирпичиков, закреплять цвет.</w:t>
            </w:r>
          </w:p>
        </w:tc>
      </w:tr>
      <w:tr w:rsidR="004F6607" w:rsidRPr="003460B9" w:rsidTr="00774A60">
        <w:trPr>
          <w:trHeight w:val="748"/>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34.</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 xml:space="preserve"> Подставка для игрушек</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создавать несложные конструкции, сравнивать предметы по нескольким признакам; воспитывать интерес к конструктивной и игровой деятельности.</w:t>
            </w:r>
          </w:p>
        </w:tc>
      </w:tr>
      <w:tr w:rsidR="004F6607" w:rsidRPr="003460B9" w:rsidTr="00774A60">
        <w:trPr>
          <w:trHeight w:val="463"/>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35.</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Поможем построить забор для зоопарка.</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создавать несложные конструкции, развивать игровые навыки, воображение, моторику.</w:t>
            </w:r>
          </w:p>
        </w:tc>
      </w:tr>
      <w:tr w:rsidR="004F6607" w:rsidRPr="003460B9" w:rsidTr="00774A60">
        <w:trPr>
          <w:trHeight w:val="31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36.</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Дачный домик.</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Закреплять умения и навыки детей в создании конструкций.</w:t>
            </w:r>
          </w:p>
        </w:tc>
      </w:tr>
    </w:tbl>
    <w:p w:rsidR="0034132F" w:rsidRDefault="0034132F" w:rsidP="0034132F">
      <w:pPr>
        <w:pStyle w:val="11"/>
        <w:spacing w:line="276" w:lineRule="auto"/>
        <w:rPr>
          <w:rFonts w:ascii="Times New Roman" w:hAnsi="Times New Roman" w:cs="Times New Roman"/>
          <w:b/>
          <w:sz w:val="24"/>
          <w:szCs w:val="24"/>
        </w:rPr>
      </w:pPr>
    </w:p>
    <w:p w:rsidR="0034132F" w:rsidRPr="003425C4" w:rsidRDefault="0034132F" w:rsidP="0034132F">
      <w:pPr>
        <w:pStyle w:val="11"/>
        <w:spacing w:line="276" w:lineRule="auto"/>
        <w:rPr>
          <w:rFonts w:ascii="Times New Roman" w:hAnsi="Times New Roman" w:cs="Times New Roman"/>
          <w:b/>
          <w:sz w:val="24"/>
          <w:szCs w:val="24"/>
        </w:rPr>
      </w:pPr>
      <w:r w:rsidRPr="003425C4">
        <w:rPr>
          <w:rFonts w:ascii="Times New Roman" w:hAnsi="Times New Roman" w:cs="Times New Roman"/>
          <w:b/>
          <w:sz w:val="24"/>
          <w:szCs w:val="24"/>
        </w:rPr>
        <w:lastRenderedPageBreak/>
        <w:t>Образовательная область «Речевое развитие».</w:t>
      </w:r>
    </w:p>
    <w:p w:rsidR="0034132F" w:rsidRDefault="0034132F" w:rsidP="0034132F">
      <w:pPr>
        <w:pStyle w:val="11"/>
        <w:spacing w:line="276" w:lineRule="auto"/>
        <w:jc w:val="both"/>
        <w:rPr>
          <w:rFonts w:ascii="Times New Roman" w:hAnsi="Times New Roman" w:cs="Times New Roman"/>
          <w:b/>
          <w:sz w:val="24"/>
          <w:szCs w:val="24"/>
        </w:rPr>
      </w:pPr>
    </w:p>
    <w:p w:rsidR="0034132F" w:rsidRPr="003E1C0D" w:rsidRDefault="0034132F" w:rsidP="0017734F">
      <w:pPr>
        <w:pStyle w:val="11"/>
        <w:spacing w:line="276" w:lineRule="auto"/>
        <w:jc w:val="both"/>
        <w:rPr>
          <w:rFonts w:ascii="Times New Roman" w:hAnsi="Times New Roman" w:cs="Times New Roman"/>
          <w:b/>
          <w:sz w:val="24"/>
          <w:szCs w:val="24"/>
        </w:rPr>
      </w:pPr>
      <w:r w:rsidRPr="003E1C0D">
        <w:rPr>
          <w:rFonts w:ascii="Times New Roman" w:hAnsi="Times New Roman" w:cs="Times New Roman"/>
          <w:b/>
          <w:sz w:val="24"/>
          <w:szCs w:val="24"/>
        </w:rPr>
        <w:t>Развитие речи.</w:t>
      </w:r>
    </w:p>
    <w:tbl>
      <w:tblPr>
        <w:tblStyle w:val="a5"/>
        <w:tblW w:w="0" w:type="auto"/>
        <w:tblInd w:w="-34" w:type="dxa"/>
        <w:tblLook w:val="04A0"/>
      </w:tblPr>
      <w:tblGrid>
        <w:gridCol w:w="709"/>
        <w:gridCol w:w="2835"/>
        <w:gridCol w:w="6733"/>
      </w:tblGrid>
      <w:tr w:rsidR="003E1C0D" w:rsidRPr="003E1C0D" w:rsidTr="00774A60">
        <w:trPr>
          <w:trHeight w:val="150"/>
        </w:trPr>
        <w:tc>
          <w:tcPr>
            <w:tcW w:w="709" w:type="dxa"/>
          </w:tcPr>
          <w:p w:rsidR="003E1C0D" w:rsidRPr="003E1C0D" w:rsidRDefault="003E1C0D" w:rsidP="00945A2F">
            <w:pPr>
              <w:pStyle w:val="a6"/>
              <w:rPr>
                <w:rFonts w:ascii="Times New Roman" w:hAnsi="Times New Roman"/>
                <w:sz w:val="24"/>
                <w:szCs w:val="24"/>
              </w:rPr>
            </w:pPr>
            <w:r w:rsidRPr="003E1C0D">
              <w:rPr>
                <w:rFonts w:ascii="Times New Roman" w:hAnsi="Times New Roman"/>
                <w:sz w:val="24"/>
                <w:szCs w:val="24"/>
              </w:rPr>
              <w:t>№</w:t>
            </w:r>
          </w:p>
          <w:p w:rsidR="003E1C0D" w:rsidRPr="003E1C0D" w:rsidRDefault="003E1C0D" w:rsidP="00945A2F">
            <w:pPr>
              <w:pStyle w:val="a6"/>
              <w:rPr>
                <w:rFonts w:ascii="Times New Roman" w:hAnsi="Times New Roman"/>
                <w:sz w:val="24"/>
                <w:szCs w:val="24"/>
              </w:rPr>
            </w:pPr>
            <w:proofErr w:type="spellStart"/>
            <w:proofErr w:type="gramStart"/>
            <w:r w:rsidRPr="003E1C0D">
              <w:rPr>
                <w:rFonts w:ascii="Times New Roman" w:hAnsi="Times New Roman"/>
                <w:sz w:val="24"/>
                <w:szCs w:val="24"/>
              </w:rPr>
              <w:t>п</w:t>
            </w:r>
            <w:proofErr w:type="spellEnd"/>
            <w:proofErr w:type="gramEnd"/>
            <w:r w:rsidRPr="003E1C0D">
              <w:rPr>
                <w:rFonts w:ascii="Times New Roman" w:hAnsi="Times New Roman"/>
                <w:sz w:val="24"/>
                <w:szCs w:val="24"/>
              </w:rPr>
              <w:t>/</w:t>
            </w:r>
            <w:proofErr w:type="spellStart"/>
            <w:r w:rsidRPr="003E1C0D">
              <w:rPr>
                <w:rFonts w:ascii="Times New Roman" w:hAnsi="Times New Roman"/>
                <w:sz w:val="24"/>
                <w:szCs w:val="24"/>
              </w:rPr>
              <w:t>п</w:t>
            </w:r>
            <w:proofErr w:type="spellEnd"/>
          </w:p>
        </w:tc>
        <w:tc>
          <w:tcPr>
            <w:tcW w:w="2835" w:type="dxa"/>
          </w:tcPr>
          <w:p w:rsidR="003E1C0D" w:rsidRPr="003E1C0D" w:rsidRDefault="003E1C0D" w:rsidP="00945A2F">
            <w:pPr>
              <w:pStyle w:val="a6"/>
              <w:rPr>
                <w:rFonts w:ascii="Times New Roman" w:hAnsi="Times New Roman"/>
                <w:sz w:val="24"/>
                <w:szCs w:val="24"/>
              </w:rPr>
            </w:pPr>
            <w:r w:rsidRPr="003E1C0D">
              <w:rPr>
                <w:rFonts w:ascii="Times New Roman" w:hAnsi="Times New Roman"/>
                <w:sz w:val="24"/>
                <w:szCs w:val="24"/>
              </w:rPr>
              <w:t>Тема</w:t>
            </w:r>
          </w:p>
        </w:tc>
        <w:tc>
          <w:tcPr>
            <w:tcW w:w="6733" w:type="dxa"/>
          </w:tcPr>
          <w:p w:rsidR="003E1C0D" w:rsidRPr="003E1C0D" w:rsidRDefault="003E1C0D" w:rsidP="00945A2F">
            <w:pPr>
              <w:pStyle w:val="a6"/>
              <w:rPr>
                <w:rFonts w:ascii="Times New Roman" w:hAnsi="Times New Roman"/>
                <w:sz w:val="24"/>
                <w:szCs w:val="24"/>
              </w:rPr>
            </w:pPr>
            <w:r w:rsidRPr="003E1C0D">
              <w:rPr>
                <w:rFonts w:ascii="Times New Roman" w:hAnsi="Times New Roman"/>
                <w:sz w:val="24"/>
                <w:szCs w:val="24"/>
              </w:rPr>
              <w:t>Задачи</w:t>
            </w:r>
          </w:p>
        </w:tc>
      </w:tr>
      <w:tr w:rsidR="003E1C0D" w:rsidRPr="003E1C0D" w:rsidTr="00774A60">
        <w:trPr>
          <w:trHeight w:val="422"/>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Мишка у нас в гостях.</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Активизировать словарь по теме, развивать слуховое восприятие, учить дифференцировать «большой – маленький», отвечать на вопросы, развивать речь, мелкую и общую моторику.</w:t>
            </w:r>
          </w:p>
        </w:tc>
      </w:tr>
      <w:tr w:rsidR="003E1C0D" w:rsidRPr="003E1C0D" w:rsidTr="00774A60">
        <w:trPr>
          <w:trHeight w:val="150"/>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Рассматривание картинки «Птичий двор»</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Учить </w:t>
            </w:r>
            <w:proofErr w:type="gramStart"/>
            <w:r w:rsidRPr="003E1C0D">
              <w:rPr>
                <w:rFonts w:ascii="Times New Roman" w:hAnsi="Times New Roman" w:cs="Times New Roman"/>
                <w:sz w:val="24"/>
                <w:szCs w:val="24"/>
              </w:rPr>
              <w:t>внимательно</w:t>
            </w:r>
            <w:proofErr w:type="gramEnd"/>
            <w:r w:rsidRPr="003E1C0D">
              <w:rPr>
                <w:rFonts w:ascii="Times New Roman" w:hAnsi="Times New Roman" w:cs="Times New Roman"/>
                <w:sz w:val="24"/>
                <w:szCs w:val="24"/>
              </w:rPr>
              <w:t xml:space="preserve"> слушать и наблюдать, отвечать на вопросы словом и предложениями, состоящие из 3-4 слов, формировать к диалогической речи, упражнять в звукоподражании голосом домашних птиц, обогатить и активизировать словарь по теме;</w:t>
            </w:r>
          </w:p>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Воспитывать заботливое отношение к животным.</w:t>
            </w:r>
          </w:p>
        </w:tc>
      </w:tr>
      <w:tr w:rsidR="003E1C0D" w:rsidRPr="003E1C0D" w:rsidTr="00774A60">
        <w:trPr>
          <w:trHeight w:val="150"/>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 бабушки в гостях.</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Формировать доброе и бережное отношение, эмоциональную отзывчивость к окружающему миру. Развивать речь, мышление.</w:t>
            </w:r>
          </w:p>
        </w:tc>
      </w:tr>
      <w:tr w:rsidR="003E1C0D" w:rsidRPr="003E1C0D" w:rsidTr="00774A60">
        <w:trPr>
          <w:trHeight w:val="150"/>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4.</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Лесная гостья.</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 цветочной поляной; активизировать словарь по теме за счет слов: цветы, поляна, трава, бабочки, жуки; учить отвечать на вопросы, используя предлог на; воспитывать бережное отношение к окружающему миру.</w:t>
            </w:r>
          </w:p>
        </w:tc>
      </w:tr>
      <w:tr w:rsidR="003E1C0D" w:rsidRPr="003E1C0D" w:rsidTr="00774A60">
        <w:trPr>
          <w:trHeight w:val="150"/>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5.</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Кошка с котятами.</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Знакомить детей с домашними животными: кошкой и котенком, учить называть части тела, отвечать на вопросы, произносить звукоподражания, сравнивать предметы по величине, развивать внимание, память, речь.</w:t>
            </w:r>
          </w:p>
        </w:tc>
      </w:tr>
      <w:tr w:rsidR="003E1C0D" w:rsidRPr="003E1C0D" w:rsidTr="00774A60">
        <w:trPr>
          <w:trHeight w:val="150"/>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6.</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Собака со щенятами.</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Знакомить детей с домашними животными: собакой и щенком, учить называть части тела, отвечать на вопросы, произносить звукоподражания, сравнивать предметы по величине, развивать внимание, память, речь</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7.</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Знакомство с игрушечным домом.</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различать и называть материалы, из которых изготовлены предметы, сравнивать игрушки по размеру, описывать их, развивать внимание, речь.</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8.</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Одежда для кукол.</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Знакомить с предметами одежды; учить последовательности одевания на прогулку, развивать внимание, восприятие, речь;</w:t>
            </w:r>
          </w:p>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Воспитывать аккуратность к одежде и желание убирать вещи на место; обогащать словарь за счет названия одежды и обуви.</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9.</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Медвежья семья.</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 внешними признаками медведя, учить образовывать слова с уменьшительно-ласковым значением, развивать внимание, память, речь.</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10.</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Коза с козлятами.</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Продолжать знакомить с внешним видом козы, козлят; учить образовывать слова с уменьшительно-ласковым значением,</w:t>
            </w:r>
            <w:proofErr w:type="gramStart"/>
            <w:r w:rsidRPr="003E1C0D">
              <w:rPr>
                <w:rFonts w:ascii="Times New Roman" w:hAnsi="Times New Roman" w:cs="Times New Roman"/>
                <w:sz w:val="24"/>
                <w:szCs w:val="24"/>
              </w:rPr>
              <w:t xml:space="preserve"> ,</w:t>
            </w:r>
            <w:proofErr w:type="gramEnd"/>
            <w:r w:rsidRPr="003E1C0D">
              <w:rPr>
                <w:rFonts w:ascii="Times New Roman" w:hAnsi="Times New Roman" w:cs="Times New Roman"/>
                <w:sz w:val="24"/>
                <w:szCs w:val="24"/>
              </w:rPr>
              <w:t xml:space="preserve"> развивать внимание, память, речь.</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11.</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Знакомство с игрушечным зайцем.</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Уточнить представление детей о внешнем виде зайца; развивать память, внимание, речь; воспитывать бережное отношение к игрушкам.</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12.</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Научим куклу раздеваться после прогулки.</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Помочь детям запомнить название предметов одежды, цвета, последовательное раздевание после прогулки; воспитывать бережное отношение к одежде; развивать память, речь, внимание. </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13.</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Ежик</w:t>
            </w:r>
            <w:proofErr w:type="gramStart"/>
            <w:r w:rsidRPr="003E1C0D">
              <w:rPr>
                <w:rFonts w:ascii="Times New Roman" w:hAnsi="Times New Roman" w:cs="Times New Roman"/>
                <w:sz w:val="24"/>
                <w:szCs w:val="24"/>
              </w:rPr>
              <w:t>..</w:t>
            </w:r>
            <w:proofErr w:type="gramEnd"/>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Учить детей внимательно слушать и наблюдать, формировать способность детей к диалогической речи; учить отвечать на вопросы словом и предложением из 3-4 слов. Обогатить и активизировать словарь по теме; воспитывать заботливое </w:t>
            </w:r>
            <w:r w:rsidRPr="003E1C0D">
              <w:rPr>
                <w:rFonts w:ascii="Times New Roman" w:hAnsi="Times New Roman" w:cs="Times New Roman"/>
                <w:sz w:val="24"/>
                <w:szCs w:val="24"/>
              </w:rPr>
              <w:lastRenderedPageBreak/>
              <w:t>отношение к животным.</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lastRenderedPageBreak/>
              <w:t>14.</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Птицы зимой</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Учить детей внимательно слушать и наблюдать, формировать способность детей к диалогической речи; учить отвечать на вопросы словом и предложением из 3-4 слов; упражнять в звукоподражании голосам птиц. Обогатить и активизировать словарь по теме. </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15.</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Рассмотрение сюжетной картинки «Лиса с лисятами»</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детей к диалогической речи; учить отвечать на вопросы словом и предложением из 3-4 слов; Обогатить и активизировать словарь по теме; воспитывать заботливое отношение к животным</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16.</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Как </w:t>
            </w:r>
            <w:proofErr w:type="gramStart"/>
            <w:r w:rsidRPr="003E1C0D">
              <w:rPr>
                <w:rFonts w:ascii="Times New Roman" w:hAnsi="Times New Roman" w:cs="Times New Roman"/>
                <w:sz w:val="24"/>
                <w:szCs w:val="24"/>
              </w:rPr>
              <w:t>зверята</w:t>
            </w:r>
            <w:proofErr w:type="gramEnd"/>
            <w:r w:rsidRPr="003E1C0D">
              <w:rPr>
                <w:rFonts w:ascii="Times New Roman" w:hAnsi="Times New Roman" w:cs="Times New Roman"/>
                <w:sz w:val="24"/>
                <w:szCs w:val="24"/>
              </w:rPr>
              <w:t xml:space="preserve"> готовятся к празднику ёлки.</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детей к диалогической речи; учить отвечать на вопросы словом и предложением из 3-4 слов; Обогатить и активизировать словарь по теме; воспитывать бережное отношение к растениям (елке)</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17.</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Лесные жители.</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при наблюдении выделять наиболее характерные особенности животных;</w:t>
            </w:r>
            <w:proofErr w:type="gramStart"/>
            <w:r w:rsidRPr="003E1C0D">
              <w:rPr>
                <w:rFonts w:ascii="Times New Roman" w:hAnsi="Times New Roman" w:cs="Times New Roman"/>
                <w:sz w:val="24"/>
                <w:szCs w:val="24"/>
              </w:rPr>
              <w:t xml:space="preserve"> ,</w:t>
            </w:r>
            <w:proofErr w:type="gramEnd"/>
            <w:r w:rsidRPr="003E1C0D">
              <w:rPr>
                <w:rFonts w:ascii="Times New Roman" w:hAnsi="Times New Roman" w:cs="Times New Roman"/>
                <w:sz w:val="24"/>
                <w:szCs w:val="24"/>
              </w:rPr>
              <w:t xml:space="preserve"> формировать способность детей к диалогической речи; учить отвечать на вопросы словом и предложением из 3-4 слов; Обогатить и активизировать словарь по теме;</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18.</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Зимняя одежда и обувь.</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о значении верхней одежды словом и предложением из 3-4 слов; Обогатить и активизировать словарь по теме;</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19.</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Игрушки в гостях у ребят.</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о какой-либо игрушке словом и предложением из 3-4 слов, отмечая ее особенности; Обогатить и активизировать словарь по теме;</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20.</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Устроим кукле комнату.</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словом и предложением из 3-4 слов, в которых говорится о предметах мебели и их назначении, обогащать и активизировать словарь по теме; учить использовать в речи глагол «лежать»</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21.</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Такие разные предметы.</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словом и предложением из 3-4 слов; учить детей различать и называть знакомые  им геометрические формы в разнообразной обстановке</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22.</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Наблюдение за птичкой.</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словом и предложением из 3-4 слов; обогащать и активизировать словарь по теме, добиваться, чтобы, наблюдая птицу, дети называли, что она делает: летает, прыгает, клюет, смотрит; вызвать желание оберегать птицу</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23.</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Совместное сочинение рассказа  «Как мы птичку кормили».</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следить за рассказом воспитателя, понимать его, добавлять слова, заканчивать предложение, начатое воспитателем; обогащать и активизировать словарь по теме</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24.</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Игра «Угадай по голосу».</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Учить детей внимательно слушать и наблюдать, формировать способность к диалогической речи; учить отвечать на вопросы </w:t>
            </w:r>
            <w:r w:rsidRPr="003E1C0D">
              <w:rPr>
                <w:rFonts w:ascii="Times New Roman" w:hAnsi="Times New Roman" w:cs="Times New Roman"/>
                <w:sz w:val="24"/>
                <w:szCs w:val="24"/>
              </w:rPr>
              <w:lastRenderedPageBreak/>
              <w:t>словом и предложением из 3-4 слов; обогащать и активизировать словарь по теме, учить детей рассматривать, сравнивать героев сказки, угадывать по голосу.</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lastRenderedPageBreak/>
              <w:t>25.</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Ознакомление с качеством предметов.</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Учить детей внимательно слушать и наблюдать, формировать способность к диалогической речи; учить отвечать на вопросы словом и предложением из 3-4 слов; учить использовать в речи прилагательные: </w:t>
            </w:r>
            <w:proofErr w:type="spellStart"/>
            <w:proofErr w:type="gramStart"/>
            <w:r w:rsidRPr="003E1C0D">
              <w:rPr>
                <w:rFonts w:ascii="Times New Roman" w:hAnsi="Times New Roman" w:cs="Times New Roman"/>
                <w:sz w:val="24"/>
                <w:szCs w:val="24"/>
              </w:rPr>
              <w:t>широкий-узкий</w:t>
            </w:r>
            <w:proofErr w:type="spellEnd"/>
            <w:proofErr w:type="gramEnd"/>
            <w:r w:rsidRPr="003E1C0D">
              <w:rPr>
                <w:rFonts w:ascii="Times New Roman" w:hAnsi="Times New Roman" w:cs="Times New Roman"/>
                <w:sz w:val="24"/>
                <w:szCs w:val="24"/>
              </w:rPr>
              <w:t>; обогащать и активизировать словарь по теме,</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26.</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Наблюдение за рыбками в аквариуме.</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Учить внимательно слушать и наблюдать за рыбкой, отмечать ее особенности (имеет хвост, плавники, глаза, рот, живет в воде). отвечать на вопросы; формировать способность к диалогической речи; обучать составлению предложений  с использованием слов (рыбка, живет в воде); воспитывать бережное отношение к рыбкам (нельзя стучать по стенкам аквариума, ловить руками и </w:t>
            </w:r>
            <w:proofErr w:type="spellStart"/>
            <w:r w:rsidRPr="003E1C0D">
              <w:rPr>
                <w:rFonts w:ascii="Times New Roman" w:hAnsi="Times New Roman" w:cs="Times New Roman"/>
                <w:sz w:val="24"/>
                <w:szCs w:val="24"/>
              </w:rPr>
              <w:t>т</w:t>
            </w:r>
            <w:proofErr w:type="gramStart"/>
            <w:r w:rsidRPr="003E1C0D">
              <w:rPr>
                <w:rFonts w:ascii="Times New Roman" w:hAnsi="Times New Roman" w:cs="Times New Roman"/>
                <w:sz w:val="24"/>
                <w:szCs w:val="24"/>
              </w:rPr>
              <w:t>.д</w:t>
            </w:r>
            <w:proofErr w:type="spellEnd"/>
            <w:proofErr w:type="gramEnd"/>
            <w:r w:rsidRPr="003E1C0D">
              <w:rPr>
                <w:rFonts w:ascii="Times New Roman" w:hAnsi="Times New Roman" w:cs="Times New Roman"/>
                <w:sz w:val="24"/>
                <w:szCs w:val="24"/>
              </w:rPr>
              <w:t>)</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27.</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Выбираем игрушку на прогулку.</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словом и предложением из 3-4 слов; обогащать и активизировать словарь по теме</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28.</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Рассматривание комнатных растений и веток деревьев с почками.</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словом и предложением из 3-4 слов; обогащать и активизировать словарь по теме; помочь детям правильно называть листья, ствол (у фикуса) широкий большой лист, узкий длинный лист.</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29.</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Рассматривание картины «Дети играют в кубики».</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Учить </w:t>
            </w:r>
            <w:proofErr w:type="gramStart"/>
            <w:r w:rsidRPr="003E1C0D">
              <w:rPr>
                <w:rFonts w:ascii="Times New Roman" w:hAnsi="Times New Roman" w:cs="Times New Roman"/>
                <w:sz w:val="24"/>
                <w:szCs w:val="24"/>
              </w:rPr>
              <w:t>внимательно</w:t>
            </w:r>
            <w:proofErr w:type="gramEnd"/>
            <w:r w:rsidRPr="003E1C0D">
              <w:rPr>
                <w:rFonts w:ascii="Times New Roman" w:hAnsi="Times New Roman" w:cs="Times New Roman"/>
                <w:sz w:val="24"/>
                <w:szCs w:val="24"/>
              </w:rPr>
              <w:t xml:space="preserve"> слушать и наблюдать, понимать сюжет картины, отвечать на вопросы словом и предложением из 3-4 слов; уточнить представления детей о значении прилагательных «длинный», «короткий», побуждать их использовать в речи.</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30.</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Рассказ воспитателя «Как Катя нашла щенка».</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словом и предложением из 3-4 слов; упражнять в звукоподражании голосам: мышки, собаки, щенка</w:t>
            </w:r>
            <w:proofErr w:type="gramStart"/>
            <w:r w:rsidRPr="003E1C0D">
              <w:rPr>
                <w:rFonts w:ascii="Times New Roman" w:hAnsi="Times New Roman" w:cs="Times New Roman"/>
                <w:sz w:val="24"/>
                <w:szCs w:val="24"/>
              </w:rPr>
              <w:t xml:space="preserve"> .</w:t>
            </w:r>
            <w:proofErr w:type="gramEnd"/>
            <w:r w:rsidRPr="003E1C0D">
              <w:rPr>
                <w:rFonts w:ascii="Times New Roman" w:hAnsi="Times New Roman" w:cs="Times New Roman"/>
                <w:sz w:val="24"/>
                <w:szCs w:val="24"/>
              </w:rPr>
              <w:t>петуха. кошки.</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31.</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Что делает повар?</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словом и предложением из 3-4 слов; воспитывать уважительное отношение к труду повара</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32.</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Кто что ест?</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proofErr w:type="gramStart"/>
            <w:r w:rsidRPr="003E1C0D">
              <w:rPr>
                <w:rFonts w:ascii="Times New Roman" w:hAnsi="Times New Roman" w:cs="Times New Roman"/>
                <w:sz w:val="24"/>
                <w:szCs w:val="24"/>
              </w:rPr>
              <w:t xml:space="preserve">Учить слушать </w:t>
            </w:r>
            <w:proofErr w:type="spellStart"/>
            <w:r w:rsidRPr="003E1C0D">
              <w:rPr>
                <w:rFonts w:ascii="Times New Roman" w:hAnsi="Times New Roman" w:cs="Times New Roman"/>
                <w:sz w:val="24"/>
                <w:szCs w:val="24"/>
              </w:rPr>
              <w:t>потешку</w:t>
            </w:r>
            <w:proofErr w:type="spellEnd"/>
            <w:r w:rsidRPr="003E1C0D">
              <w:rPr>
                <w:rFonts w:ascii="Times New Roman" w:hAnsi="Times New Roman" w:cs="Times New Roman"/>
                <w:sz w:val="24"/>
                <w:szCs w:val="24"/>
              </w:rPr>
              <w:t xml:space="preserve"> и подговаривать слова, отвечать на вопросы словом и предложениями, уточнить представления детей о том, что ест (птица, зайцы, мыши); активизировать слова по теме (зерно – зернышки, капуста, корочка), способствовать развитию воображения у детей.</w:t>
            </w:r>
            <w:proofErr w:type="gramEnd"/>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33.</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Рассматривание картины «Дети кормят курицу и цыплят».</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словом и предложением из 3-4 слов; упражнять в звукоподражании голосом птицы (курицы, цыплят). Обогащать и активизировать слова по теме; воспитывать заботливое отношение к животным.</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34.</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Рассказ воспитателя о петушке.</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Учить детей внимательно слушать и наблюдать, формировать способность к диалогической речи; учить отвечать на вопросы словом и предложением из 3-4 слов; упражнять в </w:t>
            </w:r>
            <w:r w:rsidRPr="003E1C0D">
              <w:rPr>
                <w:rFonts w:ascii="Times New Roman" w:hAnsi="Times New Roman" w:cs="Times New Roman"/>
                <w:sz w:val="24"/>
                <w:szCs w:val="24"/>
              </w:rPr>
              <w:lastRenderedPageBreak/>
              <w:t>звукоподражании голосом петуха, Обогащать и активизировать слова по теме; воспитывать заботливое отношение к животным</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lastRenderedPageBreak/>
              <w:t>35.</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Инсценировка знакомых потешек.</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понимать содержание потешки; формировать способность у детей к диалогической речи; учить отвечать на вопросы словом и предложением из 3-4 слов; обогащать и активизировать слова по теме; (густая, пушистая шерсть, усы, зубки); вызвать желание в инсценировки.</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36.</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Что растет за окном?</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словом и предложением из 3-4 слов; обогащать и активизировать слова по теме; воспитывать бережное отношение к природе.</w:t>
            </w:r>
          </w:p>
        </w:tc>
      </w:tr>
    </w:tbl>
    <w:p w:rsidR="0034132F" w:rsidRPr="003425C4" w:rsidRDefault="0034132F" w:rsidP="00774A60">
      <w:pPr>
        <w:pStyle w:val="11"/>
        <w:spacing w:line="276" w:lineRule="auto"/>
        <w:jc w:val="both"/>
        <w:rPr>
          <w:rFonts w:ascii="Times New Roman" w:hAnsi="Times New Roman" w:cs="Times New Roman"/>
          <w:sz w:val="24"/>
          <w:szCs w:val="24"/>
        </w:rPr>
      </w:pPr>
    </w:p>
    <w:p w:rsidR="0034132F" w:rsidRDefault="0034132F" w:rsidP="0034132F">
      <w:pPr>
        <w:pStyle w:val="11"/>
        <w:spacing w:line="276" w:lineRule="auto"/>
        <w:rPr>
          <w:rFonts w:ascii="Times New Roman" w:hAnsi="Times New Roman" w:cs="Times New Roman"/>
          <w:b/>
          <w:sz w:val="24"/>
          <w:szCs w:val="24"/>
        </w:rPr>
      </w:pPr>
      <w:r w:rsidRPr="003425C4">
        <w:rPr>
          <w:rFonts w:ascii="Times New Roman" w:hAnsi="Times New Roman" w:cs="Times New Roman"/>
          <w:b/>
          <w:sz w:val="24"/>
          <w:szCs w:val="24"/>
        </w:rPr>
        <w:t>Ознакомление с</w:t>
      </w:r>
      <w:r w:rsidR="0017734F">
        <w:rPr>
          <w:rFonts w:ascii="Times New Roman" w:hAnsi="Times New Roman" w:cs="Times New Roman"/>
          <w:b/>
          <w:sz w:val="24"/>
          <w:szCs w:val="24"/>
        </w:rPr>
        <w:t xml:space="preserve"> художественной литературой</w:t>
      </w:r>
    </w:p>
    <w:p w:rsidR="00774A60" w:rsidRDefault="00774A60" w:rsidP="0034132F">
      <w:pPr>
        <w:pStyle w:val="11"/>
        <w:spacing w:line="276" w:lineRule="auto"/>
        <w:rPr>
          <w:rFonts w:ascii="Times New Roman" w:hAnsi="Times New Roman" w:cs="Times New Roman"/>
          <w:b/>
          <w:sz w:val="24"/>
          <w:szCs w:val="24"/>
        </w:rPr>
      </w:pPr>
    </w:p>
    <w:tbl>
      <w:tblPr>
        <w:tblStyle w:val="a5"/>
        <w:tblW w:w="0" w:type="auto"/>
        <w:tblInd w:w="-34" w:type="dxa"/>
        <w:tblLook w:val="04A0"/>
      </w:tblPr>
      <w:tblGrid>
        <w:gridCol w:w="904"/>
        <w:gridCol w:w="2640"/>
        <w:gridCol w:w="6804"/>
      </w:tblGrid>
      <w:tr w:rsidR="003E1C0D" w:rsidRPr="003E1C0D" w:rsidTr="00774A60">
        <w:trPr>
          <w:trHeight w:val="345"/>
        </w:trPr>
        <w:tc>
          <w:tcPr>
            <w:tcW w:w="904" w:type="dxa"/>
          </w:tcPr>
          <w:p w:rsidR="003E1C0D" w:rsidRPr="003E1C0D" w:rsidRDefault="003E1C0D" w:rsidP="00945A2F">
            <w:pPr>
              <w:pStyle w:val="a6"/>
              <w:rPr>
                <w:rFonts w:ascii="Times New Roman" w:hAnsi="Times New Roman"/>
                <w:sz w:val="24"/>
                <w:szCs w:val="24"/>
              </w:rPr>
            </w:pPr>
            <w:r w:rsidRPr="003E1C0D">
              <w:rPr>
                <w:rFonts w:ascii="Times New Roman" w:hAnsi="Times New Roman"/>
                <w:sz w:val="24"/>
                <w:szCs w:val="24"/>
              </w:rPr>
              <w:t>№</w:t>
            </w:r>
          </w:p>
          <w:p w:rsidR="003E1C0D" w:rsidRPr="003E1C0D" w:rsidRDefault="003E1C0D" w:rsidP="00945A2F">
            <w:pPr>
              <w:pStyle w:val="a6"/>
              <w:rPr>
                <w:rFonts w:ascii="Times New Roman" w:hAnsi="Times New Roman"/>
                <w:sz w:val="24"/>
                <w:szCs w:val="24"/>
              </w:rPr>
            </w:pPr>
            <w:proofErr w:type="spellStart"/>
            <w:proofErr w:type="gramStart"/>
            <w:r w:rsidRPr="003E1C0D">
              <w:rPr>
                <w:rFonts w:ascii="Times New Roman" w:hAnsi="Times New Roman"/>
                <w:sz w:val="24"/>
                <w:szCs w:val="24"/>
              </w:rPr>
              <w:t>п</w:t>
            </w:r>
            <w:proofErr w:type="spellEnd"/>
            <w:proofErr w:type="gramEnd"/>
            <w:r w:rsidRPr="003E1C0D">
              <w:rPr>
                <w:rFonts w:ascii="Times New Roman" w:hAnsi="Times New Roman"/>
                <w:sz w:val="24"/>
                <w:szCs w:val="24"/>
              </w:rPr>
              <w:t>/</w:t>
            </w:r>
            <w:proofErr w:type="spellStart"/>
            <w:r w:rsidRPr="003E1C0D">
              <w:rPr>
                <w:rFonts w:ascii="Times New Roman" w:hAnsi="Times New Roman"/>
                <w:sz w:val="24"/>
                <w:szCs w:val="24"/>
              </w:rPr>
              <w:t>п</w:t>
            </w:r>
            <w:proofErr w:type="spellEnd"/>
          </w:p>
        </w:tc>
        <w:tc>
          <w:tcPr>
            <w:tcW w:w="2640" w:type="dxa"/>
          </w:tcPr>
          <w:p w:rsidR="003E1C0D" w:rsidRPr="003E1C0D" w:rsidRDefault="003E1C0D" w:rsidP="00945A2F">
            <w:pPr>
              <w:pStyle w:val="a6"/>
              <w:rPr>
                <w:rFonts w:ascii="Times New Roman" w:hAnsi="Times New Roman"/>
                <w:sz w:val="24"/>
                <w:szCs w:val="24"/>
              </w:rPr>
            </w:pPr>
            <w:r w:rsidRPr="003E1C0D">
              <w:rPr>
                <w:rFonts w:ascii="Times New Roman" w:hAnsi="Times New Roman"/>
                <w:sz w:val="24"/>
                <w:szCs w:val="24"/>
              </w:rPr>
              <w:t>Тема</w:t>
            </w:r>
          </w:p>
        </w:tc>
        <w:tc>
          <w:tcPr>
            <w:tcW w:w="6804" w:type="dxa"/>
          </w:tcPr>
          <w:p w:rsidR="003E1C0D" w:rsidRPr="003E1C0D" w:rsidRDefault="003E1C0D" w:rsidP="00945A2F">
            <w:pPr>
              <w:pStyle w:val="a6"/>
              <w:rPr>
                <w:rFonts w:ascii="Times New Roman" w:hAnsi="Times New Roman"/>
                <w:sz w:val="24"/>
                <w:szCs w:val="24"/>
              </w:rPr>
            </w:pPr>
            <w:r w:rsidRPr="003E1C0D">
              <w:rPr>
                <w:rFonts w:ascii="Times New Roman" w:hAnsi="Times New Roman"/>
                <w:sz w:val="24"/>
                <w:szCs w:val="24"/>
              </w:rPr>
              <w:t>Задачи</w:t>
            </w:r>
          </w:p>
        </w:tc>
      </w:tr>
      <w:tr w:rsidR="003E1C0D" w:rsidRPr="003E1C0D" w:rsidTr="00774A60">
        <w:trPr>
          <w:trHeight w:val="750"/>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А.Барто</w:t>
            </w:r>
            <w:proofErr w:type="spellEnd"/>
            <w:r w:rsidRPr="003E1C0D">
              <w:rPr>
                <w:rFonts w:ascii="Times New Roman" w:hAnsi="Times New Roman" w:cs="Times New Roman"/>
                <w:sz w:val="24"/>
                <w:szCs w:val="24"/>
              </w:rPr>
              <w:t xml:space="preserve"> «Мишка»</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Познакомить детей с содержанием стихотворения; учить рассматривать рисунки, слышать и понимать воспитателя, выполнять задания (проговаривать текст, повторять движения). </w:t>
            </w:r>
          </w:p>
        </w:tc>
      </w:tr>
      <w:tr w:rsidR="003E1C0D" w:rsidRPr="003E1C0D" w:rsidTr="00774A60">
        <w:trPr>
          <w:trHeight w:val="345"/>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Русская народная песенка «пошел котик на </w:t>
            </w:r>
            <w:proofErr w:type="spellStart"/>
            <w:r w:rsidRPr="003E1C0D">
              <w:rPr>
                <w:rFonts w:ascii="Times New Roman" w:hAnsi="Times New Roman" w:cs="Times New Roman"/>
                <w:sz w:val="24"/>
                <w:szCs w:val="24"/>
              </w:rPr>
              <w:t>торжок</w:t>
            </w:r>
            <w:proofErr w:type="spellEnd"/>
            <w:r w:rsidRPr="003E1C0D">
              <w:rPr>
                <w:rFonts w:ascii="Times New Roman" w:hAnsi="Times New Roman" w:cs="Times New Roman"/>
                <w:sz w:val="24"/>
                <w:szCs w:val="24"/>
              </w:rPr>
              <w:t>»</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детей с содержанием песенки; учить слушать и отвечать на вопросы воспитателя.</w:t>
            </w:r>
          </w:p>
        </w:tc>
      </w:tr>
      <w:tr w:rsidR="003E1C0D" w:rsidRPr="003E1C0D" w:rsidTr="00774A60">
        <w:trPr>
          <w:trHeight w:val="345"/>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Русская народная песенка «Петушок, петушок».</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детей с содержанием песенки; учить слушать и отвечать на вопросы воспитателя, проговаривать звукоподражательные слова.</w:t>
            </w:r>
          </w:p>
        </w:tc>
      </w:tr>
      <w:tr w:rsidR="003E1C0D" w:rsidRPr="003E1C0D" w:rsidTr="00774A60">
        <w:trPr>
          <w:trHeight w:val="345"/>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4.</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Русская народная сказка «Репка»</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Познакомить детей с содержанием сказки «Репка», рассмотреть рисунки иллюстрации, совершенствовать понимать вопросы и отвечать на них; обогащать словарь. </w:t>
            </w:r>
          </w:p>
        </w:tc>
      </w:tr>
      <w:tr w:rsidR="003E1C0D" w:rsidRPr="003E1C0D" w:rsidTr="00774A60">
        <w:trPr>
          <w:trHeight w:val="345"/>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5.</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Б.Житков «Храбрый Утенок»</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Познакомить с содержанием рассказа Б.Житкова, приучать </w:t>
            </w:r>
            <w:proofErr w:type="gramStart"/>
            <w:r w:rsidRPr="003E1C0D">
              <w:rPr>
                <w:rFonts w:ascii="Times New Roman" w:hAnsi="Times New Roman" w:cs="Times New Roman"/>
                <w:sz w:val="24"/>
                <w:szCs w:val="24"/>
              </w:rPr>
              <w:t>внимательно</w:t>
            </w:r>
            <w:proofErr w:type="gramEnd"/>
            <w:r w:rsidRPr="003E1C0D">
              <w:rPr>
                <w:rFonts w:ascii="Times New Roman" w:hAnsi="Times New Roman" w:cs="Times New Roman"/>
                <w:sz w:val="24"/>
                <w:szCs w:val="24"/>
              </w:rPr>
              <w:t xml:space="preserve"> слушать относительно большие по объему художественное произведение, рассмотреть рисунки; учить выполнять упражнения в звукоподражании.</w:t>
            </w:r>
          </w:p>
        </w:tc>
      </w:tr>
      <w:tr w:rsidR="003E1C0D" w:rsidRPr="003E1C0D" w:rsidTr="00774A60">
        <w:trPr>
          <w:trHeight w:val="345"/>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6.</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Русская народная песенка «Как по лугу, лугу…»</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содержанием  русской народной песенки,  совершенствовать умение слушать и понимать воспитателя, повторять за ним слова песенки.</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7.</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Русская народная песенка «Как у нашего кота»</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содержанием  русской народной песенки,  формировать умение слушать стихотворный текст; учить проговаривать звукоподражательные слова, отвечать на вопросы по содержанию.</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8.</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Русская народная песенка «Наши уточки с утра…»</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содержанием  русской народной песенки, повторять за воспитателем слова, определять уточку среди других животных; способствовать активизации в речи.</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9.</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Русская народная песенка «Курочка </w:t>
            </w:r>
            <w:proofErr w:type="spellStart"/>
            <w:r w:rsidRPr="003E1C0D">
              <w:rPr>
                <w:rFonts w:ascii="Times New Roman" w:hAnsi="Times New Roman" w:cs="Times New Roman"/>
                <w:sz w:val="24"/>
                <w:szCs w:val="24"/>
              </w:rPr>
              <w:t>Рябушечка</w:t>
            </w:r>
            <w:proofErr w:type="spellEnd"/>
            <w:r w:rsidRPr="003E1C0D">
              <w:rPr>
                <w:rFonts w:ascii="Times New Roman" w:hAnsi="Times New Roman" w:cs="Times New Roman"/>
                <w:sz w:val="24"/>
                <w:szCs w:val="24"/>
              </w:rPr>
              <w:t>»…»</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содержанием  русской народной песенки; учить угадывать животное по описанию; отвечать на вопросы, четко и правильно произносить слова</w:t>
            </w:r>
          </w:p>
        </w:tc>
      </w:tr>
      <w:tr w:rsidR="003E1C0D" w:rsidRPr="003E1C0D" w:rsidTr="00774A60">
        <w:trPr>
          <w:trHeight w:val="525"/>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10.</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А.Барто</w:t>
            </w:r>
            <w:proofErr w:type="spellEnd"/>
            <w:r w:rsidRPr="003E1C0D">
              <w:rPr>
                <w:rFonts w:ascii="Times New Roman" w:hAnsi="Times New Roman" w:cs="Times New Roman"/>
                <w:sz w:val="24"/>
                <w:szCs w:val="24"/>
              </w:rPr>
              <w:t xml:space="preserve"> «Грузовик»</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детей с содержанием стихотворения; в процессе рассматривания рисунка или игрушки активизировать речь.</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11.</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В.Берестова</w:t>
            </w:r>
            <w:proofErr w:type="spellEnd"/>
            <w:r w:rsidRPr="003E1C0D">
              <w:rPr>
                <w:rFonts w:ascii="Times New Roman" w:hAnsi="Times New Roman" w:cs="Times New Roman"/>
                <w:sz w:val="24"/>
                <w:szCs w:val="24"/>
              </w:rPr>
              <w:t xml:space="preserve">  «Больная кукла</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детей с содержанием стихотворения, учить слушать стихотворение без наглядного сопровождения; развивать интонационную речь.</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lastRenderedPageBreak/>
              <w:t>12.</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Русская народная песенка» «Коза – дереза»</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содержанием  русской народной песенки; учить сопровождать чтение поэтического произведения игровыми действиями, предоставлять возможность договаривать слова. Фразы.</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13.</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Рассказ Л.Н.Толстого «Спала кошка на крыше»</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Познакомить с содержанием  рассказа; учить слушать рассказ без наглядного  сопровождения; приучать задавать вопрос «Что делает?», совершенствовать память, внимание. </w:t>
            </w:r>
          </w:p>
        </w:tc>
      </w:tr>
      <w:tr w:rsidR="003E1C0D" w:rsidRPr="003E1C0D" w:rsidTr="00774A60">
        <w:trPr>
          <w:trHeight w:val="645"/>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14.</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С Маршак «Сказка о глупом мышонке».</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 содержанием  сказки; учить отвечать на вопросы воспитателя, обогащать и активизировать речь.</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15.</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Русская народная песенка «Наша Маша </w:t>
            </w:r>
            <w:proofErr w:type="spellStart"/>
            <w:r w:rsidRPr="003E1C0D">
              <w:rPr>
                <w:rFonts w:ascii="Times New Roman" w:hAnsi="Times New Roman" w:cs="Times New Roman"/>
                <w:sz w:val="24"/>
                <w:szCs w:val="24"/>
              </w:rPr>
              <w:t>маленька</w:t>
            </w:r>
            <w:proofErr w:type="spellEnd"/>
            <w:r w:rsidRPr="003E1C0D">
              <w:rPr>
                <w:rFonts w:ascii="Times New Roman" w:hAnsi="Times New Roman" w:cs="Times New Roman"/>
                <w:sz w:val="24"/>
                <w:szCs w:val="24"/>
              </w:rPr>
              <w:t xml:space="preserve"> …»</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содержанием  русской народной песенки; помочь понять содержание потешки, учить согласовывать слова и предложения.</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16.</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Стихотворение К.Чуковского «</w:t>
            </w:r>
            <w:proofErr w:type="spellStart"/>
            <w:r w:rsidRPr="003E1C0D">
              <w:rPr>
                <w:rFonts w:ascii="Times New Roman" w:hAnsi="Times New Roman" w:cs="Times New Roman"/>
                <w:sz w:val="24"/>
                <w:szCs w:val="24"/>
              </w:rPr>
              <w:t>Катуси</w:t>
            </w:r>
            <w:proofErr w:type="spellEnd"/>
            <w:r w:rsidRPr="003E1C0D">
              <w:rPr>
                <w:rFonts w:ascii="Times New Roman" w:hAnsi="Times New Roman" w:cs="Times New Roman"/>
                <w:sz w:val="24"/>
                <w:szCs w:val="24"/>
              </w:rPr>
              <w:t xml:space="preserve"> и </w:t>
            </w:r>
            <w:proofErr w:type="spellStart"/>
            <w:r w:rsidRPr="003E1C0D">
              <w:rPr>
                <w:rFonts w:ascii="Times New Roman" w:hAnsi="Times New Roman" w:cs="Times New Roman"/>
                <w:sz w:val="24"/>
                <w:szCs w:val="24"/>
              </w:rPr>
              <w:t>Мауси</w:t>
            </w:r>
            <w:proofErr w:type="spellEnd"/>
            <w:r w:rsidRPr="003E1C0D">
              <w:rPr>
                <w:rFonts w:ascii="Times New Roman" w:hAnsi="Times New Roman" w:cs="Times New Roman"/>
                <w:sz w:val="24"/>
                <w:szCs w:val="24"/>
              </w:rPr>
              <w:t>»</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содержанием  художественного произведения; учить рассматривать иллюстрации, отвечать на вопросы по содержанию.</w:t>
            </w:r>
          </w:p>
        </w:tc>
      </w:tr>
      <w:tr w:rsidR="003E1C0D" w:rsidRPr="003E1C0D" w:rsidTr="00774A60">
        <w:trPr>
          <w:trHeight w:val="1192"/>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17.</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Русская народная песенка «</w:t>
            </w:r>
            <w:proofErr w:type="spellStart"/>
            <w:r w:rsidRPr="003E1C0D">
              <w:rPr>
                <w:rFonts w:ascii="Times New Roman" w:hAnsi="Times New Roman" w:cs="Times New Roman"/>
                <w:sz w:val="24"/>
                <w:szCs w:val="24"/>
              </w:rPr>
              <w:t>Чики</w:t>
            </w:r>
            <w:proofErr w:type="spellEnd"/>
            <w:r w:rsidRPr="003E1C0D">
              <w:rPr>
                <w:rFonts w:ascii="Times New Roman" w:hAnsi="Times New Roman" w:cs="Times New Roman"/>
                <w:sz w:val="24"/>
                <w:szCs w:val="24"/>
              </w:rPr>
              <w:t xml:space="preserve">, </w:t>
            </w:r>
            <w:proofErr w:type="spellStart"/>
            <w:r w:rsidRPr="003E1C0D">
              <w:rPr>
                <w:rFonts w:ascii="Times New Roman" w:hAnsi="Times New Roman" w:cs="Times New Roman"/>
                <w:sz w:val="24"/>
                <w:szCs w:val="24"/>
              </w:rPr>
              <w:t>чики</w:t>
            </w:r>
            <w:proofErr w:type="spellEnd"/>
            <w:r w:rsidRPr="003E1C0D">
              <w:rPr>
                <w:rFonts w:ascii="Times New Roman" w:hAnsi="Times New Roman" w:cs="Times New Roman"/>
                <w:sz w:val="24"/>
                <w:szCs w:val="24"/>
              </w:rPr>
              <w:t xml:space="preserve"> …»</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содержанием  русской народной песенки; развивать память; учить проговаривать отдельные слова след за воспитателем; совершенствовать умение понимать вопросы и отвечать на них.</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18.</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А.Барто</w:t>
            </w:r>
            <w:proofErr w:type="spellEnd"/>
            <w:r w:rsidRPr="003E1C0D">
              <w:rPr>
                <w:rFonts w:ascii="Times New Roman" w:hAnsi="Times New Roman" w:cs="Times New Roman"/>
                <w:sz w:val="24"/>
                <w:szCs w:val="24"/>
              </w:rPr>
              <w:t xml:space="preserve"> «Слон»</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детей с содержанием стихотворения; совершенствовать умение слушать поэтические произведения, предоставлять детям возможность договаривать слова, фразы при чтении воспитателем стихотворения.</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19.</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Русская народная сказка «Теремок»</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 содержанием  сказки; учить видеть взаимосвязь между содержанием литературного текста и рисунками к нему; вызвать желание воспроизвести диалоги между сказочными героями.</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20.</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Русская народная песенка «Ай </w:t>
            </w:r>
            <w:proofErr w:type="spellStart"/>
            <w:proofErr w:type="gramStart"/>
            <w:r w:rsidRPr="003E1C0D">
              <w:rPr>
                <w:rFonts w:ascii="Times New Roman" w:hAnsi="Times New Roman" w:cs="Times New Roman"/>
                <w:sz w:val="24"/>
                <w:szCs w:val="24"/>
              </w:rPr>
              <w:t>ду-ду</w:t>
            </w:r>
            <w:proofErr w:type="spellEnd"/>
            <w:proofErr w:type="gramEnd"/>
            <w:r w:rsidRPr="003E1C0D">
              <w:rPr>
                <w:rFonts w:ascii="Times New Roman" w:hAnsi="Times New Roman" w:cs="Times New Roman"/>
                <w:sz w:val="24"/>
                <w:szCs w:val="24"/>
              </w:rPr>
              <w:t xml:space="preserve">, </w:t>
            </w:r>
            <w:proofErr w:type="spellStart"/>
            <w:r w:rsidRPr="003E1C0D">
              <w:rPr>
                <w:rFonts w:ascii="Times New Roman" w:hAnsi="Times New Roman" w:cs="Times New Roman"/>
                <w:sz w:val="24"/>
                <w:szCs w:val="24"/>
              </w:rPr>
              <w:t>ду-ду</w:t>
            </w:r>
            <w:proofErr w:type="spellEnd"/>
            <w:r w:rsidRPr="003E1C0D">
              <w:rPr>
                <w:rFonts w:ascii="Times New Roman" w:hAnsi="Times New Roman" w:cs="Times New Roman"/>
                <w:sz w:val="24"/>
                <w:szCs w:val="24"/>
              </w:rPr>
              <w:t xml:space="preserve">, </w:t>
            </w:r>
            <w:proofErr w:type="spellStart"/>
            <w:r w:rsidRPr="003E1C0D">
              <w:rPr>
                <w:rFonts w:ascii="Times New Roman" w:hAnsi="Times New Roman" w:cs="Times New Roman"/>
                <w:sz w:val="24"/>
                <w:szCs w:val="24"/>
              </w:rPr>
              <w:t>ду-ду</w:t>
            </w:r>
            <w:proofErr w:type="spellEnd"/>
            <w:r w:rsidRPr="003E1C0D">
              <w:rPr>
                <w:rFonts w:ascii="Times New Roman" w:hAnsi="Times New Roman" w:cs="Times New Roman"/>
                <w:sz w:val="24"/>
                <w:szCs w:val="24"/>
              </w:rPr>
              <w:t>! Сидит ворон на дубу»</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 песенкой; упражнять в звукопроизношении, поощрять попытки прочесть стихотворный текст с помощью взрослого.</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21.</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Стихотворение И.</w:t>
            </w:r>
            <w:proofErr w:type="gramStart"/>
            <w:r w:rsidRPr="003E1C0D">
              <w:rPr>
                <w:rFonts w:ascii="Times New Roman" w:hAnsi="Times New Roman" w:cs="Times New Roman"/>
                <w:sz w:val="24"/>
                <w:szCs w:val="24"/>
              </w:rPr>
              <w:t>Саксонской</w:t>
            </w:r>
            <w:proofErr w:type="gramEnd"/>
            <w:r w:rsidRPr="003E1C0D">
              <w:rPr>
                <w:rFonts w:ascii="Times New Roman" w:hAnsi="Times New Roman" w:cs="Times New Roman"/>
                <w:sz w:val="24"/>
                <w:szCs w:val="24"/>
              </w:rPr>
              <w:t xml:space="preserve"> «Где мой пальчик?»</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 произведением И.Саксонской «Где мой пальчик?»; учить добавлять слова, заканчивать фразы; обогащать и активизировать речь.</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22.</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Н.Сынгаевского</w:t>
            </w:r>
            <w:proofErr w:type="spellEnd"/>
            <w:r w:rsidRPr="003E1C0D">
              <w:rPr>
                <w:rFonts w:ascii="Times New Roman" w:hAnsi="Times New Roman" w:cs="Times New Roman"/>
                <w:sz w:val="24"/>
                <w:szCs w:val="24"/>
              </w:rPr>
              <w:t xml:space="preserve"> «Помощница»</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Познакомить с содержанием  стихотворения </w:t>
            </w:r>
            <w:proofErr w:type="spellStart"/>
            <w:r w:rsidRPr="003E1C0D">
              <w:rPr>
                <w:rFonts w:ascii="Times New Roman" w:hAnsi="Times New Roman" w:cs="Times New Roman"/>
                <w:sz w:val="24"/>
                <w:szCs w:val="24"/>
              </w:rPr>
              <w:t>Н.Сынгаевского</w:t>
            </w:r>
            <w:proofErr w:type="spellEnd"/>
            <w:r w:rsidRPr="003E1C0D">
              <w:rPr>
                <w:rFonts w:ascii="Times New Roman" w:hAnsi="Times New Roman" w:cs="Times New Roman"/>
                <w:sz w:val="24"/>
                <w:szCs w:val="24"/>
              </w:rPr>
              <w:t xml:space="preserve"> «Помощница»; совершенствовать умение отвечать на вопросы</w:t>
            </w:r>
          </w:p>
        </w:tc>
      </w:tr>
      <w:tr w:rsidR="003E1C0D" w:rsidRPr="003E1C0D" w:rsidTr="00774A60">
        <w:trPr>
          <w:trHeight w:val="619"/>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23.</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Стихотворение В.Хорола «Зайчик»</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 содержанием  стихотворения; развивать память</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24.</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М.Познанской</w:t>
            </w:r>
            <w:proofErr w:type="spellEnd"/>
            <w:r w:rsidRPr="003E1C0D">
              <w:rPr>
                <w:rFonts w:ascii="Times New Roman" w:hAnsi="Times New Roman" w:cs="Times New Roman"/>
                <w:sz w:val="24"/>
                <w:szCs w:val="24"/>
              </w:rPr>
              <w:t xml:space="preserve"> «Снег идет»</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Познакомить с содержанием  стихотворения </w:t>
            </w:r>
            <w:proofErr w:type="spellStart"/>
            <w:r w:rsidRPr="003E1C0D">
              <w:rPr>
                <w:rFonts w:ascii="Times New Roman" w:hAnsi="Times New Roman" w:cs="Times New Roman"/>
                <w:sz w:val="24"/>
                <w:szCs w:val="24"/>
              </w:rPr>
              <w:t>М.Познанской</w:t>
            </w:r>
            <w:proofErr w:type="spellEnd"/>
            <w:r w:rsidRPr="003E1C0D">
              <w:rPr>
                <w:rFonts w:ascii="Times New Roman" w:hAnsi="Times New Roman" w:cs="Times New Roman"/>
                <w:sz w:val="24"/>
                <w:szCs w:val="24"/>
              </w:rPr>
              <w:t xml:space="preserve"> «Снег идет»; продолжать учить отвечать на вопросы</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25.</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Сказка Л.Н.Толстого «Три медведя»</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 содержанием  сказки; дать возможность убедиться, что рассматривать рисунки в книгах очень интересно; развивать память, активизировать речь.</w:t>
            </w:r>
          </w:p>
        </w:tc>
      </w:tr>
      <w:tr w:rsidR="003E1C0D" w:rsidRPr="003E1C0D" w:rsidTr="00774A60">
        <w:trPr>
          <w:trHeight w:val="613"/>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26.</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А.Барто</w:t>
            </w:r>
            <w:proofErr w:type="spellEnd"/>
            <w:r w:rsidRPr="003E1C0D">
              <w:rPr>
                <w:rFonts w:ascii="Times New Roman" w:hAnsi="Times New Roman" w:cs="Times New Roman"/>
                <w:sz w:val="24"/>
                <w:szCs w:val="24"/>
              </w:rPr>
              <w:t xml:space="preserve"> «Зайка»</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детей с содержанием стихотворения; продолжать учить согласовывать слова в предложениях, развивать память.</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27.</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А.Барто</w:t>
            </w:r>
            <w:proofErr w:type="spellEnd"/>
            <w:r w:rsidRPr="003E1C0D">
              <w:rPr>
                <w:rFonts w:ascii="Times New Roman" w:hAnsi="Times New Roman" w:cs="Times New Roman"/>
                <w:sz w:val="24"/>
                <w:szCs w:val="24"/>
              </w:rPr>
              <w:t xml:space="preserve"> «Кто как кричит?»</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детей с содержанием стихотворения; совершенствовать умение понимать вопросы: учить различать птиц;</w:t>
            </w:r>
          </w:p>
        </w:tc>
      </w:tr>
      <w:tr w:rsidR="003E1C0D" w:rsidRPr="003E1C0D" w:rsidTr="00774A60">
        <w:trPr>
          <w:trHeight w:val="59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lastRenderedPageBreak/>
              <w:t>28.</w:t>
            </w:r>
          </w:p>
        </w:tc>
        <w:tc>
          <w:tcPr>
            <w:tcW w:w="2640" w:type="dxa"/>
          </w:tcPr>
          <w:p w:rsidR="003E1C0D" w:rsidRPr="00884709" w:rsidRDefault="003E1C0D" w:rsidP="00945A2F">
            <w:pPr>
              <w:pStyle w:val="a4"/>
              <w:widowControl w:val="0"/>
              <w:autoSpaceDE w:val="0"/>
              <w:autoSpaceDN w:val="0"/>
              <w:adjustRightInd w:val="0"/>
              <w:ind w:left="0"/>
              <w:rPr>
                <w:rFonts w:ascii="Times New Roman" w:hAnsi="Times New Roman" w:cs="Times New Roman"/>
                <w:sz w:val="24"/>
                <w:szCs w:val="24"/>
              </w:rPr>
            </w:pPr>
            <w:r w:rsidRPr="00884709">
              <w:rPr>
                <w:rFonts w:ascii="Times New Roman" w:hAnsi="Times New Roman" w:cs="Times New Roman"/>
                <w:sz w:val="24"/>
                <w:szCs w:val="24"/>
              </w:rPr>
              <w:t>Сказка</w:t>
            </w:r>
            <w:proofErr w:type="gramStart"/>
            <w:r w:rsidRPr="00884709">
              <w:rPr>
                <w:rFonts w:ascii="Times New Roman" w:hAnsi="Times New Roman" w:cs="Times New Roman"/>
                <w:sz w:val="24"/>
                <w:szCs w:val="24"/>
              </w:rPr>
              <w:t xml:space="preserve"> В</w:t>
            </w:r>
            <w:proofErr w:type="gramEnd"/>
            <w:r w:rsidRPr="00884709">
              <w:rPr>
                <w:rFonts w:ascii="Times New Roman" w:hAnsi="Times New Roman" w:cs="Times New Roman"/>
                <w:sz w:val="24"/>
                <w:szCs w:val="24"/>
              </w:rPr>
              <w:t xml:space="preserve"> </w:t>
            </w:r>
            <w:proofErr w:type="spellStart"/>
            <w:r w:rsidRPr="00884709">
              <w:rPr>
                <w:rFonts w:ascii="Times New Roman" w:hAnsi="Times New Roman" w:cs="Times New Roman"/>
                <w:sz w:val="24"/>
                <w:szCs w:val="24"/>
              </w:rPr>
              <w:t>Сутеева</w:t>
            </w:r>
            <w:proofErr w:type="spellEnd"/>
            <w:r w:rsidRPr="00884709">
              <w:rPr>
                <w:rFonts w:ascii="Times New Roman" w:hAnsi="Times New Roman" w:cs="Times New Roman"/>
                <w:sz w:val="24"/>
                <w:szCs w:val="24"/>
              </w:rPr>
              <w:t xml:space="preserve"> «Кто сказал «мяу»?».</w:t>
            </w:r>
          </w:p>
        </w:tc>
        <w:tc>
          <w:tcPr>
            <w:tcW w:w="6804" w:type="dxa"/>
          </w:tcPr>
          <w:p w:rsidR="003E1C0D" w:rsidRPr="003E1C0D" w:rsidRDefault="00171935" w:rsidP="00945A2F">
            <w:pPr>
              <w:pStyle w:val="a4"/>
              <w:widowControl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Познакомить с содержанием сказ</w:t>
            </w:r>
            <w:r w:rsidR="00884709">
              <w:rPr>
                <w:rFonts w:ascii="Times New Roman" w:hAnsi="Times New Roman" w:cs="Times New Roman"/>
                <w:sz w:val="24"/>
                <w:szCs w:val="24"/>
              </w:rPr>
              <w:t xml:space="preserve">ки </w:t>
            </w:r>
            <w:proofErr w:type="spellStart"/>
            <w:r w:rsidR="00884709">
              <w:rPr>
                <w:rFonts w:ascii="Times New Roman" w:hAnsi="Times New Roman" w:cs="Times New Roman"/>
                <w:sz w:val="24"/>
                <w:szCs w:val="24"/>
              </w:rPr>
              <w:t>В.Сутеева</w:t>
            </w:r>
            <w:proofErr w:type="spellEnd"/>
            <w:r w:rsidR="00884709">
              <w:rPr>
                <w:rFonts w:ascii="Times New Roman" w:hAnsi="Times New Roman" w:cs="Times New Roman"/>
                <w:sz w:val="24"/>
                <w:szCs w:val="24"/>
              </w:rPr>
              <w:t xml:space="preserve"> «Кто сказал «мяу?»</w:t>
            </w:r>
            <w:r>
              <w:rPr>
                <w:rFonts w:ascii="Times New Roman" w:hAnsi="Times New Roman" w:cs="Times New Roman"/>
                <w:sz w:val="24"/>
                <w:szCs w:val="24"/>
              </w:rPr>
              <w:t>; учить распознавать на слух звукоподражательные слова; совершенствовать память, внимание.</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29.</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А.Барто</w:t>
            </w:r>
            <w:proofErr w:type="spellEnd"/>
            <w:r w:rsidRPr="003E1C0D">
              <w:rPr>
                <w:rFonts w:ascii="Times New Roman" w:hAnsi="Times New Roman" w:cs="Times New Roman"/>
                <w:sz w:val="24"/>
                <w:szCs w:val="24"/>
              </w:rPr>
              <w:t xml:space="preserve"> «Кораблик».</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 содержанием  сказки; учить распознавать на слух звукоподражательные слова; совершенствовать память и внимание;</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30.</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Русская народная </w:t>
            </w:r>
            <w:proofErr w:type="spellStart"/>
            <w:r w:rsidRPr="003E1C0D">
              <w:rPr>
                <w:rFonts w:ascii="Times New Roman" w:hAnsi="Times New Roman" w:cs="Times New Roman"/>
                <w:sz w:val="24"/>
                <w:szCs w:val="24"/>
              </w:rPr>
              <w:t>закличка</w:t>
            </w:r>
            <w:proofErr w:type="spellEnd"/>
            <w:r w:rsidRPr="003E1C0D">
              <w:rPr>
                <w:rFonts w:ascii="Times New Roman" w:hAnsi="Times New Roman" w:cs="Times New Roman"/>
                <w:sz w:val="24"/>
                <w:szCs w:val="24"/>
              </w:rPr>
              <w:t xml:space="preserve"> «Солнышко-ведрышко»</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Познакомить с русской народной </w:t>
            </w:r>
            <w:proofErr w:type="spellStart"/>
            <w:r w:rsidRPr="003E1C0D">
              <w:rPr>
                <w:rFonts w:ascii="Times New Roman" w:hAnsi="Times New Roman" w:cs="Times New Roman"/>
                <w:sz w:val="24"/>
                <w:szCs w:val="24"/>
              </w:rPr>
              <w:t>закличкой</w:t>
            </w:r>
            <w:proofErr w:type="spellEnd"/>
            <w:r w:rsidRPr="003E1C0D">
              <w:rPr>
                <w:rFonts w:ascii="Times New Roman" w:hAnsi="Times New Roman" w:cs="Times New Roman"/>
                <w:sz w:val="24"/>
                <w:szCs w:val="24"/>
              </w:rPr>
              <w:t xml:space="preserve"> «Солнышко-ведрышко»; обогащать и активизировать словарь, развивать интонационную </w:t>
            </w:r>
            <w:proofErr w:type="spellStart"/>
            <w:r w:rsidRPr="003E1C0D">
              <w:rPr>
                <w:rFonts w:ascii="Times New Roman" w:hAnsi="Times New Roman" w:cs="Times New Roman"/>
                <w:sz w:val="24"/>
                <w:szCs w:val="24"/>
              </w:rPr>
              <w:t>речь</w:t>
            </w:r>
            <w:proofErr w:type="gramStart"/>
            <w:r w:rsidRPr="003E1C0D">
              <w:rPr>
                <w:rFonts w:ascii="Times New Roman" w:hAnsi="Times New Roman" w:cs="Times New Roman"/>
                <w:sz w:val="24"/>
                <w:szCs w:val="24"/>
              </w:rPr>
              <w:t>,п</w:t>
            </w:r>
            <w:proofErr w:type="gramEnd"/>
            <w:r w:rsidRPr="003E1C0D">
              <w:rPr>
                <w:rFonts w:ascii="Times New Roman" w:hAnsi="Times New Roman" w:cs="Times New Roman"/>
                <w:sz w:val="24"/>
                <w:szCs w:val="24"/>
              </w:rPr>
              <w:t>амять</w:t>
            </w:r>
            <w:proofErr w:type="spellEnd"/>
            <w:r w:rsidRPr="003E1C0D">
              <w:rPr>
                <w:rFonts w:ascii="Times New Roman" w:hAnsi="Times New Roman" w:cs="Times New Roman"/>
                <w:sz w:val="24"/>
                <w:szCs w:val="24"/>
              </w:rPr>
              <w:t>.</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31.</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А.Барто</w:t>
            </w:r>
            <w:proofErr w:type="spellEnd"/>
            <w:r w:rsidRPr="003E1C0D">
              <w:rPr>
                <w:rFonts w:ascii="Times New Roman" w:hAnsi="Times New Roman" w:cs="Times New Roman"/>
                <w:sz w:val="24"/>
                <w:szCs w:val="24"/>
              </w:rPr>
              <w:t xml:space="preserve"> «Смотрит солнышко в окошко»</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детей с содержанием стихотворения; развивать навыки внимательного слушания; обогащать словарь.</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32.</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Стихотворение А.Плещеева «Сельская песенка».</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детей с содержанием стихотворения, учить согласовывать слова в предложении, развивать память.</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33.</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Стихотворение К.Чуковского</w:t>
            </w:r>
          </w:p>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«Путаница».</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детей с содержанием произведения К.Чуковского</w:t>
            </w:r>
            <w:proofErr w:type="gramStart"/>
            <w:r w:rsidRPr="003E1C0D">
              <w:rPr>
                <w:rFonts w:ascii="Times New Roman" w:hAnsi="Times New Roman" w:cs="Times New Roman"/>
                <w:sz w:val="24"/>
                <w:szCs w:val="24"/>
              </w:rPr>
              <w:t xml:space="preserve">., </w:t>
            </w:r>
            <w:proofErr w:type="gramEnd"/>
            <w:r w:rsidRPr="003E1C0D">
              <w:rPr>
                <w:rFonts w:ascii="Times New Roman" w:hAnsi="Times New Roman" w:cs="Times New Roman"/>
                <w:sz w:val="24"/>
                <w:szCs w:val="24"/>
              </w:rPr>
              <w:t xml:space="preserve">продолжать учить рассматривать рисунки в книжках, активизировать в речи глаголы. </w:t>
            </w:r>
            <w:proofErr w:type="gramStart"/>
            <w:r w:rsidRPr="003E1C0D">
              <w:rPr>
                <w:rFonts w:ascii="Times New Roman" w:hAnsi="Times New Roman" w:cs="Times New Roman"/>
                <w:sz w:val="24"/>
                <w:szCs w:val="24"/>
              </w:rPr>
              <w:t>Противоположные</w:t>
            </w:r>
            <w:proofErr w:type="gramEnd"/>
            <w:r w:rsidRPr="003E1C0D">
              <w:rPr>
                <w:rFonts w:ascii="Times New Roman" w:hAnsi="Times New Roman" w:cs="Times New Roman"/>
                <w:sz w:val="24"/>
                <w:szCs w:val="24"/>
              </w:rPr>
              <w:t xml:space="preserve"> по значению.</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34.</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Русская народная </w:t>
            </w:r>
            <w:proofErr w:type="spellStart"/>
            <w:r w:rsidRPr="003E1C0D">
              <w:rPr>
                <w:rFonts w:ascii="Times New Roman" w:hAnsi="Times New Roman" w:cs="Times New Roman"/>
                <w:sz w:val="24"/>
                <w:szCs w:val="24"/>
              </w:rPr>
              <w:t>потешка</w:t>
            </w:r>
            <w:proofErr w:type="spellEnd"/>
            <w:r w:rsidRPr="003E1C0D">
              <w:rPr>
                <w:rFonts w:ascii="Times New Roman" w:hAnsi="Times New Roman" w:cs="Times New Roman"/>
                <w:sz w:val="24"/>
                <w:szCs w:val="24"/>
              </w:rPr>
              <w:t xml:space="preserve"> «</w:t>
            </w:r>
            <w:proofErr w:type="spellStart"/>
            <w:r w:rsidRPr="003E1C0D">
              <w:rPr>
                <w:rFonts w:ascii="Times New Roman" w:hAnsi="Times New Roman" w:cs="Times New Roman"/>
                <w:sz w:val="24"/>
                <w:szCs w:val="24"/>
              </w:rPr>
              <w:t>Огуречик</w:t>
            </w:r>
            <w:proofErr w:type="spellEnd"/>
            <w:r w:rsidRPr="003E1C0D">
              <w:rPr>
                <w:rFonts w:ascii="Times New Roman" w:hAnsi="Times New Roman" w:cs="Times New Roman"/>
                <w:sz w:val="24"/>
                <w:szCs w:val="24"/>
              </w:rPr>
              <w:t xml:space="preserve">, </w:t>
            </w:r>
            <w:proofErr w:type="spellStart"/>
            <w:r w:rsidRPr="003E1C0D">
              <w:rPr>
                <w:rFonts w:ascii="Times New Roman" w:hAnsi="Times New Roman" w:cs="Times New Roman"/>
                <w:sz w:val="24"/>
                <w:szCs w:val="24"/>
              </w:rPr>
              <w:t>огуречик</w:t>
            </w:r>
            <w:proofErr w:type="spellEnd"/>
            <w:proofErr w:type="gramStart"/>
            <w:r w:rsidRPr="003E1C0D">
              <w:rPr>
                <w:rFonts w:ascii="Times New Roman" w:hAnsi="Times New Roman" w:cs="Times New Roman"/>
                <w:sz w:val="24"/>
                <w:szCs w:val="24"/>
              </w:rPr>
              <w:t xml:space="preserve"> .</w:t>
            </w:r>
            <w:proofErr w:type="gramEnd"/>
            <w:r w:rsidRPr="003E1C0D">
              <w:rPr>
                <w:rFonts w:ascii="Times New Roman" w:hAnsi="Times New Roman" w:cs="Times New Roman"/>
                <w:sz w:val="24"/>
                <w:szCs w:val="24"/>
              </w:rPr>
              <w:t>.»</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Познакомить с русской народной </w:t>
            </w:r>
            <w:proofErr w:type="spellStart"/>
            <w:r w:rsidRPr="003E1C0D">
              <w:rPr>
                <w:rFonts w:ascii="Times New Roman" w:hAnsi="Times New Roman" w:cs="Times New Roman"/>
                <w:sz w:val="24"/>
                <w:szCs w:val="24"/>
              </w:rPr>
              <w:t>потешкой</w:t>
            </w:r>
            <w:proofErr w:type="spellEnd"/>
            <w:r w:rsidRPr="003E1C0D">
              <w:rPr>
                <w:rFonts w:ascii="Times New Roman" w:hAnsi="Times New Roman" w:cs="Times New Roman"/>
                <w:sz w:val="24"/>
                <w:szCs w:val="24"/>
              </w:rPr>
              <w:t xml:space="preserve">, помочь запомнить новую </w:t>
            </w:r>
            <w:proofErr w:type="spellStart"/>
            <w:r w:rsidRPr="003E1C0D">
              <w:rPr>
                <w:rFonts w:ascii="Times New Roman" w:hAnsi="Times New Roman" w:cs="Times New Roman"/>
                <w:sz w:val="24"/>
                <w:szCs w:val="24"/>
              </w:rPr>
              <w:t>потешку</w:t>
            </w:r>
            <w:proofErr w:type="spellEnd"/>
            <w:r w:rsidRPr="003E1C0D">
              <w:rPr>
                <w:rFonts w:ascii="Times New Roman" w:hAnsi="Times New Roman" w:cs="Times New Roman"/>
                <w:sz w:val="24"/>
                <w:szCs w:val="24"/>
              </w:rPr>
              <w:t>, развивать память.</w:t>
            </w:r>
          </w:p>
        </w:tc>
      </w:tr>
      <w:tr w:rsidR="003E1C0D" w:rsidRPr="003E1C0D" w:rsidTr="00774A60">
        <w:trPr>
          <w:trHeight w:val="743"/>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35.</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Б.Заходера</w:t>
            </w:r>
            <w:proofErr w:type="spellEnd"/>
          </w:p>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w:t>
            </w:r>
            <w:proofErr w:type="spellStart"/>
            <w:r w:rsidRPr="003E1C0D">
              <w:rPr>
                <w:rFonts w:ascii="Times New Roman" w:hAnsi="Times New Roman" w:cs="Times New Roman"/>
                <w:sz w:val="24"/>
                <w:szCs w:val="24"/>
              </w:rPr>
              <w:t>Кискино</w:t>
            </w:r>
            <w:proofErr w:type="spellEnd"/>
            <w:r w:rsidRPr="003E1C0D">
              <w:rPr>
                <w:rFonts w:ascii="Times New Roman" w:hAnsi="Times New Roman" w:cs="Times New Roman"/>
                <w:sz w:val="24"/>
                <w:szCs w:val="24"/>
              </w:rPr>
              <w:t xml:space="preserve"> горе»</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Познакомить со стихотворением </w:t>
            </w:r>
            <w:proofErr w:type="spellStart"/>
            <w:r w:rsidRPr="003E1C0D">
              <w:rPr>
                <w:rFonts w:ascii="Times New Roman" w:hAnsi="Times New Roman" w:cs="Times New Roman"/>
                <w:sz w:val="24"/>
                <w:szCs w:val="24"/>
              </w:rPr>
              <w:t>Б.Заходера</w:t>
            </w:r>
            <w:proofErr w:type="spellEnd"/>
            <w:r w:rsidRPr="003E1C0D">
              <w:rPr>
                <w:rFonts w:ascii="Times New Roman" w:hAnsi="Times New Roman" w:cs="Times New Roman"/>
                <w:sz w:val="24"/>
                <w:szCs w:val="24"/>
              </w:rPr>
              <w:t xml:space="preserve"> «</w:t>
            </w:r>
            <w:proofErr w:type="spellStart"/>
            <w:r w:rsidRPr="003E1C0D">
              <w:rPr>
                <w:rFonts w:ascii="Times New Roman" w:hAnsi="Times New Roman" w:cs="Times New Roman"/>
                <w:sz w:val="24"/>
                <w:szCs w:val="24"/>
              </w:rPr>
              <w:t>Кискино</w:t>
            </w:r>
            <w:proofErr w:type="spellEnd"/>
            <w:r w:rsidRPr="003E1C0D">
              <w:rPr>
                <w:rFonts w:ascii="Times New Roman" w:hAnsi="Times New Roman" w:cs="Times New Roman"/>
                <w:sz w:val="24"/>
                <w:szCs w:val="24"/>
              </w:rPr>
              <w:t xml:space="preserve"> горе»</w:t>
            </w:r>
            <w:proofErr w:type="gramStart"/>
            <w:r w:rsidRPr="003E1C0D">
              <w:rPr>
                <w:rFonts w:ascii="Times New Roman" w:hAnsi="Times New Roman" w:cs="Times New Roman"/>
                <w:sz w:val="24"/>
                <w:szCs w:val="24"/>
              </w:rPr>
              <w:t>,с</w:t>
            </w:r>
            <w:proofErr w:type="gramEnd"/>
            <w:r w:rsidRPr="003E1C0D">
              <w:rPr>
                <w:rFonts w:ascii="Times New Roman" w:hAnsi="Times New Roman" w:cs="Times New Roman"/>
                <w:sz w:val="24"/>
                <w:szCs w:val="24"/>
              </w:rPr>
              <w:t>овершенствовать умение понимать вопросы.</w:t>
            </w:r>
          </w:p>
        </w:tc>
      </w:tr>
      <w:tr w:rsidR="003E1C0D" w:rsidRPr="003E1C0D" w:rsidTr="00774A60">
        <w:trPr>
          <w:trHeight w:val="844"/>
        </w:trPr>
        <w:tc>
          <w:tcPr>
            <w:tcW w:w="9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36.</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Стихотворение А.Бродского «Солнечные зайчики»</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со стихотворением А.Бродского «Солнечные зайчики, поощрять желание рассказывать стихотворение вместе с воспитателем.</w:t>
            </w:r>
          </w:p>
        </w:tc>
      </w:tr>
    </w:tbl>
    <w:p w:rsidR="003E1C0D" w:rsidRDefault="003E1C0D" w:rsidP="00136389">
      <w:pPr>
        <w:widowControl w:val="0"/>
        <w:shd w:val="clear" w:color="auto" w:fill="FFFFFF"/>
        <w:autoSpaceDE w:val="0"/>
        <w:autoSpaceDN w:val="0"/>
        <w:adjustRightInd w:val="0"/>
        <w:rPr>
          <w:sz w:val="24"/>
          <w:szCs w:val="24"/>
        </w:rPr>
      </w:pPr>
    </w:p>
    <w:p w:rsidR="0034132F" w:rsidRDefault="0017734F" w:rsidP="0034132F">
      <w:pPr>
        <w:pStyle w:val="11"/>
        <w:rPr>
          <w:rFonts w:ascii="Times New Roman" w:hAnsi="Times New Roman" w:cs="Times New Roman"/>
          <w:b/>
          <w:sz w:val="24"/>
          <w:szCs w:val="24"/>
        </w:rPr>
      </w:pPr>
      <w:r>
        <w:rPr>
          <w:rFonts w:ascii="Times New Roman" w:hAnsi="Times New Roman" w:cs="Times New Roman"/>
          <w:b/>
          <w:sz w:val="24"/>
          <w:szCs w:val="24"/>
        </w:rPr>
        <w:t>Образовательная область «</w:t>
      </w:r>
      <w:r w:rsidR="0034132F" w:rsidRPr="003425C4">
        <w:rPr>
          <w:rFonts w:ascii="Times New Roman" w:hAnsi="Times New Roman" w:cs="Times New Roman"/>
          <w:b/>
          <w:sz w:val="24"/>
          <w:szCs w:val="24"/>
        </w:rPr>
        <w:t>Со</w:t>
      </w:r>
      <w:r w:rsidR="0034132F">
        <w:rPr>
          <w:rFonts w:ascii="Times New Roman" w:hAnsi="Times New Roman" w:cs="Times New Roman"/>
          <w:b/>
          <w:sz w:val="24"/>
          <w:szCs w:val="24"/>
        </w:rPr>
        <w:t>циально - коммуникативное развитие</w:t>
      </w:r>
      <w:r>
        <w:rPr>
          <w:rFonts w:ascii="Times New Roman" w:hAnsi="Times New Roman" w:cs="Times New Roman"/>
          <w:b/>
          <w:sz w:val="24"/>
          <w:szCs w:val="24"/>
        </w:rPr>
        <w:t>»</w:t>
      </w:r>
      <w:r w:rsidR="0034132F">
        <w:rPr>
          <w:rFonts w:ascii="Times New Roman" w:hAnsi="Times New Roman" w:cs="Times New Roman"/>
          <w:b/>
          <w:sz w:val="24"/>
          <w:szCs w:val="24"/>
        </w:rPr>
        <w:t xml:space="preserve"> </w:t>
      </w:r>
    </w:p>
    <w:p w:rsidR="0034132F" w:rsidRDefault="0034132F" w:rsidP="0034132F">
      <w:pPr>
        <w:pStyle w:val="11"/>
        <w:rPr>
          <w:rFonts w:ascii="Times New Roman" w:hAnsi="Times New Roman" w:cs="Times New Roman"/>
          <w:b/>
          <w:sz w:val="24"/>
          <w:szCs w:val="24"/>
        </w:rPr>
      </w:pPr>
    </w:p>
    <w:p w:rsidR="0034132F" w:rsidRDefault="0034132F" w:rsidP="0034132F">
      <w:pPr>
        <w:pStyle w:val="11"/>
        <w:jc w:val="both"/>
        <w:rPr>
          <w:rFonts w:ascii="Times New Roman" w:hAnsi="Times New Roman" w:cs="Times New Roman"/>
          <w:b/>
          <w:sz w:val="24"/>
          <w:szCs w:val="24"/>
        </w:rPr>
      </w:pPr>
      <w:r w:rsidRPr="003425C4">
        <w:rPr>
          <w:rFonts w:ascii="Times New Roman" w:hAnsi="Times New Roman" w:cs="Times New Roman"/>
          <w:b/>
          <w:sz w:val="24"/>
          <w:szCs w:val="24"/>
        </w:rPr>
        <w:t>Игровая деяте</w:t>
      </w:r>
      <w:r w:rsidR="0017734F">
        <w:rPr>
          <w:rFonts w:ascii="Times New Roman" w:hAnsi="Times New Roman" w:cs="Times New Roman"/>
          <w:b/>
          <w:sz w:val="24"/>
          <w:szCs w:val="24"/>
        </w:rPr>
        <w:t>льность</w:t>
      </w:r>
    </w:p>
    <w:p w:rsidR="0034132F" w:rsidRDefault="0034132F" w:rsidP="0034132F">
      <w:pPr>
        <w:pStyle w:val="11"/>
        <w:jc w:val="both"/>
        <w:rPr>
          <w:rFonts w:ascii="Times New Roman" w:hAnsi="Times New Roman" w:cs="Times New Roman"/>
          <w:b/>
          <w:sz w:val="24"/>
          <w:szCs w:val="24"/>
        </w:rPr>
      </w:pPr>
    </w:p>
    <w:tbl>
      <w:tblPr>
        <w:tblStyle w:val="a5"/>
        <w:tblW w:w="10597" w:type="dxa"/>
        <w:tblInd w:w="-34" w:type="dxa"/>
        <w:tblLook w:val="04A0"/>
      </w:tblPr>
      <w:tblGrid>
        <w:gridCol w:w="862"/>
        <w:gridCol w:w="2257"/>
        <w:gridCol w:w="4396"/>
        <w:gridCol w:w="3082"/>
      </w:tblGrid>
      <w:tr w:rsidR="0034132F" w:rsidRPr="00AC7D9B" w:rsidTr="004F2DE4">
        <w:trPr>
          <w:trHeight w:val="144"/>
        </w:trPr>
        <w:tc>
          <w:tcPr>
            <w:tcW w:w="862" w:type="dxa"/>
          </w:tcPr>
          <w:p w:rsidR="0034132F" w:rsidRPr="00AC7D9B" w:rsidRDefault="0034132F" w:rsidP="004F2DE4">
            <w:pPr>
              <w:pStyle w:val="11"/>
              <w:jc w:val="center"/>
              <w:rPr>
                <w:rFonts w:ascii="Times New Roman" w:hAnsi="Times New Roman" w:cs="Times New Roman"/>
                <w:b/>
                <w:sz w:val="24"/>
                <w:szCs w:val="24"/>
              </w:rPr>
            </w:pPr>
            <w:r w:rsidRPr="00AC7D9B">
              <w:rPr>
                <w:rFonts w:ascii="Times New Roman" w:hAnsi="Times New Roman" w:cs="Times New Roman"/>
                <w:b/>
                <w:sz w:val="24"/>
                <w:szCs w:val="24"/>
              </w:rPr>
              <w:t>№</w:t>
            </w:r>
          </w:p>
        </w:tc>
        <w:tc>
          <w:tcPr>
            <w:tcW w:w="2257" w:type="dxa"/>
          </w:tcPr>
          <w:p w:rsidR="0034132F" w:rsidRPr="00AC7D9B" w:rsidRDefault="0034132F" w:rsidP="004F2DE4">
            <w:pPr>
              <w:pStyle w:val="11"/>
              <w:ind w:left="108"/>
              <w:jc w:val="center"/>
              <w:rPr>
                <w:rFonts w:ascii="Times New Roman" w:hAnsi="Times New Roman" w:cs="Times New Roman"/>
                <w:b/>
                <w:sz w:val="24"/>
                <w:szCs w:val="24"/>
              </w:rPr>
            </w:pPr>
            <w:r w:rsidRPr="00AC7D9B">
              <w:rPr>
                <w:rFonts w:ascii="Times New Roman" w:hAnsi="Times New Roman" w:cs="Times New Roman"/>
                <w:b/>
                <w:sz w:val="24"/>
                <w:szCs w:val="24"/>
              </w:rPr>
              <w:t>Тема</w:t>
            </w:r>
          </w:p>
        </w:tc>
        <w:tc>
          <w:tcPr>
            <w:tcW w:w="4396" w:type="dxa"/>
          </w:tcPr>
          <w:p w:rsidR="0034132F" w:rsidRPr="00AC7D9B" w:rsidRDefault="0034132F" w:rsidP="004F2DE4">
            <w:pPr>
              <w:pStyle w:val="11"/>
              <w:ind w:left="108"/>
              <w:jc w:val="center"/>
              <w:rPr>
                <w:rFonts w:ascii="Times New Roman" w:hAnsi="Times New Roman" w:cs="Times New Roman"/>
                <w:b/>
                <w:sz w:val="24"/>
                <w:szCs w:val="24"/>
              </w:rPr>
            </w:pPr>
            <w:r w:rsidRPr="00AC7D9B">
              <w:rPr>
                <w:rFonts w:ascii="Times New Roman" w:hAnsi="Times New Roman" w:cs="Times New Roman"/>
                <w:b/>
                <w:sz w:val="24"/>
                <w:szCs w:val="24"/>
              </w:rPr>
              <w:t>Задачи</w:t>
            </w:r>
          </w:p>
        </w:tc>
        <w:tc>
          <w:tcPr>
            <w:tcW w:w="3082" w:type="dxa"/>
          </w:tcPr>
          <w:p w:rsidR="0034132F" w:rsidRPr="00AC7D9B" w:rsidRDefault="0034132F" w:rsidP="004F2DE4">
            <w:pPr>
              <w:pStyle w:val="11"/>
              <w:ind w:left="108"/>
              <w:jc w:val="center"/>
              <w:rPr>
                <w:rFonts w:ascii="Times New Roman" w:hAnsi="Times New Roman" w:cs="Times New Roman"/>
                <w:b/>
                <w:sz w:val="24"/>
                <w:szCs w:val="24"/>
              </w:rPr>
            </w:pPr>
            <w:r>
              <w:rPr>
                <w:rFonts w:ascii="Times New Roman" w:hAnsi="Times New Roman" w:cs="Times New Roman"/>
                <w:b/>
                <w:sz w:val="24"/>
                <w:szCs w:val="24"/>
              </w:rPr>
              <w:t>Методы и приемы</w:t>
            </w:r>
          </w:p>
        </w:tc>
      </w:tr>
      <w:tr w:rsidR="0034132F" w:rsidRPr="003425C4" w:rsidTr="004F2DE4">
        <w:trPr>
          <w:trHeight w:val="144"/>
        </w:trPr>
        <w:tc>
          <w:tcPr>
            <w:tcW w:w="862" w:type="dxa"/>
          </w:tcPr>
          <w:p w:rsidR="0034132F" w:rsidRPr="00AC7D9B"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1</w:t>
            </w:r>
          </w:p>
        </w:tc>
        <w:tc>
          <w:tcPr>
            <w:tcW w:w="2257" w:type="dxa"/>
          </w:tcPr>
          <w:p w:rsidR="0034132F" w:rsidRPr="003425C4" w:rsidRDefault="0034132F" w:rsidP="004F2DE4">
            <w:pPr>
              <w:jc w:val="both"/>
              <w:rPr>
                <w:rFonts w:ascii="Times New Roman" w:hAnsi="Times New Roman" w:cs="Times New Roman"/>
                <w:sz w:val="24"/>
                <w:szCs w:val="24"/>
              </w:rPr>
            </w:pPr>
          </w:p>
          <w:p w:rsidR="00DC2DD9" w:rsidRPr="00DC2DD9" w:rsidRDefault="00DC2DD9" w:rsidP="00DC2DD9">
            <w:pPr>
              <w:pStyle w:val="c2"/>
              <w:shd w:val="clear" w:color="auto" w:fill="FFFFFF"/>
              <w:spacing w:before="0" w:beforeAutospacing="0" w:after="0" w:afterAutospacing="0"/>
              <w:rPr>
                <w:rFonts w:ascii="Calibri" w:hAnsi="Calibri"/>
                <w:color w:val="000000"/>
                <w:sz w:val="22"/>
                <w:szCs w:val="22"/>
              </w:rPr>
            </w:pPr>
            <w:r w:rsidRPr="00DC2DD9">
              <w:rPr>
                <w:rStyle w:val="c3"/>
                <w:bCs/>
                <w:iCs/>
                <w:color w:val="000000"/>
                <w:sz w:val="28"/>
                <w:szCs w:val="28"/>
              </w:rPr>
              <w:t>«</w:t>
            </w:r>
            <w:r w:rsidRPr="00DC2DD9">
              <w:rPr>
                <w:rStyle w:val="c3"/>
                <w:bCs/>
                <w:iCs/>
                <w:color w:val="000000"/>
                <w:szCs w:val="28"/>
              </w:rPr>
              <w:t>Кормление куклы Кати»</w:t>
            </w:r>
          </w:p>
          <w:p w:rsidR="00DC2DD9" w:rsidRPr="00DC2DD9" w:rsidRDefault="00DC2DD9" w:rsidP="00DC2DD9">
            <w:pPr>
              <w:pStyle w:val="c2"/>
              <w:shd w:val="clear" w:color="auto" w:fill="FFFFFF"/>
              <w:spacing w:before="0" w:beforeAutospacing="0" w:after="0" w:afterAutospacing="0"/>
              <w:rPr>
                <w:rFonts w:ascii="Calibri" w:hAnsi="Calibri"/>
                <w:color w:val="000000"/>
                <w:sz w:val="22"/>
                <w:szCs w:val="22"/>
              </w:rPr>
            </w:pPr>
            <w:r w:rsidRPr="00DC2DD9">
              <w:rPr>
                <w:rStyle w:val="c1"/>
                <w:color w:val="000000"/>
              </w:rPr>
              <w:t>.</w:t>
            </w:r>
          </w:p>
          <w:p w:rsidR="0034132F" w:rsidRPr="003425C4" w:rsidRDefault="0034132F" w:rsidP="00DC2DD9">
            <w:pPr>
              <w:pStyle w:val="c2"/>
              <w:shd w:val="clear" w:color="auto" w:fill="FFFFFF"/>
              <w:spacing w:before="0" w:beforeAutospacing="0" w:after="0" w:afterAutospacing="0"/>
            </w:pPr>
          </w:p>
        </w:tc>
        <w:tc>
          <w:tcPr>
            <w:tcW w:w="4396" w:type="dxa"/>
          </w:tcPr>
          <w:p w:rsidR="0034132F" w:rsidRPr="00DC2DD9" w:rsidRDefault="00DC2DD9" w:rsidP="004F2DE4">
            <w:pPr>
              <w:pStyle w:val="11"/>
              <w:jc w:val="both"/>
              <w:rPr>
                <w:rFonts w:ascii="Times New Roman" w:hAnsi="Times New Roman" w:cs="Times New Roman"/>
                <w:sz w:val="24"/>
                <w:szCs w:val="24"/>
              </w:rPr>
            </w:pPr>
            <w:r w:rsidRPr="00DC2DD9">
              <w:rPr>
                <w:rStyle w:val="c1"/>
                <w:rFonts w:ascii="Times New Roman" w:hAnsi="Times New Roman" w:cs="Times New Roman"/>
                <w:color w:val="000000"/>
                <w:sz w:val="24"/>
                <w:szCs w:val="24"/>
              </w:rPr>
              <w:t>Закреплять знание детей о столовой посуде, активизировать речь детей, воспитывать культуру поведения во время еды, заботливое отношение к кукле</w:t>
            </w:r>
          </w:p>
        </w:tc>
        <w:tc>
          <w:tcPr>
            <w:tcW w:w="3082" w:type="dxa"/>
          </w:tcPr>
          <w:p w:rsidR="0034132F" w:rsidRPr="003425C4" w:rsidRDefault="0034132F" w:rsidP="00DC2DD9">
            <w:pPr>
              <w:pStyle w:val="11"/>
              <w:jc w:val="both"/>
              <w:rPr>
                <w:rFonts w:ascii="Times New Roman" w:hAnsi="Times New Roman" w:cs="Times New Roman"/>
                <w:sz w:val="24"/>
                <w:szCs w:val="24"/>
              </w:rPr>
            </w:pPr>
            <w:r w:rsidRPr="003425C4">
              <w:rPr>
                <w:rFonts w:ascii="Times New Roman" w:hAnsi="Times New Roman" w:cs="Times New Roman"/>
                <w:sz w:val="24"/>
                <w:szCs w:val="24"/>
              </w:rPr>
              <w:t xml:space="preserve">Беседы. Рассматривание иллюстраций. Наблюдения. Обсуждения. </w:t>
            </w:r>
            <w:r w:rsidR="00DC2DD9">
              <w:rPr>
                <w:rFonts w:ascii="Times New Roman" w:hAnsi="Times New Roman" w:cs="Times New Roman"/>
                <w:sz w:val="24"/>
                <w:szCs w:val="24"/>
              </w:rPr>
              <w:t>Показ</w:t>
            </w:r>
          </w:p>
        </w:tc>
      </w:tr>
      <w:tr w:rsidR="0034132F" w:rsidRPr="003425C4" w:rsidTr="004F2DE4">
        <w:trPr>
          <w:trHeight w:val="144"/>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2</w:t>
            </w:r>
          </w:p>
        </w:tc>
        <w:tc>
          <w:tcPr>
            <w:tcW w:w="2257" w:type="dxa"/>
          </w:tcPr>
          <w:p w:rsidR="0034132F" w:rsidRPr="003425C4" w:rsidRDefault="0034132F" w:rsidP="004F2DE4">
            <w:pPr>
              <w:jc w:val="both"/>
              <w:rPr>
                <w:rFonts w:ascii="Times New Roman" w:hAnsi="Times New Roman" w:cs="Times New Roman"/>
                <w:sz w:val="24"/>
                <w:szCs w:val="24"/>
              </w:rPr>
            </w:pPr>
          </w:p>
          <w:p w:rsidR="00DC2DD9" w:rsidRDefault="00DC2DD9" w:rsidP="00DC2DD9">
            <w:pPr>
              <w:pStyle w:val="c2"/>
              <w:shd w:val="clear" w:color="auto" w:fill="FFFFFF"/>
              <w:spacing w:before="0" w:beforeAutospacing="0" w:after="0" w:afterAutospacing="0"/>
              <w:jc w:val="center"/>
              <w:rPr>
                <w:rFonts w:ascii="Calibri" w:hAnsi="Calibri"/>
                <w:color w:val="000000"/>
                <w:sz w:val="22"/>
                <w:szCs w:val="22"/>
              </w:rPr>
            </w:pPr>
            <w:r>
              <w:rPr>
                <w:rStyle w:val="c3"/>
                <w:bCs/>
                <w:iCs/>
                <w:color w:val="000000"/>
                <w:szCs w:val="28"/>
              </w:rPr>
              <w:t>«</w:t>
            </w:r>
            <w:r w:rsidRPr="00DC2DD9">
              <w:rPr>
                <w:rStyle w:val="c3"/>
                <w:bCs/>
                <w:iCs/>
                <w:color w:val="000000"/>
                <w:szCs w:val="28"/>
              </w:rPr>
              <w:t>Едем в детский сад на машине</w:t>
            </w:r>
            <w:r>
              <w:rPr>
                <w:rStyle w:val="c3"/>
                <w:b/>
                <w:bCs/>
                <w:i/>
                <w:iCs/>
                <w:color w:val="000000"/>
                <w:sz w:val="28"/>
                <w:szCs w:val="28"/>
              </w:rPr>
              <w:t>»</w:t>
            </w:r>
          </w:p>
          <w:p w:rsidR="00DC2DD9" w:rsidRDefault="00DC2DD9" w:rsidP="00DC2DD9">
            <w:pPr>
              <w:pStyle w:val="c2"/>
              <w:shd w:val="clear" w:color="auto" w:fill="FFFFFF"/>
              <w:spacing w:before="0" w:beforeAutospacing="0" w:after="0" w:afterAutospacing="0"/>
              <w:rPr>
                <w:rFonts w:ascii="Calibri" w:hAnsi="Calibri"/>
                <w:color w:val="000000"/>
                <w:sz w:val="22"/>
                <w:szCs w:val="22"/>
              </w:rPr>
            </w:pPr>
          </w:p>
          <w:p w:rsidR="0034132F" w:rsidRPr="003425C4" w:rsidRDefault="0034132F" w:rsidP="004F2DE4">
            <w:pPr>
              <w:jc w:val="both"/>
              <w:rPr>
                <w:rFonts w:ascii="Times New Roman" w:hAnsi="Times New Roman" w:cs="Times New Roman"/>
                <w:sz w:val="24"/>
                <w:szCs w:val="24"/>
              </w:rPr>
            </w:pPr>
          </w:p>
        </w:tc>
        <w:tc>
          <w:tcPr>
            <w:tcW w:w="4396" w:type="dxa"/>
          </w:tcPr>
          <w:p w:rsidR="0034132F" w:rsidRPr="00DC2DD9" w:rsidRDefault="00DC2DD9" w:rsidP="004F2DE4">
            <w:pPr>
              <w:pStyle w:val="11"/>
              <w:jc w:val="both"/>
              <w:rPr>
                <w:rFonts w:ascii="Times New Roman" w:hAnsi="Times New Roman" w:cs="Times New Roman"/>
                <w:sz w:val="24"/>
                <w:szCs w:val="24"/>
              </w:rPr>
            </w:pPr>
            <w:r w:rsidRPr="00DC2DD9">
              <w:rPr>
                <w:rStyle w:val="c1"/>
                <w:rFonts w:ascii="Times New Roman" w:hAnsi="Times New Roman" w:cs="Times New Roman"/>
                <w:color w:val="000000"/>
                <w:sz w:val="24"/>
                <w:szCs w:val="24"/>
              </w:rPr>
              <w:t>Активизировать и развивать речь детей, раскрыть игровой замысел. Формировать начальные навыки ролевого поведения</w:t>
            </w:r>
          </w:p>
        </w:tc>
        <w:tc>
          <w:tcPr>
            <w:tcW w:w="3082" w:type="dxa"/>
          </w:tcPr>
          <w:p w:rsidR="0034132F" w:rsidRPr="003425C4" w:rsidRDefault="0034132F" w:rsidP="00DC2DD9">
            <w:pPr>
              <w:pStyle w:val="11"/>
              <w:jc w:val="both"/>
              <w:rPr>
                <w:rFonts w:ascii="Times New Roman" w:hAnsi="Times New Roman" w:cs="Times New Roman"/>
                <w:sz w:val="24"/>
                <w:szCs w:val="24"/>
              </w:rPr>
            </w:pPr>
            <w:r w:rsidRPr="003425C4">
              <w:rPr>
                <w:rFonts w:ascii="Times New Roman" w:hAnsi="Times New Roman" w:cs="Times New Roman"/>
                <w:sz w:val="24"/>
                <w:szCs w:val="24"/>
              </w:rPr>
              <w:t xml:space="preserve">Рассматривание иллюстраций. Наблюдения. Беседы. Обсуждение. Чтение отрывков. Обыгрывание. </w:t>
            </w:r>
          </w:p>
        </w:tc>
      </w:tr>
      <w:tr w:rsidR="0034132F" w:rsidRPr="003425C4" w:rsidTr="004F2DE4">
        <w:trPr>
          <w:trHeight w:val="144"/>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3</w:t>
            </w:r>
          </w:p>
        </w:tc>
        <w:tc>
          <w:tcPr>
            <w:tcW w:w="2257" w:type="dxa"/>
          </w:tcPr>
          <w:p w:rsidR="00DC2DD9" w:rsidRDefault="00DC2DD9" w:rsidP="00DC2DD9">
            <w:pPr>
              <w:pStyle w:val="c2"/>
              <w:shd w:val="clear" w:color="auto" w:fill="FFFFFF"/>
              <w:spacing w:before="0" w:beforeAutospacing="0" w:after="0" w:afterAutospacing="0"/>
              <w:jc w:val="center"/>
              <w:rPr>
                <w:rFonts w:ascii="Calibri" w:hAnsi="Calibri"/>
                <w:color w:val="000000"/>
                <w:sz w:val="22"/>
                <w:szCs w:val="22"/>
              </w:rPr>
            </w:pPr>
            <w:r w:rsidRPr="00DC2DD9">
              <w:rPr>
                <w:rStyle w:val="c3"/>
                <w:bCs/>
                <w:iCs/>
                <w:color w:val="000000"/>
              </w:rPr>
              <w:t>«Кукла Катя пошла в магазин</w:t>
            </w:r>
            <w:r>
              <w:rPr>
                <w:rStyle w:val="c3"/>
                <w:b/>
                <w:bCs/>
                <w:i/>
                <w:iCs/>
                <w:color w:val="000000"/>
                <w:sz w:val="28"/>
                <w:szCs w:val="28"/>
              </w:rPr>
              <w:t>»</w:t>
            </w:r>
          </w:p>
          <w:p w:rsidR="0034132F" w:rsidRPr="003425C4" w:rsidRDefault="0034132F" w:rsidP="00DC2DD9">
            <w:pPr>
              <w:pStyle w:val="c2"/>
              <w:shd w:val="clear" w:color="auto" w:fill="FFFFFF"/>
              <w:spacing w:before="0" w:beforeAutospacing="0" w:after="0" w:afterAutospacing="0"/>
            </w:pPr>
          </w:p>
        </w:tc>
        <w:tc>
          <w:tcPr>
            <w:tcW w:w="4396" w:type="dxa"/>
          </w:tcPr>
          <w:p w:rsidR="0034132F" w:rsidRPr="00DC2DD9" w:rsidRDefault="00DC2DD9" w:rsidP="004F2DE4">
            <w:pPr>
              <w:pStyle w:val="11"/>
              <w:jc w:val="both"/>
              <w:rPr>
                <w:rFonts w:ascii="Times New Roman" w:hAnsi="Times New Roman" w:cs="Times New Roman"/>
                <w:sz w:val="24"/>
                <w:szCs w:val="24"/>
              </w:rPr>
            </w:pPr>
            <w:r w:rsidRPr="00DC2DD9">
              <w:rPr>
                <w:rStyle w:val="c1"/>
                <w:rFonts w:ascii="Times New Roman" w:hAnsi="Times New Roman" w:cs="Times New Roman"/>
                <w:color w:val="000000"/>
                <w:sz w:val="24"/>
                <w:szCs w:val="24"/>
              </w:rPr>
              <w:t>Активизировать и развивать речь детей, раскрыть игровой замысел. Формировать начальные навыки ролевого поведения</w:t>
            </w:r>
          </w:p>
        </w:tc>
        <w:tc>
          <w:tcPr>
            <w:tcW w:w="3082"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Наблюдения. Рассматривания. Рассказ. Объяснения. Игра.</w:t>
            </w:r>
          </w:p>
        </w:tc>
      </w:tr>
      <w:tr w:rsidR="0034132F" w:rsidRPr="003425C4" w:rsidTr="004F2DE4">
        <w:trPr>
          <w:trHeight w:val="144"/>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4</w:t>
            </w:r>
          </w:p>
        </w:tc>
        <w:tc>
          <w:tcPr>
            <w:tcW w:w="2257" w:type="dxa"/>
          </w:tcPr>
          <w:p w:rsidR="00DC2DD9" w:rsidRPr="00DC2DD9" w:rsidRDefault="00DC2DD9" w:rsidP="00DC2DD9">
            <w:pPr>
              <w:pStyle w:val="c2"/>
              <w:shd w:val="clear" w:color="auto" w:fill="FFFFFF"/>
              <w:spacing w:before="0" w:beforeAutospacing="0" w:after="0" w:afterAutospacing="0"/>
              <w:jc w:val="center"/>
              <w:rPr>
                <w:rFonts w:ascii="Calibri" w:hAnsi="Calibri"/>
                <w:color w:val="000000"/>
                <w:sz w:val="20"/>
                <w:szCs w:val="22"/>
              </w:rPr>
            </w:pPr>
            <w:r w:rsidRPr="00DC2DD9">
              <w:rPr>
                <w:rStyle w:val="c3"/>
                <w:bCs/>
                <w:iCs/>
                <w:color w:val="000000"/>
                <w:szCs w:val="28"/>
              </w:rPr>
              <w:t>«В детский сад пришло письмо»</w:t>
            </w:r>
          </w:p>
          <w:p w:rsidR="0034132F" w:rsidRPr="003425C4" w:rsidRDefault="0034132F" w:rsidP="00DC2DD9">
            <w:pPr>
              <w:pStyle w:val="c2"/>
              <w:shd w:val="clear" w:color="auto" w:fill="FFFFFF"/>
              <w:spacing w:before="0" w:beforeAutospacing="0" w:after="0" w:afterAutospacing="0"/>
            </w:pPr>
          </w:p>
        </w:tc>
        <w:tc>
          <w:tcPr>
            <w:tcW w:w="4396" w:type="dxa"/>
          </w:tcPr>
          <w:p w:rsidR="0034132F" w:rsidRPr="00DC2DD9" w:rsidRDefault="00DC2DD9" w:rsidP="004F2DE4">
            <w:pPr>
              <w:pStyle w:val="11"/>
              <w:jc w:val="both"/>
              <w:rPr>
                <w:rFonts w:ascii="Times New Roman" w:hAnsi="Times New Roman" w:cs="Times New Roman"/>
                <w:sz w:val="24"/>
                <w:szCs w:val="24"/>
              </w:rPr>
            </w:pPr>
            <w:r w:rsidRPr="00DC2DD9">
              <w:rPr>
                <w:rStyle w:val="c1"/>
                <w:rFonts w:ascii="Times New Roman" w:hAnsi="Times New Roman" w:cs="Times New Roman"/>
                <w:color w:val="000000"/>
                <w:sz w:val="24"/>
                <w:szCs w:val="24"/>
              </w:rPr>
              <w:t>Развивать диалогическую речь, учить выполнять несколько действий с одним предметом.</w:t>
            </w:r>
          </w:p>
        </w:tc>
        <w:tc>
          <w:tcPr>
            <w:tcW w:w="3082" w:type="dxa"/>
          </w:tcPr>
          <w:p w:rsidR="0034132F" w:rsidRPr="003425C4" w:rsidRDefault="00DC2DD9" w:rsidP="004F2DE4">
            <w:pPr>
              <w:pStyle w:val="11"/>
              <w:jc w:val="both"/>
              <w:rPr>
                <w:rFonts w:ascii="Times New Roman" w:hAnsi="Times New Roman" w:cs="Times New Roman"/>
                <w:sz w:val="24"/>
                <w:szCs w:val="24"/>
              </w:rPr>
            </w:pPr>
            <w:r>
              <w:rPr>
                <w:rFonts w:ascii="Times New Roman" w:hAnsi="Times New Roman" w:cs="Times New Roman"/>
                <w:sz w:val="24"/>
                <w:szCs w:val="24"/>
              </w:rPr>
              <w:t>Беседа</w:t>
            </w:r>
            <w:proofErr w:type="gramStart"/>
            <w:r w:rsidR="0034132F" w:rsidRPr="003425C4">
              <w:rPr>
                <w:rFonts w:ascii="Times New Roman" w:hAnsi="Times New Roman" w:cs="Times New Roman"/>
                <w:sz w:val="24"/>
                <w:szCs w:val="24"/>
              </w:rPr>
              <w:t>.</w:t>
            </w:r>
            <w:proofErr w:type="gramEnd"/>
            <w:r w:rsidR="00B31B03">
              <w:rPr>
                <w:rFonts w:ascii="Times New Roman" w:hAnsi="Times New Roman" w:cs="Times New Roman"/>
                <w:sz w:val="24"/>
                <w:szCs w:val="24"/>
              </w:rPr>
              <w:t xml:space="preserve"> </w:t>
            </w:r>
            <w:proofErr w:type="gramStart"/>
            <w:r w:rsidR="00B31B03">
              <w:rPr>
                <w:rFonts w:ascii="Times New Roman" w:hAnsi="Times New Roman" w:cs="Times New Roman"/>
                <w:sz w:val="24"/>
                <w:szCs w:val="24"/>
              </w:rPr>
              <w:t>н</w:t>
            </w:r>
            <w:proofErr w:type="gramEnd"/>
            <w:r w:rsidR="00B31B03">
              <w:rPr>
                <w:rFonts w:ascii="Times New Roman" w:hAnsi="Times New Roman" w:cs="Times New Roman"/>
                <w:sz w:val="24"/>
                <w:szCs w:val="24"/>
              </w:rPr>
              <w:t>аблюдение</w:t>
            </w:r>
          </w:p>
        </w:tc>
      </w:tr>
      <w:tr w:rsidR="0034132F" w:rsidRPr="003425C4" w:rsidTr="004F2DE4">
        <w:trPr>
          <w:trHeight w:val="144"/>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5</w:t>
            </w:r>
          </w:p>
        </w:tc>
        <w:tc>
          <w:tcPr>
            <w:tcW w:w="2257" w:type="dxa"/>
          </w:tcPr>
          <w:p w:rsidR="00B31B03" w:rsidRPr="00B31B03" w:rsidRDefault="00B31B03" w:rsidP="00B31B03">
            <w:pPr>
              <w:pStyle w:val="c2"/>
              <w:shd w:val="clear" w:color="auto" w:fill="FFFFFF"/>
              <w:spacing w:before="0" w:beforeAutospacing="0" w:after="0" w:afterAutospacing="0"/>
              <w:jc w:val="center"/>
              <w:rPr>
                <w:rFonts w:ascii="Calibri" w:hAnsi="Calibri"/>
                <w:color w:val="000000"/>
                <w:sz w:val="20"/>
                <w:szCs w:val="22"/>
              </w:rPr>
            </w:pPr>
            <w:r>
              <w:rPr>
                <w:rStyle w:val="c3"/>
                <w:bCs/>
                <w:iCs/>
                <w:color w:val="000000"/>
                <w:szCs w:val="28"/>
              </w:rPr>
              <w:t>«</w:t>
            </w:r>
            <w:r w:rsidRPr="00B31B03">
              <w:rPr>
                <w:rStyle w:val="c3"/>
                <w:bCs/>
                <w:iCs/>
                <w:color w:val="000000"/>
                <w:szCs w:val="28"/>
              </w:rPr>
              <w:t xml:space="preserve">Зайка едет в </w:t>
            </w:r>
            <w:r w:rsidRPr="00B31B03">
              <w:rPr>
                <w:rStyle w:val="c3"/>
                <w:bCs/>
                <w:iCs/>
                <w:color w:val="000000"/>
                <w:szCs w:val="28"/>
              </w:rPr>
              <w:lastRenderedPageBreak/>
              <w:t>детский сад»</w:t>
            </w:r>
          </w:p>
          <w:p w:rsidR="00B31B03" w:rsidRDefault="00B31B03" w:rsidP="00B31B03">
            <w:pPr>
              <w:pStyle w:val="c2"/>
              <w:shd w:val="clear" w:color="auto" w:fill="FFFFFF"/>
              <w:spacing w:before="0" w:beforeAutospacing="0" w:after="0" w:afterAutospacing="0"/>
              <w:rPr>
                <w:rFonts w:ascii="Calibri" w:hAnsi="Calibri"/>
                <w:color w:val="000000"/>
                <w:sz w:val="22"/>
                <w:szCs w:val="22"/>
              </w:rPr>
            </w:pPr>
          </w:p>
          <w:p w:rsidR="0034132F" w:rsidRPr="003425C4" w:rsidRDefault="0034132F" w:rsidP="00DC2DD9">
            <w:pPr>
              <w:jc w:val="both"/>
              <w:rPr>
                <w:rFonts w:ascii="Times New Roman" w:hAnsi="Times New Roman" w:cs="Times New Roman"/>
                <w:sz w:val="24"/>
                <w:szCs w:val="24"/>
              </w:rPr>
            </w:pPr>
          </w:p>
        </w:tc>
        <w:tc>
          <w:tcPr>
            <w:tcW w:w="4396" w:type="dxa"/>
          </w:tcPr>
          <w:p w:rsidR="0034132F" w:rsidRPr="00B31B03" w:rsidRDefault="00B31B03" w:rsidP="004F2DE4">
            <w:pPr>
              <w:pStyle w:val="11"/>
              <w:jc w:val="both"/>
              <w:rPr>
                <w:rFonts w:ascii="Times New Roman" w:hAnsi="Times New Roman" w:cs="Times New Roman"/>
                <w:sz w:val="24"/>
                <w:szCs w:val="24"/>
              </w:rPr>
            </w:pPr>
            <w:r w:rsidRPr="00B31B03">
              <w:rPr>
                <w:rStyle w:val="c1"/>
                <w:rFonts w:ascii="Times New Roman" w:hAnsi="Times New Roman" w:cs="Times New Roman"/>
                <w:color w:val="000000"/>
                <w:sz w:val="24"/>
                <w:szCs w:val="24"/>
              </w:rPr>
              <w:lastRenderedPageBreak/>
              <w:t xml:space="preserve">Активизировать и развивать речь детей, </w:t>
            </w:r>
            <w:r w:rsidRPr="00B31B03">
              <w:rPr>
                <w:rStyle w:val="c1"/>
                <w:rFonts w:ascii="Times New Roman" w:hAnsi="Times New Roman" w:cs="Times New Roman"/>
                <w:color w:val="000000"/>
                <w:sz w:val="24"/>
                <w:szCs w:val="24"/>
              </w:rPr>
              <w:lastRenderedPageBreak/>
              <w:t>раскрыть игровой замысел. Формировать начальные навыки ролевого поведения</w:t>
            </w:r>
          </w:p>
        </w:tc>
        <w:tc>
          <w:tcPr>
            <w:tcW w:w="3082"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lastRenderedPageBreak/>
              <w:t xml:space="preserve">Беседы. Вопросы. </w:t>
            </w:r>
            <w:r w:rsidRPr="003425C4">
              <w:rPr>
                <w:rFonts w:ascii="Times New Roman" w:hAnsi="Times New Roman" w:cs="Times New Roman"/>
                <w:sz w:val="24"/>
                <w:szCs w:val="24"/>
              </w:rPr>
              <w:lastRenderedPageBreak/>
              <w:t>Уточнение. Игра.</w:t>
            </w:r>
          </w:p>
        </w:tc>
      </w:tr>
      <w:tr w:rsidR="0034132F" w:rsidRPr="003425C4" w:rsidTr="00774A60">
        <w:trPr>
          <w:trHeight w:val="852"/>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257" w:type="dxa"/>
          </w:tcPr>
          <w:p w:rsidR="0034132F" w:rsidRPr="00774A60" w:rsidRDefault="00B31B03" w:rsidP="00774A60">
            <w:pPr>
              <w:pStyle w:val="c2"/>
              <w:shd w:val="clear" w:color="auto" w:fill="FFFFFF"/>
              <w:spacing w:before="0" w:beforeAutospacing="0" w:after="0" w:afterAutospacing="0"/>
              <w:jc w:val="center"/>
              <w:rPr>
                <w:rFonts w:ascii="Calibri" w:hAnsi="Calibri"/>
                <w:color w:val="000000"/>
                <w:sz w:val="22"/>
                <w:szCs w:val="22"/>
              </w:rPr>
            </w:pPr>
            <w:r>
              <w:rPr>
                <w:rStyle w:val="c3"/>
                <w:b/>
                <w:bCs/>
                <w:i/>
                <w:iCs/>
                <w:color w:val="000000"/>
                <w:sz w:val="28"/>
                <w:szCs w:val="28"/>
              </w:rPr>
              <w:t>«</w:t>
            </w:r>
            <w:r w:rsidRPr="00B31B03">
              <w:rPr>
                <w:rStyle w:val="c3"/>
                <w:bCs/>
                <w:iCs/>
                <w:color w:val="000000"/>
                <w:szCs w:val="28"/>
              </w:rPr>
              <w:t>Помоги Мише собрать игрушки в детском саду</w:t>
            </w:r>
            <w:r>
              <w:rPr>
                <w:rStyle w:val="c3"/>
                <w:b/>
                <w:bCs/>
                <w:i/>
                <w:iCs/>
                <w:color w:val="000000"/>
                <w:sz w:val="28"/>
                <w:szCs w:val="28"/>
              </w:rPr>
              <w:t>»</w:t>
            </w:r>
          </w:p>
        </w:tc>
        <w:tc>
          <w:tcPr>
            <w:tcW w:w="4396" w:type="dxa"/>
          </w:tcPr>
          <w:p w:rsidR="0034132F" w:rsidRPr="00B31B03" w:rsidRDefault="00B31B03" w:rsidP="004F2DE4">
            <w:pPr>
              <w:pStyle w:val="11"/>
              <w:jc w:val="both"/>
              <w:rPr>
                <w:rFonts w:ascii="Times New Roman" w:hAnsi="Times New Roman" w:cs="Times New Roman"/>
                <w:sz w:val="24"/>
                <w:szCs w:val="24"/>
              </w:rPr>
            </w:pPr>
            <w:r w:rsidRPr="00B31B03">
              <w:rPr>
                <w:rStyle w:val="c1"/>
                <w:rFonts w:ascii="Times New Roman" w:hAnsi="Times New Roman" w:cs="Times New Roman"/>
                <w:color w:val="000000"/>
                <w:sz w:val="24"/>
                <w:szCs w:val="24"/>
              </w:rPr>
              <w:t>Ориентирование в группе, активизация диалоговой речи детей, умение играть небольшими группами</w:t>
            </w:r>
          </w:p>
        </w:tc>
        <w:tc>
          <w:tcPr>
            <w:tcW w:w="3082"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 xml:space="preserve"> Беседа.</w:t>
            </w:r>
            <w:r w:rsidR="00B31B03">
              <w:rPr>
                <w:rFonts w:ascii="Times New Roman" w:hAnsi="Times New Roman" w:cs="Times New Roman"/>
                <w:sz w:val="24"/>
                <w:szCs w:val="24"/>
              </w:rPr>
              <w:t xml:space="preserve"> Игра.</w:t>
            </w:r>
            <w:r w:rsidR="00B31B03" w:rsidRPr="003425C4">
              <w:rPr>
                <w:rFonts w:ascii="Times New Roman" w:hAnsi="Times New Roman" w:cs="Times New Roman"/>
                <w:sz w:val="24"/>
                <w:szCs w:val="24"/>
              </w:rPr>
              <w:t xml:space="preserve"> Уточнение.</w:t>
            </w:r>
          </w:p>
        </w:tc>
      </w:tr>
      <w:tr w:rsidR="0034132F" w:rsidRPr="003425C4" w:rsidTr="004F2DE4">
        <w:trPr>
          <w:trHeight w:val="144"/>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7</w:t>
            </w:r>
          </w:p>
        </w:tc>
        <w:tc>
          <w:tcPr>
            <w:tcW w:w="2257" w:type="dxa"/>
          </w:tcPr>
          <w:p w:rsidR="00B31B03" w:rsidRDefault="00B31B03" w:rsidP="00B31B03">
            <w:pPr>
              <w:pStyle w:val="c2"/>
              <w:shd w:val="clear" w:color="auto" w:fill="FFFFFF"/>
              <w:spacing w:before="0" w:beforeAutospacing="0" w:after="0" w:afterAutospacing="0"/>
              <w:jc w:val="center"/>
              <w:rPr>
                <w:rFonts w:ascii="Calibri" w:hAnsi="Calibri"/>
                <w:color w:val="000000"/>
                <w:sz w:val="22"/>
                <w:szCs w:val="22"/>
              </w:rPr>
            </w:pPr>
            <w:r>
              <w:rPr>
                <w:rStyle w:val="c3"/>
                <w:b/>
                <w:bCs/>
                <w:i/>
                <w:iCs/>
                <w:color w:val="000000"/>
                <w:sz w:val="28"/>
                <w:szCs w:val="28"/>
              </w:rPr>
              <w:t>«</w:t>
            </w:r>
            <w:r w:rsidRPr="00B31B03">
              <w:rPr>
                <w:rStyle w:val="c3"/>
                <w:bCs/>
                <w:iCs/>
                <w:color w:val="000000"/>
                <w:szCs w:val="28"/>
              </w:rPr>
              <w:t>Детский сад для цыплят»</w:t>
            </w:r>
          </w:p>
          <w:p w:rsidR="0034132F" w:rsidRPr="003425C4" w:rsidRDefault="0034132F" w:rsidP="00B31B03">
            <w:pPr>
              <w:pStyle w:val="c2"/>
              <w:shd w:val="clear" w:color="auto" w:fill="FFFFFF"/>
              <w:spacing w:before="0" w:beforeAutospacing="0" w:after="0" w:afterAutospacing="0"/>
            </w:pPr>
          </w:p>
        </w:tc>
        <w:tc>
          <w:tcPr>
            <w:tcW w:w="4396" w:type="dxa"/>
          </w:tcPr>
          <w:p w:rsidR="0034132F" w:rsidRPr="00B31B03" w:rsidRDefault="00B31B03" w:rsidP="004F2DE4">
            <w:pPr>
              <w:pStyle w:val="11"/>
              <w:jc w:val="both"/>
              <w:rPr>
                <w:rFonts w:ascii="Times New Roman" w:hAnsi="Times New Roman" w:cs="Times New Roman"/>
                <w:sz w:val="24"/>
                <w:szCs w:val="24"/>
              </w:rPr>
            </w:pPr>
            <w:r w:rsidRPr="00B31B03">
              <w:rPr>
                <w:rStyle w:val="apple-converted-space"/>
                <w:rFonts w:ascii="Times New Roman" w:hAnsi="Times New Roman" w:cs="Times New Roman"/>
                <w:b/>
                <w:bCs/>
                <w:color w:val="000000"/>
                <w:sz w:val="24"/>
                <w:szCs w:val="24"/>
              </w:rPr>
              <w:t> </w:t>
            </w:r>
            <w:r w:rsidRPr="00B31B03">
              <w:rPr>
                <w:rStyle w:val="c1"/>
                <w:rFonts w:ascii="Times New Roman" w:hAnsi="Times New Roman" w:cs="Times New Roman"/>
                <w:color w:val="000000"/>
                <w:sz w:val="24"/>
                <w:szCs w:val="24"/>
              </w:rPr>
              <w:t>Активизировать и развивать речь детей, раскрыть игровой замысел. Формировать начальные навыки ролевого поведения</w:t>
            </w:r>
          </w:p>
        </w:tc>
        <w:tc>
          <w:tcPr>
            <w:tcW w:w="3082"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Беседа.</w:t>
            </w:r>
            <w:r w:rsidR="00B31B03">
              <w:rPr>
                <w:rFonts w:ascii="Times New Roman" w:hAnsi="Times New Roman" w:cs="Times New Roman"/>
                <w:sz w:val="24"/>
                <w:szCs w:val="24"/>
              </w:rPr>
              <w:t xml:space="preserve"> Объяснение. Игра.</w:t>
            </w:r>
          </w:p>
        </w:tc>
      </w:tr>
      <w:tr w:rsidR="0034132F" w:rsidRPr="003425C4" w:rsidTr="004F2DE4">
        <w:trPr>
          <w:trHeight w:val="144"/>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8</w:t>
            </w:r>
          </w:p>
        </w:tc>
        <w:tc>
          <w:tcPr>
            <w:tcW w:w="2257" w:type="dxa"/>
          </w:tcPr>
          <w:p w:rsidR="00B31B03" w:rsidRDefault="00B31B03" w:rsidP="00B31B03">
            <w:pPr>
              <w:pStyle w:val="c2"/>
              <w:shd w:val="clear" w:color="auto" w:fill="FFFFFF"/>
              <w:spacing w:before="0" w:beforeAutospacing="0" w:after="0" w:afterAutospacing="0"/>
              <w:jc w:val="center"/>
              <w:rPr>
                <w:rFonts w:ascii="Calibri" w:hAnsi="Calibri"/>
                <w:color w:val="000000"/>
                <w:sz w:val="22"/>
                <w:szCs w:val="22"/>
              </w:rPr>
            </w:pPr>
            <w:r>
              <w:rPr>
                <w:rStyle w:val="c3"/>
                <w:b/>
                <w:bCs/>
                <w:i/>
                <w:iCs/>
                <w:color w:val="000000"/>
                <w:sz w:val="28"/>
                <w:szCs w:val="28"/>
              </w:rPr>
              <w:t>«</w:t>
            </w:r>
            <w:r w:rsidRPr="00B31B03">
              <w:rPr>
                <w:rStyle w:val="c3"/>
                <w:bCs/>
                <w:iCs/>
                <w:color w:val="000000"/>
                <w:szCs w:val="28"/>
              </w:rPr>
              <w:t>Кукла Катя заболела»</w:t>
            </w:r>
          </w:p>
          <w:p w:rsidR="0034132F" w:rsidRPr="003425C4" w:rsidRDefault="0034132F" w:rsidP="00DC2DD9">
            <w:pPr>
              <w:jc w:val="both"/>
              <w:rPr>
                <w:rFonts w:ascii="Times New Roman" w:hAnsi="Times New Roman" w:cs="Times New Roman"/>
                <w:sz w:val="24"/>
                <w:szCs w:val="24"/>
              </w:rPr>
            </w:pPr>
          </w:p>
        </w:tc>
        <w:tc>
          <w:tcPr>
            <w:tcW w:w="4396" w:type="dxa"/>
          </w:tcPr>
          <w:p w:rsidR="0034132F" w:rsidRPr="00B31B03" w:rsidRDefault="00B31B03" w:rsidP="004F2DE4">
            <w:pPr>
              <w:pStyle w:val="11"/>
              <w:jc w:val="both"/>
              <w:rPr>
                <w:rFonts w:ascii="Times New Roman" w:hAnsi="Times New Roman" w:cs="Times New Roman"/>
                <w:sz w:val="24"/>
                <w:szCs w:val="24"/>
              </w:rPr>
            </w:pPr>
            <w:r w:rsidRPr="00B31B03">
              <w:rPr>
                <w:rStyle w:val="c1"/>
                <w:rFonts w:ascii="Times New Roman" w:hAnsi="Times New Roman" w:cs="Times New Roman"/>
                <w:color w:val="000000"/>
                <w:sz w:val="24"/>
                <w:szCs w:val="24"/>
              </w:rPr>
              <w:t>Формировать начальные навыки ролевого поведения, связывать сюжетные действия с названием роли.</w:t>
            </w:r>
          </w:p>
        </w:tc>
        <w:tc>
          <w:tcPr>
            <w:tcW w:w="3082"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Объяснение. Уточнение. Игра.</w:t>
            </w:r>
          </w:p>
        </w:tc>
      </w:tr>
      <w:tr w:rsidR="0034132F" w:rsidRPr="003425C4" w:rsidTr="004F2DE4">
        <w:trPr>
          <w:trHeight w:val="144"/>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9</w:t>
            </w:r>
          </w:p>
        </w:tc>
        <w:tc>
          <w:tcPr>
            <w:tcW w:w="2257" w:type="dxa"/>
          </w:tcPr>
          <w:p w:rsidR="00B31B03" w:rsidRPr="00B31B03" w:rsidRDefault="00B31B03" w:rsidP="00B31B03">
            <w:pPr>
              <w:pStyle w:val="c2"/>
              <w:shd w:val="clear" w:color="auto" w:fill="FFFFFF"/>
              <w:spacing w:before="0" w:beforeAutospacing="0" w:after="0" w:afterAutospacing="0"/>
              <w:jc w:val="center"/>
              <w:rPr>
                <w:rFonts w:ascii="Calibri" w:hAnsi="Calibri"/>
                <w:color w:val="000000"/>
                <w:sz w:val="20"/>
                <w:szCs w:val="22"/>
              </w:rPr>
            </w:pPr>
            <w:r>
              <w:rPr>
                <w:rStyle w:val="c3"/>
                <w:bCs/>
                <w:iCs/>
                <w:color w:val="000000"/>
                <w:szCs w:val="28"/>
              </w:rPr>
              <w:t>«</w:t>
            </w:r>
            <w:r w:rsidRPr="00B31B03">
              <w:rPr>
                <w:rStyle w:val="c3"/>
                <w:bCs/>
                <w:iCs/>
                <w:color w:val="000000"/>
                <w:szCs w:val="28"/>
              </w:rPr>
              <w:t>Кукла Катя собирается в детский сад»</w:t>
            </w:r>
          </w:p>
          <w:p w:rsidR="0034132F" w:rsidRPr="003425C4" w:rsidRDefault="0034132F" w:rsidP="00DC2DD9">
            <w:pPr>
              <w:jc w:val="both"/>
              <w:rPr>
                <w:rFonts w:ascii="Times New Roman" w:hAnsi="Times New Roman" w:cs="Times New Roman"/>
                <w:sz w:val="24"/>
                <w:szCs w:val="24"/>
              </w:rPr>
            </w:pPr>
          </w:p>
        </w:tc>
        <w:tc>
          <w:tcPr>
            <w:tcW w:w="4396" w:type="dxa"/>
          </w:tcPr>
          <w:p w:rsidR="0034132F" w:rsidRPr="003425C4" w:rsidRDefault="00B31B03" w:rsidP="004F2DE4">
            <w:pPr>
              <w:pStyle w:val="11"/>
              <w:jc w:val="both"/>
              <w:rPr>
                <w:rFonts w:ascii="Times New Roman" w:hAnsi="Times New Roman" w:cs="Times New Roman"/>
                <w:sz w:val="24"/>
                <w:szCs w:val="24"/>
              </w:rPr>
            </w:pPr>
            <w:r>
              <w:rPr>
                <w:rStyle w:val="c1"/>
                <w:color w:val="000000"/>
              </w:rPr>
              <w:t xml:space="preserve"> </w:t>
            </w:r>
            <w:r>
              <w:rPr>
                <w:rStyle w:val="c1"/>
                <w:rFonts w:ascii="Times New Roman" w:hAnsi="Times New Roman" w:cs="Times New Roman"/>
                <w:color w:val="000000"/>
                <w:sz w:val="24"/>
                <w:szCs w:val="24"/>
              </w:rPr>
              <w:t>А</w:t>
            </w:r>
            <w:r w:rsidRPr="00B31B03">
              <w:rPr>
                <w:rStyle w:val="c1"/>
                <w:rFonts w:ascii="Times New Roman" w:hAnsi="Times New Roman" w:cs="Times New Roman"/>
                <w:color w:val="000000"/>
                <w:sz w:val="24"/>
                <w:szCs w:val="24"/>
              </w:rPr>
              <w:t>ктивизировать речь детей, воспитывать внимание к своему внешнему виду, заботливое отношение к кукле.</w:t>
            </w:r>
          </w:p>
        </w:tc>
        <w:tc>
          <w:tcPr>
            <w:tcW w:w="3082" w:type="dxa"/>
          </w:tcPr>
          <w:p w:rsidR="0034132F" w:rsidRPr="003425C4" w:rsidRDefault="00B31B03" w:rsidP="004F2DE4">
            <w:pPr>
              <w:pStyle w:val="11"/>
              <w:jc w:val="both"/>
              <w:rPr>
                <w:rFonts w:ascii="Times New Roman" w:hAnsi="Times New Roman" w:cs="Times New Roman"/>
                <w:sz w:val="24"/>
                <w:szCs w:val="24"/>
              </w:rPr>
            </w:pPr>
            <w:r>
              <w:rPr>
                <w:rFonts w:ascii="Times New Roman" w:hAnsi="Times New Roman" w:cs="Times New Roman"/>
                <w:sz w:val="24"/>
                <w:szCs w:val="24"/>
              </w:rPr>
              <w:t xml:space="preserve">Беседа. </w:t>
            </w:r>
            <w:r w:rsidR="0034132F" w:rsidRPr="003425C4">
              <w:rPr>
                <w:rFonts w:ascii="Times New Roman" w:hAnsi="Times New Roman" w:cs="Times New Roman"/>
                <w:sz w:val="24"/>
                <w:szCs w:val="24"/>
              </w:rPr>
              <w:t xml:space="preserve">Рассматривание. </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Игра.</w:t>
            </w:r>
          </w:p>
        </w:tc>
      </w:tr>
      <w:tr w:rsidR="0034132F" w:rsidRPr="003425C4" w:rsidTr="004F2DE4">
        <w:trPr>
          <w:trHeight w:val="144"/>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10</w:t>
            </w:r>
          </w:p>
        </w:tc>
        <w:tc>
          <w:tcPr>
            <w:tcW w:w="2257" w:type="dxa"/>
          </w:tcPr>
          <w:p w:rsidR="00B31B03" w:rsidRDefault="00B31B03" w:rsidP="00B31B03">
            <w:pPr>
              <w:pStyle w:val="c2"/>
              <w:shd w:val="clear" w:color="auto" w:fill="FFFFFF"/>
              <w:spacing w:before="0" w:beforeAutospacing="0" w:after="0" w:afterAutospacing="0"/>
              <w:jc w:val="center"/>
              <w:rPr>
                <w:rFonts w:ascii="Calibri" w:hAnsi="Calibri"/>
                <w:color w:val="000000"/>
                <w:sz w:val="22"/>
                <w:szCs w:val="22"/>
              </w:rPr>
            </w:pPr>
            <w:r>
              <w:rPr>
                <w:rStyle w:val="c3"/>
                <w:b/>
                <w:bCs/>
                <w:i/>
                <w:iCs/>
                <w:color w:val="000000"/>
                <w:sz w:val="28"/>
                <w:szCs w:val="28"/>
              </w:rPr>
              <w:t>«</w:t>
            </w:r>
            <w:r w:rsidRPr="00B31B03">
              <w:rPr>
                <w:rStyle w:val="c3"/>
                <w:bCs/>
                <w:iCs/>
                <w:color w:val="000000"/>
                <w:szCs w:val="28"/>
              </w:rPr>
              <w:t>Прогулка в детском саду»</w:t>
            </w:r>
          </w:p>
          <w:p w:rsidR="0034132F" w:rsidRPr="003425C4" w:rsidRDefault="0034132F" w:rsidP="00B31B03">
            <w:pPr>
              <w:pStyle w:val="c2"/>
              <w:shd w:val="clear" w:color="auto" w:fill="FFFFFF"/>
              <w:spacing w:before="0" w:beforeAutospacing="0" w:after="0" w:afterAutospacing="0"/>
            </w:pPr>
          </w:p>
        </w:tc>
        <w:tc>
          <w:tcPr>
            <w:tcW w:w="4396" w:type="dxa"/>
          </w:tcPr>
          <w:p w:rsidR="0034132F" w:rsidRPr="00B31B03" w:rsidRDefault="00B31B03" w:rsidP="004F2DE4">
            <w:pPr>
              <w:pStyle w:val="11"/>
              <w:jc w:val="both"/>
              <w:rPr>
                <w:rFonts w:ascii="Times New Roman" w:hAnsi="Times New Roman" w:cs="Times New Roman"/>
                <w:sz w:val="24"/>
                <w:szCs w:val="24"/>
              </w:rPr>
            </w:pPr>
            <w:r w:rsidRPr="00B31B03">
              <w:rPr>
                <w:rStyle w:val="c8"/>
                <w:rFonts w:ascii="Times New Roman" w:hAnsi="Times New Roman" w:cs="Times New Roman"/>
                <w:color w:val="000000"/>
                <w:sz w:val="24"/>
                <w:szCs w:val="24"/>
              </w:rPr>
              <w:t>Активизировать и развивать речь детей, раскрыть игровой замысел. Формировать начальные навыки ролевого поведения</w:t>
            </w:r>
          </w:p>
        </w:tc>
        <w:tc>
          <w:tcPr>
            <w:tcW w:w="3082"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Беседа.</w:t>
            </w:r>
            <w:r w:rsidR="00B31B03" w:rsidRPr="003425C4">
              <w:rPr>
                <w:rFonts w:ascii="Times New Roman" w:hAnsi="Times New Roman" w:cs="Times New Roman"/>
                <w:sz w:val="24"/>
                <w:szCs w:val="24"/>
              </w:rPr>
              <w:t xml:space="preserve"> Уточнение</w:t>
            </w:r>
            <w:r w:rsidR="00B31B03">
              <w:rPr>
                <w:rFonts w:ascii="Times New Roman" w:hAnsi="Times New Roman" w:cs="Times New Roman"/>
                <w:sz w:val="24"/>
                <w:szCs w:val="24"/>
              </w:rPr>
              <w:t>.</w:t>
            </w:r>
            <w:r w:rsidR="00BE1854">
              <w:rPr>
                <w:rFonts w:ascii="Times New Roman" w:hAnsi="Times New Roman" w:cs="Times New Roman"/>
                <w:sz w:val="24"/>
                <w:szCs w:val="24"/>
              </w:rPr>
              <w:t xml:space="preserve"> </w:t>
            </w:r>
            <w:r w:rsidR="00B31B03">
              <w:rPr>
                <w:rFonts w:ascii="Times New Roman" w:hAnsi="Times New Roman" w:cs="Times New Roman"/>
                <w:sz w:val="24"/>
                <w:szCs w:val="24"/>
              </w:rPr>
              <w:t>Игра.</w:t>
            </w:r>
          </w:p>
          <w:p w:rsidR="0034132F" w:rsidRPr="003425C4" w:rsidRDefault="0034132F" w:rsidP="004F2DE4">
            <w:pPr>
              <w:pStyle w:val="11"/>
              <w:jc w:val="both"/>
              <w:rPr>
                <w:rFonts w:ascii="Times New Roman" w:hAnsi="Times New Roman" w:cs="Times New Roman"/>
                <w:sz w:val="24"/>
                <w:szCs w:val="24"/>
              </w:rPr>
            </w:pPr>
          </w:p>
        </w:tc>
      </w:tr>
      <w:tr w:rsidR="0034132F" w:rsidRPr="003425C4" w:rsidTr="004F2DE4">
        <w:trPr>
          <w:trHeight w:val="144"/>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11</w:t>
            </w:r>
          </w:p>
        </w:tc>
        <w:tc>
          <w:tcPr>
            <w:tcW w:w="2257" w:type="dxa"/>
          </w:tcPr>
          <w:p w:rsidR="00BE1854" w:rsidRPr="00BE1854" w:rsidRDefault="00BE1854" w:rsidP="00BE1854">
            <w:pPr>
              <w:pStyle w:val="c2"/>
              <w:shd w:val="clear" w:color="auto" w:fill="FFFFFF"/>
              <w:spacing w:before="0" w:beforeAutospacing="0" w:after="0" w:afterAutospacing="0"/>
              <w:jc w:val="center"/>
              <w:rPr>
                <w:rFonts w:ascii="Calibri" w:hAnsi="Calibri"/>
                <w:color w:val="000000"/>
                <w:sz w:val="20"/>
                <w:szCs w:val="22"/>
              </w:rPr>
            </w:pPr>
            <w:r w:rsidRPr="00BE1854">
              <w:rPr>
                <w:rStyle w:val="c3"/>
                <w:bCs/>
                <w:i/>
                <w:iCs/>
                <w:color w:val="000000"/>
                <w:szCs w:val="28"/>
              </w:rPr>
              <w:t>«</w:t>
            </w:r>
            <w:r w:rsidRPr="00BE1854">
              <w:rPr>
                <w:rStyle w:val="c3"/>
                <w:bCs/>
                <w:iCs/>
                <w:color w:val="000000"/>
                <w:szCs w:val="28"/>
              </w:rPr>
              <w:t>Магазин игрушек»</w:t>
            </w:r>
          </w:p>
          <w:p w:rsidR="0034132F" w:rsidRPr="003425C4" w:rsidRDefault="0034132F" w:rsidP="00BE1854">
            <w:pPr>
              <w:pStyle w:val="c2"/>
              <w:shd w:val="clear" w:color="auto" w:fill="FFFFFF"/>
              <w:spacing w:before="0" w:beforeAutospacing="0" w:after="0" w:afterAutospacing="0"/>
            </w:pPr>
          </w:p>
        </w:tc>
        <w:tc>
          <w:tcPr>
            <w:tcW w:w="4396" w:type="dxa"/>
          </w:tcPr>
          <w:p w:rsidR="0034132F" w:rsidRPr="003425C4" w:rsidRDefault="00BE1854" w:rsidP="004F2DE4">
            <w:pPr>
              <w:pStyle w:val="11"/>
              <w:jc w:val="both"/>
              <w:rPr>
                <w:rFonts w:ascii="Times New Roman" w:hAnsi="Times New Roman" w:cs="Times New Roman"/>
                <w:sz w:val="24"/>
                <w:szCs w:val="24"/>
              </w:rPr>
            </w:pPr>
            <w:r w:rsidRPr="00BE1854">
              <w:rPr>
                <w:rStyle w:val="c8"/>
                <w:rFonts w:ascii="Times New Roman" w:hAnsi="Times New Roman" w:cs="Times New Roman"/>
                <w:color w:val="000000"/>
                <w:sz w:val="24"/>
                <w:szCs w:val="24"/>
              </w:rPr>
              <w:t>Создавать у детей бодрое, радостное настроение, активизировать коммуникативные навыки детей.</w:t>
            </w:r>
          </w:p>
        </w:tc>
        <w:tc>
          <w:tcPr>
            <w:tcW w:w="3082"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Беседа.</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Рассматривание.</w:t>
            </w:r>
          </w:p>
          <w:p w:rsidR="0034132F"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 xml:space="preserve">Объяснение. </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Разыгрывание ситуаций.</w:t>
            </w:r>
          </w:p>
        </w:tc>
      </w:tr>
      <w:tr w:rsidR="0034132F" w:rsidRPr="003425C4" w:rsidTr="004F2DE4">
        <w:trPr>
          <w:trHeight w:val="144"/>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12</w:t>
            </w:r>
          </w:p>
        </w:tc>
        <w:tc>
          <w:tcPr>
            <w:tcW w:w="2257" w:type="dxa"/>
          </w:tcPr>
          <w:p w:rsidR="0034132F" w:rsidRPr="00774A60" w:rsidRDefault="00BE1854" w:rsidP="00774A60">
            <w:pPr>
              <w:pStyle w:val="c2"/>
              <w:shd w:val="clear" w:color="auto" w:fill="FFFFFF"/>
              <w:spacing w:before="0" w:beforeAutospacing="0" w:after="0" w:afterAutospacing="0"/>
              <w:jc w:val="center"/>
              <w:rPr>
                <w:rFonts w:ascii="Calibri" w:hAnsi="Calibri"/>
                <w:color w:val="000000"/>
                <w:sz w:val="22"/>
                <w:szCs w:val="22"/>
              </w:rPr>
            </w:pPr>
            <w:r w:rsidRPr="00BE1854">
              <w:rPr>
                <w:rStyle w:val="c3"/>
                <w:bCs/>
                <w:iCs/>
                <w:color w:val="000000"/>
                <w:szCs w:val="28"/>
              </w:rPr>
              <w:t>«Кукла в детском саду умывается</w:t>
            </w:r>
          </w:p>
        </w:tc>
        <w:tc>
          <w:tcPr>
            <w:tcW w:w="4396" w:type="dxa"/>
          </w:tcPr>
          <w:p w:rsidR="0034132F" w:rsidRPr="00BE1854" w:rsidRDefault="00BE1854" w:rsidP="004F2DE4">
            <w:pPr>
              <w:pStyle w:val="11"/>
              <w:jc w:val="both"/>
              <w:rPr>
                <w:rFonts w:ascii="Times New Roman" w:hAnsi="Times New Roman" w:cs="Times New Roman"/>
                <w:sz w:val="24"/>
                <w:szCs w:val="24"/>
              </w:rPr>
            </w:pPr>
            <w:r w:rsidRPr="00BE1854">
              <w:rPr>
                <w:rStyle w:val="c1"/>
                <w:rFonts w:ascii="Times New Roman" w:hAnsi="Times New Roman" w:cs="Times New Roman"/>
                <w:color w:val="000000"/>
                <w:sz w:val="24"/>
                <w:szCs w:val="24"/>
              </w:rPr>
              <w:t>Активизировать и развивать речь детей, закреплять гигиенические навыки детей.</w:t>
            </w:r>
          </w:p>
        </w:tc>
        <w:tc>
          <w:tcPr>
            <w:tcW w:w="3082"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Уточнение.</w:t>
            </w:r>
            <w:r w:rsidR="00BE1854" w:rsidRPr="003425C4">
              <w:rPr>
                <w:rFonts w:ascii="Times New Roman" w:hAnsi="Times New Roman" w:cs="Times New Roman"/>
                <w:sz w:val="24"/>
                <w:szCs w:val="24"/>
              </w:rPr>
              <w:t xml:space="preserve"> Беседа</w:t>
            </w:r>
          </w:p>
          <w:p w:rsidR="0034132F" w:rsidRPr="003425C4" w:rsidRDefault="00BE1854"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Вопросы.</w:t>
            </w:r>
            <w:r>
              <w:rPr>
                <w:rFonts w:ascii="Times New Roman" w:hAnsi="Times New Roman" w:cs="Times New Roman"/>
                <w:sz w:val="24"/>
                <w:szCs w:val="24"/>
              </w:rPr>
              <w:t xml:space="preserve"> Чтение потешек. Игра</w:t>
            </w:r>
          </w:p>
        </w:tc>
      </w:tr>
    </w:tbl>
    <w:p w:rsidR="00FF5A97" w:rsidRDefault="00FF5A97" w:rsidP="0034132F">
      <w:pPr>
        <w:pStyle w:val="11"/>
        <w:jc w:val="both"/>
        <w:rPr>
          <w:rFonts w:ascii="Times New Roman" w:hAnsi="Times New Roman" w:cs="Times New Roman"/>
          <w:b/>
          <w:sz w:val="24"/>
          <w:szCs w:val="24"/>
        </w:rPr>
      </w:pPr>
    </w:p>
    <w:p w:rsidR="00FF5A97" w:rsidRDefault="00FF5A97" w:rsidP="0034132F">
      <w:pPr>
        <w:pStyle w:val="11"/>
        <w:jc w:val="both"/>
        <w:rPr>
          <w:rFonts w:ascii="Times New Roman" w:hAnsi="Times New Roman" w:cs="Times New Roman"/>
          <w:b/>
          <w:sz w:val="24"/>
          <w:szCs w:val="24"/>
        </w:rPr>
      </w:pPr>
    </w:p>
    <w:p w:rsidR="0034132F" w:rsidRPr="003425C4" w:rsidRDefault="0017734F" w:rsidP="0034132F">
      <w:pPr>
        <w:pStyle w:val="11"/>
        <w:spacing w:line="276" w:lineRule="auto"/>
        <w:jc w:val="both"/>
        <w:rPr>
          <w:rFonts w:ascii="Times New Roman" w:hAnsi="Times New Roman" w:cs="Times New Roman"/>
          <w:b/>
          <w:sz w:val="24"/>
          <w:szCs w:val="24"/>
        </w:rPr>
      </w:pPr>
      <w:r>
        <w:rPr>
          <w:rFonts w:ascii="Times New Roman" w:hAnsi="Times New Roman" w:cs="Times New Roman"/>
          <w:b/>
          <w:sz w:val="24"/>
          <w:szCs w:val="24"/>
        </w:rPr>
        <w:t>Образовательная область «</w:t>
      </w:r>
      <w:r w:rsidR="0034132F" w:rsidRPr="003425C4">
        <w:rPr>
          <w:rFonts w:ascii="Times New Roman" w:hAnsi="Times New Roman" w:cs="Times New Roman"/>
          <w:b/>
          <w:sz w:val="24"/>
          <w:szCs w:val="24"/>
        </w:rPr>
        <w:t>Художественно-эстетическое развитие</w:t>
      </w:r>
      <w:r>
        <w:rPr>
          <w:rFonts w:ascii="Times New Roman" w:hAnsi="Times New Roman" w:cs="Times New Roman"/>
          <w:b/>
          <w:sz w:val="24"/>
          <w:szCs w:val="24"/>
        </w:rPr>
        <w:t>»</w:t>
      </w:r>
      <w:r w:rsidR="0034132F" w:rsidRPr="003425C4">
        <w:rPr>
          <w:rFonts w:ascii="Times New Roman" w:hAnsi="Times New Roman" w:cs="Times New Roman"/>
          <w:b/>
          <w:sz w:val="24"/>
          <w:szCs w:val="24"/>
        </w:rPr>
        <w:t xml:space="preserve"> </w:t>
      </w:r>
    </w:p>
    <w:p w:rsidR="0034132F" w:rsidRDefault="0034132F" w:rsidP="0034132F">
      <w:pPr>
        <w:pStyle w:val="11"/>
        <w:spacing w:line="276" w:lineRule="auto"/>
        <w:jc w:val="both"/>
        <w:rPr>
          <w:rFonts w:ascii="Times New Roman" w:hAnsi="Times New Roman" w:cs="Times New Roman"/>
          <w:b/>
          <w:sz w:val="24"/>
          <w:szCs w:val="24"/>
        </w:rPr>
      </w:pPr>
    </w:p>
    <w:p w:rsidR="0034132F" w:rsidRPr="003425C4" w:rsidRDefault="0034132F" w:rsidP="0034132F">
      <w:pPr>
        <w:pStyle w:val="11"/>
        <w:spacing w:line="276" w:lineRule="auto"/>
        <w:jc w:val="both"/>
        <w:rPr>
          <w:rFonts w:ascii="Times New Roman" w:hAnsi="Times New Roman" w:cs="Times New Roman"/>
          <w:b/>
          <w:sz w:val="24"/>
          <w:szCs w:val="24"/>
        </w:rPr>
      </w:pPr>
      <w:r w:rsidRPr="003425C4">
        <w:rPr>
          <w:rFonts w:ascii="Times New Roman" w:hAnsi="Times New Roman" w:cs="Times New Roman"/>
          <w:b/>
          <w:sz w:val="24"/>
          <w:szCs w:val="24"/>
        </w:rPr>
        <w:t>Рисование.</w:t>
      </w:r>
    </w:p>
    <w:tbl>
      <w:tblPr>
        <w:tblStyle w:val="a5"/>
        <w:tblW w:w="10173" w:type="dxa"/>
        <w:tblLayout w:type="fixed"/>
        <w:tblLook w:val="05E0"/>
      </w:tblPr>
      <w:tblGrid>
        <w:gridCol w:w="675"/>
        <w:gridCol w:w="2977"/>
        <w:gridCol w:w="6521"/>
      </w:tblGrid>
      <w:tr w:rsidR="0034132F" w:rsidRPr="003425C4" w:rsidTr="00774A60">
        <w:trPr>
          <w:trHeight w:val="150"/>
        </w:trPr>
        <w:tc>
          <w:tcPr>
            <w:tcW w:w="675" w:type="dxa"/>
          </w:tcPr>
          <w:p w:rsidR="0034132F" w:rsidRPr="004B7B60" w:rsidRDefault="0034132F" w:rsidP="004F2DE4">
            <w:pPr>
              <w:pStyle w:val="11"/>
              <w:spacing w:line="276" w:lineRule="auto"/>
              <w:jc w:val="center"/>
              <w:rPr>
                <w:rFonts w:ascii="Times New Roman" w:hAnsi="Times New Roman" w:cs="Times New Roman"/>
                <w:b/>
                <w:sz w:val="24"/>
                <w:szCs w:val="24"/>
              </w:rPr>
            </w:pPr>
            <w:r w:rsidRPr="004B7B60">
              <w:rPr>
                <w:rFonts w:ascii="Times New Roman" w:hAnsi="Times New Roman" w:cs="Times New Roman"/>
                <w:b/>
                <w:sz w:val="24"/>
                <w:szCs w:val="24"/>
              </w:rPr>
              <w:t xml:space="preserve">№ </w:t>
            </w:r>
            <w:proofErr w:type="spellStart"/>
            <w:proofErr w:type="gramStart"/>
            <w:r w:rsidRPr="004B7B60">
              <w:rPr>
                <w:rFonts w:ascii="Times New Roman" w:hAnsi="Times New Roman" w:cs="Times New Roman"/>
                <w:b/>
                <w:sz w:val="24"/>
                <w:szCs w:val="24"/>
              </w:rPr>
              <w:t>п</w:t>
            </w:r>
            <w:proofErr w:type="spellEnd"/>
            <w:proofErr w:type="gramEnd"/>
            <w:r w:rsidRPr="004B7B60">
              <w:rPr>
                <w:rFonts w:ascii="Times New Roman" w:hAnsi="Times New Roman" w:cs="Times New Roman"/>
                <w:b/>
                <w:sz w:val="24"/>
                <w:szCs w:val="24"/>
              </w:rPr>
              <w:t>/</w:t>
            </w:r>
            <w:proofErr w:type="spellStart"/>
            <w:r w:rsidRPr="004B7B60">
              <w:rPr>
                <w:rFonts w:ascii="Times New Roman" w:hAnsi="Times New Roman" w:cs="Times New Roman"/>
                <w:b/>
                <w:sz w:val="24"/>
                <w:szCs w:val="24"/>
              </w:rPr>
              <w:t>п</w:t>
            </w:r>
            <w:proofErr w:type="spellEnd"/>
          </w:p>
        </w:tc>
        <w:tc>
          <w:tcPr>
            <w:tcW w:w="2977" w:type="dxa"/>
          </w:tcPr>
          <w:p w:rsidR="0034132F" w:rsidRPr="004B7B60" w:rsidRDefault="0034132F" w:rsidP="004F2DE4">
            <w:pPr>
              <w:pStyle w:val="11"/>
              <w:spacing w:line="276" w:lineRule="auto"/>
              <w:jc w:val="center"/>
              <w:rPr>
                <w:rFonts w:ascii="Times New Roman" w:hAnsi="Times New Roman" w:cs="Times New Roman"/>
                <w:b/>
                <w:sz w:val="24"/>
                <w:szCs w:val="24"/>
              </w:rPr>
            </w:pPr>
            <w:r w:rsidRPr="004B7B60">
              <w:rPr>
                <w:rFonts w:ascii="Times New Roman" w:hAnsi="Times New Roman" w:cs="Times New Roman"/>
                <w:b/>
                <w:sz w:val="24"/>
                <w:szCs w:val="24"/>
              </w:rPr>
              <w:t>Тема занятия</w:t>
            </w:r>
          </w:p>
        </w:tc>
        <w:tc>
          <w:tcPr>
            <w:tcW w:w="6521" w:type="dxa"/>
          </w:tcPr>
          <w:p w:rsidR="0034132F" w:rsidRPr="004B7B60" w:rsidRDefault="0034132F" w:rsidP="004F2DE4">
            <w:pPr>
              <w:pStyle w:val="11"/>
              <w:spacing w:line="276" w:lineRule="auto"/>
              <w:jc w:val="center"/>
              <w:rPr>
                <w:rFonts w:ascii="Times New Roman" w:hAnsi="Times New Roman" w:cs="Times New Roman"/>
                <w:b/>
                <w:sz w:val="24"/>
                <w:szCs w:val="24"/>
              </w:rPr>
            </w:pPr>
            <w:r w:rsidRPr="004B7B60">
              <w:rPr>
                <w:rFonts w:ascii="Times New Roman" w:hAnsi="Times New Roman" w:cs="Times New Roman"/>
                <w:b/>
                <w:sz w:val="24"/>
                <w:szCs w:val="24"/>
              </w:rPr>
              <w:t>Задачи</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lang w:val="en-US"/>
              </w:rPr>
              <w:t>1</w:t>
            </w:r>
          </w:p>
        </w:tc>
        <w:tc>
          <w:tcPr>
            <w:tcW w:w="2977" w:type="dxa"/>
          </w:tcPr>
          <w:p w:rsidR="0034132F" w:rsidRPr="003425C4" w:rsidRDefault="004F03D9" w:rsidP="004F2DE4">
            <w:pPr>
              <w:pStyle w:val="11"/>
              <w:jc w:val="both"/>
              <w:rPr>
                <w:rFonts w:ascii="Times New Roman" w:hAnsi="Times New Roman" w:cs="Times New Roman"/>
                <w:sz w:val="24"/>
                <w:szCs w:val="24"/>
              </w:rPr>
            </w:pPr>
            <w:r>
              <w:rPr>
                <w:rFonts w:ascii="Times New Roman" w:hAnsi="Times New Roman" w:cs="Times New Roman"/>
                <w:sz w:val="24"/>
                <w:szCs w:val="24"/>
              </w:rPr>
              <w:t>Знакомство с книжной графикой «Веселые картинки»</w:t>
            </w:r>
          </w:p>
        </w:tc>
        <w:tc>
          <w:tcPr>
            <w:tcW w:w="6521" w:type="dxa"/>
          </w:tcPr>
          <w:p w:rsidR="0034132F" w:rsidRPr="003425C4" w:rsidRDefault="004F03D9" w:rsidP="004F2DE4">
            <w:pPr>
              <w:pStyle w:val="11"/>
              <w:jc w:val="both"/>
              <w:rPr>
                <w:rFonts w:ascii="Times New Roman" w:hAnsi="Times New Roman" w:cs="Times New Roman"/>
                <w:sz w:val="24"/>
                <w:szCs w:val="24"/>
              </w:rPr>
            </w:pPr>
            <w:r>
              <w:rPr>
                <w:rFonts w:ascii="Times New Roman" w:hAnsi="Times New Roman" w:cs="Times New Roman"/>
                <w:sz w:val="24"/>
                <w:szCs w:val="24"/>
              </w:rPr>
              <w:t>Вызвать интерес к рассмотрению картинок в детских книжках. Познакомить с книжной графикой на примере иллюстраций Ю.Васн</w:t>
            </w:r>
            <w:r w:rsidR="00082CE5">
              <w:rPr>
                <w:rFonts w:ascii="Times New Roman" w:hAnsi="Times New Roman" w:cs="Times New Roman"/>
                <w:sz w:val="24"/>
                <w:szCs w:val="24"/>
              </w:rPr>
              <w:t>е</w:t>
            </w:r>
            <w:r>
              <w:rPr>
                <w:rFonts w:ascii="Times New Roman" w:hAnsi="Times New Roman" w:cs="Times New Roman"/>
                <w:sz w:val="24"/>
                <w:szCs w:val="24"/>
              </w:rPr>
              <w:t>цова. Развивать эстетическое восприятие.</w:t>
            </w:r>
          </w:p>
        </w:tc>
      </w:tr>
      <w:tr w:rsidR="0034132F" w:rsidRPr="003425C4" w:rsidTr="00774A60">
        <w:trPr>
          <w:trHeight w:val="150"/>
        </w:trPr>
        <w:tc>
          <w:tcPr>
            <w:tcW w:w="675" w:type="dxa"/>
          </w:tcPr>
          <w:p w:rsidR="0034132F" w:rsidRPr="00F0623B"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34132F" w:rsidRPr="003425C4" w:rsidRDefault="00082CE5" w:rsidP="004F2DE4">
            <w:pPr>
              <w:pStyle w:val="11"/>
              <w:jc w:val="both"/>
              <w:rPr>
                <w:rFonts w:ascii="Times New Roman" w:hAnsi="Times New Roman" w:cs="Times New Roman"/>
                <w:sz w:val="24"/>
                <w:szCs w:val="24"/>
              </w:rPr>
            </w:pPr>
            <w:r>
              <w:rPr>
                <w:rFonts w:ascii="Times New Roman" w:hAnsi="Times New Roman" w:cs="Times New Roman"/>
                <w:sz w:val="24"/>
                <w:szCs w:val="24"/>
              </w:rPr>
              <w:t>Знакомство с книжной графикой «Веселые игрушки»</w:t>
            </w:r>
          </w:p>
        </w:tc>
        <w:tc>
          <w:tcPr>
            <w:tcW w:w="6521" w:type="dxa"/>
          </w:tcPr>
          <w:p w:rsidR="0034132F" w:rsidRPr="003425C4" w:rsidRDefault="00082CE5" w:rsidP="004F2DE4">
            <w:pPr>
              <w:pStyle w:val="11"/>
              <w:jc w:val="both"/>
              <w:rPr>
                <w:rFonts w:ascii="Times New Roman" w:hAnsi="Times New Roman" w:cs="Times New Roman"/>
                <w:sz w:val="24"/>
                <w:szCs w:val="24"/>
              </w:rPr>
            </w:pPr>
            <w:r>
              <w:rPr>
                <w:rFonts w:ascii="Times New Roman" w:hAnsi="Times New Roman" w:cs="Times New Roman"/>
                <w:sz w:val="24"/>
                <w:szCs w:val="24"/>
              </w:rPr>
              <w:t>Продолжать вызывать интерес к рассмотрению картинок в детских книжках. Показать взаимосвязь между картинками и реальными игрушками.</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3</w:t>
            </w:r>
            <w:r w:rsidRPr="003425C4">
              <w:rPr>
                <w:rFonts w:ascii="Times New Roman" w:hAnsi="Times New Roman" w:cs="Times New Roman"/>
                <w:sz w:val="24"/>
                <w:szCs w:val="24"/>
              </w:rPr>
              <w:t>.</w:t>
            </w:r>
          </w:p>
        </w:tc>
        <w:tc>
          <w:tcPr>
            <w:tcW w:w="2977" w:type="dxa"/>
          </w:tcPr>
          <w:p w:rsidR="0034132F" w:rsidRPr="003425C4" w:rsidRDefault="00082CE5"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«Красивые листочки»</w:t>
            </w:r>
          </w:p>
        </w:tc>
        <w:tc>
          <w:tcPr>
            <w:tcW w:w="6521" w:type="dxa"/>
          </w:tcPr>
          <w:p w:rsidR="0034132F" w:rsidRPr="003425C4" w:rsidRDefault="00082CE5" w:rsidP="004F2DE4">
            <w:pPr>
              <w:pStyle w:val="11"/>
              <w:jc w:val="both"/>
              <w:rPr>
                <w:rFonts w:ascii="Times New Roman" w:hAnsi="Times New Roman" w:cs="Times New Roman"/>
                <w:sz w:val="24"/>
                <w:szCs w:val="24"/>
              </w:rPr>
            </w:pPr>
            <w:r>
              <w:rPr>
                <w:rFonts w:ascii="Times New Roman" w:hAnsi="Times New Roman" w:cs="Times New Roman"/>
                <w:sz w:val="24"/>
                <w:szCs w:val="24"/>
              </w:rPr>
              <w:t>Познакомить с красками</w:t>
            </w:r>
            <w:r w:rsidR="006952E1">
              <w:rPr>
                <w:rFonts w:ascii="Times New Roman" w:hAnsi="Times New Roman" w:cs="Times New Roman"/>
                <w:sz w:val="24"/>
                <w:szCs w:val="24"/>
              </w:rPr>
              <w:t xml:space="preserve"> как новым художественным материалом. Учить наносить краску на листья (держать за черенок и окунать в ванночку) прикладывать фону окрашенной стороной. Развивать чувство цвета и формы.</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4</w:t>
            </w:r>
            <w:r w:rsidRPr="003425C4">
              <w:rPr>
                <w:rFonts w:ascii="Times New Roman" w:hAnsi="Times New Roman" w:cs="Times New Roman"/>
                <w:sz w:val="24"/>
                <w:szCs w:val="24"/>
              </w:rPr>
              <w:t>.</w:t>
            </w:r>
          </w:p>
        </w:tc>
        <w:tc>
          <w:tcPr>
            <w:tcW w:w="2977" w:type="dxa"/>
          </w:tcPr>
          <w:p w:rsidR="0034132F" w:rsidRPr="003425C4" w:rsidRDefault="006952E1"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пальчиками «падают, падают листья…»</w:t>
            </w:r>
          </w:p>
        </w:tc>
        <w:tc>
          <w:tcPr>
            <w:tcW w:w="6521" w:type="dxa"/>
          </w:tcPr>
          <w:p w:rsidR="0034132F" w:rsidRPr="003425C4" w:rsidRDefault="006952E1"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рисовать пальчиками – окунать в краску кончики пальцев</w:t>
            </w:r>
            <w:r w:rsidR="00876399">
              <w:rPr>
                <w:rFonts w:ascii="Times New Roman" w:hAnsi="Times New Roman" w:cs="Times New Roman"/>
                <w:sz w:val="24"/>
                <w:szCs w:val="24"/>
              </w:rPr>
              <w:t xml:space="preserve"> и ставить на бумаги отпечатки.</w:t>
            </w:r>
            <w:r w:rsidR="004E48D5">
              <w:rPr>
                <w:rFonts w:ascii="Times New Roman" w:hAnsi="Times New Roman" w:cs="Times New Roman"/>
                <w:sz w:val="24"/>
                <w:szCs w:val="24"/>
              </w:rPr>
              <w:t xml:space="preserve"> Вызвать интерес к созданию коллективной композиции. Развивать чувство ритма и цвета.</w:t>
            </w:r>
            <w:r w:rsidR="00876399">
              <w:rPr>
                <w:rFonts w:ascii="Times New Roman" w:hAnsi="Times New Roman" w:cs="Times New Roman"/>
                <w:sz w:val="24"/>
                <w:szCs w:val="24"/>
              </w:rPr>
              <w:t xml:space="preserve"> </w:t>
            </w:r>
          </w:p>
        </w:tc>
      </w:tr>
      <w:tr w:rsidR="0034132F" w:rsidRPr="003425C4" w:rsidTr="00774A60">
        <w:trPr>
          <w:trHeight w:val="150"/>
        </w:trPr>
        <w:tc>
          <w:tcPr>
            <w:tcW w:w="675" w:type="dxa"/>
          </w:tcPr>
          <w:p w:rsidR="0034132F"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34132F" w:rsidRPr="003425C4" w:rsidRDefault="004E48D5" w:rsidP="004F2DE4">
            <w:pPr>
              <w:pStyle w:val="11"/>
              <w:jc w:val="both"/>
              <w:rPr>
                <w:rFonts w:ascii="Times New Roman" w:hAnsi="Times New Roman" w:cs="Times New Roman"/>
                <w:sz w:val="24"/>
                <w:szCs w:val="24"/>
              </w:rPr>
            </w:pPr>
            <w:r>
              <w:rPr>
                <w:rFonts w:ascii="Times New Roman" w:hAnsi="Times New Roman" w:cs="Times New Roman"/>
                <w:sz w:val="24"/>
                <w:szCs w:val="24"/>
              </w:rPr>
              <w:t xml:space="preserve">Рисование – экспериментирование </w:t>
            </w:r>
            <w:r>
              <w:rPr>
                <w:rFonts w:ascii="Times New Roman" w:hAnsi="Times New Roman" w:cs="Times New Roman"/>
                <w:sz w:val="24"/>
                <w:szCs w:val="24"/>
              </w:rPr>
              <w:lastRenderedPageBreak/>
              <w:t>«Кисточка танцует»</w:t>
            </w:r>
          </w:p>
        </w:tc>
        <w:tc>
          <w:tcPr>
            <w:tcW w:w="6521" w:type="dxa"/>
          </w:tcPr>
          <w:p w:rsidR="0034132F" w:rsidRDefault="004E48D5" w:rsidP="004F2DE4">
            <w:pPr>
              <w:pStyle w:val="11"/>
              <w:jc w:val="both"/>
              <w:rPr>
                <w:rFonts w:ascii="Times New Roman" w:hAnsi="Times New Roman" w:cs="Times New Roman"/>
                <w:sz w:val="24"/>
                <w:szCs w:val="24"/>
              </w:rPr>
            </w:pPr>
            <w:r>
              <w:rPr>
                <w:rFonts w:ascii="Times New Roman" w:hAnsi="Times New Roman" w:cs="Times New Roman"/>
                <w:sz w:val="24"/>
                <w:szCs w:val="24"/>
              </w:rPr>
              <w:lastRenderedPageBreak/>
              <w:t xml:space="preserve">Познакомить с кисточкой как художественным инструментом. Расширить представление о красках как </w:t>
            </w:r>
            <w:r>
              <w:rPr>
                <w:rFonts w:ascii="Times New Roman" w:hAnsi="Times New Roman" w:cs="Times New Roman"/>
                <w:sz w:val="24"/>
                <w:szCs w:val="24"/>
              </w:rPr>
              <w:lastRenderedPageBreak/>
              <w:t>художественном материале. Учить держать кисть, умение («</w:t>
            </w:r>
            <w:proofErr w:type="spellStart"/>
            <w:r>
              <w:rPr>
                <w:rFonts w:ascii="Times New Roman" w:hAnsi="Times New Roman" w:cs="Times New Roman"/>
                <w:sz w:val="24"/>
                <w:szCs w:val="24"/>
              </w:rPr>
              <w:t>дирижирование</w:t>
            </w:r>
            <w:proofErr w:type="spellEnd"/>
            <w:r>
              <w:rPr>
                <w:rFonts w:ascii="Times New Roman" w:hAnsi="Times New Roman" w:cs="Times New Roman"/>
                <w:sz w:val="24"/>
                <w:szCs w:val="24"/>
              </w:rPr>
              <w:t>» в воздухе). Воспитывать любознательность, интерес к изодеятельности.</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lastRenderedPageBreak/>
              <w:t>6</w:t>
            </w:r>
            <w:r w:rsidRPr="003425C4">
              <w:rPr>
                <w:rFonts w:ascii="Times New Roman" w:hAnsi="Times New Roman" w:cs="Times New Roman"/>
                <w:sz w:val="24"/>
                <w:szCs w:val="24"/>
              </w:rPr>
              <w:t>.</w:t>
            </w:r>
          </w:p>
        </w:tc>
        <w:tc>
          <w:tcPr>
            <w:tcW w:w="2977" w:type="dxa"/>
          </w:tcPr>
          <w:p w:rsidR="0034132F" w:rsidRPr="003425C4" w:rsidRDefault="004D27FD" w:rsidP="004F03D9">
            <w:pPr>
              <w:pStyle w:val="11"/>
              <w:jc w:val="both"/>
              <w:rPr>
                <w:rFonts w:ascii="Times New Roman" w:hAnsi="Times New Roman" w:cs="Times New Roman"/>
                <w:sz w:val="24"/>
                <w:szCs w:val="24"/>
              </w:rPr>
            </w:pPr>
            <w:r>
              <w:rPr>
                <w:rFonts w:ascii="Times New Roman" w:hAnsi="Times New Roman" w:cs="Times New Roman"/>
                <w:sz w:val="24"/>
                <w:szCs w:val="24"/>
              </w:rPr>
              <w:t xml:space="preserve">Рисование </w:t>
            </w:r>
            <w:r w:rsidR="0034132F">
              <w:rPr>
                <w:rFonts w:ascii="Times New Roman" w:hAnsi="Times New Roman" w:cs="Times New Roman"/>
                <w:sz w:val="24"/>
                <w:szCs w:val="24"/>
              </w:rPr>
              <w:t>«</w:t>
            </w:r>
            <w:r>
              <w:rPr>
                <w:rFonts w:ascii="Times New Roman" w:hAnsi="Times New Roman" w:cs="Times New Roman"/>
                <w:sz w:val="24"/>
                <w:szCs w:val="24"/>
              </w:rPr>
              <w:t>Листочки танцуют»</w:t>
            </w:r>
          </w:p>
        </w:tc>
        <w:tc>
          <w:tcPr>
            <w:tcW w:w="6521" w:type="dxa"/>
          </w:tcPr>
          <w:p w:rsidR="0034132F" w:rsidRPr="003425C4" w:rsidRDefault="004D27FD"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рисовать краскам: правильно держать кисть, смачивать ворс, набирать краску и ставить отпечатки приемом «</w:t>
            </w:r>
            <w:proofErr w:type="spellStart"/>
            <w:r>
              <w:rPr>
                <w:rFonts w:ascii="Times New Roman" w:hAnsi="Times New Roman" w:cs="Times New Roman"/>
                <w:sz w:val="24"/>
                <w:szCs w:val="24"/>
              </w:rPr>
              <w:t>примакивание</w:t>
            </w:r>
            <w:proofErr w:type="spellEnd"/>
            <w:r>
              <w:rPr>
                <w:rFonts w:ascii="Times New Roman" w:hAnsi="Times New Roman" w:cs="Times New Roman"/>
                <w:sz w:val="24"/>
                <w:szCs w:val="24"/>
              </w:rPr>
              <w:t>». Развивать чувство цвета и ритма.</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7</w:t>
            </w:r>
            <w:r w:rsidRPr="003425C4">
              <w:rPr>
                <w:rFonts w:ascii="Times New Roman" w:hAnsi="Times New Roman" w:cs="Times New Roman"/>
                <w:sz w:val="24"/>
                <w:szCs w:val="24"/>
              </w:rPr>
              <w:t>.</w:t>
            </w:r>
          </w:p>
        </w:tc>
        <w:tc>
          <w:tcPr>
            <w:tcW w:w="2977" w:type="dxa"/>
          </w:tcPr>
          <w:p w:rsidR="0034132F" w:rsidRPr="003425C4" w:rsidRDefault="004D27FD"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красками «Ветерок, подуй слегка!</w:t>
            </w:r>
            <w:r w:rsidR="0034132F" w:rsidRPr="003425C4">
              <w:rPr>
                <w:rFonts w:ascii="Times New Roman" w:hAnsi="Times New Roman" w:cs="Times New Roman"/>
                <w:sz w:val="24"/>
                <w:szCs w:val="24"/>
              </w:rPr>
              <w:t xml:space="preserve">» </w:t>
            </w:r>
          </w:p>
        </w:tc>
        <w:tc>
          <w:tcPr>
            <w:tcW w:w="6521" w:type="dxa"/>
          </w:tcPr>
          <w:p w:rsidR="0034132F" w:rsidRPr="003425C4" w:rsidRDefault="004D27FD" w:rsidP="004F03D9">
            <w:pPr>
              <w:pStyle w:val="11"/>
              <w:jc w:val="both"/>
              <w:rPr>
                <w:rFonts w:ascii="Times New Roman" w:hAnsi="Times New Roman" w:cs="Times New Roman"/>
                <w:sz w:val="24"/>
                <w:szCs w:val="24"/>
              </w:rPr>
            </w:pPr>
            <w:r>
              <w:rPr>
                <w:rFonts w:ascii="Times New Roman" w:hAnsi="Times New Roman" w:cs="Times New Roman"/>
                <w:sz w:val="24"/>
                <w:szCs w:val="24"/>
              </w:rPr>
              <w:t>Продолжать учить рисовать кисточкой – проводить свободные хаотические линии. Учить рисовать по «мокрому»; раскрепостить руку, свободно вести кисть,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следуя по направлению ворса. Развивать глазомер, ориентироваться на листе бумаги.</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8</w:t>
            </w:r>
            <w:r w:rsidRPr="003425C4">
              <w:rPr>
                <w:rFonts w:ascii="Times New Roman" w:hAnsi="Times New Roman" w:cs="Times New Roman"/>
                <w:sz w:val="24"/>
                <w:szCs w:val="24"/>
              </w:rPr>
              <w:t>.</w:t>
            </w:r>
          </w:p>
        </w:tc>
        <w:tc>
          <w:tcPr>
            <w:tcW w:w="2977" w:type="dxa"/>
          </w:tcPr>
          <w:p w:rsidR="0034132F" w:rsidRPr="003425C4" w:rsidRDefault="004D27FD" w:rsidP="004F2DE4">
            <w:pPr>
              <w:pStyle w:val="11"/>
              <w:jc w:val="both"/>
              <w:rPr>
                <w:rFonts w:ascii="Times New Roman" w:hAnsi="Times New Roman" w:cs="Times New Roman"/>
                <w:sz w:val="24"/>
                <w:szCs w:val="24"/>
              </w:rPr>
            </w:pPr>
            <w:r>
              <w:rPr>
                <w:rFonts w:ascii="Times New Roman" w:hAnsi="Times New Roman" w:cs="Times New Roman"/>
                <w:sz w:val="24"/>
                <w:szCs w:val="24"/>
              </w:rPr>
              <w:t xml:space="preserve">Рисование пальчиками или ватными палочками «Дождик, чаще, кап – кап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ап!»</w:t>
            </w:r>
          </w:p>
        </w:tc>
        <w:tc>
          <w:tcPr>
            <w:tcW w:w="6521" w:type="dxa"/>
          </w:tcPr>
          <w:p w:rsidR="0034132F" w:rsidRPr="003425C4" w:rsidRDefault="004D27FD"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изображать тучку и дождик пальчиками или палочками. Знакомить детей с синим цветом. Воспитывать интерес к познанию природы и отражению впечатлений в изодеятельности.</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9</w:t>
            </w:r>
            <w:r w:rsidRPr="003425C4">
              <w:rPr>
                <w:rFonts w:ascii="Times New Roman" w:hAnsi="Times New Roman" w:cs="Times New Roman"/>
                <w:sz w:val="24"/>
                <w:szCs w:val="24"/>
              </w:rPr>
              <w:t>.</w:t>
            </w:r>
          </w:p>
        </w:tc>
        <w:tc>
          <w:tcPr>
            <w:tcW w:w="2977" w:type="dxa"/>
          </w:tcPr>
          <w:p w:rsidR="0034132F" w:rsidRPr="003425C4" w:rsidRDefault="004D27FD"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цветными карандашами «Дождик, дождик</w:t>
            </w:r>
            <w:r w:rsidR="0040017C">
              <w:rPr>
                <w:rFonts w:ascii="Times New Roman" w:hAnsi="Times New Roman" w:cs="Times New Roman"/>
                <w:sz w:val="24"/>
                <w:szCs w:val="24"/>
              </w:rPr>
              <w:t xml:space="preserve"> веселей»</w:t>
            </w:r>
          </w:p>
        </w:tc>
        <w:tc>
          <w:tcPr>
            <w:tcW w:w="6521" w:type="dxa"/>
          </w:tcPr>
          <w:p w:rsidR="0034132F" w:rsidRPr="003425C4" w:rsidRDefault="0040017C" w:rsidP="004F03D9">
            <w:pPr>
              <w:pStyle w:val="11"/>
              <w:jc w:val="both"/>
              <w:rPr>
                <w:rFonts w:ascii="Times New Roman" w:hAnsi="Times New Roman" w:cs="Times New Roman"/>
                <w:sz w:val="24"/>
                <w:szCs w:val="24"/>
              </w:rPr>
            </w:pPr>
            <w:r>
              <w:rPr>
                <w:rFonts w:ascii="Times New Roman" w:hAnsi="Times New Roman" w:cs="Times New Roman"/>
                <w:sz w:val="24"/>
                <w:szCs w:val="24"/>
              </w:rPr>
              <w:t>Учить детей изображать дождь карандашами. Учить рисовать струйки дождя в виде штрихов или прямых линий – вертикальных и слегка наклоненных. Развивать чувство ритма.</w:t>
            </w:r>
          </w:p>
        </w:tc>
      </w:tr>
      <w:tr w:rsidR="0034132F" w:rsidRPr="003425C4" w:rsidTr="00774A60">
        <w:trPr>
          <w:trHeight w:val="150"/>
        </w:trPr>
        <w:tc>
          <w:tcPr>
            <w:tcW w:w="675" w:type="dxa"/>
          </w:tcPr>
          <w:p w:rsidR="0034132F"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10.</w:t>
            </w:r>
          </w:p>
        </w:tc>
        <w:tc>
          <w:tcPr>
            <w:tcW w:w="2977" w:type="dxa"/>
          </w:tcPr>
          <w:p w:rsidR="0034132F" w:rsidRPr="003425C4" w:rsidRDefault="0040017C" w:rsidP="004F03D9">
            <w:pPr>
              <w:pStyle w:val="11"/>
              <w:jc w:val="both"/>
              <w:rPr>
                <w:rFonts w:ascii="Times New Roman" w:hAnsi="Times New Roman" w:cs="Times New Roman"/>
                <w:sz w:val="24"/>
                <w:szCs w:val="24"/>
              </w:rPr>
            </w:pPr>
            <w:r>
              <w:rPr>
                <w:rFonts w:ascii="Times New Roman" w:hAnsi="Times New Roman" w:cs="Times New Roman"/>
                <w:sz w:val="24"/>
                <w:szCs w:val="24"/>
              </w:rPr>
              <w:t>Рисование, коллективное «Вот какие ножки у сороконожки»</w:t>
            </w:r>
          </w:p>
        </w:tc>
        <w:tc>
          <w:tcPr>
            <w:tcW w:w="6521" w:type="dxa"/>
          </w:tcPr>
          <w:p w:rsidR="0034132F" w:rsidRDefault="0040017C"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наблюдать за творческой работой педагога и действовать по подражанию. Вызвать желание украсить сороконожку цветными пятнышками. Развивать чувство цв</w:t>
            </w:r>
            <w:r w:rsidR="0047791A">
              <w:rPr>
                <w:rFonts w:ascii="Times New Roman" w:hAnsi="Times New Roman" w:cs="Times New Roman"/>
                <w:sz w:val="24"/>
                <w:szCs w:val="24"/>
              </w:rPr>
              <w:t>ета и ритма. Воспитывать любозна</w:t>
            </w:r>
            <w:r>
              <w:rPr>
                <w:rFonts w:ascii="Times New Roman" w:hAnsi="Times New Roman" w:cs="Times New Roman"/>
                <w:sz w:val="24"/>
                <w:szCs w:val="24"/>
              </w:rPr>
              <w:t>тельность.</w:t>
            </w:r>
          </w:p>
        </w:tc>
      </w:tr>
      <w:tr w:rsidR="0034132F" w:rsidRPr="003425C4" w:rsidTr="00774A60">
        <w:trPr>
          <w:trHeight w:val="150"/>
        </w:trPr>
        <w:tc>
          <w:tcPr>
            <w:tcW w:w="675" w:type="dxa"/>
          </w:tcPr>
          <w:p w:rsidR="0034132F"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11.</w:t>
            </w:r>
          </w:p>
        </w:tc>
        <w:tc>
          <w:tcPr>
            <w:tcW w:w="2977" w:type="dxa"/>
          </w:tcPr>
          <w:p w:rsidR="0034132F" w:rsidRDefault="0047791A"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цветными карандашами. «Вот ежик – ни головы, ни ножек»</w:t>
            </w:r>
          </w:p>
        </w:tc>
        <w:tc>
          <w:tcPr>
            <w:tcW w:w="6521" w:type="dxa"/>
          </w:tcPr>
          <w:p w:rsidR="0034132F" w:rsidRDefault="0047791A"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рисовать иголки – прямые линии, дополняя созданный педагогом образ ежика</w:t>
            </w:r>
            <w:r w:rsidR="0034132F">
              <w:rPr>
                <w:rFonts w:ascii="Times New Roman" w:hAnsi="Times New Roman" w:cs="Times New Roman"/>
                <w:sz w:val="24"/>
                <w:szCs w:val="24"/>
              </w:rPr>
              <w:t>.</w:t>
            </w:r>
            <w:r>
              <w:rPr>
                <w:rFonts w:ascii="Times New Roman" w:hAnsi="Times New Roman" w:cs="Times New Roman"/>
                <w:sz w:val="24"/>
                <w:szCs w:val="24"/>
              </w:rPr>
              <w:t xml:space="preserve"> Вызвать желание рисовать ягодки и яблочки. Развивать мелкую моторику.</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12</w:t>
            </w:r>
            <w:r w:rsidRPr="003425C4">
              <w:rPr>
                <w:rFonts w:ascii="Times New Roman" w:hAnsi="Times New Roman" w:cs="Times New Roman"/>
                <w:sz w:val="24"/>
                <w:szCs w:val="24"/>
              </w:rPr>
              <w:t>.</w:t>
            </w:r>
          </w:p>
        </w:tc>
        <w:tc>
          <w:tcPr>
            <w:tcW w:w="2977" w:type="dxa"/>
          </w:tcPr>
          <w:p w:rsidR="0034132F" w:rsidRPr="003425C4" w:rsidRDefault="0047791A"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пальчиками или ватными палочками «Снежок порхает, кружится»</w:t>
            </w:r>
          </w:p>
        </w:tc>
        <w:tc>
          <w:tcPr>
            <w:tcW w:w="6521" w:type="dxa"/>
          </w:tcPr>
          <w:p w:rsidR="0034132F" w:rsidRDefault="0047791A"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создавать образ снегопада. Познакомить с новыми приемами пальчиковой техники. Познакомить с белым цветом. Показать разные оттенки синего цвета (без названия)</w:t>
            </w:r>
          </w:p>
          <w:p w:rsidR="00136389" w:rsidRPr="003425C4" w:rsidRDefault="00136389" w:rsidP="004F2DE4">
            <w:pPr>
              <w:pStyle w:val="11"/>
              <w:jc w:val="both"/>
              <w:rPr>
                <w:rFonts w:ascii="Times New Roman" w:hAnsi="Times New Roman" w:cs="Times New Roman"/>
                <w:sz w:val="24"/>
                <w:szCs w:val="24"/>
              </w:rPr>
            </w:pP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13</w:t>
            </w:r>
            <w:r w:rsidRPr="003425C4">
              <w:rPr>
                <w:rFonts w:ascii="Times New Roman" w:hAnsi="Times New Roman" w:cs="Times New Roman"/>
                <w:sz w:val="24"/>
                <w:szCs w:val="24"/>
              </w:rPr>
              <w:t>.</w:t>
            </w:r>
          </w:p>
        </w:tc>
        <w:tc>
          <w:tcPr>
            <w:tcW w:w="2977" w:type="dxa"/>
          </w:tcPr>
          <w:p w:rsidR="0034132F" w:rsidRPr="003425C4" w:rsidRDefault="0047791A" w:rsidP="004F2DE4">
            <w:pPr>
              <w:pStyle w:val="11"/>
              <w:jc w:val="both"/>
              <w:rPr>
                <w:rFonts w:ascii="Times New Roman" w:hAnsi="Times New Roman" w:cs="Times New Roman"/>
                <w:sz w:val="24"/>
                <w:szCs w:val="24"/>
              </w:rPr>
            </w:pPr>
            <w:r>
              <w:rPr>
                <w:rFonts w:ascii="Times New Roman" w:hAnsi="Times New Roman" w:cs="Times New Roman"/>
                <w:sz w:val="24"/>
                <w:szCs w:val="24"/>
              </w:rPr>
              <w:t xml:space="preserve">Рисование кисточкой «Снежок </w:t>
            </w:r>
            <w:r w:rsidR="005D20C3">
              <w:rPr>
                <w:rFonts w:ascii="Times New Roman" w:hAnsi="Times New Roman" w:cs="Times New Roman"/>
                <w:sz w:val="24"/>
                <w:szCs w:val="24"/>
              </w:rPr>
              <w:t>порхает, кружится…» (коллективная работа)</w:t>
            </w:r>
          </w:p>
        </w:tc>
        <w:tc>
          <w:tcPr>
            <w:tcW w:w="6521" w:type="dxa"/>
          </w:tcPr>
          <w:p w:rsidR="0034132F" w:rsidRPr="003425C4" w:rsidRDefault="005D20C3" w:rsidP="004F2DE4">
            <w:pPr>
              <w:pStyle w:val="11"/>
              <w:jc w:val="both"/>
              <w:rPr>
                <w:rFonts w:ascii="Times New Roman" w:hAnsi="Times New Roman" w:cs="Times New Roman"/>
                <w:sz w:val="24"/>
                <w:szCs w:val="24"/>
              </w:rPr>
            </w:pPr>
            <w:r>
              <w:rPr>
                <w:rFonts w:ascii="Times New Roman" w:hAnsi="Times New Roman" w:cs="Times New Roman"/>
                <w:sz w:val="24"/>
                <w:szCs w:val="24"/>
              </w:rPr>
              <w:t>Вызвать интерес к созданию образа снегопада в сотворчестве с педагогом и другими детьми: рисовать снег кисточкой «</w:t>
            </w:r>
            <w:proofErr w:type="spellStart"/>
            <w:r>
              <w:rPr>
                <w:rFonts w:ascii="Times New Roman" w:hAnsi="Times New Roman" w:cs="Times New Roman"/>
                <w:sz w:val="24"/>
                <w:szCs w:val="24"/>
              </w:rPr>
              <w:t>примакивания</w:t>
            </w:r>
            <w:proofErr w:type="spellEnd"/>
            <w:r>
              <w:rPr>
                <w:rFonts w:ascii="Times New Roman" w:hAnsi="Times New Roman" w:cs="Times New Roman"/>
                <w:sz w:val="24"/>
                <w:szCs w:val="24"/>
              </w:rPr>
              <w:t>». Развивать мелкую моторику, чувство цвета.</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14</w:t>
            </w:r>
            <w:r w:rsidRPr="003425C4">
              <w:rPr>
                <w:rFonts w:ascii="Times New Roman" w:hAnsi="Times New Roman" w:cs="Times New Roman"/>
                <w:sz w:val="24"/>
                <w:szCs w:val="24"/>
              </w:rPr>
              <w:t>.</w:t>
            </w:r>
          </w:p>
        </w:tc>
        <w:tc>
          <w:tcPr>
            <w:tcW w:w="2977" w:type="dxa"/>
          </w:tcPr>
          <w:p w:rsidR="0034132F" w:rsidRPr="003425C4" w:rsidRDefault="005D20C3" w:rsidP="004F03D9">
            <w:pPr>
              <w:pStyle w:val="11"/>
              <w:jc w:val="both"/>
              <w:rPr>
                <w:rFonts w:ascii="Times New Roman" w:hAnsi="Times New Roman" w:cs="Times New Roman"/>
                <w:sz w:val="24"/>
                <w:szCs w:val="24"/>
              </w:rPr>
            </w:pPr>
            <w:r>
              <w:rPr>
                <w:rFonts w:ascii="Times New Roman" w:hAnsi="Times New Roman" w:cs="Times New Roman"/>
                <w:sz w:val="24"/>
                <w:szCs w:val="24"/>
              </w:rPr>
              <w:t>Рисование красками «Ёлка - зеленые иголки»</w:t>
            </w:r>
          </w:p>
        </w:tc>
        <w:tc>
          <w:tcPr>
            <w:tcW w:w="6521" w:type="dxa"/>
          </w:tcPr>
          <w:p w:rsidR="0034132F" w:rsidRPr="003425C4" w:rsidRDefault="005D20C3" w:rsidP="004F2DE4">
            <w:pPr>
              <w:pStyle w:val="11"/>
              <w:jc w:val="both"/>
              <w:rPr>
                <w:rFonts w:ascii="Times New Roman" w:hAnsi="Times New Roman" w:cs="Times New Roman"/>
                <w:sz w:val="24"/>
                <w:szCs w:val="24"/>
              </w:rPr>
            </w:pPr>
            <w:r>
              <w:rPr>
                <w:rFonts w:ascii="Times New Roman" w:hAnsi="Times New Roman" w:cs="Times New Roman"/>
                <w:sz w:val="24"/>
                <w:szCs w:val="24"/>
              </w:rPr>
              <w:t>Вызвать интерес к рисованию елки.</w:t>
            </w:r>
            <w:r w:rsidR="00FE1919">
              <w:rPr>
                <w:rFonts w:ascii="Times New Roman" w:hAnsi="Times New Roman" w:cs="Times New Roman"/>
                <w:sz w:val="24"/>
                <w:szCs w:val="24"/>
              </w:rPr>
              <w:t xml:space="preserve"> Учить вести кисть по ворсу и проводить прямые линии – «веточка». Формировать способы зрительного и тактильного обследования предметов.</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15</w:t>
            </w:r>
            <w:r w:rsidRPr="003425C4">
              <w:rPr>
                <w:rFonts w:ascii="Times New Roman" w:hAnsi="Times New Roman" w:cs="Times New Roman"/>
                <w:sz w:val="24"/>
                <w:szCs w:val="24"/>
              </w:rPr>
              <w:t>.</w:t>
            </w:r>
          </w:p>
        </w:tc>
        <w:tc>
          <w:tcPr>
            <w:tcW w:w="2977" w:type="dxa"/>
          </w:tcPr>
          <w:p w:rsidR="0034132F" w:rsidRPr="003425C4" w:rsidRDefault="0034132F" w:rsidP="004F03D9">
            <w:pPr>
              <w:pStyle w:val="11"/>
              <w:jc w:val="both"/>
              <w:rPr>
                <w:rFonts w:ascii="Times New Roman" w:hAnsi="Times New Roman" w:cs="Times New Roman"/>
                <w:sz w:val="24"/>
                <w:szCs w:val="24"/>
              </w:rPr>
            </w:pPr>
            <w:r w:rsidRPr="003425C4">
              <w:rPr>
                <w:rFonts w:ascii="Times New Roman" w:hAnsi="Times New Roman" w:cs="Times New Roman"/>
                <w:sz w:val="24"/>
                <w:szCs w:val="24"/>
              </w:rPr>
              <w:t xml:space="preserve"> </w:t>
            </w:r>
            <w:r w:rsidR="00FE1919">
              <w:rPr>
                <w:rFonts w:ascii="Times New Roman" w:hAnsi="Times New Roman" w:cs="Times New Roman"/>
                <w:sz w:val="24"/>
                <w:szCs w:val="24"/>
              </w:rPr>
              <w:t>Рисование красками (коллективная композиция) «Праздничная елочка»</w:t>
            </w:r>
          </w:p>
        </w:tc>
        <w:tc>
          <w:tcPr>
            <w:tcW w:w="6521" w:type="dxa"/>
          </w:tcPr>
          <w:p w:rsidR="0034132F" w:rsidRPr="003425C4" w:rsidRDefault="00FE1919"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детей рисовать праздничную елку в сотворчестве с педагогом. Разнообразить технику рисования кистью. Продолжать освоение формы и цвета как средств образной выразительности.</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16</w:t>
            </w:r>
            <w:r w:rsidRPr="003425C4">
              <w:rPr>
                <w:rFonts w:ascii="Times New Roman" w:hAnsi="Times New Roman" w:cs="Times New Roman"/>
                <w:sz w:val="24"/>
                <w:szCs w:val="24"/>
              </w:rPr>
              <w:t>.</w:t>
            </w:r>
          </w:p>
        </w:tc>
        <w:tc>
          <w:tcPr>
            <w:tcW w:w="2977" w:type="dxa"/>
          </w:tcPr>
          <w:p w:rsidR="0034132F" w:rsidRPr="003425C4" w:rsidRDefault="00FE1919"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(раскрашивание в книжках – раскрасках) «Вкусные картинки»</w:t>
            </w:r>
          </w:p>
        </w:tc>
        <w:tc>
          <w:tcPr>
            <w:tcW w:w="6521" w:type="dxa"/>
          </w:tcPr>
          <w:p w:rsidR="0034132F"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Познакомить детей с новым видом рисования – раскрашиванием контурных картинок в книжках – раскрасках. Продолжать учить рисовать кистью по ворсу, не выходить за контур, вовремя добирать краску. Развивать восприятие детей.</w:t>
            </w:r>
          </w:p>
        </w:tc>
      </w:tr>
      <w:tr w:rsidR="00F42250" w:rsidRPr="003425C4" w:rsidTr="00774A60">
        <w:trPr>
          <w:trHeight w:val="993"/>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17</w:t>
            </w:r>
            <w:r w:rsidRPr="003425C4">
              <w:rPr>
                <w:rFonts w:ascii="Times New Roman" w:hAnsi="Times New Roman" w:cs="Times New Roman"/>
                <w:sz w:val="24"/>
                <w:szCs w:val="24"/>
              </w:rPr>
              <w:t>.</w:t>
            </w:r>
          </w:p>
        </w:tc>
        <w:tc>
          <w:tcPr>
            <w:tcW w:w="2977" w:type="dxa"/>
          </w:tcPr>
          <w:p w:rsidR="00F42250" w:rsidRPr="003425C4" w:rsidRDefault="00F42250" w:rsidP="00927EA0">
            <w:pPr>
              <w:pStyle w:val="11"/>
              <w:jc w:val="both"/>
              <w:rPr>
                <w:rFonts w:ascii="Times New Roman" w:hAnsi="Times New Roman" w:cs="Times New Roman"/>
                <w:sz w:val="24"/>
                <w:szCs w:val="24"/>
              </w:rPr>
            </w:pPr>
            <w:r>
              <w:rPr>
                <w:rFonts w:ascii="Times New Roman" w:hAnsi="Times New Roman" w:cs="Times New Roman"/>
                <w:sz w:val="24"/>
                <w:szCs w:val="24"/>
              </w:rPr>
              <w:t>Рисование (раскрашивание в книжках – раскрасках) «Угощайся, зайка»</w:t>
            </w:r>
          </w:p>
        </w:tc>
        <w:tc>
          <w:tcPr>
            <w:tcW w:w="6521"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 xml:space="preserve">Продолжать знакомить детей с особым видом рисования – раскрашиванием контурных картинок в книжках – раскрасках. Продолжать учить рисовать кистью. Закреплять технику и правила пользования кистью: правильно держать пальцами, смачивать ворс, промывать, просушивать. </w:t>
            </w:r>
            <w:r>
              <w:rPr>
                <w:rFonts w:ascii="Times New Roman" w:hAnsi="Times New Roman" w:cs="Times New Roman"/>
                <w:sz w:val="24"/>
                <w:szCs w:val="24"/>
              </w:rPr>
              <w:lastRenderedPageBreak/>
              <w:t>Воспитывать аккуратность, самостоятельность.</w:t>
            </w:r>
          </w:p>
        </w:tc>
      </w:tr>
      <w:tr w:rsidR="00F42250" w:rsidRPr="003425C4" w:rsidTr="00774A60">
        <w:trPr>
          <w:trHeight w:val="993"/>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lastRenderedPageBreak/>
              <w:t>18</w:t>
            </w:r>
            <w:r w:rsidRPr="003425C4">
              <w:rPr>
                <w:rFonts w:ascii="Times New Roman" w:hAnsi="Times New Roman" w:cs="Times New Roman"/>
                <w:sz w:val="24"/>
                <w:szCs w:val="24"/>
              </w:rPr>
              <w:t>.</w:t>
            </w:r>
          </w:p>
        </w:tc>
        <w:tc>
          <w:tcPr>
            <w:tcW w:w="2977"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 экспериментирование «Баранки – калачи».</w:t>
            </w:r>
          </w:p>
        </w:tc>
        <w:tc>
          <w:tcPr>
            <w:tcW w:w="6521"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 xml:space="preserve">Учить рисовать круг – замыкать </w:t>
            </w:r>
            <w:r w:rsidR="00CF2855">
              <w:rPr>
                <w:rFonts w:ascii="Times New Roman" w:hAnsi="Times New Roman" w:cs="Times New Roman"/>
                <w:sz w:val="24"/>
                <w:szCs w:val="24"/>
              </w:rPr>
              <w:t>линию кольца. Закрепить технику и правила пользования кистью. Развивать глазомер, координацию в системе «глаз – рука».</w:t>
            </w:r>
          </w:p>
        </w:tc>
      </w:tr>
      <w:tr w:rsidR="00F42250" w:rsidRPr="003425C4" w:rsidTr="00774A60">
        <w:trPr>
          <w:trHeight w:val="993"/>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19</w:t>
            </w:r>
            <w:r w:rsidRPr="003425C4">
              <w:rPr>
                <w:rFonts w:ascii="Times New Roman" w:hAnsi="Times New Roman" w:cs="Times New Roman"/>
                <w:sz w:val="24"/>
                <w:szCs w:val="24"/>
              </w:rPr>
              <w:t>.</w:t>
            </w:r>
          </w:p>
        </w:tc>
        <w:tc>
          <w:tcPr>
            <w:tcW w:w="2977" w:type="dxa"/>
          </w:tcPr>
          <w:p w:rsidR="00F42250" w:rsidRPr="003425C4" w:rsidRDefault="00CF2855" w:rsidP="0047791A">
            <w:pPr>
              <w:pStyle w:val="11"/>
              <w:jc w:val="both"/>
              <w:rPr>
                <w:rFonts w:ascii="Times New Roman" w:hAnsi="Times New Roman" w:cs="Times New Roman"/>
                <w:sz w:val="24"/>
                <w:szCs w:val="24"/>
              </w:rPr>
            </w:pPr>
            <w:r>
              <w:rPr>
                <w:rFonts w:ascii="Times New Roman" w:hAnsi="Times New Roman" w:cs="Times New Roman"/>
                <w:sz w:val="24"/>
                <w:szCs w:val="24"/>
              </w:rPr>
              <w:t>Рисование красками (коллективная композиция) «Лоскутное одеяло»</w:t>
            </w:r>
          </w:p>
        </w:tc>
        <w:tc>
          <w:tcPr>
            <w:tcW w:w="6521" w:type="dxa"/>
          </w:tcPr>
          <w:p w:rsidR="00F42250" w:rsidRPr="003425C4" w:rsidRDefault="00CF2855"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рисовать фантики и после высыхания составлять коллективную композицию из индивидуальных работ. Знакомить с разными произведениями декоративно – прикладного искусства.</w:t>
            </w:r>
          </w:p>
        </w:tc>
      </w:tr>
      <w:tr w:rsidR="00CF2855" w:rsidRPr="003425C4" w:rsidTr="00774A60">
        <w:trPr>
          <w:trHeight w:val="993"/>
        </w:trPr>
        <w:tc>
          <w:tcPr>
            <w:tcW w:w="675" w:type="dxa"/>
          </w:tcPr>
          <w:p w:rsidR="00CF2855" w:rsidRDefault="00CF2855" w:rsidP="004F2DE4">
            <w:pPr>
              <w:pStyle w:val="11"/>
              <w:jc w:val="both"/>
              <w:rPr>
                <w:rFonts w:ascii="Times New Roman" w:hAnsi="Times New Roman" w:cs="Times New Roman"/>
                <w:sz w:val="24"/>
                <w:szCs w:val="24"/>
              </w:rPr>
            </w:pPr>
            <w:r>
              <w:rPr>
                <w:rFonts w:ascii="Times New Roman" w:hAnsi="Times New Roman" w:cs="Times New Roman"/>
                <w:sz w:val="24"/>
                <w:szCs w:val="24"/>
              </w:rPr>
              <w:t>20.</w:t>
            </w:r>
          </w:p>
        </w:tc>
        <w:tc>
          <w:tcPr>
            <w:tcW w:w="2977" w:type="dxa"/>
          </w:tcPr>
          <w:p w:rsidR="00CF2855" w:rsidRDefault="00CF2855" w:rsidP="0047791A">
            <w:pPr>
              <w:pStyle w:val="11"/>
              <w:jc w:val="both"/>
              <w:rPr>
                <w:rFonts w:ascii="Times New Roman" w:hAnsi="Times New Roman" w:cs="Times New Roman"/>
                <w:sz w:val="24"/>
                <w:szCs w:val="24"/>
              </w:rPr>
            </w:pPr>
            <w:r>
              <w:rPr>
                <w:rFonts w:ascii="Times New Roman" w:hAnsi="Times New Roman" w:cs="Times New Roman"/>
                <w:sz w:val="24"/>
                <w:szCs w:val="24"/>
              </w:rPr>
              <w:t>Рисование предметно декоративное «Постираем</w:t>
            </w:r>
            <w:r w:rsidR="00927EA0">
              <w:rPr>
                <w:rFonts w:ascii="Times New Roman" w:hAnsi="Times New Roman" w:cs="Times New Roman"/>
                <w:sz w:val="24"/>
                <w:szCs w:val="24"/>
              </w:rPr>
              <w:t xml:space="preserve"> полотенца»</w:t>
            </w:r>
          </w:p>
        </w:tc>
        <w:tc>
          <w:tcPr>
            <w:tcW w:w="6521" w:type="dxa"/>
          </w:tcPr>
          <w:p w:rsidR="00CF2855" w:rsidRDefault="00927EA0"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рисовать узор – украсим полотенца. Формировать умение рисовать кистью на прямоугольной форме: ритмично проводить горизонтальные линии по всей длине «полотенца». Развивать наглядно – образное мышление.</w:t>
            </w:r>
          </w:p>
        </w:tc>
      </w:tr>
      <w:tr w:rsidR="00F42250" w:rsidRPr="003425C4" w:rsidTr="00774A60">
        <w:trPr>
          <w:trHeight w:val="993"/>
        </w:trPr>
        <w:tc>
          <w:tcPr>
            <w:tcW w:w="675" w:type="dxa"/>
          </w:tcPr>
          <w:p w:rsidR="00F42250"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21.</w:t>
            </w:r>
          </w:p>
        </w:tc>
        <w:tc>
          <w:tcPr>
            <w:tcW w:w="2977" w:type="dxa"/>
          </w:tcPr>
          <w:p w:rsidR="00F42250" w:rsidRPr="003425C4" w:rsidRDefault="00927EA0"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красками «Цветок для мамочки»</w:t>
            </w:r>
          </w:p>
        </w:tc>
        <w:tc>
          <w:tcPr>
            <w:tcW w:w="6521" w:type="dxa"/>
          </w:tcPr>
          <w:p w:rsidR="00F42250" w:rsidRPr="003425C4" w:rsidRDefault="00927EA0" w:rsidP="004F2DE4">
            <w:pPr>
              <w:pStyle w:val="11"/>
              <w:jc w:val="both"/>
              <w:rPr>
                <w:rFonts w:ascii="Times New Roman" w:hAnsi="Times New Roman" w:cs="Times New Roman"/>
                <w:sz w:val="24"/>
                <w:szCs w:val="24"/>
              </w:rPr>
            </w:pPr>
            <w:r>
              <w:rPr>
                <w:rFonts w:ascii="Times New Roman" w:hAnsi="Times New Roman" w:cs="Times New Roman"/>
                <w:sz w:val="24"/>
                <w:szCs w:val="24"/>
              </w:rPr>
              <w:t>Вызвать желание нарисовать цветок в подарок маме на 8-е марта. Познакомить со строением цветка, учить выделять его части: серединка, лепестки на венчике, стебель, листик. Знакомить с понятием</w:t>
            </w:r>
            <w:r w:rsidR="00AD0390">
              <w:rPr>
                <w:rFonts w:ascii="Times New Roman" w:hAnsi="Times New Roman" w:cs="Times New Roman"/>
                <w:sz w:val="24"/>
                <w:szCs w:val="24"/>
              </w:rPr>
              <w:t xml:space="preserve"> «один», «много». Воспитывать заботливое отношение к родителям, желание порадоваться.</w:t>
            </w:r>
          </w:p>
        </w:tc>
      </w:tr>
      <w:tr w:rsidR="00F42250" w:rsidRPr="003425C4" w:rsidTr="00774A60">
        <w:trPr>
          <w:trHeight w:val="656"/>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22</w:t>
            </w:r>
            <w:r w:rsidRPr="003425C4">
              <w:rPr>
                <w:rFonts w:ascii="Times New Roman" w:hAnsi="Times New Roman" w:cs="Times New Roman"/>
                <w:sz w:val="24"/>
                <w:szCs w:val="24"/>
              </w:rPr>
              <w:t>.</w:t>
            </w:r>
          </w:p>
        </w:tc>
        <w:tc>
          <w:tcPr>
            <w:tcW w:w="2977" w:type="dxa"/>
          </w:tcPr>
          <w:p w:rsidR="00F42250" w:rsidRPr="00AD0390" w:rsidRDefault="00AD0390" w:rsidP="004F2DE4">
            <w:pPr>
              <w:pStyle w:val="11"/>
              <w:jc w:val="both"/>
              <w:rPr>
                <w:rFonts w:ascii="Times New Roman" w:hAnsi="Times New Roman" w:cs="Times New Roman"/>
                <w:sz w:val="24"/>
                <w:szCs w:val="24"/>
                <w:u w:val="double"/>
              </w:rPr>
            </w:pPr>
            <w:r>
              <w:rPr>
                <w:rFonts w:ascii="Times New Roman" w:hAnsi="Times New Roman" w:cs="Times New Roman"/>
                <w:sz w:val="24"/>
                <w:szCs w:val="24"/>
              </w:rPr>
              <w:t>Рисование, предметное «Вот какие у нас сосульки»</w:t>
            </w:r>
          </w:p>
        </w:tc>
        <w:tc>
          <w:tcPr>
            <w:tcW w:w="6521" w:type="dxa"/>
          </w:tcPr>
          <w:p w:rsidR="00F42250" w:rsidRPr="003425C4" w:rsidRDefault="00AD0390"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проводить вертикальные линии разной длины. Продолжать формировать умение рисовать кистью, гуашевыми красками. Развивать чувство формы, ритма.</w:t>
            </w:r>
          </w:p>
        </w:tc>
      </w:tr>
      <w:tr w:rsidR="00F42250" w:rsidRPr="003425C4" w:rsidTr="00774A60">
        <w:trPr>
          <w:trHeight w:val="656"/>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23</w:t>
            </w:r>
            <w:r w:rsidRPr="003425C4">
              <w:rPr>
                <w:rFonts w:ascii="Times New Roman" w:hAnsi="Times New Roman" w:cs="Times New Roman"/>
                <w:sz w:val="24"/>
                <w:szCs w:val="24"/>
              </w:rPr>
              <w:t>.</w:t>
            </w:r>
          </w:p>
        </w:tc>
        <w:tc>
          <w:tcPr>
            <w:tcW w:w="2977" w:type="dxa"/>
          </w:tcPr>
          <w:p w:rsidR="00F42250" w:rsidRPr="003425C4" w:rsidRDefault="00AD0390" w:rsidP="004F2DE4">
            <w:pPr>
              <w:pStyle w:val="11"/>
              <w:jc w:val="both"/>
              <w:rPr>
                <w:rFonts w:ascii="Times New Roman" w:hAnsi="Times New Roman" w:cs="Times New Roman"/>
                <w:sz w:val="24"/>
                <w:szCs w:val="24"/>
              </w:rPr>
            </w:pPr>
            <w:r>
              <w:rPr>
                <w:rFonts w:ascii="Times New Roman" w:hAnsi="Times New Roman" w:cs="Times New Roman"/>
                <w:sz w:val="24"/>
                <w:szCs w:val="24"/>
              </w:rPr>
              <w:t xml:space="preserve">Рисование «Солнышко – </w:t>
            </w:r>
            <w:proofErr w:type="spellStart"/>
            <w:r>
              <w:rPr>
                <w:rFonts w:ascii="Times New Roman" w:hAnsi="Times New Roman" w:cs="Times New Roman"/>
                <w:sz w:val="24"/>
                <w:szCs w:val="24"/>
              </w:rPr>
              <w:t>колоколнышко</w:t>
            </w:r>
            <w:proofErr w:type="spellEnd"/>
            <w:r>
              <w:rPr>
                <w:rFonts w:ascii="Times New Roman" w:hAnsi="Times New Roman" w:cs="Times New Roman"/>
                <w:sz w:val="24"/>
                <w:szCs w:val="24"/>
              </w:rPr>
              <w:t>»</w:t>
            </w:r>
          </w:p>
        </w:tc>
        <w:tc>
          <w:tcPr>
            <w:tcW w:w="6521" w:type="dxa"/>
          </w:tcPr>
          <w:p w:rsidR="00F42250" w:rsidRPr="003425C4" w:rsidRDefault="00AD0390" w:rsidP="004F2DE4">
            <w:pPr>
              <w:pStyle w:val="11"/>
              <w:jc w:val="both"/>
              <w:rPr>
                <w:rFonts w:ascii="Times New Roman" w:hAnsi="Times New Roman" w:cs="Times New Roman"/>
                <w:sz w:val="24"/>
                <w:szCs w:val="24"/>
              </w:rPr>
            </w:pPr>
            <w:r>
              <w:rPr>
                <w:rFonts w:ascii="Times New Roman" w:hAnsi="Times New Roman" w:cs="Times New Roman"/>
                <w:sz w:val="24"/>
                <w:szCs w:val="24"/>
              </w:rPr>
              <w:t>Вызвать интерес к изображению веселого весеннего солнышка. Учить сочетать разные формы и линии:</w:t>
            </w:r>
            <w:r w:rsidR="003E12C2">
              <w:rPr>
                <w:rFonts w:ascii="Times New Roman" w:hAnsi="Times New Roman" w:cs="Times New Roman"/>
                <w:sz w:val="24"/>
                <w:szCs w:val="24"/>
              </w:rPr>
              <w:t xml:space="preserve"> рисовать большой</w:t>
            </w:r>
            <w:r>
              <w:rPr>
                <w:rFonts w:ascii="Times New Roman" w:hAnsi="Times New Roman" w:cs="Times New Roman"/>
                <w:sz w:val="24"/>
                <w:szCs w:val="24"/>
              </w:rPr>
              <w:t xml:space="preserve"> круг  и несколько лучей</w:t>
            </w:r>
            <w:r w:rsidR="003E12C2">
              <w:rPr>
                <w:rFonts w:ascii="Times New Roman" w:hAnsi="Times New Roman" w:cs="Times New Roman"/>
                <w:sz w:val="24"/>
                <w:szCs w:val="24"/>
              </w:rPr>
              <w:t xml:space="preserve"> – прямых или волнистых линий. Формировать умение замыкать линию в кольцо.</w:t>
            </w:r>
          </w:p>
        </w:tc>
      </w:tr>
      <w:tr w:rsidR="00F42250" w:rsidRPr="003425C4" w:rsidTr="00774A60">
        <w:trPr>
          <w:trHeight w:val="975"/>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24</w:t>
            </w:r>
            <w:r w:rsidRPr="003425C4">
              <w:rPr>
                <w:rFonts w:ascii="Times New Roman" w:hAnsi="Times New Roman" w:cs="Times New Roman"/>
                <w:sz w:val="24"/>
                <w:szCs w:val="24"/>
              </w:rPr>
              <w:t>.</w:t>
            </w:r>
          </w:p>
        </w:tc>
        <w:tc>
          <w:tcPr>
            <w:tcW w:w="2977" w:type="dxa"/>
          </w:tcPr>
          <w:p w:rsidR="00F42250" w:rsidRPr="003425C4" w:rsidRDefault="003E12C2"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(коллективная композиция) «Ручейки бегут, журчат»</w:t>
            </w:r>
          </w:p>
        </w:tc>
        <w:tc>
          <w:tcPr>
            <w:tcW w:w="6521" w:type="dxa"/>
          </w:tcPr>
          <w:p w:rsidR="00F42250" w:rsidRPr="003425C4" w:rsidRDefault="003E12C2"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проводить волнистые линии (по горизонтали). Упражнять в технике рисования кистью. Воспитывать интерес к природным явлениям, любознательность.</w:t>
            </w:r>
          </w:p>
        </w:tc>
      </w:tr>
      <w:tr w:rsidR="00F42250" w:rsidRPr="003425C4" w:rsidTr="00774A60">
        <w:trPr>
          <w:trHeight w:val="993"/>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25</w:t>
            </w:r>
            <w:r w:rsidRPr="003425C4">
              <w:rPr>
                <w:rFonts w:ascii="Times New Roman" w:hAnsi="Times New Roman" w:cs="Times New Roman"/>
                <w:sz w:val="24"/>
                <w:szCs w:val="24"/>
              </w:rPr>
              <w:t>.</w:t>
            </w:r>
          </w:p>
        </w:tc>
        <w:tc>
          <w:tcPr>
            <w:tcW w:w="2977" w:type="dxa"/>
          </w:tcPr>
          <w:p w:rsidR="00F42250" w:rsidRPr="003425C4" w:rsidRDefault="003E12C2" w:rsidP="0047791A">
            <w:pPr>
              <w:pStyle w:val="11"/>
              <w:jc w:val="both"/>
              <w:rPr>
                <w:rFonts w:ascii="Times New Roman" w:hAnsi="Times New Roman" w:cs="Times New Roman"/>
                <w:sz w:val="24"/>
                <w:szCs w:val="24"/>
              </w:rPr>
            </w:pPr>
            <w:r>
              <w:rPr>
                <w:rFonts w:ascii="Times New Roman" w:hAnsi="Times New Roman" w:cs="Times New Roman"/>
                <w:sz w:val="24"/>
                <w:szCs w:val="24"/>
              </w:rPr>
              <w:t xml:space="preserve">Рисование, </w:t>
            </w:r>
            <w:r w:rsidR="00F42250">
              <w:rPr>
                <w:rFonts w:ascii="Times New Roman" w:hAnsi="Times New Roman" w:cs="Times New Roman"/>
                <w:sz w:val="24"/>
                <w:szCs w:val="24"/>
              </w:rPr>
              <w:t>«</w:t>
            </w:r>
            <w:r>
              <w:rPr>
                <w:rFonts w:ascii="Times New Roman" w:hAnsi="Times New Roman" w:cs="Times New Roman"/>
                <w:sz w:val="24"/>
                <w:szCs w:val="24"/>
              </w:rPr>
              <w:t>Вот какие у нас мостики!»</w:t>
            </w:r>
          </w:p>
        </w:tc>
        <w:tc>
          <w:tcPr>
            <w:tcW w:w="6521" w:type="dxa"/>
          </w:tcPr>
          <w:p w:rsidR="00F42250" w:rsidRPr="003425C4" w:rsidRDefault="003E12C2"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рисовать мостик из 3-4 «бревнышка». Закреплять умение проводить прямые линии рядом с другими. Воспитывать самостоятельность.</w:t>
            </w:r>
          </w:p>
        </w:tc>
      </w:tr>
      <w:tr w:rsidR="00F42250" w:rsidRPr="003425C4" w:rsidTr="00774A60">
        <w:trPr>
          <w:trHeight w:val="993"/>
        </w:trPr>
        <w:tc>
          <w:tcPr>
            <w:tcW w:w="675" w:type="dxa"/>
          </w:tcPr>
          <w:p w:rsidR="00F42250"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26.</w:t>
            </w:r>
          </w:p>
        </w:tc>
        <w:tc>
          <w:tcPr>
            <w:tcW w:w="2977" w:type="dxa"/>
          </w:tcPr>
          <w:p w:rsidR="00F42250" w:rsidRDefault="003E12C2" w:rsidP="0047791A">
            <w:pPr>
              <w:pStyle w:val="11"/>
              <w:jc w:val="both"/>
              <w:rPr>
                <w:rFonts w:ascii="Times New Roman" w:hAnsi="Times New Roman" w:cs="Times New Roman"/>
                <w:sz w:val="24"/>
                <w:szCs w:val="24"/>
              </w:rPr>
            </w:pPr>
            <w:r>
              <w:rPr>
                <w:rFonts w:ascii="Times New Roman" w:hAnsi="Times New Roman" w:cs="Times New Roman"/>
                <w:sz w:val="24"/>
                <w:szCs w:val="24"/>
              </w:rPr>
              <w:t>Рисование, «Вот какие у нас цыплятки»</w:t>
            </w:r>
          </w:p>
        </w:tc>
        <w:tc>
          <w:tcPr>
            <w:tcW w:w="6521" w:type="dxa"/>
          </w:tcPr>
          <w:p w:rsidR="00F42250" w:rsidRDefault="003E12C2"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создавать образ</w:t>
            </w:r>
            <w:r w:rsidR="00F22C4D">
              <w:rPr>
                <w:rFonts w:ascii="Times New Roman" w:hAnsi="Times New Roman" w:cs="Times New Roman"/>
                <w:sz w:val="24"/>
                <w:szCs w:val="24"/>
              </w:rPr>
              <w:t xml:space="preserve"> цыплят. Уточнить представление о внешнем виде цыпленка (туловище и голова – круги разной величины, тонкие ножки, на голове клюв и глаза). Развивать чувство формы и цвета.</w:t>
            </w:r>
          </w:p>
        </w:tc>
      </w:tr>
      <w:tr w:rsidR="00F42250" w:rsidRPr="003425C4" w:rsidTr="00774A60">
        <w:trPr>
          <w:trHeight w:val="993"/>
        </w:trPr>
        <w:tc>
          <w:tcPr>
            <w:tcW w:w="675" w:type="dxa"/>
          </w:tcPr>
          <w:p w:rsidR="00F42250"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27.</w:t>
            </w:r>
          </w:p>
        </w:tc>
        <w:tc>
          <w:tcPr>
            <w:tcW w:w="2977" w:type="dxa"/>
          </w:tcPr>
          <w:p w:rsidR="00F42250" w:rsidRDefault="00F22C4D" w:rsidP="0047791A">
            <w:pPr>
              <w:pStyle w:val="11"/>
              <w:jc w:val="both"/>
              <w:rPr>
                <w:rFonts w:ascii="Times New Roman" w:hAnsi="Times New Roman" w:cs="Times New Roman"/>
                <w:sz w:val="24"/>
                <w:szCs w:val="24"/>
              </w:rPr>
            </w:pPr>
            <w:r>
              <w:rPr>
                <w:rFonts w:ascii="Times New Roman" w:hAnsi="Times New Roman" w:cs="Times New Roman"/>
                <w:sz w:val="24"/>
                <w:szCs w:val="24"/>
              </w:rPr>
              <w:t>Рисование, «Вот какие у нас флажки»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раски)</w:t>
            </w:r>
          </w:p>
        </w:tc>
        <w:tc>
          <w:tcPr>
            <w:tcW w:w="6521" w:type="dxa"/>
          </w:tcPr>
          <w:p w:rsidR="00F42250" w:rsidRDefault="00F22C4D" w:rsidP="004F2DE4">
            <w:pPr>
              <w:pStyle w:val="11"/>
              <w:jc w:val="both"/>
              <w:rPr>
                <w:rFonts w:ascii="Times New Roman" w:hAnsi="Times New Roman" w:cs="Times New Roman"/>
                <w:sz w:val="24"/>
                <w:szCs w:val="24"/>
              </w:rPr>
            </w:pPr>
            <w:r>
              <w:rPr>
                <w:rFonts w:ascii="Times New Roman" w:hAnsi="Times New Roman" w:cs="Times New Roman"/>
                <w:sz w:val="24"/>
                <w:szCs w:val="24"/>
              </w:rPr>
              <w:t xml:space="preserve">Учить рисовать узоры на предметах квадратной и прямоугольной формы – украшать флажки. Уточнить представление о геометрических фигурах. Вызвать интерес к изображению флажков </w:t>
            </w:r>
            <w:proofErr w:type="gramStart"/>
            <w:r>
              <w:rPr>
                <w:rFonts w:ascii="Times New Roman" w:hAnsi="Times New Roman" w:cs="Times New Roman"/>
                <w:sz w:val="24"/>
                <w:szCs w:val="24"/>
              </w:rPr>
              <w:t>разной</w:t>
            </w:r>
            <w:proofErr w:type="gramEnd"/>
            <w:r>
              <w:rPr>
                <w:rFonts w:ascii="Times New Roman" w:hAnsi="Times New Roman" w:cs="Times New Roman"/>
                <w:sz w:val="24"/>
                <w:szCs w:val="24"/>
              </w:rPr>
              <w:t xml:space="preserve"> </w:t>
            </w:r>
            <w:r w:rsidR="006F0610">
              <w:rPr>
                <w:rFonts w:ascii="Times New Roman" w:hAnsi="Times New Roman" w:cs="Times New Roman"/>
                <w:sz w:val="24"/>
                <w:szCs w:val="24"/>
              </w:rPr>
              <w:t>по своему замыслу.</w:t>
            </w:r>
          </w:p>
        </w:tc>
      </w:tr>
      <w:tr w:rsidR="00F42250" w:rsidRPr="003425C4" w:rsidTr="00774A60">
        <w:trPr>
          <w:trHeight w:val="1329"/>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28</w:t>
            </w:r>
            <w:r w:rsidRPr="003425C4">
              <w:rPr>
                <w:rFonts w:ascii="Times New Roman" w:hAnsi="Times New Roman" w:cs="Times New Roman"/>
                <w:sz w:val="24"/>
                <w:szCs w:val="24"/>
              </w:rPr>
              <w:t>.</w:t>
            </w:r>
          </w:p>
        </w:tc>
        <w:tc>
          <w:tcPr>
            <w:tcW w:w="2977" w:type="dxa"/>
          </w:tcPr>
          <w:p w:rsidR="00F42250" w:rsidRPr="003425C4" w:rsidRDefault="006F0610"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«Вот какой у нас салют»</w:t>
            </w:r>
          </w:p>
        </w:tc>
        <w:tc>
          <w:tcPr>
            <w:tcW w:w="6521" w:type="dxa"/>
          </w:tcPr>
          <w:p w:rsidR="00F42250" w:rsidRPr="003425C4" w:rsidRDefault="006F0610" w:rsidP="004F2DE4">
            <w:pPr>
              <w:pStyle w:val="11"/>
              <w:jc w:val="both"/>
              <w:rPr>
                <w:rFonts w:ascii="Times New Roman" w:hAnsi="Times New Roman" w:cs="Times New Roman"/>
                <w:sz w:val="24"/>
                <w:szCs w:val="24"/>
              </w:rPr>
            </w:pPr>
            <w:r>
              <w:rPr>
                <w:rFonts w:ascii="Times New Roman" w:hAnsi="Times New Roman" w:cs="Times New Roman"/>
                <w:sz w:val="24"/>
                <w:szCs w:val="24"/>
              </w:rPr>
              <w:t>Вызвать интерес к рисованию салюта в сотворчестве с педагогом. Продолжать освоение способа «</w:t>
            </w:r>
            <w:proofErr w:type="spellStart"/>
            <w:r>
              <w:rPr>
                <w:rFonts w:ascii="Times New Roman" w:hAnsi="Times New Roman" w:cs="Times New Roman"/>
                <w:sz w:val="24"/>
                <w:szCs w:val="24"/>
              </w:rPr>
              <w:t>принт</w:t>
            </w:r>
            <w:proofErr w:type="spellEnd"/>
            <w:r>
              <w:rPr>
                <w:rFonts w:ascii="Times New Roman" w:hAnsi="Times New Roman" w:cs="Times New Roman"/>
                <w:sz w:val="24"/>
                <w:szCs w:val="24"/>
              </w:rPr>
              <w:t>» (печать). Учить рисовать нетрадиционным способами – ставить отпечатки тряпочкой, ватным тампоном, пробкой. Воспитывать интерес к наблюдению красивых явлений в окружающем мире.</w:t>
            </w:r>
          </w:p>
        </w:tc>
      </w:tr>
      <w:tr w:rsidR="00F42250" w:rsidRPr="003425C4" w:rsidTr="00774A60">
        <w:trPr>
          <w:trHeight w:val="993"/>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29.</w:t>
            </w:r>
          </w:p>
        </w:tc>
        <w:tc>
          <w:tcPr>
            <w:tcW w:w="2977" w:type="dxa"/>
          </w:tcPr>
          <w:p w:rsidR="00F42250" w:rsidRPr="003425C4" w:rsidRDefault="006F0610"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(краски) «Самолеты летят»</w:t>
            </w:r>
          </w:p>
        </w:tc>
        <w:tc>
          <w:tcPr>
            <w:tcW w:w="6521" w:type="dxa"/>
          </w:tcPr>
          <w:p w:rsidR="00F42250" w:rsidRPr="003425C4" w:rsidRDefault="006F0610"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рисовать предметы, состоящие из нескольких частей. Закреплять умение проводить прямые линии в разном направлении. Учить передавать образ самолета.</w:t>
            </w:r>
          </w:p>
        </w:tc>
      </w:tr>
      <w:tr w:rsidR="00F42250" w:rsidRPr="003425C4" w:rsidTr="00774A60">
        <w:trPr>
          <w:trHeight w:val="476"/>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30</w:t>
            </w:r>
          </w:p>
          <w:p w:rsidR="00F42250" w:rsidRPr="003425C4" w:rsidRDefault="00F42250" w:rsidP="004F2DE4">
            <w:pPr>
              <w:pStyle w:val="11"/>
              <w:jc w:val="both"/>
              <w:rPr>
                <w:rFonts w:ascii="Times New Roman" w:hAnsi="Times New Roman" w:cs="Times New Roman"/>
                <w:sz w:val="24"/>
                <w:szCs w:val="24"/>
              </w:rPr>
            </w:pPr>
          </w:p>
        </w:tc>
        <w:tc>
          <w:tcPr>
            <w:tcW w:w="2977" w:type="dxa"/>
          </w:tcPr>
          <w:p w:rsidR="00F42250" w:rsidRPr="003425C4" w:rsidRDefault="006F0610" w:rsidP="004F2DE4">
            <w:pPr>
              <w:pStyle w:val="11"/>
              <w:jc w:val="both"/>
              <w:rPr>
                <w:rFonts w:ascii="Times New Roman" w:hAnsi="Times New Roman" w:cs="Times New Roman"/>
                <w:sz w:val="24"/>
                <w:szCs w:val="24"/>
              </w:rPr>
            </w:pPr>
            <w:r>
              <w:rPr>
                <w:rFonts w:ascii="Times New Roman" w:hAnsi="Times New Roman" w:cs="Times New Roman"/>
                <w:sz w:val="24"/>
                <w:szCs w:val="24"/>
              </w:rPr>
              <w:lastRenderedPageBreak/>
              <w:t xml:space="preserve">Рисование  «Красивые </w:t>
            </w:r>
            <w:r>
              <w:rPr>
                <w:rFonts w:ascii="Times New Roman" w:hAnsi="Times New Roman" w:cs="Times New Roman"/>
                <w:sz w:val="24"/>
                <w:szCs w:val="24"/>
              </w:rPr>
              <w:lastRenderedPageBreak/>
              <w:t>флажки на ниточке».</w:t>
            </w:r>
          </w:p>
        </w:tc>
        <w:tc>
          <w:tcPr>
            <w:tcW w:w="6521" w:type="dxa"/>
          </w:tcPr>
          <w:p w:rsidR="00F42250" w:rsidRPr="003425C4" w:rsidRDefault="006F0610" w:rsidP="004F2DE4">
            <w:pPr>
              <w:pStyle w:val="11"/>
              <w:jc w:val="both"/>
              <w:rPr>
                <w:rFonts w:ascii="Times New Roman" w:hAnsi="Times New Roman" w:cs="Times New Roman"/>
                <w:sz w:val="24"/>
                <w:szCs w:val="24"/>
              </w:rPr>
            </w:pPr>
            <w:r>
              <w:rPr>
                <w:rFonts w:ascii="Times New Roman" w:hAnsi="Times New Roman" w:cs="Times New Roman"/>
                <w:sz w:val="24"/>
                <w:szCs w:val="24"/>
              </w:rPr>
              <w:lastRenderedPageBreak/>
              <w:t>Учить рисовать предметы прямоугольной формы</w:t>
            </w:r>
            <w:r w:rsidR="00742CA0">
              <w:rPr>
                <w:rFonts w:ascii="Times New Roman" w:hAnsi="Times New Roman" w:cs="Times New Roman"/>
                <w:sz w:val="24"/>
                <w:szCs w:val="24"/>
              </w:rPr>
              <w:t xml:space="preserve"> </w:t>
            </w:r>
            <w:r w:rsidR="00742CA0">
              <w:rPr>
                <w:rFonts w:ascii="Times New Roman" w:hAnsi="Times New Roman" w:cs="Times New Roman"/>
                <w:sz w:val="24"/>
                <w:szCs w:val="24"/>
              </w:rPr>
              <w:lastRenderedPageBreak/>
              <w:t>отдельными вертикальными и горизонтальными линиями. Продолжать отрабатывать приемы рисования и закрашивания рисунков цветными карандашами.</w:t>
            </w:r>
          </w:p>
        </w:tc>
      </w:tr>
      <w:tr w:rsidR="00F42250" w:rsidRPr="003425C4" w:rsidTr="00774A60">
        <w:trPr>
          <w:trHeight w:val="977"/>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lastRenderedPageBreak/>
              <w:t>31</w:t>
            </w:r>
            <w:r w:rsidRPr="003425C4">
              <w:rPr>
                <w:rFonts w:ascii="Times New Roman" w:hAnsi="Times New Roman" w:cs="Times New Roman"/>
                <w:sz w:val="24"/>
                <w:szCs w:val="24"/>
              </w:rPr>
              <w:t>.</w:t>
            </w:r>
          </w:p>
          <w:p w:rsidR="00F42250" w:rsidRPr="003425C4" w:rsidRDefault="00F42250" w:rsidP="004F2DE4">
            <w:pPr>
              <w:pStyle w:val="11"/>
              <w:jc w:val="both"/>
              <w:rPr>
                <w:rFonts w:ascii="Times New Roman" w:hAnsi="Times New Roman" w:cs="Times New Roman"/>
                <w:sz w:val="24"/>
                <w:szCs w:val="24"/>
              </w:rPr>
            </w:pPr>
          </w:p>
        </w:tc>
        <w:tc>
          <w:tcPr>
            <w:tcW w:w="2977" w:type="dxa"/>
          </w:tcPr>
          <w:p w:rsidR="00F42250" w:rsidRPr="003425C4" w:rsidRDefault="00742CA0" w:rsidP="004F2DE4">
            <w:pPr>
              <w:pStyle w:val="11"/>
              <w:jc w:val="both"/>
              <w:rPr>
                <w:rFonts w:ascii="Times New Roman" w:hAnsi="Times New Roman" w:cs="Times New Roman"/>
                <w:sz w:val="24"/>
                <w:szCs w:val="24"/>
              </w:rPr>
            </w:pPr>
            <w:r>
              <w:rPr>
                <w:rFonts w:ascii="Times New Roman" w:hAnsi="Times New Roman" w:cs="Times New Roman"/>
                <w:sz w:val="24"/>
                <w:szCs w:val="24"/>
              </w:rPr>
              <w:t xml:space="preserve">Рисование красками </w:t>
            </w:r>
            <w:r w:rsidR="00F42250" w:rsidRPr="003425C4">
              <w:rPr>
                <w:rFonts w:ascii="Times New Roman" w:hAnsi="Times New Roman" w:cs="Times New Roman"/>
                <w:sz w:val="24"/>
                <w:szCs w:val="24"/>
              </w:rPr>
              <w:t>«</w:t>
            </w:r>
            <w:r>
              <w:rPr>
                <w:rFonts w:ascii="Times New Roman" w:hAnsi="Times New Roman" w:cs="Times New Roman"/>
                <w:sz w:val="24"/>
                <w:szCs w:val="24"/>
              </w:rPr>
              <w:t>Одуванчики в траве»</w:t>
            </w:r>
          </w:p>
          <w:p w:rsidR="00F42250" w:rsidRPr="003425C4" w:rsidRDefault="00F42250" w:rsidP="004F2DE4">
            <w:pPr>
              <w:pStyle w:val="11"/>
              <w:jc w:val="both"/>
              <w:rPr>
                <w:rFonts w:ascii="Times New Roman" w:hAnsi="Times New Roman" w:cs="Times New Roman"/>
                <w:sz w:val="24"/>
                <w:szCs w:val="24"/>
              </w:rPr>
            </w:pPr>
          </w:p>
          <w:p w:rsidR="00F42250" w:rsidRPr="003425C4" w:rsidRDefault="00F42250" w:rsidP="004F2DE4">
            <w:pPr>
              <w:pStyle w:val="11"/>
              <w:jc w:val="both"/>
              <w:rPr>
                <w:rFonts w:ascii="Times New Roman" w:hAnsi="Times New Roman" w:cs="Times New Roman"/>
                <w:sz w:val="24"/>
                <w:szCs w:val="24"/>
              </w:rPr>
            </w:pPr>
          </w:p>
        </w:tc>
        <w:tc>
          <w:tcPr>
            <w:tcW w:w="6521" w:type="dxa"/>
          </w:tcPr>
          <w:p w:rsidR="00F42250" w:rsidRPr="003425C4" w:rsidRDefault="00742CA0"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передавать в рисунке красоту цветущего луга, форму цветов. Отрабатывать приемы рисования красками. Закреплять умения аккуратно промывать кисть, осушить ее о тряпочку. Воспитывать умение радоваться своим рисункам. Развивать эстетическое восприятие творческое воображение.</w:t>
            </w:r>
          </w:p>
        </w:tc>
      </w:tr>
      <w:tr w:rsidR="00F42250" w:rsidRPr="003425C4" w:rsidTr="00774A60">
        <w:trPr>
          <w:trHeight w:val="929"/>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32.</w:t>
            </w:r>
          </w:p>
        </w:tc>
        <w:tc>
          <w:tcPr>
            <w:tcW w:w="2977" w:type="dxa"/>
          </w:tcPr>
          <w:p w:rsidR="00F42250" w:rsidRPr="00742CA0" w:rsidRDefault="00742CA0" w:rsidP="0047791A">
            <w:pPr>
              <w:pStyle w:val="11"/>
              <w:jc w:val="both"/>
              <w:rPr>
                <w:rFonts w:ascii="Times New Roman" w:hAnsi="Times New Roman" w:cs="Times New Roman"/>
                <w:sz w:val="24"/>
                <w:szCs w:val="24"/>
              </w:rPr>
            </w:pPr>
            <w:r w:rsidRPr="00742CA0">
              <w:rPr>
                <w:rFonts w:ascii="Times New Roman" w:hAnsi="Times New Roman" w:cs="Times New Roman"/>
                <w:sz w:val="24"/>
                <w:szCs w:val="24"/>
              </w:rPr>
              <w:t xml:space="preserve">Рисование </w:t>
            </w:r>
            <w:r w:rsidR="00F42250" w:rsidRPr="00742CA0">
              <w:rPr>
                <w:rFonts w:ascii="Times New Roman" w:hAnsi="Times New Roman" w:cs="Times New Roman"/>
                <w:sz w:val="24"/>
                <w:szCs w:val="24"/>
              </w:rPr>
              <w:t xml:space="preserve">« </w:t>
            </w:r>
            <w:r w:rsidRPr="00742CA0">
              <w:rPr>
                <w:rFonts w:ascii="Times New Roman" w:hAnsi="Times New Roman" w:cs="Times New Roman"/>
                <w:sz w:val="24"/>
                <w:szCs w:val="24"/>
              </w:rPr>
              <w:t>Ск</w:t>
            </w:r>
            <w:r>
              <w:rPr>
                <w:rFonts w:ascii="Times New Roman" w:hAnsi="Times New Roman" w:cs="Times New Roman"/>
                <w:sz w:val="24"/>
                <w:szCs w:val="24"/>
              </w:rPr>
              <w:t>воречник»</w:t>
            </w:r>
          </w:p>
        </w:tc>
        <w:tc>
          <w:tcPr>
            <w:tcW w:w="6521" w:type="dxa"/>
          </w:tcPr>
          <w:p w:rsidR="00F42250" w:rsidRPr="003425C4" w:rsidRDefault="00742CA0" w:rsidP="004F2DE4">
            <w:pPr>
              <w:pStyle w:val="11"/>
              <w:jc w:val="both"/>
              <w:rPr>
                <w:rFonts w:ascii="Times New Roman" w:hAnsi="Times New Roman" w:cs="Times New Roman"/>
                <w:sz w:val="24"/>
                <w:szCs w:val="24"/>
              </w:rPr>
            </w:pPr>
            <w:r>
              <w:rPr>
                <w:rFonts w:ascii="Times New Roman" w:hAnsi="Times New Roman" w:cs="Times New Roman"/>
                <w:sz w:val="24"/>
                <w:szCs w:val="24"/>
              </w:rPr>
              <w:t xml:space="preserve">Учить рисовать </w:t>
            </w:r>
            <w:proofErr w:type="gramStart"/>
            <w:r>
              <w:rPr>
                <w:rFonts w:ascii="Times New Roman" w:hAnsi="Times New Roman" w:cs="Times New Roman"/>
                <w:sz w:val="24"/>
                <w:szCs w:val="24"/>
              </w:rPr>
              <w:t>предмет</w:t>
            </w:r>
            <w:proofErr w:type="gramEnd"/>
            <w:r>
              <w:rPr>
                <w:rFonts w:ascii="Times New Roman" w:hAnsi="Times New Roman" w:cs="Times New Roman"/>
                <w:sz w:val="24"/>
                <w:szCs w:val="24"/>
              </w:rPr>
              <w:t xml:space="preserve"> состоящий из прямоугольной формы, круга, прямой крыши, правильно передавать относительную величину частей предмета. </w:t>
            </w:r>
            <w:r w:rsidR="00B668D0">
              <w:rPr>
                <w:rFonts w:ascii="Times New Roman" w:hAnsi="Times New Roman" w:cs="Times New Roman"/>
                <w:sz w:val="24"/>
                <w:szCs w:val="24"/>
              </w:rPr>
              <w:t>Закреплять приемы закрашивания. Учить располагать изображение по всему листу бумаги.</w:t>
            </w:r>
          </w:p>
        </w:tc>
      </w:tr>
      <w:tr w:rsidR="00F42250" w:rsidRPr="003425C4" w:rsidTr="00774A60">
        <w:trPr>
          <w:trHeight w:val="427"/>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33</w:t>
            </w:r>
          </w:p>
        </w:tc>
        <w:tc>
          <w:tcPr>
            <w:tcW w:w="2977" w:type="dxa"/>
          </w:tcPr>
          <w:p w:rsidR="00F42250" w:rsidRPr="003425C4" w:rsidRDefault="00B668D0"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(отпечатки ладошек) «Вот какие у нас птички»</w:t>
            </w:r>
          </w:p>
        </w:tc>
        <w:tc>
          <w:tcPr>
            <w:tcW w:w="6521" w:type="dxa"/>
          </w:tcPr>
          <w:p w:rsidR="00F42250" w:rsidRPr="003425C4" w:rsidRDefault="00B668D0" w:rsidP="004F2DE4">
            <w:pPr>
              <w:pStyle w:val="11"/>
              <w:jc w:val="both"/>
              <w:rPr>
                <w:rFonts w:ascii="Times New Roman" w:hAnsi="Times New Roman" w:cs="Times New Roman"/>
                <w:sz w:val="24"/>
                <w:szCs w:val="24"/>
              </w:rPr>
            </w:pPr>
            <w:r>
              <w:rPr>
                <w:rFonts w:ascii="Times New Roman" w:hAnsi="Times New Roman" w:cs="Times New Roman"/>
                <w:sz w:val="24"/>
                <w:szCs w:val="24"/>
              </w:rPr>
              <w:t>Показать детям возможность получения изображения с помощью отпечатков ладошек. Продолжать знакомить с техникой (печать). Вызвать яркий эмоциональный отклик на необычный способ рисования. Развивать восприятие.</w:t>
            </w:r>
          </w:p>
        </w:tc>
      </w:tr>
      <w:tr w:rsidR="00F42250" w:rsidRPr="003425C4" w:rsidTr="00774A60">
        <w:trPr>
          <w:trHeight w:val="437"/>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34</w:t>
            </w:r>
          </w:p>
        </w:tc>
        <w:tc>
          <w:tcPr>
            <w:tcW w:w="2977" w:type="dxa"/>
          </w:tcPr>
          <w:p w:rsidR="00F42250" w:rsidRPr="003425C4" w:rsidRDefault="00B668D0" w:rsidP="0047791A">
            <w:pPr>
              <w:pStyle w:val="11"/>
              <w:jc w:val="both"/>
              <w:rPr>
                <w:rFonts w:ascii="Times New Roman" w:hAnsi="Times New Roman" w:cs="Times New Roman"/>
                <w:sz w:val="24"/>
                <w:szCs w:val="24"/>
              </w:rPr>
            </w:pPr>
            <w:r>
              <w:rPr>
                <w:rFonts w:ascii="Times New Roman" w:hAnsi="Times New Roman" w:cs="Times New Roman"/>
                <w:sz w:val="24"/>
                <w:szCs w:val="24"/>
              </w:rPr>
              <w:t xml:space="preserve">Рисование </w:t>
            </w:r>
            <w:r w:rsidR="00F42250" w:rsidRPr="003425C4">
              <w:rPr>
                <w:rFonts w:ascii="Times New Roman" w:hAnsi="Times New Roman" w:cs="Times New Roman"/>
                <w:sz w:val="24"/>
                <w:szCs w:val="24"/>
              </w:rPr>
              <w:t xml:space="preserve">« </w:t>
            </w:r>
            <w:r>
              <w:rPr>
                <w:rFonts w:ascii="Times New Roman" w:hAnsi="Times New Roman" w:cs="Times New Roman"/>
                <w:sz w:val="24"/>
                <w:szCs w:val="24"/>
              </w:rPr>
              <w:t>Шарики воздушные ветерку послушные».</w:t>
            </w:r>
          </w:p>
        </w:tc>
        <w:tc>
          <w:tcPr>
            <w:tcW w:w="6521" w:type="dxa"/>
          </w:tcPr>
          <w:p w:rsidR="00F42250" w:rsidRPr="003425C4" w:rsidRDefault="00B668D0" w:rsidP="004F2DE4">
            <w:pPr>
              <w:pStyle w:val="11"/>
              <w:jc w:val="both"/>
              <w:rPr>
                <w:rFonts w:ascii="Times New Roman" w:hAnsi="Times New Roman" w:cs="Times New Roman"/>
                <w:sz w:val="24"/>
                <w:szCs w:val="24"/>
              </w:rPr>
            </w:pPr>
            <w:r>
              <w:rPr>
                <w:rFonts w:ascii="Times New Roman" w:hAnsi="Times New Roman" w:cs="Times New Roman"/>
                <w:sz w:val="24"/>
                <w:szCs w:val="24"/>
              </w:rPr>
              <w:t>Закреплять умение рисовать округлые формы, разные по размеру и цвету. Формировать умение выбирать краску по своему вкусу. Упражнять в закрашивании округлых форм. Развивать чувство цвета, эстетическое восприятие.</w:t>
            </w:r>
          </w:p>
        </w:tc>
      </w:tr>
      <w:tr w:rsidR="00F42250" w:rsidRPr="003425C4" w:rsidTr="00774A60">
        <w:trPr>
          <w:trHeight w:val="631"/>
        </w:trPr>
        <w:tc>
          <w:tcPr>
            <w:tcW w:w="675" w:type="dxa"/>
          </w:tcPr>
          <w:p w:rsidR="00F42250" w:rsidRPr="003E348D" w:rsidRDefault="00F42250" w:rsidP="004F2DE4">
            <w:pPr>
              <w:pStyle w:val="11"/>
              <w:jc w:val="both"/>
              <w:rPr>
                <w:rFonts w:ascii="Times New Roman" w:hAnsi="Times New Roman" w:cs="Times New Roman"/>
                <w:sz w:val="24"/>
                <w:szCs w:val="24"/>
              </w:rPr>
            </w:pPr>
            <w:r w:rsidRPr="003E348D">
              <w:rPr>
                <w:rFonts w:ascii="Times New Roman" w:hAnsi="Times New Roman" w:cs="Times New Roman"/>
                <w:sz w:val="24"/>
                <w:szCs w:val="24"/>
              </w:rPr>
              <w:t>35</w:t>
            </w:r>
          </w:p>
        </w:tc>
        <w:tc>
          <w:tcPr>
            <w:tcW w:w="2977" w:type="dxa"/>
          </w:tcPr>
          <w:p w:rsidR="00F42250" w:rsidRPr="003425C4" w:rsidRDefault="00B668D0" w:rsidP="0047791A">
            <w:pPr>
              <w:pStyle w:val="11"/>
              <w:jc w:val="both"/>
              <w:rPr>
                <w:rFonts w:ascii="Times New Roman" w:hAnsi="Times New Roman" w:cs="Times New Roman"/>
                <w:sz w:val="24"/>
                <w:szCs w:val="24"/>
              </w:rPr>
            </w:pPr>
            <w:r>
              <w:rPr>
                <w:rFonts w:ascii="Times New Roman" w:hAnsi="Times New Roman" w:cs="Times New Roman"/>
                <w:sz w:val="24"/>
                <w:szCs w:val="24"/>
              </w:rPr>
              <w:t xml:space="preserve">Рисование </w:t>
            </w:r>
            <w:r w:rsidR="00F42250" w:rsidRPr="003425C4">
              <w:rPr>
                <w:rFonts w:ascii="Times New Roman" w:hAnsi="Times New Roman" w:cs="Times New Roman"/>
                <w:sz w:val="24"/>
                <w:szCs w:val="24"/>
              </w:rPr>
              <w:t>«</w:t>
            </w:r>
            <w:r>
              <w:rPr>
                <w:rFonts w:ascii="Times New Roman" w:hAnsi="Times New Roman" w:cs="Times New Roman"/>
                <w:sz w:val="24"/>
                <w:szCs w:val="24"/>
              </w:rPr>
              <w:t>Кубики стоят на столе</w:t>
            </w:r>
            <w:r w:rsidR="00F42250" w:rsidRPr="003425C4">
              <w:rPr>
                <w:rFonts w:ascii="Times New Roman" w:hAnsi="Times New Roman" w:cs="Times New Roman"/>
                <w:sz w:val="24"/>
                <w:szCs w:val="24"/>
              </w:rPr>
              <w:t xml:space="preserve">». </w:t>
            </w:r>
          </w:p>
        </w:tc>
        <w:tc>
          <w:tcPr>
            <w:tcW w:w="6521" w:type="dxa"/>
          </w:tcPr>
          <w:p w:rsidR="00F42250" w:rsidRPr="003425C4" w:rsidRDefault="00B668D0"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детей передавать в рисунке знакомые предметы квадратной формы, аккуратно закрашивать их в одном направ</w:t>
            </w:r>
            <w:r w:rsidR="00FF5A97">
              <w:rPr>
                <w:rFonts w:ascii="Times New Roman" w:hAnsi="Times New Roman" w:cs="Times New Roman"/>
                <w:sz w:val="24"/>
                <w:szCs w:val="24"/>
              </w:rPr>
              <w:t>лении сверху вниз. Закреплять умение располагать изображение по всему листу.</w:t>
            </w:r>
          </w:p>
        </w:tc>
      </w:tr>
      <w:tr w:rsidR="00F42250" w:rsidRPr="003425C4" w:rsidTr="00774A60">
        <w:trPr>
          <w:trHeight w:val="1231"/>
        </w:trPr>
        <w:tc>
          <w:tcPr>
            <w:tcW w:w="675" w:type="dxa"/>
          </w:tcPr>
          <w:p w:rsidR="00F42250"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36</w:t>
            </w:r>
          </w:p>
          <w:p w:rsidR="00F42250" w:rsidRDefault="00F42250" w:rsidP="004F2DE4">
            <w:pPr>
              <w:pStyle w:val="11"/>
              <w:jc w:val="both"/>
              <w:rPr>
                <w:rFonts w:ascii="Times New Roman" w:hAnsi="Times New Roman" w:cs="Times New Roman"/>
                <w:sz w:val="24"/>
                <w:szCs w:val="24"/>
              </w:rPr>
            </w:pPr>
          </w:p>
          <w:p w:rsidR="00F42250" w:rsidRDefault="00F42250" w:rsidP="004F2DE4">
            <w:pPr>
              <w:pStyle w:val="11"/>
              <w:jc w:val="both"/>
              <w:rPr>
                <w:rFonts w:ascii="Times New Roman" w:hAnsi="Times New Roman" w:cs="Times New Roman"/>
                <w:sz w:val="24"/>
                <w:szCs w:val="24"/>
              </w:rPr>
            </w:pPr>
          </w:p>
          <w:p w:rsidR="00F42250" w:rsidRPr="003425C4" w:rsidRDefault="00F42250" w:rsidP="004F2DE4">
            <w:pPr>
              <w:pStyle w:val="11"/>
              <w:jc w:val="both"/>
              <w:rPr>
                <w:rFonts w:ascii="Times New Roman" w:hAnsi="Times New Roman" w:cs="Times New Roman"/>
                <w:sz w:val="24"/>
                <w:szCs w:val="24"/>
              </w:rPr>
            </w:pPr>
          </w:p>
        </w:tc>
        <w:tc>
          <w:tcPr>
            <w:tcW w:w="2977" w:type="dxa"/>
          </w:tcPr>
          <w:p w:rsidR="00F42250" w:rsidRDefault="00FF5A97" w:rsidP="004F2DE4">
            <w:pPr>
              <w:pStyle w:val="11"/>
              <w:jc w:val="both"/>
              <w:rPr>
                <w:rFonts w:ascii="Times New Roman" w:hAnsi="Times New Roman" w:cs="Times New Roman"/>
                <w:sz w:val="24"/>
                <w:szCs w:val="24"/>
              </w:rPr>
            </w:pPr>
            <w:r>
              <w:rPr>
                <w:rFonts w:ascii="Times New Roman" w:hAnsi="Times New Roman" w:cs="Times New Roman"/>
                <w:sz w:val="24"/>
                <w:szCs w:val="24"/>
              </w:rPr>
              <w:t xml:space="preserve">Рисование </w:t>
            </w:r>
            <w:r w:rsidR="00F42250" w:rsidRPr="003425C4">
              <w:rPr>
                <w:rFonts w:ascii="Times New Roman" w:hAnsi="Times New Roman" w:cs="Times New Roman"/>
                <w:sz w:val="24"/>
                <w:szCs w:val="24"/>
              </w:rPr>
              <w:t>«</w:t>
            </w:r>
            <w:r>
              <w:rPr>
                <w:rFonts w:ascii="Times New Roman" w:hAnsi="Times New Roman" w:cs="Times New Roman"/>
                <w:sz w:val="24"/>
                <w:szCs w:val="24"/>
              </w:rPr>
              <w:t>Разноцветные колеса».</w:t>
            </w:r>
          </w:p>
          <w:p w:rsidR="00F42250" w:rsidRDefault="00F42250" w:rsidP="004F2DE4">
            <w:pPr>
              <w:pStyle w:val="11"/>
              <w:jc w:val="both"/>
              <w:rPr>
                <w:rFonts w:ascii="Times New Roman" w:hAnsi="Times New Roman" w:cs="Times New Roman"/>
                <w:sz w:val="24"/>
                <w:szCs w:val="24"/>
              </w:rPr>
            </w:pPr>
          </w:p>
          <w:p w:rsidR="00F42250" w:rsidRPr="003425C4" w:rsidRDefault="00F42250" w:rsidP="004F2DE4">
            <w:pPr>
              <w:pStyle w:val="11"/>
              <w:jc w:val="both"/>
              <w:rPr>
                <w:rFonts w:ascii="Times New Roman" w:hAnsi="Times New Roman" w:cs="Times New Roman"/>
                <w:sz w:val="24"/>
                <w:szCs w:val="24"/>
              </w:rPr>
            </w:pPr>
          </w:p>
        </w:tc>
        <w:tc>
          <w:tcPr>
            <w:tcW w:w="6521" w:type="dxa"/>
          </w:tcPr>
          <w:p w:rsidR="00F42250" w:rsidRPr="003425C4" w:rsidRDefault="00FF5A97" w:rsidP="004F2DE4">
            <w:pPr>
              <w:pStyle w:val="11"/>
              <w:jc w:val="both"/>
              <w:rPr>
                <w:rFonts w:ascii="Times New Roman" w:hAnsi="Times New Roman" w:cs="Times New Roman"/>
                <w:sz w:val="24"/>
                <w:szCs w:val="24"/>
              </w:rPr>
            </w:pPr>
            <w:r>
              <w:rPr>
                <w:rFonts w:ascii="Times New Roman" w:hAnsi="Times New Roman" w:cs="Times New Roman"/>
                <w:sz w:val="24"/>
                <w:szCs w:val="24"/>
              </w:rPr>
              <w:t>Закреплять умение рисовать предметы округлой формы неотрывным движением кисти. Упражнять в умении промывать кисть. Развивать восприятие цвета. Закреплять знания цветов.</w:t>
            </w:r>
          </w:p>
        </w:tc>
      </w:tr>
    </w:tbl>
    <w:p w:rsidR="00FF5A97" w:rsidRDefault="00FF5A97" w:rsidP="0034132F">
      <w:pPr>
        <w:pStyle w:val="11"/>
        <w:tabs>
          <w:tab w:val="left" w:pos="3527"/>
        </w:tabs>
        <w:spacing w:line="276" w:lineRule="auto"/>
        <w:jc w:val="both"/>
        <w:rPr>
          <w:rFonts w:ascii="Times New Roman" w:hAnsi="Times New Roman" w:cs="Times New Roman"/>
          <w:b/>
          <w:sz w:val="24"/>
          <w:szCs w:val="24"/>
        </w:rPr>
      </w:pPr>
    </w:p>
    <w:p w:rsidR="0034132F" w:rsidRDefault="0034132F" w:rsidP="0034132F">
      <w:pPr>
        <w:pStyle w:val="11"/>
        <w:tabs>
          <w:tab w:val="left" w:pos="3527"/>
        </w:tabs>
        <w:spacing w:line="276" w:lineRule="auto"/>
        <w:jc w:val="both"/>
        <w:rPr>
          <w:rFonts w:ascii="Times New Roman" w:hAnsi="Times New Roman" w:cs="Times New Roman"/>
          <w:b/>
          <w:sz w:val="24"/>
          <w:szCs w:val="24"/>
        </w:rPr>
      </w:pPr>
      <w:r w:rsidRPr="003425C4">
        <w:rPr>
          <w:rFonts w:ascii="Times New Roman" w:hAnsi="Times New Roman" w:cs="Times New Roman"/>
          <w:b/>
          <w:sz w:val="24"/>
          <w:szCs w:val="24"/>
        </w:rPr>
        <w:t>Лепка.</w:t>
      </w:r>
    </w:p>
    <w:p w:rsidR="0034132F" w:rsidRPr="003425C4" w:rsidRDefault="0034132F" w:rsidP="0034132F">
      <w:pPr>
        <w:pStyle w:val="11"/>
        <w:tabs>
          <w:tab w:val="left" w:pos="3527"/>
        </w:tabs>
        <w:spacing w:line="276" w:lineRule="auto"/>
        <w:ind w:firstLine="851"/>
        <w:jc w:val="both"/>
        <w:rPr>
          <w:rFonts w:ascii="Times New Roman" w:hAnsi="Times New Roman" w:cs="Times New Roman"/>
          <w:b/>
          <w:sz w:val="24"/>
          <w:szCs w:val="24"/>
        </w:rPr>
      </w:pPr>
      <w:r w:rsidRPr="003425C4">
        <w:rPr>
          <w:rFonts w:ascii="Times New Roman" w:hAnsi="Times New Roman" w:cs="Times New Roman"/>
          <w:b/>
          <w:sz w:val="24"/>
          <w:szCs w:val="24"/>
        </w:rPr>
        <w:tab/>
      </w:r>
    </w:p>
    <w:tbl>
      <w:tblPr>
        <w:tblStyle w:val="a5"/>
        <w:tblW w:w="10153" w:type="dxa"/>
        <w:tblLook w:val="04A0"/>
      </w:tblPr>
      <w:tblGrid>
        <w:gridCol w:w="666"/>
        <w:gridCol w:w="2844"/>
        <w:gridCol w:w="6627"/>
        <w:gridCol w:w="16"/>
      </w:tblGrid>
      <w:tr w:rsidR="0034132F" w:rsidRPr="003425C4" w:rsidTr="00136389">
        <w:trPr>
          <w:gridAfter w:val="1"/>
          <w:wAfter w:w="16" w:type="dxa"/>
        </w:trPr>
        <w:tc>
          <w:tcPr>
            <w:tcW w:w="666" w:type="dxa"/>
          </w:tcPr>
          <w:p w:rsidR="0034132F" w:rsidRPr="0034132F" w:rsidRDefault="0034132F" w:rsidP="004F2DE4">
            <w:pPr>
              <w:pStyle w:val="11"/>
              <w:spacing w:line="276" w:lineRule="auto"/>
              <w:jc w:val="center"/>
              <w:rPr>
                <w:rFonts w:ascii="Times New Roman" w:hAnsi="Times New Roman" w:cs="Times New Roman"/>
                <w:b/>
                <w:sz w:val="24"/>
                <w:szCs w:val="24"/>
              </w:rPr>
            </w:pPr>
            <w:r w:rsidRPr="0034132F">
              <w:rPr>
                <w:rFonts w:ascii="Times New Roman" w:hAnsi="Times New Roman" w:cs="Times New Roman"/>
                <w:b/>
                <w:sz w:val="24"/>
                <w:szCs w:val="24"/>
              </w:rPr>
              <w:t xml:space="preserve">№ </w:t>
            </w:r>
            <w:proofErr w:type="spellStart"/>
            <w:proofErr w:type="gramStart"/>
            <w:r w:rsidRPr="0034132F">
              <w:rPr>
                <w:rFonts w:ascii="Times New Roman" w:hAnsi="Times New Roman" w:cs="Times New Roman"/>
                <w:b/>
                <w:sz w:val="24"/>
                <w:szCs w:val="24"/>
              </w:rPr>
              <w:t>п</w:t>
            </w:r>
            <w:proofErr w:type="spellEnd"/>
            <w:proofErr w:type="gramEnd"/>
            <w:r w:rsidRPr="0034132F">
              <w:rPr>
                <w:rFonts w:ascii="Times New Roman" w:hAnsi="Times New Roman" w:cs="Times New Roman"/>
                <w:b/>
                <w:sz w:val="24"/>
                <w:szCs w:val="24"/>
              </w:rPr>
              <w:t>/</w:t>
            </w:r>
            <w:proofErr w:type="spellStart"/>
            <w:r w:rsidRPr="0034132F">
              <w:rPr>
                <w:rFonts w:ascii="Times New Roman" w:hAnsi="Times New Roman" w:cs="Times New Roman"/>
                <w:b/>
                <w:sz w:val="24"/>
                <w:szCs w:val="24"/>
              </w:rPr>
              <w:t>п</w:t>
            </w:r>
            <w:proofErr w:type="spellEnd"/>
          </w:p>
        </w:tc>
        <w:tc>
          <w:tcPr>
            <w:tcW w:w="2844" w:type="dxa"/>
          </w:tcPr>
          <w:p w:rsidR="0034132F" w:rsidRPr="0034132F" w:rsidRDefault="0034132F" w:rsidP="004F2DE4">
            <w:pPr>
              <w:pStyle w:val="11"/>
              <w:spacing w:line="276" w:lineRule="auto"/>
              <w:jc w:val="center"/>
              <w:rPr>
                <w:rFonts w:ascii="Times New Roman" w:hAnsi="Times New Roman" w:cs="Times New Roman"/>
                <w:b/>
                <w:sz w:val="24"/>
                <w:szCs w:val="24"/>
              </w:rPr>
            </w:pPr>
            <w:r w:rsidRPr="0034132F">
              <w:rPr>
                <w:rFonts w:ascii="Times New Roman" w:hAnsi="Times New Roman" w:cs="Times New Roman"/>
                <w:b/>
                <w:sz w:val="24"/>
                <w:szCs w:val="24"/>
              </w:rPr>
              <w:t>Тема занятия</w:t>
            </w:r>
          </w:p>
        </w:tc>
        <w:tc>
          <w:tcPr>
            <w:tcW w:w="6627" w:type="dxa"/>
          </w:tcPr>
          <w:p w:rsidR="0034132F" w:rsidRPr="0034132F" w:rsidRDefault="0034132F" w:rsidP="004F2DE4">
            <w:pPr>
              <w:pStyle w:val="11"/>
              <w:spacing w:line="276" w:lineRule="auto"/>
              <w:jc w:val="center"/>
              <w:rPr>
                <w:rFonts w:ascii="Times New Roman" w:hAnsi="Times New Roman" w:cs="Times New Roman"/>
                <w:b/>
                <w:sz w:val="24"/>
                <w:szCs w:val="24"/>
              </w:rPr>
            </w:pPr>
            <w:r w:rsidRPr="0034132F">
              <w:rPr>
                <w:rFonts w:ascii="Times New Roman" w:hAnsi="Times New Roman" w:cs="Times New Roman"/>
                <w:b/>
                <w:sz w:val="24"/>
                <w:szCs w:val="24"/>
              </w:rPr>
              <w:t>Задачи</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1.</w:t>
            </w:r>
          </w:p>
        </w:tc>
        <w:tc>
          <w:tcPr>
            <w:tcW w:w="2844" w:type="dxa"/>
          </w:tcPr>
          <w:p w:rsidR="0034132F" w:rsidRPr="0034132F" w:rsidRDefault="00FC66B8"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кспериментирование: «Тили – тили тесто» (знакомство с пластическим материалом)</w:t>
            </w:r>
          </w:p>
        </w:tc>
        <w:tc>
          <w:tcPr>
            <w:tcW w:w="6627" w:type="dxa"/>
          </w:tcPr>
          <w:p w:rsidR="0034132F" w:rsidRPr="0034132F" w:rsidRDefault="00FC66B8" w:rsidP="002E26E4">
            <w:pPr>
              <w:pStyle w:val="11"/>
              <w:rPr>
                <w:rFonts w:ascii="Times New Roman" w:hAnsi="Times New Roman" w:cs="Times New Roman"/>
                <w:sz w:val="24"/>
                <w:szCs w:val="24"/>
              </w:rPr>
            </w:pPr>
            <w:r>
              <w:rPr>
                <w:rFonts w:ascii="Times New Roman" w:hAnsi="Times New Roman" w:cs="Times New Roman"/>
                <w:sz w:val="24"/>
                <w:szCs w:val="24"/>
              </w:rPr>
              <w:t>Познакомить детей с тестом как художественным материалом. Создать условия для экспериментального узнавания пластичности. Развивать тактильные ощущения, мелкую моторику. Воспитывать любознательность, интерес к изобразительной деятельности.</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2.</w:t>
            </w:r>
          </w:p>
        </w:tc>
        <w:tc>
          <w:tcPr>
            <w:tcW w:w="2844" w:type="dxa"/>
          </w:tcPr>
          <w:p w:rsidR="0034132F" w:rsidRPr="0034132F" w:rsidRDefault="00FC66B8"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 экспериментирование. </w:t>
            </w:r>
            <w:proofErr w:type="gramStart"/>
            <w:r>
              <w:rPr>
                <w:rFonts w:ascii="Times New Roman" w:hAnsi="Times New Roman" w:cs="Times New Roman"/>
                <w:sz w:val="24"/>
                <w:szCs w:val="24"/>
              </w:rPr>
              <w:t>«Тяп – ляп и готово» (знакомство с пластическим материалом</w:t>
            </w:r>
            <w:proofErr w:type="gramEnd"/>
          </w:p>
        </w:tc>
        <w:tc>
          <w:tcPr>
            <w:tcW w:w="6627" w:type="dxa"/>
          </w:tcPr>
          <w:p w:rsidR="0034132F" w:rsidRPr="0034132F" w:rsidRDefault="00FC66B8" w:rsidP="002E26E4">
            <w:pPr>
              <w:pStyle w:val="11"/>
              <w:rPr>
                <w:rFonts w:ascii="Times New Roman" w:hAnsi="Times New Roman" w:cs="Times New Roman"/>
                <w:sz w:val="24"/>
                <w:szCs w:val="24"/>
              </w:rPr>
            </w:pPr>
            <w:r>
              <w:rPr>
                <w:rFonts w:ascii="Times New Roman" w:hAnsi="Times New Roman" w:cs="Times New Roman"/>
                <w:sz w:val="24"/>
                <w:szCs w:val="24"/>
              </w:rPr>
              <w:t>Познакомить детей с глиной как художественным материалом. Создать условия для Развивать тактильные ощущения, мелкую моторику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2E26E4">
              <w:rPr>
                <w:rFonts w:ascii="Times New Roman" w:hAnsi="Times New Roman" w:cs="Times New Roman"/>
                <w:sz w:val="24"/>
                <w:szCs w:val="24"/>
              </w:rPr>
              <w:t>э</w:t>
            </w:r>
            <w:proofErr w:type="gramEnd"/>
            <w:r w:rsidR="002E26E4">
              <w:rPr>
                <w:rFonts w:ascii="Times New Roman" w:hAnsi="Times New Roman" w:cs="Times New Roman"/>
                <w:sz w:val="24"/>
                <w:szCs w:val="24"/>
              </w:rPr>
              <w:t>кспе</w:t>
            </w:r>
            <w:r>
              <w:rPr>
                <w:rFonts w:ascii="Times New Roman" w:hAnsi="Times New Roman" w:cs="Times New Roman"/>
                <w:sz w:val="24"/>
                <w:szCs w:val="24"/>
              </w:rPr>
              <w:t>риментального узнавания пластичности. Воспитывать любознательность, интерес к изобразительной деятельности.</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3.</w:t>
            </w:r>
          </w:p>
        </w:tc>
        <w:tc>
          <w:tcPr>
            <w:tcW w:w="2844" w:type="dxa"/>
          </w:tcPr>
          <w:p w:rsidR="0034132F" w:rsidRPr="0034132F" w:rsidRDefault="002E26E4" w:rsidP="002E26E4">
            <w:pPr>
              <w:pStyle w:val="11"/>
              <w:rPr>
                <w:rFonts w:ascii="Times New Roman" w:hAnsi="Times New Roman" w:cs="Times New Roman"/>
                <w:sz w:val="24"/>
                <w:szCs w:val="24"/>
              </w:rPr>
            </w:pPr>
            <w:r>
              <w:rPr>
                <w:rFonts w:ascii="Times New Roman" w:hAnsi="Times New Roman" w:cs="Times New Roman"/>
                <w:sz w:val="24"/>
                <w:szCs w:val="24"/>
              </w:rPr>
              <w:t>Лепка – экспериментирование. «Картинки на тесте»</w:t>
            </w:r>
          </w:p>
        </w:tc>
        <w:tc>
          <w:tcPr>
            <w:tcW w:w="6627" w:type="dxa"/>
          </w:tcPr>
          <w:p w:rsidR="0034132F" w:rsidRPr="0034132F" w:rsidRDefault="002E26E4" w:rsidP="002E26E4">
            <w:pPr>
              <w:pStyle w:val="11"/>
              <w:rPr>
                <w:rFonts w:ascii="Times New Roman" w:hAnsi="Times New Roman" w:cs="Times New Roman"/>
                <w:sz w:val="24"/>
                <w:szCs w:val="24"/>
              </w:rPr>
            </w:pPr>
            <w:r>
              <w:rPr>
                <w:rFonts w:ascii="Times New Roman" w:hAnsi="Times New Roman" w:cs="Times New Roman"/>
                <w:sz w:val="24"/>
                <w:szCs w:val="24"/>
              </w:rPr>
              <w:t>Показать детям разные способы получения образов: отпечатки ладошек и разных предметов. Подвести к сравнению свойств теста, глины, песка. Развивать мелкую моторику.</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4.</w:t>
            </w:r>
          </w:p>
        </w:tc>
        <w:tc>
          <w:tcPr>
            <w:tcW w:w="2844" w:type="dxa"/>
          </w:tcPr>
          <w:p w:rsidR="0034132F" w:rsidRPr="0034132F" w:rsidRDefault="002E26E4" w:rsidP="002E26E4">
            <w:pPr>
              <w:pStyle w:val="11"/>
              <w:rPr>
                <w:rFonts w:ascii="Times New Roman" w:hAnsi="Times New Roman" w:cs="Times New Roman"/>
                <w:sz w:val="24"/>
                <w:szCs w:val="24"/>
              </w:rPr>
            </w:pPr>
            <w:r>
              <w:rPr>
                <w:rFonts w:ascii="Times New Roman" w:hAnsi="Times New Roman" w:cs="Times New Roman"/>
                <w:sz w:val="24"/>
                <w:szCs w:val="24"/>
              </w:rPr>
              <w:t>Лепка предметная. «Вкусное печенье»</w:t>
            </w:r>
          </w:p>
        </w:tc>
        <w:tc>
          <w:tcPr>
            <w:tcW w:w="6627" w:type="dxa"/>
          </w:tcPr>
          <w:p w:rsidR="0034132F" w:rsidRPr="0034132F" w:rsidRDefault="002E26E4" w:rsidP="002E26E4">
            <w:pPr>
              <w:pStyle w:val="11"/>
              <w:rPr>
                <w:rFonts w:ascii="Times New Roman" w:hAnsi="Times New Roman" w:cs="Times New Roman"/>
                <w:sz w:val="24"/>
                <w:szCs w:val="24"/>
              </w:rPr>
            </w:pPr>
            <w:r>
              <w:rPr>
                <w:rFonts w:ascii="Times New Roman" w:hAnsi="Times New Roman" w:cs="Times New Roman"/>
                <w:sz w:val="24"/>
                <w:szCs w:val="24"/>
              </w:rPr>
              <w:t xml:space="preserve">Учить создавать объемные фигуры из теста. Показать способы получения </w:t>
            </w:r>
            <w:r w:rsidR="00DD726C">
              <w:rPr>
                <w:rFonts w:ascii="Times New Roman" w:hAnsi="Times New Roman" w:cs="Times New Roman"/>
                <w:sz w:val="24"/>
                <w:szCs w:val="24"/>
              </w:rPr>
              <w:t xml:space="preserve">изображений с помощью формочек для </w:t>
            </w:r>
            <w:r w:rsidR="00DD726C">
              <w:rPr>
                <w:rFonts w:ascii="Times New Roman" w:hAnsi="Times New Roman" w:cs="Times New Roman"/>
                <w:sz w:val="24"/>
                <w:szCs w:val="24"/>
              </w:rPr>
              <w:lastRenderedPageBreak/>
              <w:t xml:space="preserve">выпечки. </w:t>
            </w:r>
            <w:r w:rsidR="00D540C9">
              <w:rPr>
                <w:rFonts w:ascii="Times New Roman" w:hAnsi="Times New Roman" w:cs="Times New Roman"/>
                <w:sz w:val="24"/>
                <w:szCs w:val="24"/>
              </w:rPr>
              <w:t>Развивать мелкую моторику, тактильные ощущения. Воспитывать любознательность, инициативность.</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lastRenderedPageBreak/>
              <w:t>5.</w:t>
            </w:r>
          </w:p>
        </w:tc>
        <w:tc>
          <w:tcPr>
            <w:tcW w:w="2844"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 xml:space="preserve"> </w:t>
            </w:r>
            <w:r w:rsidR="00D540C9">
              <w:rPr>
                <w:rFonts w:ascii="Times New Roman" w:hAnsi="Times New Roman" w:cs="Times New Roman"/>
                <w:sz w:val="24"/>
                <w:szCs w:val="24"/>
              </w:rPr>
              <w:t xml:space="preserve">Лепка рельефная из пластилина </w:t>
            </w:r>
            <w:r w:rsidRPr="0034132F">
              <w:rPr>
                <w:rFonts w:ascii="Times New Roman" w:hAnsi="Times New Roman" w:cs="Times New Roman"/>
                <w:sz w:val="24"/>
                <w:szCs w:val="24"/>
              </w:rPr>
              <w:t>«</w:t>
            </w:r>
            <w:r w:rsidR="00D540C9">
              <w:rPr>
                <w:rFonts w:ascii="Times New Roman" w:hAnsi="Times New Roman" w:cs="Times New Roman"/>
                <w:sz w:val="24"/>
                <w:szCs w:val="24"/>
              </w:rPr>
              <w:t>Падают, падают листья…»</w:t>
            </w:r>
          </w:p>
        </w:tc>
        <w:tc>
          <w:tcPr>
            <w:tcW w:w="6627" w:type="dxa"/>
          </w:tcPr>
          <w:p w:rsidR="0034132F" w:rsidRPr="0034132F" w:rsidRDefault="00D540C9" w:rsidP="002E26E4">
            <w:pPr>
              <w:pStyle w:val="11"/>
              <w:rPr>
                <w:rFonts w:ascii="Times New Roman" w:hAnsi="Times New Roman" w:cs="Times New Roman"/>
                <w:sz w:val="24"/>
                <w:szCs w:val="24"/>
              </w:rPr>
            </w:pPr>
            <w:r>
              <w:rPr>
                <w:rFonts w:ascii="Times New Roman" w:hAnsi="Times New Roman" w:cs="Times New Roman"/>
                <w:sz w:val="24"/>
                <w:szCs w:val="24"/>
              </w:rPr>
              <w:t>Учить детей создавать рельефные изображения из пластилина – отщипывать кусочки желтого, красного, оранжевого цвета прикладывать к фону и прикреплять пальчиками. Укреплять пальчики и кисти рук.</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6.</w:t>
            </w:r>
          </w:p>
        </w:tc>
        <w:tc>
          <w:tcPr>
            <w:tcW w:w="2844" w:type="dxa"/>
          </w:tcPr>
          <w:p w:rsidR="0034132F" w:rsidRPr="0034132F" w:rsidRDefault="00D540C9" w:rsidP="002E26E4">
            <w:pPr>
              <w:pStyle w:val="11"/>
              <w:rPr>
                <w:rFonts w:ascii="Times New Roman" w:hAnsi="Times New Roman" w:cs="Times New Roman"/>
                <w:sz w:val="24"/>
                <w:szCs w:val="24"/>
              </w:rPr>
            </w:pPr>
            <w:r>
              <w:rPr>
                <w:rFonts w:ascii="Times New Roman" w:hAnsi="Times New Roman" w:cs="Times New Roman"/>
                <w:sz w:val="24"/>
                <w:szCs w:val="24"/>
              </w:rPr>
              <w:t>Лепка модульная «Пушистые тучки</w:t>
            </w:r>
            <w:r w:rsidR="0034132F" w:rsidRPr="0034132F">
              <w:rPr>
                <w:rFonts w:ascii="Times New Roman" w:hAnsi="Times New Roman" w:cs="Times New Roman"/>
                <w:sz w:val="24"/>
                <w:szCs w:val="24"/>
              </w:rPr>
              <w:t>».</w:t>
            </w:r>
          </w:p>
        </w:tc>
        <w:tc>
          <w:tcPr>
            <w:tcW w:w="6627" w:type="dxa"/>
          </w:tcPr>
          <w:p w:rsidR="0034132F" w:rsidRPr="0034132F" w:rsidRDefault="00D540C9" w:rsidP="002E26E4">
            <w:pPr>
              <w:pStyle w:val="11"/>
              <w:rPr>
                <w:rFonts w:ascii="Times New Roman" w:hAnsi="Times New Roman" w:cs="Times New Roman"/>
                <w:sz w:val="24"/>
                <w:szCs w:val="24"/>
              </w:rPr>
            </w:pPr>
            <w:r>
              <w:rPr>
                <w:rFonts w:ascii="Times New Roman" w:hAnsi="Times New Roman" w:cs="Times New Roman"/>
                <w:sz w:val="24"/>
                <w:szCs w:val="24"/>
              </w:rPr>
              <w:t>Продолжать учить детей создавать рельефные изображения из пластилина модульным способом – отщипывать кусочки, прикладывать к фону и прик</w:t>
            </w:r>
            <w:r w:rsidR="00BF45EF">
              <w:rPr>
                <w:rFonts w:ascii="Times New Roman" w:hAnsi="Times New Roman" w:cs="Times New Roman"/>
                <w:sz w:val="24"/>
                <w:szCs w:val="24"/>
              </w:rPr>
              <w:t>реплять пальчиками. Вызвать интерес к созданию красивой пушистой тучки из кусочков пластилина. Развивать чувство формы, фактуры.</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7.</w:t>
            </w:r>
          </w:p>
        </w:tc>
        <w:tc>
          <w:tcPr>
            <w:tcW w:w="2844" w:type="dxa"/>
          </w:tcPr>
          <w:p w:rsidR="0034132F" w:rsidRPr="0034132F" w:rsidRDefault="00BF45EF" w:rsidP="002E26E4">
            <w:pPr>
              <w:pStyle w:val="11"/>
              <w:rPr>
                <w:rFonts w:ascii="Times New Roman" w:hAnsi="Times New Roman" w:cs="Times New Roman"/>
                <w:sz w:val="24"/>
                <w:szCs w:val="24"/>
              </w:rPr>
            </w:pPr>
            <w:r>
              <w:rPr>
                <w:rFonts w:ascii="Times New Roman" w:hAnsi="Times New Roman" w:cs="Times New Roman"/>
                <w:sz w:val="24"/>
                <w:szCs w:val="24"/>
              </w:rPr>
              <w:t>Лепка (коллективная композиция) «Вот какие ножки у сороконожки</w:t>
            </w:r>
            <w:r w:rsidR="0034132F" w:rsidRPr="0034132F">
              <w:rPr>
                <w:rFonts w:ascii="Times New Roman" w:hAnsi="Times New Roman" w:cs="Times New Roman"/>
                <w:sz w:val="24"/>
                <w:szCs w:val="24"/>
              </w:rPr>
              <w:t>».</w:t>
            </w:r>
          </w:p>
        </w:tc>
        <w:tc>
          <w:tcPr>
            <w:tcW w:w="6627" w:type="dxa"/>
          </w:tcPr>
          <w:p w:rsidR="0034132F" w:rsidRPr="0034132F" w:rsidRDefault="00BF45EF" w:rsidP="002E26E4">
            <w:pPr>
              <w:pStyle w:val="11"/>
              <w:rPr>
                <w:rFonts w:ascii="Times New Roman" w:hAnsi="Times New Roman" w:cs="Times New Roman"/>
                <w:sz w:val="24"/>
                <w:szCs w:val="24"/>
              </w:rPr>
            </w:pPr>
            <w:r>
              <w:rPr>
                <w:rFonts w:ascii="Times New Roman" w:hAnsi="Times New Roman" w:cs="Times New Roman"/>
                <w:sz w:val="24"/>
                <w:szCs w:val="24"/>
              </w:rPr>
              <w:t xml:space="preserve">Учить лепить образы на основе валика (цилиндра): раскатывать столбики прямыми движениями ладоней «туда-сюда». Развивать координацию движений рук, мелкую моторику. </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8.</w:t>
            </w:r>
          </w:p>
        </w:tc>
        <w:tc>
          <w:tcPr>
            <w:tcW w:w="2844" w:type="dxa"/>
          </w:tcPr>
          <w:p w:rsidR="0034132F" w:rsidRPr="0034132F" w:rsidRDefault="00A56053" w:rsidP="002E26E4">
            <w:pPr>
              <w:pStyle w:val="11"/>
              <w:rPr>
                <w:rFonts w:ascii="Times New Roman" w:hAnsi="Times New Roman" w:cs="Times New Roman"/>
                <w:sz w:val="24"/>
                <w:szCs w:val="24"/>
              </w:rPr>
            </w:pPr>
            <w:r>
              <w:rPr>
                <w:rFonts w:ascii="Times New Roman" w:hAnsi="Times New Roman" w:cs="Times New Roman"/>
                <w:sz w:val="24"/>
                <w:szCs w:val="24"/>
              </w:rPr>
              <w:t>Лепка – экспериментирование «Вот ежик – ни головы, ни ножек»</w:t>
            </w:r>
          </w:p>
        </w:tc>
        <w:tc>
          <w:tcPr>
            <w:tcW w:w="6627" w:type="dxa"/>
          </w:tcPr>
          <w:p w:rsidR="0034132F" w:rsidRPr="0034132F" w:rsidRDefault="00A0295D" w:rsidP="002E26E4">
            <w:pPr>
              <w:pStyle w:val="11"/>
              <w:rPr>
                <w:rFonts w:ascii="Times New Roman" w:hAnsi="Times New Roman" w:cs="Times New Roman"/>
                <w:sz w:val="24"/>
                <w:szCs w:val="24"/>
              </w:rPr>
            </w:pPr>
            <w:r>
              <w:rPr>
                <w:rFonts w:ascii="Times New Roman" w:hAnsi="Times New Roman" w:cs="Times New Roman"/>
                <w:sz w:val="24"/>
                <w:szCs w:val="24"/>
              </w:rPr>
              <w:t>Учить детей моделировать образ ежика, вставлят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иголки» в «туловище» , вылепленным педагогом. Формировать умение нанизывать пластилиновые шарики на «иголки» ежа. Развивать чувства формы, мелкую моторику, координацию в системе «глаз – рука».</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9.</w:t>
            </w:r>
          </w:p>
        </w:tc>
        <w:tc>
          <w:tcPr>
            <w:tcW w:w="2844" w:type="dxa"/>
          </w:tcPr>
          <w:p w:rsidR="0034132F" w:rsidRPr="0034132F" w:rsidRDefault="00A0295D" w:rsidP="002E26E4">
            <w:pPr>
              <w:pStyle w:val="11"/>
              <w:rPr>
                <w:rFonts w:ascii="Times New Roman" w:hAnsi="Times New Roman" w:cs="Times New Roman"/>
                <w:sz w:val="24"/>
                <w:szCs w:val="24"/>
              </w:rPr>
            </w:pPr>
            <w:r>
              <w:rPr>
                <w:rFonts w:ascii="Times New Roman" w:hAnsi="Times New Roman" w:cs="Times New Roman"/>
                <w:sz w:val="24"/>
                <w:szCs w:val="24"/>
              </w:rPr>
              <w:t>Моделирование экспериментирование «Вот какая елочка!»</w:t>
            </w:r>
          </w:p>
        </w:tc>
        <w:tc>
          <w:tcPr>
            <w:tcW w:w="6627" w:type="dxa"/>
          </w:tcPr>
          <w:p w:rsidR="0034132F" w:rsidRPr="0034132F" w:rsidRDefault="00A0295D" w:rsidP="002E26E4">
            <w:pPr>
              <w:pStyle w:val="11"/>
              <w:rPr>
                <w:rFonts w:ascii="Times New Roman" w:hAnsi="Times New Roman" w:cs="Times New Roman"/>
                <w:sz w:val="24"/>
                <w:szCs w:val="24"/>
              </w:rPr>
            </w:pPr>
            <w:r>
              <w:rPr>
                <w:rFonts w:ascii="Times New Roman" w:hAnsi="Times New Roman" w:cs="Times New Roman"/>
                <w:sz w:val="24"/>
                <w:szCs w:val="24"/>
              </w:rPr>
              <w:t>Вызвать интерес к изображению елки. Учить выкладывать елку из брусков пластилина. Создавать условия для освоения свой</w:t>
            </w:r>
            <w:proofErr w:type="gramStart"/>
            <w:r>
              <w:rPr>
                <w:rFonts w:ascii="Times New Roman" w:hAnsi="Times New Roman" w:cs="Times New Roman"/>
                <w:sz w:val="24"/>
                <w:szCs w:val="24"/>
              </w:rPr>
              <w:t>ств пл</w:t>
            </w:r>
            <w:proofErr w:type="gramEnd"/>
            <w:r>
              <w:rPr>
                <w:rFonts w:ascii="Times New Roman" w:hAnsi="Times New Roman" w:cs="Times New Roman"/>
                <w:sz w:val="24"/>
                <w:szCs w:val="24"/>
              </w:rPr>
              <w:t>астилина и способов воздействия на него.</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10.</w:t>
            </w:r>
          </w:p>
        </w:tc>
        <w:tc>
          <w:tcPr>
            <w:tcW w:w="2844" w:type="dxa"/>
          </w:tcPr>
          <w:p w:rsidR="0034132F" w:rsidRPr="0034132F" w:rsidRDefault="00A0295D"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(рельефная). </w:t>
            </w:r>
            <w:r w:rsidR="0034132F" w:rsidRPr="0034132F">
              <w:rPr>
                <w:rFonts w:ascii="Times New Roman" w:hAnsi="Times New Roman" w:cs="Times New Roman"/>
                <w:sz w:val="24"/>
                <w:szCs w:val="24"/>
              </w:rPr>
              <w:t>«</w:t>
            </w:r>
            <w:r>
              <w:rPr>
                <w:rFonts w:ascii="Times New Roman" w:hAnsi="Times New Roman" w:cs="Times New Roman"/>
                <w:sz w:val="24"/>
                <w:szCs w:val="24"/>
              </w:rPr>
              <w:t>Вот какая елочка»</w:t>
            </w:r>
          </w:p>
        </w:tc>
        <w:tc>
          <w:tcPr>
            <w:tcW w:w="6627" w:type="dxa"/>
          </w:tcPr>
          <w:p w:rsidR="0034132F" w:rsidRPr="0034132F" w:rsidRDefault="00A0295D" w:rsidP="002E26E4">
            <w:pPr>
              <w:pStyle w:val="11"/>
              <w:rPr>
                <w:rFonts w:ascii="Times New Roman" w:hAnsi="Times New Roman" w:cs="Times New Roman"/>
                <w:sz w:val="24"/>
                <w:szCs w:val="24"/>
              </w:rPr>
            </w:pPr>
            <w:r>
              <w:rPr>
                <w:rFonts w:ascii="Times New Roman" w:hAnsi="Times New Roman" w:cs="Times New Roman"/>
                <w:sz w:val="24"/>
                <w:szCs w:val="24"/>
              </w:rPr>
              <w:t xml:space="preserve">Продолжать </w:t>
            </w:r>
            <w:r w:rsidR="00D85EA2">
              <w:rPr>
                <w:rFonts w:ascii="Times New Roman" w:hAnsi="Times New Roman" w:cs="Times New Roman"/>
                <w:sz w:val="24"/>
                <w:szCs w:val="24"/>
              </w:rPr>
              <w:t xml:space="preserve">учить создавать образ елочки. Учить раскатывать жгутики и прикладывать к стволу – столбику. Закреплять умения раскатывать комок пластилина прямыми движениями ладоней. </w:t>
            </w:r>
            <w:r w:rsidR="003E2522">
              <w:rPr>
                <w:rFonts w:ascii="Times New Roman" w:hAnsi="Times New Roman" w:cs="Times New Roman"/>
                <w:sz w:val="24"/>
                <w:szCs w:val="24"/>
              </w:rPr>
              <w:t>Учить пользоваться стекой, делить столбик на кусочки. Развивать чувство формы.</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11.</w:t>
            </w:r>
          </w:p>
        </w:tc>
        <w:tc>
          <w:tcPr>
            <w:tcW w:w="2844" w:type="dxa"/>
          </w:tcPr>
          <w:p w:rsidR="0034132F" w:rsidRPr="0034132F" w:rsidRDefault="003E2522" w:rsidP="002E26E4">
            <w:pPr>
              <w:pStyle w:val="11"/>
              <w:rPr>
                <w:rFonts w:ascii="Times New Roman" w:hAnsi="Times New Roman" w:cs="Times New Roman"/>
                <w:sz w:val="24"/>
                <w:szCs w:val="24"/>
              </w:rPr>
            </w:pPr>
            <w:r>
              <w:rPr>
                <w:rFonts w:ascii="Times New Roman" w:hAnsi="Times New Roman" w:cs="Times New Roman"/>
                <w:sz w:val="24"/>
                <w:szCs w:val="24"/>
              </w:rPr>
              <w:t>Лепка из пластилина, соленого теста. «Снеговики играют в снежки».</w:t>
            </w:r>
          </w:p>
        </w:tc>
        <w:tc>
          <w:tcPr>
            <w:tcW w:w="6627" w:type="dxa"/>
          </w:tcPr>
          <w:p w:rsidR="0034132F" w:rsidRPr="0034132F" w:rsidRDefault="003E2522" w:rsidP="002E26E4">
            <w:pPr>
              <w:pStyle w:val="11"/>
              <w:rPr>
                <w:rFonts w:ascii="Times New Roman" w:hAnsi="Times New Roman" w:cs="Times New Roman"/>
                <w:sz w:val="24"/>
                <w:szCs w:val="24"/>
              </w:rPr>
            </w:pPr>
            <w:r>
              <w:rPr>
                <w:rFonts w:ascii="Times New Roman" w:hAnsi="Times New Roman" w:cs="Times New Roman"/>
                <w:sz w:val="24"/>
                <w:szCs w:val="24"/>
              </w:rPr>
              <w:t>Вызвать интерес к созданию сюжетной композиции в сотворчестве с педагогом (педагог лепит снеговиков, дети снежки). Учить лепить шар – раскатывать круговыми движениями ладоней</w:t>
            </w:r>
            <w:r w:rsidR="003A23C8">
              <w:rPr>
                <w:rFonts w:ascii="Times New Roman" w:hAnsi="Times New Roman" w:cs="Times New Roman"/>
                <w:sz w:val="24"/>
                <w:szCs w:val="24"/>
              </w:rPr>
              <w:t>. Воспитывать аккуратность.</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12.</w:t>
            </w:r>
          </w:p>
        </w:tc>
        <w:tc>
          <w:tcPr>
            <w:tcW w:w="2844" w:type="dxa"/>
          </w:tcPr>
          <w:p w:rsidR="0034132F" w:rsidRPr="0034132F" w:rsidRDefault="003A23C8" w:rsidP="002E26E4">
            <w:pPr>
              <w:pStyle w:val="11"/>
              <w:rPr>
                <w:rFonts w:ascii="Times New Roman" w:hAnsi="Times New Roman" w:cs="Times New Roman"/>
                <w:sz w:val="24"/>
                <w:szCs w:val="24"/>
              </w:rPr>
            </w:pPr>
            <w:r>
              <w:rPr>
                <w:rFonts w:ascii="Times New Roman" w:hAnsi="Times New Roman" w:cs="Times New Roman"/>
                <w:sz w:val="24"/>
                <w:szCs w:val="24"/>
              </w:rPr>
              <w:t>Лепка предметная «вкусное угощение».</w:t>
            </w:r>
          </w:p>
        </w:tc>
        <w:tc>
          <w:tcPr>
            <w:tcW w:w="6627" w:type="dxa"/>
          </w:tcPr>
          <w:p w:rsidR="0034132F" w:rsidRPr="0034132F" w:rsidRDefault="003A23C8" w:rsidP="002E26E4">
            <w:pPr>
              <w:pStyle w:val="11"/>
              <w:rPr>
                <w:rFonts w:ascii="Times New Roman" w:hAnsi="Times New Roman" w:cs="Times New Roman"/>
                <w:sz w:val="24"/>
                <w:szCs w:val="24"/>
              </w:rPr>
            </w:pPr>
            <w:r>
              <w:rPr>
                <w:rFonts w:ascii="Times New Roman" w:hAnsi="Times New Roman" w:cs="Times New Roman"/>
                <w:sz w:val="24"/>
                <w:szCs w:val="24"/>
              </w:rPr>
              <w:t>Учить лепить шар круговыми движениями раскатыванием в ладонях. Знакомить с формой шара. На примере разных угощений (колобок, яблоко, апельсин). Развивать мелкую моторику, координировать работу обеих рук.</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13.</w:t>
            </w:r>
          </w:p>
        </w:tc>
        <w:tc>
          <w:tcPr>
            <w:tcW w:w="2844" w:type="dxa"/>
          </w:tcPr>
          <w:p w:rsidR="0034132F" w:rsidRPr="0034132F" w:rsidRDefault="003A23C8" w:rsidP="002E26E4">
            <w:pPr>
              <w:pStyle w:val="11"/>
              <w:rPr>
                <w:rFonts w:ascii="Times New Roman" w:hAnsi="Times New Roman" w:cs="Times New Roman"/>
                <w:sz w:val="24"/>
                <w:szCs w:val="24"/>
              </w:rPr>
            </w:pPr>
            <w:r>
              <w:rPr>
                <w:rFonts w:ascii="Times New Roman" w:hAnsi="Times New Roman" w:cs="Times New Roman"/>
                <w:sz w:val="24"/>
                <w:szCs w:val="24"/>
              </w:rPr>
              <w:t>Лепка с элементами рисования. «Колобок катится по дорожке и поет песенку».</w:t>
            </w:r>
          </w:p>
        </w:tc>
        <w:tc>
          <w:tcPr>
            <w:tcW w:w="6627" w:type="dxa"/>
          </w:tcPr>
          <w:p w:rsidR="0034132F" w:rsidRPr="0034132F" w:rsidRDefault="003A23C8" w:rsidP="002E26E4">
            <w:pPr>
              <w:pStyle w:val="11"/>
              <w:rPr>
                <w:rFonts w:ascii="Times New Roman" w:hAnsi="Times New Roman" w:cs="Times New Roman"/>
                <w:sz w:val="24"/>
                <w:szCs w:val="24"/>
              </w:rPr>
            </w:pPr>
            <w:r>
              <w:rPr>
                <w:rFonts w:ascii="Times New Roman" w:hAnsi="Times New Roman" w:cs="Times New Roman"/>
                <w:sz w:val="24"/>
                <w:szCs w:val="24"/>
              </w:rPr>
              <w:t>Продолжать учить детей создавать изобретения по мотивам народных сказок. Вызвать интерес к лепке колобка. Сочетать разные техники: рисование дорожки в виде кривой линии. Вызвать интерес к «оживлению» колобка (глазки – бусины).</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14.</w:t>
            </w:r>
          </w:p>
        </w:tc>
        <w:tc>
          <w:tcPr>
            <w:tcW w:w="2844" w:type="dxa"/>
          </w:tcPr>
          <w:p w:rsidR="0034132F" w:rsidRPr="0034132F" w:rsidRDefault="003A23C8" w:rsidP="002E26E4">
            <w:pPr>
              <w:pStyle w:val="11"/>
              <w:rPr>
                <w:rFonts w:ascii="Times New Roman" w:hAnsi="Times New Roman" w:cs="Times New Roman"/>
                <w:sz w:val="24"/>
                <w:szCs w:val="24"/>
              </w:rPr>
            </w:pPr>
            <w:r>
              <w:rPr>
                <w:rFonts w:ascii="Times New Roman" w:hAnsi="Times New Roman" w:cs="Times New Roman"/>
                <w:sz w:val="24"/>
                <w:szCs w:val="24"/>
              </w:rPr>
              <w:t>Лепка предметная «Угощайся мишка»</w:t>
            </w:r>
          </w:p>
        </w:tc>
        <w:tc>
          <w:tcPr>
            <w:tcW w:w="6627" w:type="dxa"/>
          </w:tcPr>
          <w:p w:rsidR="0034132F" w:rsidRPr="0034132F" w:rsidRDefault="003A23C8" w:rsidP="002E26E4">
            <w:pPr>
              <w:pStyle w:val="11"/>
              <w:rPr>
                <w:rFonts w:ascii="Times New Roman" w:hAnsi="Times New Roman" w:cs="Times New Roman"/>
                <w:sz w:val="24"/>
                <w:szCs w:val="24"/>
              </w:rPr>
            </w:pPr>
            <w:r>
              <w:rPr>
                <w:rFonts w:ascii="Times New Roman" w:hAnsi="Times New Roman" w:cs="Times New Roman"/>
                <w:sz w:val="24"/>
                <w:szCs w:val="24"/>
              </w:rPr>
              <w:t>Вызвать интерес к лепке угощений для игрушек. Учить лепить шар и слегка сплющивать ладонями в диск для получения печенья и пряников. Развивать восприят</w:t>
            </w:r>
            <w:r w:rsidR="003B4E87">
              <w:rPr>
                <w:rFonts w:ascii="Times New Roman" w:hAnsi="Times New Roman" w:cs="Times New Roman"/>
                <w:sz w:val="24"/>
                <w:szCs w:val="24"/>
              </w:rPr>
              <w:t>ие формы, мелкую моторику. Координировать работу обеих рук.</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15.</w:t>
            </w:r>
          </w:p>
        </w:tc>
        <w:tc>
          <w:tcPr>
            <w:tcW w:w="2844" w:type="dxa"/>
          </w:tcPr>
          <w:p w:rsidR="0034132F" w:rsidRPr="0034132F" w:rsidRDefault="003B4E87" w:rsidP="002E26E4">
            <w:pPr>
              <w:pStyle w:val="11"/>
              <w:rPr>
                <w:rFonts w:ascii="Times New Roman" w:hAnsi="Times New Roman" w:cs="Times New Roman"/>
                <w:sz w:val="24"/>
                <w:szCs w:val="24"/>
              </w:rPr>
            </w:pPr>
            <w:r>
              <w:rPr>
                <w:rFonts w:ascii="Times New Roman" w:hAnsi="Times New Roman" w:cs="Times New Roman"/>
                <w:sz w:val="24"/>
                <w:szCs w:val="24"/>
              </w:rPr>
              <w:t>Лепка предметная «Бублики – баранки».</w:t>
            </w:r>
          </w:p>
        </w:tc>
        <w:tc>
          <w:tcPr>
            <w:tcW w:w="6627" w:type="dxa"/>
          </w:tcPr>
          <w:p w:rsidR="0034132F" w:rsidRPr="0034132F" w:rsidRDefault="003B4E87" w:rsidP="002E26E4">
            <w:pPr>
              <w:pStyle w:val="11"/>
              <w:rPr>
                <w:rFonts w:ascii="Times New Roman" w:hAnsi="Times New Roman" w:cs="Times New Roman"/>
                <w:sz w:val="24"/>
                <w:szCs w:val="24"/>
              </w:rPr>
            </w:pPr>
            <w:r>
              <w:rPr>
                <w:rFonts w:ascii="Times New Roman" w:hAnsi="Times New Roman" w:cs="Times New Roman"/>
                <w:sz w:val="24"/>
                <w:szCs w:val="24"/>
              </w:rPr>
              <w:t xml:space="preserve">Вызвать интерес к лепке баранок и бубликов. Формировать умение раскатывать столбик и замыкать в кольцо. Показать варианты оформления лепных изделий (посыпание манкой, маком, </w:t>
            </w:r>
            <w:proofErr w:type="spellStart"/>
            <w:r>
              <w:rPr>
                <w:rFonts w:ascii="Times New Roman" w:hAnsi="Times New Roman" w:cs="Times New Roman"/>
                <w:sz w:val="24"/>
                <w:szCs w:val="24"/>
              </w:rPr>
              <w:t>протыкивание</w:t>
            </w:r>
            <w:proofErr w:type="spellEnd"/>
            <w:r>
              <w:rPr>
                <w:rFonts w:ascii="Times New Roman" w:hAnsi="Times New Roman" w:cs="Times New Roman"/>
                <w:sz w:val="24"/>
                <w:szCs w:val="24"/>
              </w:rPr>
              <w:t xml:space="preserve">  дырочек карандашом</w:t>
            </w:r>
            <w:proofErr w:type="gramStart"/>
            <w:r>
              <w:rPr>
                <w:rFonts w:ascii="Times New Roman" w:hAnsi="Times New Roman" w:cs="Times New Roman"/>
                <w:sz w:val="24"/>
                <w:szCs w:val="24"/>
              </w:rPr>
              <w:t>).</w:t>
            </w:r>
            <w:r w:rsidR="0034132F" w:rsidRPr="0034132F">
              <w:rPr>
                <w:rFonts w:ascii="Times New Roman" w:hAnsi="Times New Roman" w:cs="Times New Roman"/>
                <w:sz w:val="24"/>
                <w:szCs w:val="24"/>
              </w:rPr>
              <w:t>.</w:t>
            </w:r>
            <w:proofErr w:type="gramEnd"/>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16.</w:t>
            </w:r>
          </w:p>
        </w:tc>
        <w:tc>
          <w:tcPr>
            <w:tcW w:w="2844" w:type="dxa"/>
          </w:tcPr>
          <w:p w:rsidR="0034132F" w:rsidRPr="0034132F" w:rsidRDefault="003B4E87"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w:t>
            </w:r>
            <w:r w:rsidR="0034132F" w:rsidRPr="0034132F">
              <w:rPr>
                <w:rFonts w:ascii="Times New Roman" w:hAnsi="Times New Roman" w:cs="Times New Roman"/>
                <w:sz w:val="24"/>
                <w:szCs w:val="24"/>
              </w:rPr>
              <w:t>«</w:t>
            </w:r>
            <w:r>
              <w:rPr>
                <w:rFonts w:ascii="Times New Roman" w:hAnsi="Times New Roman" w:cs="Times New Roman"/>
                <w:sz w:val="24"/>
                <w:szCs w:val="24"/>
              </w:rPr>
              <w:t>Самолет» (глина)</w:t>
            </w:r>
          </w:p>
        </w:tc>
        <w:tc>
          <w:tcPr>
            <w:tcW w:w="6627" w:type="dxa"/>
          </w:tcPr>
          <w:p w:rsidR="0034132F" w:rsidRPr="0034132F" w:rsidRDefault="003B4E87" w:rsidP="002E26E4">
            <w:pPr>
              <w:pStyle w:val="11"/>
              <w:rPr>
                <w:rFonts w:ascii="Times New Roman" w:hAnsi="Times New Roman" w:cs="Times New Roman"/>
                <w:sz w:val="24"/>
                <w:szCs w:val="24"/>
              </w:rPr>
            </w:pPr>
            <w:r>
              <w:rPr>
                <w:rFonts w:ascii="Times New Roman" w:hAnsi="Times New Roman" w:cs="Times New Roman"/>
                <w:sz w:val="24"/>
                <w:szCs w:val="24"/>
              </w:rPr>
              <w:t xml:space="preserve">Учить лепить </w:t>
            </w:r>
            <w:proofErr w:type="gramStart"/>
            <w:r>
              <w:rPr>
                <w:rFonts w:ascii="Times New Roman" w:hAnsi="Times New Roman" w:cs="Times New Roman"/>
                <w:sz w:val="24"/>
                <w:szCs w:val="24"/>
              </w:rPr>
              <w:t>предмет</w:t>
            </w:r>
            <w:proofErr w:type="gramEnd"/>
            <w:r>
              <w:rPr>
                <w:rFonts w:ascii="Times New Roman" w:hAnsi="Times New Roman" w:cs="Times New Roman"/>
                <w:sz w:val="24"/>
                <w:szCs w:val="24"/>
              </w:rPr>
              <w:t xml:space="preserve"> состоящий из двух частей одинаковой формы из удлиненных кусков глины. Закреплять умение делить ком глины на две части, раскатывать его продольными движениями ладоней.</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17.</w:t>
            </w:r>
          </w:p>
        </w:tc>
        <w:tc>
          <w:tcPr>
            <w:tcW w:w="2844" w:type="dxa"/>
          </w:tcPr>
          <w:p w:rsidR="0034132F" w:rsidRPr="0034132F" w:rsidRDefault="003B4E87"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«Мишка – </w:t>
            </w:r>
            <w:r>
              <w:rPr>
                <w:rFonts w:ascii="Times New Roman" w:hAnsi="Times New Roman" w:cs="Times New Roman"/>
                <w:sz w:val="24"/>
                <w:szCs w:val="24"/>
              </w:rPr>
              <w:lastRenderedPageBreak/>
              <w:t>неваляшка».</w:t>
            </w:r>
          </w:p>
        </w:tc>
        <w:tc>
          <w:tcPr>
            <w:tcW w:w="6627" w:type="dxa"/>
          </w:tcPr>
          <w:p w:rsidR="0034132F" w:rsidRPr="0034132F" w:rsidRDefault="003B4E87" w:rsidP="002E26E4">
            <w:pPr>
              <w:pStyle w:val="11"/>
              <w:rPr>
                <w:rFonts w:ascii="Times New Roman" w:hAnsi="Times New Roman" w:cs="Times New Roman"/>
                <w:sz w:val="24"/>
                <w:szCs w:val="24"/>
              </w:rPr>
            </w:pPr>
            <w:r>
              <w:rPr>
                <w:rFonts w:ascii="Times New Roman" w:hAnsi="Times New Roman" w:cs="Times New Roman"/>
                <w:sz w:val="24"/>
                <w:szCs w:val="24"/>
              </w:rPr>
              <w:lastRenderedPageBreak/>
              <w:t xml:space="preserve">Учить лепить предметы из двух частей, круговыми </w:t>
            </w:r>
            <w:r>
              <w:rPr>
                <w:rFonts w:ascii="Times New Roman" w:hAnsi="Times New Roman" w:cs="Times New Roman"/>
                <w:sz w:val="24"/>
                <w:szCs w:val="24"/>
              </w:rPr>
              <w:lastRenderedPageBreak/>
              <w:t xml:space="preserve">движениями. Плотно </w:t>
            </w:r>
            <w:proofErr w:type="gramStart"/>
            <w:r>
              <w:rPr>
                <w:rFonts w:ascii="Times New Roman" w:hAnsi="Times New Roman" w:cs="Times New Roman"/>
                <w:sz w:val="24"/>
                <w:szCs w:val="24"/>
              </w:rPr>
              <w:t>прижимая части друг к</w:t>
            </w:r>
            <w:proofErr w:type="gramEnd"/>
            <w:r>
              <w:rPr>
                <w:rFonts w:ascii="Times New Roman" w:hAnsi="Times New Roman" w:cs="Times New Roman"/>
                <w:sz w:val="24"/>
                <w:szCs w:val="24"/>
              </w:rPr>
              <w:t xml:space="preserve"> другу. Закреплять умение аккуратно пользоваться материалом.</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lastRenderedPageBreak/>
              <w:t>18.</w:t>
            </w:r>
          </w:p>
        </w:tc>
        <w:tc>
          <w:tcPr>
            <w:tcW w:w="2844" w:type="dxa"/>
          </w:tcPr>
          <w:p w:rsidR="0034132F" w:rsidRPr="0034132F" w:rsidRDefault="00BE7ACB"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предметная </w:t>
            </w:r>
            <w:r w:rsidR="0034132F" w:rsidRPr="0034132F">
              <w:rPr>
                <w:rFonts w:ascii="Times New Roman" w:hAnsi="Times New Roman" w:cs="Times New Roman"/>
                <w:sz w:val="24"/>
                <w:szCs w:val="24"/>
              </w:rPr>
              <w:t>«</w:t>
            </w:r>
            <w:r>
              <w:rPr>
                <w:rFonts w:ascii="Times New Roman" w:hAnsi="Times New Roman" w:cs="Times New Roman"/>
                <w:sz w:val="24"/>
                <w:szCs w:val="24"/>
              </w:rPr>
              <w:t>Вот, какие у нас сосульки».</w:t>
            </w:r>
          </w:p>
        </w:tc>
        <w:tc>
          <w:tcPr>
            <w:tcW w:w="6627" w:type="dxa"/>
          </w:tcPr>
          <w:p w:rsidR="0034132F" w:rsidRPr="0034132F" w:rsidRDefault="00BE7ACB" w:rsidP="002E26E4">
            <w:pPr>
              <w:pStyle w:val="11"/>
              <w:rPr>
                <w:rFonts w:ascii="Times New Roman" w:hAnsi="Times New Roman" w:cs="Times New Roman"/>
                <w:sz w:val="24"/>
                <w:szCs w:val="24"/>
              </w:rPr>
            </w:pPr>
            <w:r>
              <w:rPr>
                <w:rFonts w:ascii="Times New Roman" w:hAnsi="Times New Roman" w:cs="Times New Roman"/>
                <w:sz w:val="24"/>
                <w:szCs w:val="24"/>
              </w:rPr>
              <w:t>Учить детей создавать ассоциативные образы природных объектов. Закреплять умение лепить цилиндры и заострять один конец пальчиком. Продолжать учить пользоваться стекой. Воспитывать интерес к природе и передаче своих впечатлений в изодеятельности.</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19.</w:t>
            </w:r>
          </w:p>
        </w:tc>
        <w:tc>
          <w:tcPr>
            <w:tcW w:w="2844" w:type="dxa"/>
          </w:tcPr>
          <w:p w:rsidR="0034132F" w:rsidRPr="0034132F" w:rsidRDefault="00BE7ACB"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предметная </w:t>
            </w:r>
            <w:r w:rsidRPr="0034132F">
              <w:rPr>
                <w:rFonts w:ascii="Times New Roman" w:hAnsi="Times New Roman" w:cs="Times New Roman"/>
                <w:sz w:val="24"/>
                <w:szCs w:val="24"/>
              </w:rPr>
              <w:t>«</w:t>
            </w:r>
            <w:r>
              <w:rPr>
                <w:rFonts w:ascii="Times New Roman" w:hAnsi="Times New Roman" w:cs="Times New Roman"/>
                <w:sz w:val="24"/>
                <w:szCs w:val="24"/>
              </w:rPr>
              <w:t>Вот, какие у нас неваляшки».</w:t>
            </w:r>
          </w:p>
        </w:tc>
        <w:tc>
          <w:tcPr>
            <w:tcW w:w="6627" w:type="dxa"/>
          </w:tcPr>
          <w:p w:rsidR="0034132F" w:rsidRPr="0034132F" w:rsidRDefault="00BE7ACB" w:rsidP="002E26E4">
            <w:pPr>
              <w:pStyle w:val="11"/>
              <w:rPr>
                <w:rFonts w:ascii="Times New Roman" w:hAnsi="Times New Roman" w:cs="Times New Roman"/>
                <w:sz w:val="24"/>
                <w:szCs w:val="24"/>
              </w:rPr>
            </w:pPr>
            <w:r>
              <w:rPr>
                <w:rFonts w:ascii="Times New Roman" w:hAnsi="Times New Roman" w:cs="Times New Roman"/>
                <w:sz w:val="24"/>
                <w:szCs w:val="24"/>
              </w:rPr>
              <w:t>Закреплять умение лепить игрушки, состоящие из деталей разного размера (туловище большой шар и голова маленький шар)</w:t>
            </w:r>
            <w:r w:rsidR="0034132F" w:rsidRPr="0034132F">
              <w:rPr>
                <w:rFonts w:ascii="Times New Roman" w:hAnsi="Times New Roman" w:cs="Times New Roman"/>
                <w:sz w:val="24"/>
                <w:szCs w:val="24"/>
              </w:rPr>
              <w:t>.</w:t>
            </w:r>
            <w:r>
              <w:rPr>
                <w:rFonts w:ascii="Times New Roman" w:hAnsi="Times New Roman" w:cs="Times New Roman"/>
                <w:sz w:val="24"/>
                <w:szCs w:val="24"/>
              </w:rPr>
              <w:t xml:space="preserve"> Зак</w:t>
            </w:r>
            <w:r w:rsidR="004E3025">
              <w:rPr>
                <w:rFonts w:ascii="Times New Roman" w:hAnsi="Times New Roman" w:cs="Times New Roman"/>
                <w:sz w:val="24"/>
                <w:szCs w:val="24"/>
              </w:rPr>
              <w:t>репит умение раскатывать шар круговыми движениями ладоней. Разнообразить способы деления пластилина на части.</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20.</w:t>
            </w:r>
          </w:p>
        </w:tc>
        <w:tc>
          <w:tcPr>
            <w:tcW w:w="2844" w:type="dxa"/>
          </w:tcPr>
          <w:p w:rsidR="0034132F" w:rsidRPr="0034132F" w:rsidRDefault="004E3025"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предметная </w:t>
            </w:r>
            <w:r w:rsidRPr="0034132F">
              <w:rPr>
                <w:rFonts w:ascii="Times New Roman" w:hAnsi="Times New Roman" w:cs="Times New Roman"/>
                <w:sz w:val="24"/>
                <w:szCs w:val="24"/>
              </w:rPr>
              <w:t>«</w:t>
            </w:r>
            <w:r>
              <w:rPr>
                <w:rFonts w:ascii="Times New Roman" w:hAnsi="Times New Roman" w:cs="Times New Roman"/>
                <w:sz w:val="24"/>
                <w:szCs w:val="24"/>
              </w:rPr>
              <w:t>Зайчик».</w:t>
            </w:r>
          </w:p>
        </w:tc>
        <w:tc>
          <w:tcPr>
            <w:tcW w:w="6627" w:type="dxa"/>
          </w:tcPr>
          <w:p w:rsidR="0034132F" w:rsidRPr="0034132F" w:rsidRDefault="004E3025" w:rsidP="002E26E4">
            <w:pPr>
              <w:pStyle w:val="11"/>
              <w:rPr>
                <w:rFonts w:ascii="Times New Roman" w:hAnsi="Times New Roman" w:cs="Times New Roman"/>
                <w:sz w:val="24"/>
                <w:szCs w:val="24"/>
              </w:rPr>
            </w:pPr>
            <w:r>
              <w:rPr>
                <w:rFonts w:ascii="Times New Roman" w:hAnsi="Times New Roman" w:cs="Times New Roman"/>
                <w:sz w:val="24"/>
                <w:szCs w:val="24"/>
              </w:rPr>
              <w:t>Закреплять умение лепить предметы, состоящие из нескольких частей. При лепке туловища и головы пользоваться приемом раскатывания глины кругообразными движениями между ладонями. Закреплять умение прочно соединять части между собой.</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21.</w:t>
            </w:r>
          </w:p>
        </w:tc>
        <w:tc>
          <w:tcPr>
            <w:tcW w:w="2844" w:type="dxa"/>
          </w:tcPr>
          <w:p w:rsidR="0034132F" w:rsidRPr="0034132F" w:rsidRDefault="004E3025"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предметная </w:t>
            </w:r>
            <w:r w:rsidR="0034132F" w:rsidRPr="0034132F">
              <w:rPr>
                <w:rFonts w:ascii="Times New Roman" w:hAnsi="Times New Roman" w:cs="Times New Roman"/>
                <w:sz w:val="24"/>
                <w:szCs w:val="24"/>
              </w:rPr>
              <w:t>«</w:t>
            </w:r>
            <w:r>
              <w:rPr>
                <w:rFonts w:ascii="Times New Roman" w:hAnsi="Times New Roman" w:cs="Times New Roman"/>
                <w:sz w:val="24"/>
                <w:szCs w:val="24"/>
              </w:rPr>
              <w:t>Птичка».</w:t>
            </w:r>
          </w:p>
        </w:tc>
        <w:tc>
          <w:tcPr>
            <w:tcW w:w="6627" w:type="dxa"/>
          </w:tcPr>
          <w:p w:rsidR="0034132F" w:rsidRPr="0034132F" w:rsidRDefault="004E3025" w:rsidP="002E26E4">
            <w:pPr>
              <w:pStyle w:val="11"/>
              <w:rPr>
                <w:rFonts w:ascii="Times New Roman" w:hAnsi="Times New Roman" w:cs="Times New Roman"/>
                <w:sz w:val="24"/>
                <w:szCs w:val="24"/>
              </w:rPr>
            </w:pPr>
            <w:r>
              <w:rPr>
                <w:rFonts w:ascii="Times New Roman" w:hAnsi="Times New Roman" w:cs="Times New Roman"/>
                <w:sz w:val="24"/>
                <w:szCs w:val="24"/>
              </w:rPr>
              <w:t xml:space="preserve"> Закреплять умение лепить предметы, состоящие из нескольких частей. Научить приему прощипывания кончиками пальцев (клюв, хвостик). Упражнять в прочном скреплении частей, плотно прижимая</w:t>
            </w:r>
            <w:r w:rsidR="00CE14E9">
              <w:rPr>
                <w:rFonts w:ascii="Times New Roman" w:hAnsi="Times New Roman" w:cs="Times New Roman"/>
                <w:sz w:val="24"/>
                <w:szCs w:val="24"/>
              </w:rPr>
              <w:t>,</w:t>
            </w:r>
            <w:r>
              <w:rPr>
                <w:rFonts w:ascii="Times New Roman" w:hAnsi="Times New Roman" w:cs="Times New Roman"/>
                <w:sz w:val="24"/>
                <w:szCs w:val="24"/>
              </w:rPr>
              <w:t xml:space="preserve"> их друг к другу.</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22.</w:t>
            </w:r>
          </w:p>
        </w:tc>
        <w:tc>
          <w:tcPr>
            <w:tcW w:w="2844" w:type="dxa"/>
          </w:tcPr>
          <w:p w:rsidR="0034132F" w:rsidRPr="0034132F" w:rsidRDefault="004E3025" w:rsidP="002E26E4">
            <w:pPr>
              <w:pStyle w:val="11"/>
              <w:rPr>
                <w:rFonts w:ascii="Times New Roman" w:hAnsi="Times New Roman" w:cs="Times New Roman"/>
                <w:sz w:val="24"/>
                <w:szCs w:val="24"/>
              </w:rPr>
            </w:pPr>
            <w:r>
              <w:rPr>
                <w:rFonts w:ascii="Times New Roman" w:hAnsi="Times New Roman" w:cs="Times New Roman"/>
                <w:sz w:val="24"/>
                <w:szCs w:val="24"/>
              </w:rPr>
              <w:t>Лепка «Миски трех медведей».</w:t>
            </w:r>
          </w:p>
        </w:tc>
        <w:tc>
          <w:tcPr>
            <w:tcW w:w="6627" w:type="dxa"/>
          </w:tcPr>
          <w:p w:rsidR="0034132F" w:rsidRPr="0034132F" w:rsidRDefault="004E3025" w:rsidP="002E26E4">
            <w:pPr>
              <w:pStyle w:val="11"/>
              <w:rPr>
                <w:rFonts w:ascii="Times New Roman" w:hAnsi="Times New Roman" w:cs="Times New Roman"/>
                <w:sz w:val="24"/>
                <w:szCs w:val="24"/>
              </w:rPr>
            </w:pPr>
            <w:r>
              <w:rPr>
                <w:rFonts w:ascii="Times New Roman" w:hAnsi="Times New Roman" w:cs="Times New Roman"/>
                <w:sz w:val="24"/>
                <w:szCs w:val="24"/>
              </w:rPr>
              <w:t xml:space="preserve">Учить </w:t>
            </w:r>
            <w:r w:rsidR="00CE14E9">
              <w:rPr>
                <w:rFonts w:ascii="Times New Roman" w:hAnsi="Times New Roman" w:cs="Times New Roman"/>
                <w:sz w:val="24"/>
                <w:szCs w:val="24"/>
              </w:rPr>
              <w:t xml:space="preserve"> делить пластилин на кусочки разного размера. Использовать прием раскатывания глины кругообразными движениями, учить сплющивать и оттягивать края вверх. Закрепить умение лепить аккуратно.</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23.</w:t>
            </w:r>
          </w:p>
        </w:tc>
        <w:tc>
          <w:tcPr>
            <w:tcW w:w="2844" w:type="dxa"/>
          </w:tcPr>
          <w:p w:rsidR="0034132F" w:rsidRPr="0034132F" w:rsidRDefault="00CE14E9"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предметная «Солнышко – </w:t>
            </w:r>
            <w:proofErr w:type="spellStart"/>
            <w:r>
              <w:rPr>
                <w:rFonts w:ascii="Times New Roman" w:hAnsi="Times New Roman" w:cs="Times New Roman"/>
                <w:sz w:val="24"/>
                <w:szCs w:val="24"/>
              </w:rPr>
              <w:t>колоколнышко</w:t>
            </w:r>
            <w:proofErr w:type="spellEnd"/>
            <w:r>
              <w:rPr>
                <w:rFonts w:ascii="Times New Roman" w:hAnsi="Times New Roman" w:cs="Times New Roman"/>
                <w:sz w:val="24"/>
                <w:szCs w:val="24"/>
              </w:rPr>
              <w:t>».</w:t>
            </w:r>
          </w:p>
        </w:tc>
        <w:tc>
          <w:tcPr>
            <w:tcW w:w="6627" w:type="dxa"/>
          </w:tcPr>
          <w:p w:rsidR="0034132F" w:rsidRPr="0034132F" w:rsidRDefault="00CE14E9" w:rsidP="002E26E4">
            <w:pPr>
              <w:pStyle w:val="11"/>
              <w:rPr>
                <w:rFonts w:ascii="Times New Roman" w:hAnsi="Times New Roman" w:cs="Times New Roman"/>
                <w:sz w:val="24"/>
                <w:szCs w:val="24"/>
              </w:rPr>
            </w:pPr>
            <w:r>
              <w:rPr>
                <w:rFonts w:ascii="Times New Roman" w:hAnsi="Times New Roman" w:cs="Times New Roman"/>
                <w:sz w:val="24"/>
                <w:szCs w:val="24"/>
              </w:rPr>
              <w:t>Вызвать яркий эмоциональный отклик на фольклорный образ солнышка. Учить лепить солнце в виде пластилиновой картины из диска (сплющенного шара) и лучиков (жгутиков). Развивать чувство ритма, мелкую моторику.</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24.</w:t>
            </w:r>
          </w:p>
        </w:tc>
        <w:tc>
          <w:tcPr>
            <w:tcW w:w="2844" w:type="dxa"/>
          </w:tcPr>
          <w:p w:rsidR="0034132F" w:rsidRPr="0034132F" w:rsidRDefault="00CE14E9" w:rsidP="00CE14E9">
            <w:pPr>
              <w:pStyle w:val="11"/>
              <w:rPr>
                <w:rFonts w:ascii="Times New Roman" w:hAnsi="Times New Roman" w:cs="Times New Roman"/>
                <w:sz w:val="24"/>
                <w:szCs w:val="24"/>
              </w:rPr>
            </w:pPr>
            <w:r>
              <w:rPr>
                <w:rFonts w:ascii="Times New Roman" w:hAnsi="Times New Roman" w:cs="Times New Roman"/>
                <w:sz w:val="24"/>
                <w:szCs w:val="24"/>
              </w:rPr>
              <w:t xml:space="preserve">Лепка с </w:t>
            </w:r>
            <w:proofErr w:type="gramStart"/>
            <w:r>
              <w:rPr>
                <w:rFonts w:ascii="Times New Roman" w:hAnsi="Times New Roman" w:cs="Times New Roman"/>
                <w:sz w:val="24"/>
                <w:szCs w:val="24"/>
              </w:rPr>
              <w:t>элементами</w:t>
            </w:r>
            <w:proofErr w:type="gramEnd"/>
            <w:r>
              <w:rPr>
                <w:rFonts w:ascii="Times New Roman" w:hAnsi="Times New Roman" w:cs="Times New Roman"/>
                <w:sz w:val="24"/>
                <w:szCs w:val="24"/>
              </w:rPr>
              <w:t xml:space="preserve"> конструирования «Вот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у нас мостик». </w:t>
            </w:r>
          </w:p>
        </w:tc>
        <w:tc>
          <w:tcPr>
            <w:tcW w:w="6627" w:type="dxa"/>
          </w:tcPr>
          <w:p w:rsidR="0034132F" w:rsidRPr="0034132F" w:rsidRDefault="00CE14E9" w:rsidP="002E26E4">
            <w:pPr>
              <w:pStyle w:val="11"/>
              <w:rPr>
                <w:rFonts w:ascii="Times New Roman" w:hAnsi="Times New Roman" w:cs="Times New Roman"/>
                <w:sz w:val="24"/>
                <w:szCs w:val="24"/>
              </w:rPr>
            </w:pPr>
            <w:r>
              <w:rPr>
                <w:rFonts w:ascii="Times New Roman" w:hAnsi="Times New Roman" w:cs="Times New Roman"/>
                <w:sz w:val="24"/>
                <w:szCs w:val="24"/>
              </w:rPr>
              <w:t>Учить моделировать мостик из 3-4 «бревнышек» и созданию весенней композиции (ручеек, мостик, цветы). Продолжать учить лепить столбики – бревнышки для мостиков. Показать возможность выравнивания столбиков по длине.</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25.</w:t>
            </w:r>
          </w:p>
        </w:tc>
        <w:tc>
          <w:tcPr>
            <w:tcW w:w="2844" w:type="dxa"/>
          </w:tcPr>
          <w:p w:rsidR="0034132F" w:rsidRPr="0034132F" w:rsidRDefault="00CE14E9" w:rsidP="002E26E4">
            <w:pPr>
              <w:pStyle w:val="11"/>
              <w:rPr>
                <w:rFonts w:ascii="Times New Roman" w:hAnsi="Times New Roman" w:cs="Times New Roman"/>
                <w:sz w:val="24"/>
                <w:szCs w:val="24"/>
              </w:rPr>
            </w:pPr>
            <w:r>
              <w:rPr>
                <w:rFonts w:ascii="Times New Roman" w:hAnsi="Times New Roman" w:cs="Times New Roman"/>
                <w:sz w:val="24"/>
                <w:szCs w:val="24"/>
              </w:rPr>
              <w:t>Лепка сюжетная «</w:t>
            </w:r>
            <w:r w:rsidR="002D7DBD">
              <w:rPr>
                <w:rFonts w:ascii="Times New Roman" w:hAnsi="Times New Roman" w:cs="Times New Roman"/>
                <w:sz w:val="24"/>
                <w:szCs w:val="24"/>
              </w:rPr>
              <w:t>Птенчики в гнездышках».</w:t>
            </w:r>
          </w:p>
        </w:tc>
        <w:tc>
          <w:tcPr>
            <w:tcW w:w="6627" w:type="dxa"/>
          </w:tcPr>
          <w:p w:rsidR="0034132F" w:rsidRPr="0034132F" w:rsidRDefault="002D7DBD" w:rsidP="002E26E4">
            <w:pPr>
              <w:pStyle w:val="11"/>
              <w:rPr>
                <w:rFonts w:ascii="Times New Roman" w:hAnsi="Times New Roman" w:cs="Times New Roman"/>
                <w:sz w:val="24"/>
                <w:szCs w:val="24"/>
              </w:rPr>
            </w:pPr>
            <w:r>
              <w:rPr>
                <w:rFonts w:ascii="Times New Roman" w:hAnsi="Times New Roman" w:cs="Times New Roman"/>
                <w:sz w:val="24"/>
                <w:szCs w:val="24"/>
              </w:rPr>
              <w:t>Вызвать интерес к созданию коллективной композиции. Учить детей лепить 1-3 птенчиков по размеру гнездышка. Инициировать дополнение и обыгрывание композиции (червячки в клювиках)</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26.</w:t>
            </w:r>
          </w:p>
        </w:tc>
        <w:tc>
          <w:tcPr>
            <w:tcW w:w="2844" w:type="dxa"/>
          </w:tcPr>
          <w:p w:rsidR="0034132F" w:rsidRPr="0034132F" w:rsidRDefault="00C22D96" w:rsidP="002E26E4">
            <w:pPr>
              <w:pStyle w:val="11"/>
              <w:rPr>
                <w:rFonts w:ascii="Times New Roman" w:hAnsi="Times New Roman" w:cs="Times New Roman"/>
                <w:sz w:val="24"/>
                <w:szCs w:val="24"/>
              </w:rPr>
            </w:pPr>
            <w:r>
              <w:rPr>
                <w:rFonts w:ascii="Times New Roman" w:hAnsi="Times New Roman" w:cs="Times New Roman"/>
                <w:sz w:val="24"/>
                <w:szCs w:val="24"/>
              </w:rPr>
              <w:t>Лепка «Утенок».</w:t>
            </w:r>
          </w:p>
        </w:tc>
        <w:tc>
          <w:tcPr>
            <w:tcW w:w="6627" w:type="dxa"/>
          </w:tcPr>
          <w:p w:rsidR="0034132F" w:rsidRPr="0034132F" w:rsidRDefault="00C22D96" w:rsidP="002E26E4">
            <w:pPr>
              <w:pStyle w:val="11"/>
              <w:rPr>
                <w:rFonts w:ascii="Times New Roman" w:hAnsi="Times New Roman" w:cs="Times New Roman"/>
                <w:sz w:val="24"/>
                <w:szCs w:val="24"/>
              </w:rPr>
            </w:pPr>
            <w:r>
              <w:rPr>
                <w:rFonts w:ascii="Times New Roman" w:hAnsi="Times New Roman" w:cs="Times New Roman"/>
                <w:sz w:val="24"/>
                <w:szCs w:val="24"/>
              </w:rPr>
              <w:t xml:space="preserve">Учить лепить предмет из нескольких частей, передавая характерные особенности (вытянутый клюв). Упражнять в приеме прощипывания, в соединении   отдельных частей. </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27.</w:t>
            </w:r>
          </w:p>
        </w:tc>
        <w:tc>
          <w:tcPr>
            <w:tcW w:w="2844" w:type="dxa"/>
          </w:tcPr>
          <w:p w:rsidR="0034132F" w:rsidRPr="0034132F" w:rsidRDefault="00C22D96" w:rsidP="002E26E4">
            <w:pPr>
              <w:pStyle w:val="11"/>
              <w:rPr>
                <w:rFonts w:ascii="Times New Roman" w:hAnsi="Times New Roman" w:cs="Times New Roman"/>
                <w:sz w:val="24"/>
                <w:szCs w:val="24"/>
              </w:rPr>
            </w:pPr>
            <w:r>
              <w:rPr>
                <w:rFonts w:ascii="Times New Roman" w:hAnsi="Times New Roman" w:cs="Times New Roman"/>
                <w:sz w:val="24"/>
                <w:szCs w:val="24"/>
              </w:rPr>
              <w:t>Лепка рельефная «Одуванчики в траве».</w:t>
            </w:r>
          </w:p>
        </w:tc>
        <w:tc>
          <w:tcPr>
            <w:tcW w:w="6627" w:type="dxa"/>
          </w:tcPr>
          <w:p w:rsidR="0034132F" w:rsidRPr="0034132F" w:rsidRDefault="00C22D96" w:rsidP="002E26E4">
            <w:pPr>
              <w:pStyle w:val="11"/>
              <w:rPr>
                <w:rFonts w:ascii="Times New Roman" w:hAnsi="Times New Roman" w:cs="Times New Roman"/>
                <w:sz w:val="24"/>
                <w:szCs w:val="24"/>
              </w:rPr>
            </w:pPr>
            <w:r>
              <w:rPr>
                <w:rFonts w:ascii="Times New Roman" w:hAnsi="Times New Roman" w:cs="Times New Roman"/>
                <w:sz w:val="24"/>
                <w:szCs w:val="24"/>
              </w:rPr>
              <w:t>Учить лепить одуванчик в виде пластилиновой картины из диска (сплющенного шара). Показать возможность сочетания разных по форме деталей в одном образе. Развивать чувство формы, ритма, мелкую моторику.</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28.</w:t>
            </w:r>
          </w:p>
        </w:tc>
        <w:tc>
          <w:tcPr>
            <w:tcW w:w="2844" w:type="dxa"/>
          </w:tcPr>
          <w:p w:rsidR="0034132F" w:rsidRPr="0034132F" w:rsidRDefault="00B17373"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рельефная (коллективная) </w:t>
            </w:r>
            <w:r w:rsidR="0034132F" w:rsidRPr="0034132F">
              <w:rPr>
                <w:rFonts w:ascii="Times New Roman" w:hAnsi="Times New Roman" w:cs="Times New Roman"/>
                <w:sz w:val="24"/>
                <w:szCs w:val="24"/>
              </w:rPr>
              <w:t>«</w:t>
            </w:r>
            <w:r>
              <w:rPr>
                <w:rFonts w:ascii="Times New Roman" w:hAnsi="Times New Roman" w:cs="Times New Roman"/>
                <w:sz w:val="24"/>
                <w:szCs w:val="24"/>
              </w:rPr>
              <w:t>Вот какой у нас салют».</w:t>
            </w:r>
            <w:r w:rsidR="0034132F" w:rsidRPr="0034132F">
              <w:rPr>
                <w:rFonts w:ascii="Times New Roman" w:hAnsi="Times New Roman" w:cs="Times New Roman"/>
                <w:sz w:val="24"/>
                <w:szCs w:val="24"/>
              </w:rPr>
              <w:t xml:space="preserve"> </w:t>
            </w:r>
          </w:p>
        </w:tc>
        <w:tc>
          <w:tcPr>
            <w:tcW w:w="6627" w:type="dxa"/>
          </w:tcPr>
          <w:p w:rsidR="0034132F" w:rsidRPr="0034132F" w:rsidRDefault="00B17373" w:rsidP="002E26E4">
            <w:pPr>
              <w:pStyle w:val="11"/>
              <w:rPr>
                <w:rFonts w:ascii="Times New Roman" w:hAnsi="Times New Roman" w:cs="Times New Roman"/>
                <w:sz w:val="24"/>
                <w:szCs w:val="24"/>
              </w:rPr>
            </w:pPr>
            <w:r>
              <w:rPr>
                <w:rFonts w:ascii="Times New Roman" w:hAnsi="Times New Roman" w:cs="Times New Roman"/>
                <w:sz w:val="24"/>
                <w:szCs w:val="24"/>
              </w:rPr>
              <w:t>Дать представление о салюте как множестве красивых огоньков. Учить создавать образ салюта из пластилиновых шариков и жгутиков. Закреплять технику раскатывания круговыми и прямыми движениями ладоней.</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29.</w:t>
            </w:r>
          </w:p>
        </w:tc>
        <w:tc>
          <w:tcPr>
            <w:tcW w:w="2844" w:type="dxa"/>
          </w:tcPr>
          <w:p w:rsidR="0034132F" w:rsidRPr="0034132F" w:rsidRDefault="00B17373" w:rsidP="002E26E4">
            <w:pPr>
              <w:pStyle w:val="11"/>
              <w:rPr>
                <w:rFonts w:ascii="Times New Roman" w:hAnsi="Times New Roman" w:cs="Times New Roman"/>
                <w:sz w:val="24"/>
                <w:szCs w:val="24"/>
              </w:rPr>
            </w:pPr>
            <w:r>
              <w:rPr>
                <w:rFonts w:ascii="Times New Roman" w:hAnsi="Times New Roman" w:cs="Times New Roman"/>
                <w:sz w:val="24"/>
                <w:szCs w:val="24"/>
              </w:rPr>
              <w:t>Лепка « Маленькая куколка».</w:t>
            </w:r>
          </w:p>
        </w:tc>
        <w:tc>
          <w:tcPr>
            <w:tcW w:w="6627" w:type="dxa"/>
          </w:tcPr>
          <w:p w:rsidR="0034132F" w:rsidRPr="0034132F" w:rsidRDefault="00B17373" w:rsidP="002E26E4">
            <w:pPr>
              <w:pStyle w:val="11"/>
              <w:rPr>
                <w:rFonts w:ascii="Times New Roman" w:hAnsi="Times New Roman" w:cs="Times New Roman"/>
                <w:sz w:val="24"/>
                <w:szCs w:val="24"/>
              </w:rPr>
            </w:pPr>
            <w:r>
              <w:rPr>
                <w:rFonts w:ascii="Times New Roman" w:hAnsi="Times New Roman" w:cs="Times New Roman"/>
                <w:sz w:val="24"/>
                <w:szCs w:val="24"/>
              </w:rPr>
              <w:t>Закреплять умение лепить предмет из двух частей круглой формы разной величины. Закреплять умение раскатывать глину между ладонями кругообразными движениями, соединять две части приемом прижимания</w:t>
            </w:r>
            <w:r w:rsidR="0034132F" w:rsidRPr="0034132F">
              <w:rPr>
                <w:rFonts w:ascii="Times New Roman" w:hAnsi="Times New Roman" w:cs="Times New Roman"/>
                <w:sz w:val="24"/>
                <w:szCs w:val="24"/>
              </w:rPr>
              <w:t>.</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30.</w:t>
            </w:r>
          </w:p>
        </w:tc>
        <w:tc>
          <w:tcPr>
            <w:tcW w:w="2844" w:type="dxa"/>
          </w:tcPr>
          <w:p w:rsidR="0034132F" w:rsidRPr="0034132F" w:rsidRDefault="00B17373"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«Угощение для </w:t>
            </w:r>
            <w:r>
              <w:rPr>
                <w:rFonts w:ascii="Times New Roman" w:hAnsi="Times New Roman" w:cs="Times New Roman"/>
                <w:sz w:val="24"/>
                <w:szCs w:val="24"/>
              </w:rPr>
              <w:lastRenderedPageBreak/>
              <w:t>кукол, мишек, зайчиков».</w:t>
            </w:r>
          </w:p>
        </w:tc>
        <w:tc>
          <w:tcPr>
            <w:tcW w:w="6627" w:type="dxa"/>
          </w:tcPr>
          <w:p w:rsidR="0034132F" w:rsidRPr="0034132F" w:rsidRDefault="00B17373" w:rsidP="002E26E4">
            <w:pPr>
              <w:pStyle w:val="11"/>
              <w:rPr>
                <w:rFonts w:ascii="Times New Roman" w:hAnsi="Times New Roman" w:cs="Times New Roman"/>
                <w:sz w:val="24"/>
                <w:szCs w:val="24"/>
              </w:rPr>
            </w:pPr>
            <w:r>
              <w:rPr>
                <w:rFonts w:ascii="Times New Roman" w:hAnsi="Times New Roman" w:cs="Times New Roman"/>
                <w:sz w:val="24"/>
                <w:szCs w:val="24"/>
              </w:rPr>
              <w:lastRenderedPageBreak/>
              <w:t xml:space="preserve">Учить лепить печенье, баранки из целого куска глины. </w:t>
            </w:r>
            <w:r>
              <w:rPr>
                <w:rFonts w:ascii="Times New Roman" w:hAnsi="Times New Roman" w:cs="Times New Roman"/>
                <w:sz w:val="24"/>
                <w:szCs w:val="24"/>
              </w:rPr>
              <w:lastRenderedPageBreak/>
              <w:t>Воспитывать</w:t>
            </w:r>
            <w:r w:rsidR="00287B57">
              <w:rPr>
                <w:rFonts w:ascii="Times New Roman" w:hAnsi="Times New Roman" w:cs="Times New Roman"/>
                <w:sz w:val="24"/>
                <w:szCs w:val="24"/>
              </w:rPr>
              <w:t xml:space="preserve"> самостоятельность. Закреплять приемы лепки. Развивать воображение.</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lastRenderedPageBreak/>
              <w:t>31.</w:t>
            </w:r>
          </w:p>
        </w:tc>
        <w:tc>
          <w:tcPr>
            <w:tcW w:w="2844" w:type="dxa"/>
          </w:tcPr>
          <w:p w:rsidR="0034132F" w:rsidRPr="0034132F" w:rsidRDefault="00287B57"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предметная </w:t>
            </w:r>
            <w:r w:rsidR="0034132F" w:rsidRPr="0034132F">
              <w:rPr>
                <w:rFonts w:ascii="Times New Roman" w:hAnsi="Times New Roman" w:cs="Times New Roman"/>
                <w:sz w:val="24"/>
                <w:szCs w:val="24"/>
              </w:rPr>
              <w:t>«</w:t>
            </w:r>
            <w:r>
              <w:rPr>
                <w:rFonts w:ascii="Times New Roman" w:hAnsi="Times New Roman" w:cs="Times New Roman"/>
                <w:sz w:val="24"/>
                <w:szCs w:val="24"/>
              </w:rPr>
              <w:t>Кузовок».</w:t>
            </w:r>
          </w:p>
        </w:tc>
        <w:tc>
          <w:tcPr>
            <w:tcW w:w="6627" w:type="dxa"/>
          </w:tcPr>
          <w:p w:rsidR="0034132F" w:rsidRPr="0034132F" w:rsidRDefault="00287B57" w:rsidP="002E26E4">
            <w:pPr>
              <w:pStyle w:val="11"/>
              <w:rPr>
                <w:rFonts w:ascii="Times New Roman" w:hAnsi="Times New Roman" w:cs="Times New Roman"/>
                <w:sz w:val="24"/>
                <w:szCs w:val="24"/>
              </w:rPr>
            </w:pPr>
            <w:r>
              <w:rPr>
                <w:rFonts w:ascii="Times New Roman" w:hAnsi="Times New Roman" w:cs="Times New Roman"/>
                <w:sz w:val="24"/>
                <w:szCs w:val="24"/>
              </w:rPr>
              <w:t>Продолжать отрабатывать навыки лепки из пластилина, раскатывать пластилин прямыми круговыми движениями рук, делать углубление, любоваться готовым изделием</w:t>
            </w:r>
            <w:r w:rsidR="0034132F" w:rsidRPr="0034132F">
              <w:rPr>
                <w:rFonts w:ascii="Times New Roman" w:hAnsi="Times New Roman" w:cs="Times New Roman"/>
                <w:sz w:val="24"/>
                <w:szCs w:val="24"/>
              </w:rPr>
              <w:t>.</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32.</w:t>
            </w:r>
          </w:p>
        </w:tc>
        <w:tc>
          <w:tcPr>
            <w:tcW w:w="2844"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 xml:space="preserve"> </w:t>
            </w:r>
            <w:r w:rsidR="00287B57">
              <w:rPr>
                <w:rFonts w:ascii="Times New Roman" w:hAnsi="Times New Roman" w:cs="Times New Roman"/>
                <w:sz w:val="24"/>
                <w:szCs w:val="24"/>
              </w:rPr>
              <w:t>Лепка предметная «Яйцо».</w:t>
            </w:r>
          </w:p>
        </w:tc>
        <w:tc>
          <w:tcPr>
            <w:tcW w:w="6627" w:type="dxa"/>
          </w:tcPr>
          <w:p w:rsidR="0034132F" w:rsidRPr="0034132F" w:rsidRDefault="00287B57" w:rsidP="002E26E4">
            <w:pPr>
              <w:pStyle w:val="11"/>
              <w:rPr>
                <w:rFonts w:ascii="Times New Roman" w:hAnsi="Times New Roman" w:cs="Times New Roman"/>
                <w:sz w:val="24"/>
                <w:szCs w:val="24"/>
              </w:rPr>
            </w:pPr>
            <w:r>
              <w:rPr>
                <w:rFonts w:ascii="Times New Roman" w:hAnsi="Times New Roman" w:cs="Times New Roman"/>
                <w:sz w:val="24"/>
                <w:szCs w:val="24"/>
              </w:rPr>
              <w:t xml:space="preserve">Продолжать учить скатывать из комка пластилина шарик. Закреплять </w:t>
            </w:r>
            <w:proofErr w:type="gramStart"/>
            <w:r>
              <w:rPr>
                <w:rFonts w:ascii="Times New Roman" w:hAnsi="Times New Roman" w:cs="Times New Roman"/>
                <w:sz w:val="24"/>
                <w:szCs w:val="24"/>
              </w:rPr>
              <w:t>раннее</w:t>
            </w:r>
            <w:proofErr w:type="gramEnd"/>
            <w:r>
              <w:rPr>
                <w:rFonts w:ascii="Times New Roman" w:hAnsi="Times New Roman" w:cs="Times New Roman"/>
                <w:sz w:val="24"/>
                <w:szCs w:val="24"/>
              </w:rPr>
              <w:t xml:space="preserve"> приобретенные навыки</w:t>
            </w:r>
            <w:r w:rsidR="00323D54">
              <w:rPr>
                <w:rFonts w:ascii="Times New Roman" w:hAnsi="Times New Roman" w:cs="Times New Roman"/>
                <w:sz w:val="24"/>
                <w:szCs w:val="24"/>
              </w:rPr>
              <w:t>. Воспитывать аккуратность.</w:t>
            </w:r>
          </w:p>
        </w:tc>
      </w:tr>
      <w:tr w:rsidR="0034132F" w:rsidRPr="003425C4" w:rsidTr="00136389">
        <w:trPr>
          <w:trHeight w:val="753"/>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33</w:t>
            </w:r>
          </w:p>
        </w:tc>
        <w:tc>
          <w:tcPr>
            <w:tcW w:w="2844" w:type="dxa"/>
          </w:tcPr>
          <w:p w:rsidR="0034132F" w:rsidRPr="0034132F" w:rsidRDefault="00323D54" w:rsidP="002E26E4">
            <w:pPr>
              <w:pStyle w:val="11"/>
              <w:rPr>
                <w:rFonts w:ascii="Times New Roman" w:hAnsi="Times New Roman" w:cs="Times New Roman"/>
                <w:sz w:val="24"/>
                <w:szCs w:val="24"/>
              </w:rPr>
            </w:pPr>
            <w:r>
              <w:rPr>
                <w:rFonts w:ascii="Times New Roman" w:hAnsi="Times New Roman" w:cs="Times New Roman"/>
                <w:sz w:val="24"/>
                <w:szCs w:val="24"/>
              </w:rPr>
              <w:t>Лепка «Морковка для зайчика».</w:t>
            </w:r>
          </w:p>
        </w:tc>
        <w:tc>
          <w:tcPr>
            <w:tcW w:w="6643" w:type="dxa"/>
            <w:gridSpan w:val="2"/>
          </w:tcPr>
          <w:p w:rsidR="0034132F" w:rsidRPr="0034132F" w:rsidRDefault="00323D54" w:rsidP="002E26E4">
            <w:pPr>
              <w:pStyle w:val="11"/>
              <w:rPr>
                <w:rFonts w:ascii="Times New Roman" w:hAnsi="Times New Roman" w:cs="Times New Roman"/>
                <w:sz w:val="24"/>
                <w:szCs w:val="24"/>
              </w:rPr>
            </w:pPr>
            <w:r>
              <w:rPr>
                <w:rFonts w:ascii="Times New Roman" w:hAnsi="Times New Roman" w:cs="Times New Roman"/>
                <w:sz w:val="24"/>
                <w:szCs w:val="24"/>
              </w:rPr>
              <w:t xml:space="preserve">Закреплять умение раскатывать пластилин между ладонями. Закреплять </w:t>
            </w:r>
            <w:proofErr w:type="gramStart"/>
            <w:r>
              <w:rPr>
                <w:rFonts w:ascii="Times New Roman" w:hAnsi="Times New Roman" w:cs="Times New Roman"/>
                <w:sz w:val="24"/>
                <w:szCs w:val="24"/>
              </w:rPr>
              <w:t>раннее</w:t>
            </w:r>
            <w:proofErr w:type="gramEnd"/>
            <w:r>
              <w:rPr>
                <w:rFonts w:ascii="Times New Roman" w:hAnsi="Times New Roman" w:cs="Times New Roman"/>
                <w:sz w:val="24"/>
                <w:szCs w:val="24"/>
              </w:rPr>
              <w:t xml:space="preserve"> приобретенные навыки. Учить различать красный цвет, любоваться готовым изделием.</w:t>
            </w:r>
          </w:p>
        </w:tc>
      </w:tr>
      <w:tr w:rsidR="0034132F" w:rsidRPr="003425C4" w:rsidTr="00136389">
        <w:trPr>
          <w:trHeight w:val="958"/>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34.</w:t>
            </w:r>
          </w:p>
        </w:tc>
        <w:tc>
          <w:tcPr>
            <w:tcW w:w="2844" w:type="dxa"/>
          </w:tcPr>
          <w:p w:rsidR="0034132F" w:rsidRPr="0034132F" w:rsidRDefault="00323D54" w:rsidP="002E26E4">
            <w:pPr>
              <w:pStyle w:val="11"/>
              <w:rPr>
                <w:rFonts w:ascii="Times New Roman" w:hAnsi="Times New Roman" w:cs="Times New Roman"/>
                <w:sz w:val="24"/>
                <w:szCs w:val="24"/>
              </w:rPr>
            </w:pPr>
            <w:r>
              <w:rPr>
                <w:rFonts w:ascii="Times New Roman" w:hAnsi="Times New Roman" w:cs="Times New Roman"/>
                <w:sz w:val="24"/>
                <w:szCs w:val="24"/>
              </w:rPr>
              <w:t>Лепка «Собираем яблоки».</w:t>
            </w:r>
          </w:p>
        </w:tc>
        <w:tc>
          <w:tcPr>
            <w:tcW w:w="6643" w:type="dxa"/>
            <w:gridSpan w:val="2"/>
          </w:tcPr>
          <w:p w:rsidR="0034132F" w:rsidRPr="0034132F" w:rsidRDefault="00323D54" w:rsidP="002E26E4">
            <w:pPr>
              <w:pStyle w:val="11"/>
              <w:rPr>
                <w:rFonts w:ascii="Times New Roman" w:hAnsi="Times New Roman" w:cs="Times New Roman"/>
                <w:sz w:val="24"/>
                <w:szCs w:val="24"/>
              </w:rPr>
            </w:pPr>
            <w:r>
              <w:rPr>
                <w:rFonts w:ascii="Times New Roman" w:hAnsi="Times New Roman" w:cs="Times New Roman"/>
                <w:sz w:val="24"/>
                <w:szCs w:val="24"/>
              </w:rPr>
              <w:t>Продолжать отрабатывать умение раскатывать пластилин между ладонями круговыми движениями рук. Продолжать учить различать зеленый, красный, желтый цвета. Воспитывать интерес к своим рукам и «открытию» их возможностей.</w:t>
            </w:r>
          </w:p>
        </w:tc>
      </w:tr>
      <w:tr w:rsidR="0034132F" w:rsidRPr="003425C4" w:rsidTr="00136389">
        <w:trPr>
          <w:trHeight w:val="958"/>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35.</w:t>
            </w:r>
          </w:p>
        </w:tc>
        <w:tc>
          <w:tcPr>
            <w:tcW w:w="2844" w:type="dxa"/>
          </w:tcPr>
          <w:p w:rsidR="0034132F" w:rsidRPr="0034132F" w:rsidRDefault="00323D54" w:rsidP="002E26E4">
            <w:pPr>
              <w:pStyle w:val="11"/>
              <w:rPr>
                <w:rFonts w:ascii="Times New Roman" w:hAnsi="Times New Roman" w:cs="Times New Roman"/>
                <w:sz w:val="24"/>
                <w:szCs w:val="24"/>
              </w:rPr>
            </w:pPr>
            <w:r>
              <w:rPr>
                <w:rFonts w:ascii="Times New Roman" w:hAnsi="Times New Roman" w:cs="Times New Roman"/>
                <w:sz w:val="24"/>
                <w:szCs w:val="24"/>
              </w:rPr>
              <w:t>Рельефная лепка «Вкусные ягодки».</w:t>
            </w:r>
          </w:p>
        </w:tc>
        <w:tc>
          <w:tcPr>
            <w:tcW w:w="6643" w:type="dxa"/>
            <w:gridSpan w:val="2"/>
          </w:tcPr>
          <w:p w:rsidR="0034132F" w:rsidRPr="0034132F" w:rsidRDefault="00323D54" w:rsidP="002E26E4">
            <w:pPr>
              <w:pStyle w:val="11"/>
              <w:rPr>
                <w:rFonts w:ascii="Times New Roman" w:hAnsi="Times New Roman" w:cs="Times New Roman"/>
                <w:sz w:val="24"/>
                <w:szCs w:val="24"/>
              </w:rPr>
            </w:pPr>
            <w:r>
              <w:rPr>
                <w:rFonts w:ascii="Times New Roman" w:hAnsi="Times New Roman" w:cs="Times New Roman"/>
                <w:sz w:val="24"/>
                <w:szCs w:val="24"/>
              </w:rPr>
              <w:t>Закреплять знания о форме предметов, обогащать сенсорный опыт детей путем обв</w:t>
            </w:r>
            <w:r w:rsidR="00CE31CF">
              <w:rPr>
                <w:rFonts w:ascii="Times New Roman" w:hAnsi="Times New Roman" w:cs="Times New Roman"/>
                <w:sz w:val="24"/>
                <w:szCs w:val="24"/>
              </w:rPr>
              <w:t>едения предметов по контуру</w:t>
            </w:r>
            <w:r w:rsidR="0034132F" w:rsidRPr="0034132F">
              <w:rPr>
                <w:rFonts w:ascii="Times New Roman" w:hAnsi="Times New Roman" w:cs="Times New Roman"/>
                <w:sz w:val="24"/>
                <w:szCs w:val="24"/>
              </w:rPr>
              <w:t>.</w:t>
            </w:r>
            <w:r w:rsidR="00CE31CF">
              <w:rPr>
                <w:rFonts w:ascii="Times New Roman" w:hAnsi="Times New Roman" w:cs="Times New Roman"/>
                <w:sz w:val="24"/>
                <w:szCs w:val="24"/>
              </w:rPr>
              <w:t xml:space="preserve"> Закреплять умение отщипывать небольшие кусочки пластилина от целого куска, раскатывать между ладонями круговыми движениями.</w:t>
            </w:r>
          </w:p>
        </w:tc>
      </w:tr>
      <w:tr w:rsidR="0034132F" w:rsidRPr="003425C4" w:rsidTr="00136389">
        <w:trPr>
          <w:trHeight w:val="958"/>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36.</w:t>
            </w:r>
          </w:p>
        </w:tc>
        <w:tc>
          <w:tcPr>
            <w:tcW w:w="2844" w:type="dxa"/>
          </w:tcPr>
          <w:p w:rsidR="0034132F" w:rsidRPr="0034132F" w:rsidRDefault="00CE31CF"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«Пирожки для мамы». </w:t>
            </w:r>
          </w:p>
        </w:tc>
        <w:tc>
          <w:tcPr>
            <w:tcW w:w="6643" w:type="dxa"/>
            <w:gridSpan w:val="2"/>
          </w:tcPr>
          <w:p w:rsidR="0034132F" w:rsidRPr="0034132F" w:rsidRDefault="00CE31CF" w:rsidP="002E26E4">
            <w:pPr>
              <w:pStyle w:val="11"/>
              <w:rPr>
                <w:rFonts w:ascii="Times New Roman" w:hAnsi="Times New Roman" w:cs="Times New Roman"/>
                <w:sz w:val="24"/>
                <w:szCs w:val="24"/>
              </w:rPr>
            </w:pPr>
            <w:r>
              <w:rPr>
                <w:rFonts w:ascii="Times New Roman" w:hAnsi="Times New Roman" w:cs="Times New Roman"/>
                <w:sz w:val="24"/>
                <w:szCs w:val="24"/>
              </w:rPr>
              <w:t xml:space="preserve">Совершенствовать приемы работы с пластилином. Закреплять умение формовать из пластилина округлые приплющенные предметы. Воспитывать любовь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близким людям. </w:t>
            </w:r>
          </w:p>
        </w:tc>
      </w:tr>
    </w:tbl>
    <w:p w:rsidR="00744C27" w:rsidRDefault="00744C27" w:rsidP="002E26E4">
      <w:pPr>
        <w:pStyle w:val="11"/>
        <w:spacing w:line="276" w:lineRule="auto"/>
        <w:rPr>
          <w:rFonts w:ascii="Times New Roman" w:hAnsi="Times New Roman" w:cs="Times New Roman"/>
          <w:b/>
          <w:sz w:val="24"/>
          <w:szCs w:val="24"/>
        </w:rPr>
      </w:pPr>
    </w:p>
    <w:p w:rsidR="00136389" w:rsidRDefault="00136389" w:rsidP="0017734F">
      <w:pPr>
        <w:spacing w:after="0" w:line="240" w:lineRule="auto"/>
        <w:jc w:val="center"/>
        <w:rPr>
          <w:rFonts w:ascii="Times New Roman" w:hAnsi="Times New Roman" w:cs="Times New Roman"/>
          <w:b/>
          <w:sz w:val="24"/>
          <w:szCs w:val="24"/>
        </w:rPr>
      </w:pPr>
    </w:p>
    <w:p w:rsidR="00136389" w:rsidRDefault="00136389" w:rsidP="0017734F">
      <w:pPr>
        <w:spacing w:after="0" w:line="240" w:lineRule="auto"/>
        <w:jc w:val="center"/>
        <w:rPr>
          <w:rFonts w:ascii="Times New Roman" w:hAnsi="Times New Roman" w:cs="Times New Roman"/>
          <w:b/>
          <w:sz w:val="24"/>
          <w:szCs w:val="24"/>
        </w:rPr>
      </w:pPr>
    </w:p>
    <w:p w:rsidR="0017734F" w:rsidRPr="0017734F" w:rsidRDefault="00136389" w:rsidP="001363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3.4.4. </w:t>
      </w:r>
      <w:r w:rsidR="0017734F" w:rsidRPr="0017734F">
        <w:rPr>
          <w:rFonts w:ascii="Times New Roman" w:hAnsi="Times New Roman" w:cs="Times New Roman"/>
          <w:b/>
          <w:sz w:val="24"/>
          <w:szCs w:val="24"/>
        </w:rPr>
        <w:t>Годовое планирование</w:t>
      </w:r>
      <w:r w:rsidR="0017734F">
        <w:rPr>
          <w:rFonts w:ascii="Times New Roman" w:hAnsi="Times New Roman" w:cs="Times New Roman"/>
          <w:b/>
          <w:sz w:val="24"/>
          <w:szCs w:val="24"/>
        </w:rPr>
        <w:t xml:space="preserve"> праздников и</w:t>
      </w:r>
      <w:r w:rsidR="002D05CC">
        <w:rPr>
          <w:rFonts w:ascii="Times New Roman" w:hAnsi="Times New Roman" w:cs="Times New Roman"/>
          <w:b/>
          <w:sz w:val="24"/>
          <w:szCs w:val="24"/>
        </w:rPr>
        <w:t xml:space="preserve"> развлечений в младшей </w:t>
      </w:r>
      <w:r w:rsidR="0017734F">
        <w:rPr>
          <w:rFonts w:ascii="Times New Roman" w:hAnsi="Times New Roman" w:cs="Times New Roman"/>
          <w:b/>
          <w:sz w:val="24"/>
          <w:szCs w:val="24"/>
        </w:rPr>
        <w:t>группе общеразвивающей направленности</w:t>
      </w:r>
      <w:r w:rsidR="0017734F" w:rsidRPr="0017734F">
        <w:rPr>
          <w:rFonts w:ascii="Times New Roman" w:hAnsi="Times New Roman" w:cs="Times New Roman"/>
          <w:b/>
          <w:sz w:val="24"/>
          <w:szCs w:val="24"/>
        </w:rPr>
        <w:t>.</w:t>
      </w:r>
    </w:p>
    <w:p w:rsidR="0017734F" w:rsidRPr="003425C4" w:rsidRDefault="0017734F" w:rsidP="0017734F">
      <w:pPr>
        <w:pStyle w:val="a4"/>
        <w:spacing w:after="0" w:line="240" w:lineRule="auto"/>
        <w:rPr>
          <w:rFonts w:ascii="Times New Roman" w:hAnsi="Times New Roman" w:cs="Times New Roman"/>
          <w:b/>
          <w:sz w:val="24"/>
          <w:szCs w:val="24"/>
        </w:rPr>
      </w:pPr>
    </w:p>
    <w:tbl>
      <w:tblPr>
        <w:tblStyle w:val="a5"/>
        <w:tblW w:w="0" w:type="auto"/>
        <w:tblInd w:w="108" w:type="dxa"/>
        <w:tblLayout w:type="fixed"/>
        <w:tblLook w:val="04A0"/>
      </w:tblPr>
      <w:tblGrid>
        <w:gridCol w:w="3686"/>
        <w:gridCol w:w="6379"/>
      </w:tblGrid>
      <w:tr w:rsidR="0017734F" w:rsidRPr="003425C4" w:rsidTr="00C076E4">
        <w:trPr>
          <w:trHeight w:val="605"/>
        </w:trPr>
        <w:tc>
          <w:tcPr>
            <w:tcW w:w="3686" w:type="dxa"/>
            <w:vAlign w:val="center"/>
          </w:tcPr>
          <w:p w:rsidR="0017734F" w:rsidRPr="003425C4" w:rsidRDefault="0017734F" w:rsidP="0017734F">
            <w:pPr>
              <w:jc w:val="center"/>
              <w:rPr>
                <w:rFonts w:ascii="Times New Roman" w:eastAsia="Times New Roman" w:hAnsi="Times New Roman" w:cs="Times New Roman"/>
                <w:sz w:val="24"/>
                <w:szCs w:val="24"/>
              </w:rPr>
            </w:pPr>
            <w:r w:rsidRPr="003425C4">
              <w:rPr>
                <w:rFonts w:ascii="Times New Roman" w:eastAsia="Times New Roman" w:hAnsi="Times New Roman" w:cs="Times New Roman"/>
                <w:sz w:val="24"/>
                <w:szCs w:val="24"/>
              </w:rPr>
              <w:t>Содержание</w:t>
            </w:r>
          </w:p>
        </w:tc>
        <w:tc>
          <w:tcPr>
            <w:tcW w:w="6379" w:type="dxa"/>
          </w:tcPr>
          <w:p w:rsidR="0017734F" w:rsidRPr="003425C4" w:rsidRDefault="002D05CC" w:rsidP="001773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Младшая </w:t>
            </w:r>
            <w:r w:rsidR="0017734F" w:rsidRPr="003425C4">
              <w:rPr>
                <w:rFonts w:ascii="Times New Roman" w:eastAsia="Times New Roman" w:hAnsi="Times New Roman" w:cs="Times New Roman"/>
                <w:sz w:val="24"/>
                <w:szCs w:val="24"/>
              </w:rPr>
              <w:t>группа</w:t>
            </w:r>
          </w:p>
          <w:p w:rsidR="0017734F" w:rsidRPr="003425C4" w:rsidRDefault="002D05CC" w:rsidP="001773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17734F" w:rsidRPr="003425C4">
              <w:rPr>
                <w:rFonts w:ascii="Times New Roman" w:eastAsia="Times New Roman" w:hAnsi="Times New Roman" w:cs="Times New Roman"/>
                <w:sz w:val="24"/>
                <w:szCs w:val="24"/>
              </w:rPr>
              <w:t xml:space="preserve"> лет №</w:t>
            </w:r>
            <w:r>
              <w:rPr>
                <w:rFonts w:ascii="Times New Roman" w:eastAsia="Times New Roman" w:hAnsi="Times New Roman" w:cs="Times New Roman"/>
                <w:sz w:val="24"/>
                <w:szCs w:val="24"/>
              </w:rPr>
              <w:t xml:space="preserve"> 2</w:t>
            </w:r>
          </w:p>
        </w:tc>
      </w:tr>
      <w:tr w:rsidR="0017734F" w:rsidRPr="003425C4" w:rsidTr="00C076E4">
        <w:tc>
          <w:tcPr>
            <w:tcW w:w="3686" w:type="dxa"/>
            <w:vAlign w:val="center"/>
          </w:tcPr>
          <w:p w:rsidR="0017734F" w:rsidRPr="003425C4" w:rsidRDefault="0017734F" w:rsidP="0017734F">
            <w:pPr>
              <w:jc w:val="center"/>
              <w:rPr>
                <w:rFonts w:ascii="Times New Roman" w:eastAsia="Times New Roman" w:hAnsi="Times New Roman" w:cs="Times New Roman"/>
                <w:sz w:val="24"/>
                <w:szCs w:val="24"/>
              </w:rPr>
            </w:pPr>
            <w:r w:rsidRPr="003425C4">
              <w:rPr>
                <w:rFonts w:ascii="Times New Roman" w:eastAsia="Times New Roman" w:hAnsi="Times New Roman" w:cs="Times New Roman"/>
                <w:sz w:val="24"/>
                <w:szCs w:val="24"/>
              </w:rPr>
              <w:t>Сентябрь</w:t>
            </w:r>
          </w:p>
        </w:tc>
        <w:tc>
          <w:tcPr>
            <w:tcW w:w="6379" w:type="dxa"/>
            <w:vAlign w:val="center"/>
          </w:tcPr>
          <w:p w:rsidR="0017734F" w:rsidRPr="003425C4" w:rsidRDefault="0017734F" w:rsidP="002D05C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 «</w:t>
            </w:r>
            <w:r w:rsidR="002D05CC">
              <w:rPr>
                <w:rFonts w:ascii="Times New Roman" w:eastAsia="Times New Roman" w:hAnsi="Times New Roman" w:cs="Times New Roman"/>
                <w:sz w:val="24"/>
                <w:szCs w:val="24"/>
              </w:rPr>
              <w:t>Дочка моя куколка»</w:t>
            </w:r>
          </w:p>
        </w:tc>
      </w:tr>
      <w:tr w:rsidR="0017734F" w:rsidRPr="003425C4" w:rsidTr="00C076E4">
        <w:tc>
          <w:tcPr>
            <w:tcW w:w="3686" w:type="dxa"/>
            <w:vAlign w:val="center"/>
          </w:tcPr>
          <w:p w:rsidR="0017734F" w:rsidRPr="003425C4" w:rsidRDefault="0017734F" w:rsidP="001773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Октябрь </w:t>
            </w:r>
          </w:p>
        </w:tc>
        <w:tc>
          <w:tcPr>
            <w:tcW w:w="6379" w:type="dxa"/>
            <w:vAlign w:val="center"/>
          </w:tcPr>
          <w:p w:rsidR="0017734F" w:rsidRPr="003425C4" w:rsidRDefault="002D05CC" w:rsidP="0017734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 «Вот как мы умеем»</w:t>
            </w:r>
          </w:p>
        </w:tc>
      </w:tr>
      <w:tr w:rsidR="002D05CC" w:rsidRPr="003425C4" w:rsidTr="00C076E4">
        <w:trPr>
          <w:trHeight w:val="369"/>
        </w:trPr>
        <w:tc>
          <w:tcPr>
            <w:tcW w:w="3686" w:type="dxa"/>
            <w:vAlign w:val="center"/>
          </w:tcPr>
          <w:p w:rsidR="002D05CC" w:rsidRPr="003425C4" w:rsidRDefault="002D05CC" w:rsidP="0017734F">
            <w:pPr>
              <w:jc w:val="center"/>
              <w:rPr>
                <w:rFonts w:ascii="Times New Roman" w:eastAsia="Times New Roman" w:hAnsi="Times New Roman" w:cs="Times New Roman"/>
                <w:sz w:val="24"/>
                <w:szCs w:val="24"/>
              </w:rPr>
            </w:pPr>
            <w:r w:rsidRPr="003425C4">
              <w:rPr>
                <w:rFonts w:ascii="Times New Roman" w:eastAsia="Times New Roman" w:hAnsi="Times New Roman" w:cs="Times New Roman"/>
                <w:sz w:val="24"/>
                <w:szCs w:val="24"/>
              </w:rPr>
              <w:t>Ноябрь</w:t>
            </w:r>
          </w:p>
        </w:tc>
        <w:tc>
          <w:tcPr>
            <w:tcW w:w="6379" w:type="dxa"/>
            <w:vAlign w:val="center"/>
          </w:tcPr>
          <w:p w:rsidR="002D05CC" w:rsidRPr="003425C4" w:rsidRDefault="002D05CC" w:rsidP="001773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 «Листочек золотой»</w:t>
            </w:r>
          </w:p>
        </w:tc>
      </w:tr>
      <w:tr w:rsidR="0017734F" w:rsidRPr="003425C4" w:rsidTr="00C076E4">
        <w:tc>
          <w:tcPr>
            <w:tcW w:w="3686" w:type="dxa"/>
            <w:vAlign w:val="center"/>
          </w:tcPr>
          <w:p w:rsidR="0017734F" w:rsidRPr="003425C4" w:rsidRDefault="0017734F" w:rsidP="0017734F">
            <w:pPr>
              <w:jc w:val="center"/>
              <w:rPr>
                <w:rFonts w:ascii="Times New Roman" w:eastAsia="Times New Roman" w:hAnsi="Times New Roman" w:cs="Times New Roman"/>
                <w:sz w:val="24"/>
                <w:szCs w:val="24"/>
              </w:rPr>
            </w:pPr>
            <w:r w:rsidRPr="003425C4">
              <w:rPr>
                <w:rFonts w:ascii="Times New Roman" w:eastAsia="Times New Roman" w:hAnsi="Times New Roman" w:cs="Times New Roman"/>
                <w:sz w:val="24"/>
                <w:szCs w:val="24"/>
              </w:rPr>
              <w:t>Декабрь</w:t>
            </w:r>
          </w:p>
        </w:tc>
        <w:tc>
          <w:tcPr>
            <w:tcW w:w="6379" w:type="dxa"/>
            <w:vAlign w:val="center"/>
          </w:tcPr>
          <w:p w:rsidR="0017734F" w:rsidRPr="003425C4" w:rsidRDefault="002D05CC" w:rsidP="001773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«Елочка красавица»</w:t>
            </w:r>
          </w:p>
        </w:tc>
      </w:tr>
      <w:tr w:rsidR="0017734F" w:rsidRPr="003425C4" w:rsidTr="00C076E4">
        <w:trPr>
          <w:trHeight w:val="402"/>
        </w:trPr>
        <w:tc>
          <w:tcPr>
            <w:tcW w:w="3686" w:type="dxa"/>
            <w:vAlign w:val="center"/>
          </w:tcPr>
          <w:p w:rsidR="0017734F" w:rsidRPr="003425C4" w:rsidRDefault="0017734F" w:rsidP="0017734F">
            <w:pPr>
              <w:jc w:val="center"/>
              <w:rPr>
                <w:rFonts w:ascii="Times New Roman" w:eastAsia="Times New Roman" w:hAnsi="Times New Roman" w:cs="Times New Roman"/>
                <w:sz w:val="24"/>
                <w:szCs w:val="24"/>
              </w:rPr>
            </w:pPr>
            <w:r w:rsidRPr="003425C4">
              <w:rPr>
                <w:rFonts w:ascii="Times New Roman" w:eastAsia="Times New Roman" w:hAnsi="Times New Roman" w:cs="Times New Roman"/>
                <w:sz w:val="24"/>
                <w:szCs w:val="24"/>
              </w:rPr>
              <w:t>Январь</w:t>
            </w:r>
          </w:p>
        </w:tc>
        <w:tc>
          <w:tcPr>
            <w:tcW w:w="6379" w:type="dxa"/>
            <w:vAlign w:val="center"/>
          </w:tcPr>
          <w:p w:rsidR="0017734F" w:rsidRPr="003425C4" w:rsidRDefault="002D05CC" w:rsidP="001773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 «Кто кричит за елочкой»</w:t>
            </w:r>
          </w:p>
        </w:tc>
      </w:tr>
      <w:tr w:rsidR="002D05CC" w:rsidRPr="003425C4" w:rsidTr="00C076E4">
        <w:trPr>
          <w:trHeight w:val="327"/>
        </w:trPr>
        <w:tc>
          <w:tcPr>
            <w:tcW w:w="3686" w:type="dxa"/>
            <w:vAlign w:val="center"/>
          </w:tcPr>
          <w:p w:rsidR="002D05CC" w:rsidRPr="003425C4" w:rsidRDefault="002D05CC" w:rsidP="0017734F">
            <w:pPr>
              <w:jc w:val="center"/>
              <w:rPr>
                <w:rFonts w:ascii="Times New Roman" w:eastAsia="Times New Roman" w:hAnsi="Times New Roman" w:cs="Times New Roman"/>
                <w:sz w:val="24"/>
                <w:szCs w:val="24"/>
              </w:rPr>
            </w:pPr>
            <w:r w:rsidRPr="003425C4">
              <w:rPr>
                <w:rFonts w:ascii="Times New Roman" w:eastAsia="Times New Roman" w:hAnsi="Times New Roman" w:cs="Times New Roman"/>
                <w:sz w:val="24"/>
                <w:szCs w:val="24"/>
              </w:rPr>
              <w:t>Февраль</w:t>
            </w:r>
          </w:p>
        </w:tc>
        <w:tc>
          <w:tcPr>
            <w:tcW w:w="6379" w:type="dxa"/>
            <w:vAlign w:val="center"/>
          </w:tcPr>
          <w:p w:rsidR="002D05CC" w:rsidRPr="003425C4" w:rsidRDefault="002D05CC" w:rsidP="001773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 «В гостях у игрушек»</w:t>
            </w:r>
          </w:p>
        </w:tc>
      </w:tr>
      <w:tr w:rsidR="002D05CC" w:rsidRPr="003425C4" w:rsidTr="00C076E4">
        <w:trPr>
          <w:trHeight w:val="307"/>
        </w:trPr>
        <w:tc>
          <w:tcPr>
            <w:tcW w:w="3686" w:type="dxa"/>
            <w:vAlign w:val="center"/>
          </w:tcPr>
          <w:p w:rsidR="002D05CC" w:rsidRPr="003425C4" w:rsidRDefault="002D05CC" w:rsidP="0017734F">
            <w:pPr>
              <w:jc w:val="center"/>
              <w:rPr>
                <w:rFonts w:ascii="Times New Roman" w:eastAsia="Times New Roman" w:hAnsi="Times New Roman" w:cs="Times New Roman"/>
                <w:sz w:val="24"/>
                <w:szCs w:val="24"/>
              </w:rPr>
            </w:pPr>
            <w:r w:rsidRPr="003425C4">
              <w:rPr>
                <w:rFonts w:ascii="Times New Roman" w:eastAsia="Times New Roman" w:hAnsi="Times New Roman" w:cs="Times New Roman"/>
                <w:sz w:val="24"/>
                <w:szCs w:val="24"/>
              </w:rPr>
              <w:t>Март</w:t>
            </w:r>
          </w:p>
        </w:tc>
        <w:tc>
          <w:tcPr>
            <w:tcW w:w="6379" w:type="dxa"/>
            <w:vAlign w:val="center"/>
          </w:tcPr>
          <w:p w:rsidR="002D05CC" w:rsidRPr="003425C4" w:rsidRDefault="002D05CC" w:rsidP="001773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«Мамочка любимая»</w:t>
            </w:r>
          </w:p>
        </w:tc>
      </w:tr>
      <w:tr w:rsidR="002D05CC" w:rsidRPr="003425C4" w:rsidTr="00C076E4">
        <w:trPr>
          <w:trHeight w:val="284"/>
        </w:trPr>
        <w:tc>
          <w:tcPr>
            <w:tcW w:w="3686" w:type="dxa"/>
            <w:vAlign w:val="center"/>
          </w:tcPr>
          <w:p w:rsidR="002D05CC" w:rsidRPr="003425C4" w:rsidRDefault="002D05CC" w:rsidP="0017734F">
            <w:pPr>
              <w:jc w:val="center"/>
              <w:rPr>
                <w:rFonts w:ascii="Times New Roman" w:eastAsia="Times New Roman" w:hAnsi="Times New Roman" w:cs="Times New Roman"/>
                <w:sz w:val="24"/>
                <w:szCs w:val="24"/>
              </w:rPr>
            </w:pPr>
            <w:r w:rsidRPr="003425C4">
              <w:rPr>
                <w:rFonts w:ascii="Times New Roman" w:eastAsia="Times New Roman" w:hAnsi="Times New Roman" w:cs="Times New Roman"/>
                <w:sz w:val="24"/>
                <w:szCs w:val="24"/>
              </w:rPr>
              <w:t>Апрель</w:t>
            </w:r>
          </w:p>
        </w:tc>
        <w:tc>
          <w:tcPr>
            <w:tcW w:w="6379" w:type="dxa"/>
          </w:tcPr>
          <w:p w:rsidR="002D05CC" w:rsidRPr="003425C4" w:rsidRDefault="002D05CC" w:rsidP="0017734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 «Золотой Петушок»</w:t>
            </w:r>
          </w:p>
        </w:tc>
      </w:tr>
      <w:tr w:rsidR="002D05CC" w:rsidRPr="003425C4" w:rsidTr="00C076E4">
        <w:trPr>
          <w:trHeight w:val="306"/>
        </w:trPr>
        <w:tc>
          <w:tcPr>
            <w:tcW w:w="3686" w:type="dxa"/>
            <w:vAlign w:val="center"/>
          </w:tcPr>
          <w:p w:rsidR="002D05CC" w:rsidRPr="003425C4" w:rsidRDefault="002D05CC" w:rsidP="0017734F">
            <w:pPr>
              <w:jc w:val="center"/>
              <w:rPr>
                <w:rFonts w:ascii="Times New Roman" w:eastAsia="Times New Roman" w:hAnsi="Times New Roman" w:cs="Times New Roman"/>
                <w:sz w:val="24"/>
                <w:szCs w:val="24"/>
              </w:rPr>
            </w:pPr>
            <w:r w:rsidRPr="003425C4">
              <w:rPr>
                <w:rFonts w:ascii="Times New Roman" w:eastAsia="Times New Roman" w:hAnsi="Times New Roman" w:cs="Times New Roman"/>
                <w:sz w:val="24"/>
                <w:szCs w:val="24"/>
              </w:rPr>
              <w:t>Май</w:t>
            </w:r>
          </w:p>
        </w:tc>
        <w:tc>
          <w:tcPr>
            <w:tcW w:w="6379" w:type="dxa"/>
            <w:vAlign w:val="center"/>
          </w:tcPr>
          <w:p w:rsidR="002D05CC" w:rsidRPr="003425C4" w:rsidRDefault="002D05CC" w:rsidP="001773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 «В цирке»</w:t>
            </w:r>
          </w:p>
        </w:tc>
      </w:tr>
    </w:tbl>
    <w:p w:rsidR="0017734F" w:rsidRDefault="0017734F" w:rsidP="0017734F">
      <w:pPr>
        <w:spacing w:after="0" w:line="240" w:lineRule="auto"/>
        <w:rPr>
          <w:rFonts w:ascii="Times New Roman" w:hAnsi="Times New Roman" w:cs="Times New Roman"/>
          <w:b/>
          <w:sz w:val="24"/>
          <w:szCs w:val="24"/>
        </w:rPr>
      </w:pPr>
    </w:p>
    <w:p w:rsidR="0034132F" w:rsidRPr="003425C4" w:rsidRDefault="0034132F" w:rsidP="0034132F">
      <w:pPr>
        <w:pStyle w:val="11"/>
        <w:spacing w:line="276" w:lineRule="auto"/>
        <w:jc w:val="both"/>
        <w:rPr>
          <w:rFonts w:ascii="Times New Roman" w:hAnsi="Times New Roman" w:cs="Times New Roman"/>
          <w:b/>
          <w:sz w:val="24"/>
          <w:szCs w:val="24"/>
        </w:rPr>
      </w:pPr>
    </w:p>
    <w:p w:rsidR="0034132F" w:rsidRPr="003425C4" w:rsidRDefault="0034132F" w:rsidP="0034132F">
      <w:pPr>
        <w:pStyle w:val="11"/>
        <w:spacing w:line="276" w:lineRule="auto"/>
        <w:jc w:val="both"/>
        <w:rPr>
          <w:rFonts w:ascii="Times New Roman" w:hAnsi="Times New Roman" w:cs="Times New Roman"/>
          <w:b/>
          <w:sz w:val="24"/>
          <w:szCs w:val="24"/>
        </w:rPr>
      </w:pPr>
    </w:p>
    <w:p w:rsidR="0034132F" w:rsidRDefault="0034132F" w:rsidP="0034132F">
      <w:pPr>
        <w:widowControl w:val="0"/>
        <w:shd w:val="clear" w:color="auto" w:fill="FFFFFF"/>
        <w:tabs>
          <w:tab w:val="left" w:pos="2310"/>
        </w:tabs>
        <w:suppressAutoHyphens/>
        <w:autoSpaceDE w:val="0"/>
        <w:spacing w:after="0" w:line="240" w:lineRule="auto"/>
        <w:rPr>
          <w:rFonts w:ascii="Times New Roman" w:hAnsi="Times New Roman" w:cs="Times New Roman"/>
          <w:sz w:val="24"/>
          <w:szCs w:val="24"/>
        </w:rPr>
      </w:pPr>
      <w:r w:rsidRPr="003425C4">
        <w:rPr>
          <w:rFonts w:ascii="Times New Roman" w:hAnsi="Times New Roman" w:cs="Times New Roman"/>
          <w:sz w:val="24"/>
          <w:szCs w:val="24"/>
        </w:rPr>
        <w:t xml:space="preserve">     </w:t>
      </w:r>
    </w:p>
    <w:p w:rsidR="00136389" w:rsidRDefault="00136389" w:rsidP="0034132F">
      <w:pPr>
        <w:widowControl w:val="0"/>
        <w:shd w:val="clear" w:color="auto" w:fill="FFFFFF"/>
        <w:tabs>
          <w:tab w:val="left" w:pos="2310"/>
        </w:tabs>
        <w:suppressAutoHyphens/>
        <w:autoSpaceDE w:val="0"/>
        <w:spacing w:after="0" w:line="240" w:lineRule="auto"/>
        <w:rPr>
          <w:rFonts w:ascii="Times New Roman" w:hAnsi="Times New Roman" w:cs="Times New Roman"/>
          <w:sz w:val="24"/>
          <w:szCs w:val="24"/>
        </w:rPr>
      </w:pPr>
    </w:p>
    <w:p w:rsidR="00136389" w:rsidRDefault="00136389" w:rsidP="0034132F">
      <w:pPr>
        <w:widowControl w:val="0"/>
        <w:shd w:val="clear" w:color="auto" w:fill="FFFFFF"/>
        <w:tabs>
          <w:tab w:val="left" w:pos="2310"/>
        </w:tabs>
        <w:suppressAutoHyphens/>
        <w:autoSpaceDE w:val="0"/>
        <w:spacing w:after="0" w:line="240" w:lineRule="auto"/>
        <w:rPr>
          <w:rFonts w:ascii="Times New Roman" w:hAnsi="Times New Roman" w:cs="Times New Roman"/>
          <w:sz w:val="24"/>
          <w:szCs w:val="24"/>
        </w:rPr>
      </w:pPr>
    </w:p>
    <w:p w:rsidR="00136389" w:rsidRDefault="00136389" w:rsidP="0034132F">
      <w:pPr>
        <w:widowControl w:val="0"/>
        <w:shd w:val="clear" w:color="auto" w:fill="FFFFFF"/>
        <w:tabs>
          <w:tab w:val="left" w:pos="2310"/>
        </w:tabs>
        <w:suppressAutoHyphens/>
        <w:autoSpaceDE w:val="0"/>
        <w:spacing w:after="0" w:line="240" w:lineRule="auto"/>
        <w:rPr>
          <w:rFonts w:ascii="Times New Roman" w:hAnsi="Times New Roman" w:cs="Times New Roman"/>
          <w:sz w:val="24"/>
          <w:szCs w:val="24"/>
        </w:rPr>
      </w:pPr>
    </w:p>
    <w:p w:rsidR="00136389" w:rsidRDefault="00136389" w:rsidP="0034132F">
      <w:pPr>
        <w:widowControl w:val="0"/>
        <w:shd w:val="clear" w:color="auto" w:fill="FFFFFF"/>
        <w:tabs>
          <w:tab w:val="left" w:pos="2310"/>
        </w:tabs>
        <w:suppressAutoHyphens/>
        <w:autoSpaceDE w:val="0"/>
        <w:spacing w:after="0" w:line="240" w:lineRule="auto"/>
        <w:rPr>
          <w:rFonts w:ascii="Times New Roman" w:hAnsi="Times New Roman" w:cs="Times New Roman"/>
          <w:sz w:val="24"/>
          <w:szCs w:val="24"/>
        </w:rPr>
      </w:pPr>
    </w:p>
    <w:p w:rsidR="00136389" w:rsidRDefault="00136389" w:rsidP="0034132F">
      <w:pPr>
        <w:widowControl w:val="0"/>
        <w:shd w:val="clear" w:color="auto" w:fill="FFFFFF"/>
        <w:tabs>
          <w:tab w:val="left" w:pos="2310"/>
        </w:tabs>
        <w:suppressAutoHyphens/>
        <w:autoSpaceDE w:val="0"/>
        <w:spacing w:after="0" w:line="240" w:lineRule="auto"/>
        <w:rPr>
          <w:rFonts w:ascii="Times New Roman" w:hAnsi="Times New Roman" w:cs="Times New Roman"/>
          <w:sz w:val="24"/>
          <w:szCs w:val="24"/>
        </w:rPr>
      </w:pPr>
    </w:p>
    <w:p w:rsidR="00136389" w:rsidRDefault="00136389" w:rsidP="0034132F">
      <w:pPr>
        <w:widowControl w:val="0"/>
        <w:shd w:val="clear" w:color="auto" w:fill="FFFFFF"/>
        <w:tabs>
          <w:tab w:val="left" w:pos="2310"/>
        </w:tabs>
        <w:suppressAutoHyphens/>
        <w:autoSpaceDE w:val="0"/>
        <w:spacing w:after="0" w:line="240" w:lineRule="auto"/>
        <w:rPr>
          <w:rFonts w:ascii="Times New Roman" w:hAnsi="Times New Roman" w:cs="Times New Roman"/>
          <w:sz w:val="24"/>
          <w:szCs w:val="24"/>
        </w:rPr>
      </w:pPr>
    </w:p>
    <w:p w:rsidR="00136389" w:rsidRDefault="00136389" w:rsidP="0034132F">
      <w:pPr>
        <w:widowControl w:val="0"/>
        <w:shd w:val="clear" w:color="auto" w:fill="FFFFFF"/>
        <w:tabs>
          <w:tab w:val="left" w:pos="2310"/>
        </w:tabs>
        <w:suppressAutoHyphens/>
        <w:autoSpaceDE w:val="0"/>
        <w:spacing w:after="0" w:line="240" w:lineRule="auto"/>
        <w:rPr>
          <w:rFonts w:ascii="Times New Roman" w:hAnsi="Times New Roman" w:cs="Times New Roman"/>
          <w:sz w:val="24"/>
          <w:szCs w:val="24"/>
        </w:rPr>
      </w:pPr>
    </w:p>
    <w:p w:rsidR="00136389" w:rsidRPr="003425C4" w:rsidRDefault="00136389" w:rsidP="0034132F">
      <w:pPr>
        <w:widowControl w:val="0"/>
        <w:shd w:val="clear" w:color="auto" w:fill="FFFFFF"/>
        <w:tabs>
          <w:tab w:val="left" w:pos="2310"/>
        </w:tabs>
        <w:suppressAutoHyphens/>
        <w:autoSpaceDE w:val="0"/>
        <w:spacing w:after="0" w:line="240" w:lineRule="auto"/>
        <w:rPr>
          <w:rFonts w:ascii="Times New Roman" w:hAnsi="Times New Roman" w:cs="Times New Roman"/>
          <w:sz w:val="24"/>
          <w:szCs w:val="24"/>
        </w:rPr>
      </w:pPr>
    </w:p>
    <w:p w:rsidR="0034132F" w:rsidRDefault="0034132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sectPr w:rsidR="0017734F" w:rsidSect="005B33D1">
      <w:footerReference w:type="default" r:id="rId8"/>
      <w:pgSz w:w="11906" w:h="16838"/>
      <w:pgMar w:top="567" w:right="425" w:bottom="1134" w:left="1134" w:header="709" w:footer="709" w:gutter="0"/>
      <w:cols w:space="708"/>
      <w:vAlign w:val="bottom"/>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73D" w:rsidRDefault="00DD773D" w:rsidP="0095660B">
      <w:pPr>
        <w:spacing w:after="0" w:line="240" w:lineRule="auto"/>
      </w:pPr>
      <w:r>
        <w:separator/>
      </w:r>
    </w:p>
  </w:endnote>
  <w:endnote w:type="continuationSeparator" w:id="1">
    <w:p w:rsidR="00DD773D" w:rsidRDefault="00DD773D" w:rsidP="00956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n-ea">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540404"/>
      <w:docPartObj>
        <w:docPartGallery w:val="Page Numbers (Bottom of Page)"/>
        <w:docPartUnique/>
      </w:docPartObj>
    </w:sdtPr>
    <w:sdtContent>
      <w:p w:rsidR="00DD773D" w:rsidRPr="00FC494A" w:rsidRDefault="00E127D1">
        <w:pPr>
          <w:pStyle w:val="ad"/>
          <w:jc w:val="right"/>
          <w:rPr>
            <w:b/>
          </w:rPr>
        </w:pPr>
        <w:r w:rsidRPr="00FC494A">
          <w:rPr>
            <w:b/>
          </w:rPr>
          <w:fldChar w:fldCharType="begin"/>
        </w:r>
        <w:r w:rsidR="00DD773D" w:rsidRPr="00FC494A">
          <w:rPr>
            <w:b/>
          </w:rPr>
          <w:instrText xml:space="preserve"> PAGE   \* MERGEFORMAT </w:instrText>
        </w:r>
        <w:r w:rsidRPr="00FC494A">
          <w:rPr>
            <w:b/>
          </w:rPr>
          <w:fldChar w:fldCharType="separate"/>
        </w:r>
        <w:r w:rsidR="00A16CA0">
          <w:rPr>
            <w:b/>
            <w:noProof/>
          </w:rPr>
          <w:t>43</w:t>
        </w:r>
        <w:r w:rsidRPr="00FC494A">
          <w:rPr>
            <w:b/>
          </w:rPr>
          <w:fldChar w:fldCharType="end"/>
        </w:r>
      </w:p>
    </w:sdtContent>
  </w:sdt>
  <w:p w:rsidR="00DD773D" w:rsidRDefault="00DD773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73D" w:rsidRDefault="00DD773D" w:rsidP="0095660B">
      <w:pPr>
        <w:spacing w:after="0" w:line="240" w:lineRule="auto"/>
      </w:pPr>
      <w:r>
        <w:separator/>
      </w:r>
    </w:p>
  </w:footnote>
  <w:footnote w:type="continuationSeparator" w:id="1">
    <w:p w:rsidR="00DD773D" w:rsidRDefault="00DD773D" w:rsidP="00956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38DA8A46"/>
    <w:name w:val="WW8Num7"/>
    <w:lvl w:ilvl="0">
      <w:start w:val="1"/>
      <w:numFmt w:val="bullet"/>
      <w:lvlText w:val=""/>
      <w:lvlJc w:val="left"/>
      <w:pPr>
        <w:tabs>
          <w:tab w:val="num" w:pos="360"/>
        </w:tabs>
        <w:ind w:left="360" w:hanging="360"/>
      </w:pPr>
      <w:rPr>
        <w:rFonts w:ascii="Symbol" w:hAnsi="Symbol" w:cs="OpenSymbol"/>
        <w:color w:val="auto"/>
      </w:rPr>
    </w:lvl>
  </w:abstractNum>
  <w:abstractNum w:abstractNumId="2">
    <w:nsid w:val="0000000C"/>
    <w:multiLevelType w:val="singleLevel"/>
    <w:tmpl w:val="455E8776"/>
    <w:name w:val="WW8Num12"/>
    <w:lvl w:ilvl="0">
      <w:start w:val="1"/>
      <w:numFmt w:val="bullet"/>
      <w:lvlText w:val=""/>
      <w:lvlJc w:val="left"/>
      <w:pPr>
        <w:tabs>
          <w:tab w:val="num" w:pos="360"/>
        </w:tabs>
        <w:ind w:left="360" w:hanging="360"/>
      </w:pPr>
      <w:rPr>
        <w:rFonts w:ascii="Symbol" w:hAnsi="Symbol" w:cs="Courier New" w:hint="default"/>
      </w:rPr>
    </w:lvl>
  </w:abstractNum>
  <w:abstractNum w:abstractNumId="3">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rPr>
    </w:lvl>
  </w:abstractNum>
  <w:abstractNum w:abstractNumId="4">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22"/>
    <w:multiLevelType w:val="multilevel"/>
    <w:tmpl w:val="00000022"/>
    <w:name w:val="WW8Num34"/>
    <w:lvl w:ilvl="0">
      <w:start w:val="1"/>
      <w:numFmt w:val="bullet"/>
      <w:lvlText w:val=""/>
      <w:lvlJc w:val="left"/>
      <w:pPr>
        <w:tabs>
          <w:tab w:val="num" w:pos="360"/>
        </w:tabs>
        <w:ind w:left="360" w:hanging="360"/>
      </w:pPr>
      <w:rPr>
        <w:rFonts w:ascii="Symbol" w:hAnsi="Symbol" w:cs="Symbol"/>
        <w:sz w:val="20"/>
        <w:szCs w:val="20"/>
      </w:rPr>
    </w:lvl>
    <w:lvl w:ilvl="1">
      <w:start w:val="1"/>
      <w:numFmt w:val="bullet"/>
      <w:lvlText w:val="◦"/>
      <w:lvlJc w:val="left"/>
      <w:pPr>
        <w:tabs>
          <w:tab w:val="num" w:pos="1080"/>
        </w:tabs>
        <w:ind w:left="1080" w:hanging="360"/>
      </w:pPr>
      <w:rPr>
        <w:rFonts w:ascii="OpenSymbol" w:hAnsi="OpenSymbol" w:cs="Courier New"/>
        <w:sz w:val="20"/>
        <w:szCs w:val="20"/>
      </w:rPr>
    </w:lvl>
    <w:lvl w:ilvl="2">
      <w:start w:val="1"/>
      <w:numFmt w:val="bullet"/>
      <w:lvlText w:val="▪"/>
      <w:lvlJc w:val="left"/>
      <w:pPr>
        <w:tabs>
          <w:tab w:val="num" w:pos="1440"/>
        </w:tabs>
        <w:ind w:left="1440" w:hanging="360"/>
      </w:pPr>
      <w:rPr>
        <w:rFonts w:ascii="OpenSymbol" w:hAnsi="OpenSymbol" w:cs="Courier New"/>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Courier New"/>
        <w:sz w:val="20"/>
        <w:szCs w:val="20"/>
      </w:rPr>
    </w:lvl>
    <w:lvl w:ilvl="5">
      <w:start w:val="1"/>
      <w:numFmt w:val="bullet"/>
      <w:lvlText w:val="▪"/>
      <w:lvlJc w:val="left"/>
      <w:pPr>
        <w:tabs>
          <w:tab w:val="num" w:pos="2520"/>
        </w:tabs>
        <w:ind w:left="2520" w:hanging="360"/>
      </w:pPr>
      <w:rPr>
        <w:rFonts w:ascii="OpenSymbol" w:hAnsi="OpenSymbol" w:cs="Courier New"/>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Courier New"/>
        <w:sz w:val="20"/>
        <w:szCs w:val="20"/>
      </w:rPr>
    </w:lvl>
    <w:lvl w:ilvl="8">
      <w:start w:val="1"/>
      <w:numFmt w:val="bullet"/>
      <w:lvlText w:val="▪"/>
      <w:lvlJc w:val="left"/>
      <w:pPr>
        <w:tabs>
          <w:tab w:val="num" w:pos="3600"/>
        </w:tabs>
        <w:ind w:left="3600" w:hanging="360"/>
      </w:pPr>
      <w:rPr>
        <w:rFonts w:ascii="OpenSymbol" w:hAnsi="OpenSymbol" w:cs="Courier New"/>
        <w:sz w:val="20"/>
        <w:szCs w:val="20"/>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7">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32"/>
    <w:multiLevelType w:val="multilevel"/>
    <w:tmpl w:val="00000032"/>
    <w:name w:val="WW8Num50"/>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4">
    <w:nsid w:val="00000044"/>
    <w:multiLevelType w:val="multilevel"/>
    <w:tmpl w:val="00000044"/>
    <w:name w:val="WW8Num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70"/>
        </w:tabs>
        <w:ind w:left="107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4C"/>
    <w:multiLevelType w:val="multilevel"/>
    <w:tmpl w:val="0000004C"/>
    <w:name w:val="WW8Num76"/>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4D"/>
    <w:multiLevelType w:val="multilevel"/>
    <w:tmpl w:val="0000004D"/>
    <w:name w:val="WW8Num7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hAnsi="OpenSymbol" w:cs="Courier New"/>
        <w:sz w:val="20"/>
        <w:szCs w:val="20"/>
      </w:rPr>
    </w:lvl>
    <w:lvl w:ilvl="2">
      <w:start w:val="1"/>
      <w:numFmt w:val="bullet"/>
      <w:lvlText w:val="▪"/>
      <w:lvlJc w:val="left"/>
      <w:pPr>
        <w:tabs>
          <w:tab w:val="num" w:pos="1440"/>
        </w:tabs>
        <w:ind w:left="1440" w:hanging="360"/>
      </w:pPr>
      <w:rPr>
        <w:rFonts w:ascii="OpenSymbol" w:hAnsi="OpenSymbol" w:cs="Courier New"/>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Courier New"/>
        <w:sz w:val="20"/>
        <w:szCs w:val="20"/>
      </w:rPr>
    </w:lvl>
    <w:lvl w:ilvl="5">
      <w:start w:val="1"/>
      <w:numFmt w:val="bullet"/>
      <w:lvlText w:val="▪"/>
      <w:lvlJc w:val="left"/>
      <w:pPr>
        <w:tabs>
          <w:tab w:val="num" w:pos="2520"/>
        </w:tabs>
        <w:ind w:left="2520" w:hanging="360"/>
      </w:pPr>
      <w:rPr>
        <w:rFonts w:ascii="OpenSymbol" w:hAnsi="OpenSymbol" w:cs="Courier New"/>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Courier New"/>
        <w:sz w:val="20"/>
        <w:szCs w:val="20"/>
      </w:rPr>
    </w:lvl>
    <w:lvl w:ilvl="8">
      <w:start w:val="1"/>
      <w:numFmt w:val="bullet"/>
      <w:lvlText w:val="▪"/>
      <w:lvlJc w:val="left"/>
      <w:pPr>
        <w:tabs>
          <w:tab w:val="num" w:pos="3600"/>
        </w:tabs>
        <w:ind w:left="3600" w:hanging="360"/>
      </w:pPr>
      <w:rPr>
        <w:rFonts w:ascii="OpenSymbol" w:hAnsi="OpenSymbol" w:cs="Courier New"/>
        <w:sz w:val="20"/>
        <w:szCs w:val="20"/>
      </w:rPr>
    </w:lvl>
  </w:abstractNum>
  <w:abstractNum w:abstractNumId="17">
    <w:nsid w:val="0000004F"/>
    <w:multiLevelType w:val="multilevel"/>
    <w:tmpl w:val="0000004F"/>
    <w:name w:val="WW8Num7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50"/>
    <w:multiLevelType w:val="multilevel"/>
    <w:tmpl w:val="00000050"/>
    <w:name w:val="WW8Num8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51"/>
    <w:multiLevelType w:val="multilevel"/>
    <w:tmpl w:val="00000051"/>
    <w:name w:val="WW8Num81"/>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OpenSymbol" w:hAnsi="OpenSymbol" w:cs="Courier New"/>
        <w:sz w:val="20"/>
        <w:szCs w:val="20"/>
      </w:rPr>
    </w:lvl>
    <w:lvl w:ilvl="2">
      <w:start w:val="1"/>
      <w:numFmt w:val="bullet"/>
      <w:lvlText w:val="▪"/>
      <w:lvlJc w:val="left"/>
      <w:pPr>
        <w:tabs>
          <w:tab w:val="num" w:pos="1440"/>
        </w:tabs>
        <w:ind w:left="1440" w:hanging="360"/>
      </w:pPr>
      <w:rPr>
        <w:rFonts w:ascii="OpenSymbol" w:hAnsi="OpenSymbol" w:cs="Courier New"/>
        <w:sz w:val="20"/>
        <w:szCs w:val="20"/>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OpenSymbol" w:hAnsi="OpenSymbol" w:cs="Courier New"/>
        <w:sz w:val="20"/>
        <w:szCs w:val="20"/>
      </w:rPr>
    </w:lvl>
    <w:lvl w:ilvl="5">
      <w:start w:val="1"/>
      <w:numFmt w:val="bullet"/>
      <w:lvlText w:val="▪"/>
      <w:lvlJc w:val="left"/>
      <w:pPr>
        <w:tabs>
          <w:tab w:val="num" w:pos="2520"/>
        </w:tabs>
        <w:ind w:left="2520" w:hanging="360"/>
      </w:pPr>
      <w:rPr>
        <w:rFonts w:ascii="OpenSymbol" w:hAnsi="OpenSymbol" w:cs="Courier New"/>
        <w:sz w:val="20"/>
        <w:szCs w:val="20"/>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OpenSymbol" w:hAnsi="OpenSymbol" w:cs="Courier New"/>
        <w:sz w:val="20"/>
        <w:szCs w:val="20"/>
      </w:rPr>
    </w:lvl>
    <w:lvl w:ilvl="8">
      <w:start w:val="1"/>
      <w:numFmt w:val="bullet"/>
      <w:lvlText w:val="▪"/>
      <w:lvlJc w:val="left"/>
      <w:pPr>
        <w:tabs>
          <w:tab w:val="num" w:pos="3600"/>
        </w:tabs>
        <w:ind w:left="3600" w:hanging="360"/>
      </w:pPr>
      <w:rPr>
        <w:rFonts w:ascii="OpenSymbol" w:hAnsi="OpenSymbol" w:cs="Courier New"/>
        <w:sz w:val="20"/>
        <w:szCs w:val="20"/>
      </w:rPr>
    </w:lvl>
  </w:abstractNum>
  <w:abstractNum w:abstractNumId="20">
    <w:nsid w:val="00000052"/>
    <w:multiLevelType w:val="multilevel"/>
    <w:tmpl w:val="00000052"/>
    <w:name w:val="WW8Num8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53"/>
    <w:multiLevelType w:val="multilevel"/>
    <w:tmpl w:val="00000053"/>
    <w:name w:val="WW8Num8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54"/>
    <w:multiLevelType w:val="multilevel"/>
    <w:tmpl w:val="00000054"/>
    <w:name w:val="WW8Num8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56"/>
    <w:multiLevelType w:val="multilevel"/>
    <w:tmpl w:val="00000056"/>
    <w:name w:val="WW8Num86"/>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hAnsi="OpenSymbol" w:cs="Courier New"/>
        <w:sz w:val="20"/>
        <w:szCs w:val="20"/>
      </w:rPr>
    </w:lvl>
    <w:lvl w:ilvl="2">
      <w:start w:val="1"/>
      <w:numFmt w:val="bullet"/>
      <w:lvlText w:val="▪"/>
      <w:lvlJc w:val="left"/>
      <w:pPr>
        <w:tabs>
          <w:tab w:val="num" w:pos="1440"/>
        </w:tabs>
        <w:ind w:left="1440" w:hanging="360"/>
      </w:pPr>
      <w:rPr>
        <w:rFonts w:ascii="OpenSymbol" w:hAnsi="OpenSymbol" w:cs="Courier New"/>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Courier New"/>
        <w:sz w:val="20"/>
        <w:szCs w:val="20"/>
      </w:rPr>
    </w:lvl>
    <w:lvl w:ilvl="5">
      <w:start w:val="1"/>
      <w:numFmt w:val="bullet"/>
      <w:lvlText w:val="▪"/>
      <w:lvlJc w:val="left"/>
      <w:pPr>
        <w:tabs>
          <w:tab w:val="num" w:pos="2520"/>
        </w:tabs>
        <w:ind w:left="2520" w:hanging="360"/>
      </w:pPr>
      <w:rPr>
        <w:rFonts w:ascii="OpenSymbol" w:hAnsi="OpenSymbol" w:cs="Courier New"/>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Courier New"/>
        <w:sz w:val="20"/>
        <w:szCs w:val="20"/>
      </w:rPr>
    </w:lvl>
    <w:lvl w:ilvl="8">
      <w:start w:val="1"/>
      <w:numFmt w:val="bullet"/>
      <w:lvlText w:val="▪"/>
      <w:lvlJc w:val="left"/>
      <w:pPr>
        <w:tabs>
          <w:tab w:val="num" w:pos="3600"/>
        </w:tabs>
        <w:ind w:left="3600" w:hanging="360"/>
      </w:pPr>
      <w:rPr>
        <w:rFonts w:ascii="OpenSymbol" w:hAnsi="OpenSymbol" w:cs="Courier New"/>
        <w:sz w:val="20"/>
        <w:szCs w:val="20"/>
      </w:rPr>
    </w:lvl>
  </w:abstractNum>
  <w:abstractNum w:abstractNumId="24">
    <w:nsid w:val="00000057"/>
    <w:multiLevelType w:val="multilevel"/>
    <w:tmpl w:val="00000057"/>
    <w:name w:val="WW8Num8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58"/>
    <w:multiLevelType w:val="multilevel"/>
    <w:tmpl w:val="00000058"/>
    <w:name w:val="WW8Num8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sz w:val="20"/>
        <w:szCs w:val="20"/>
      </w:rPr>
    </w:lvl>
    <w:lvl w:ilvl="2">
      <w:start w:val="1"/>
      <w:numFmt w:val="bullet"/>
      <w:lvlText w:val="▪"/>
      <w:lvlJc w:val="left"/>
      <w:pPr>
        <w:tabs>
          <w:tab w:val="num" w:pos="1440"/>
        </w:tabs>
        <w:ind w:left="1440" w:hanging="360"/>
      </w:pPr>
      <w:rPr>
        <w:rFonts w:ascii="OpenSymbol" w:hAnsi="OpenSymbol" w:cs="Courier New"/>
        <w:sz w:val="20"/>
        <w:szCs w:val="20"/>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sz w:val="20"/>
        <w:szCs w:val="20"/>
      </w:rPr>
    </w:lvl>
    <w:lvl w:ilvl="5">
      <w:start w:val="1"/>
      <w:numFmt w:val="bullet"/>
      <w:lvlText w:val="▪"/>
      <w:lvlJc w:val="left"/>
      <w:pPr>
        <w:tabs>
          <w:tab w:val="num" w:pos="2520"/>
        </w:tabs>
        <w:ind w:left="2520" w:hanging="360"/>
      </w:pPr>
      <w:rPr>
        <w:rFonts w:ascii="OpenSymbol" w:hAnsi="OpenSymbol" w:cs="Courier New"/>
        <w:sz w:val="20"/>
        <w:szCs w:val="20"/>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sz w:val="20"/>
        <w:szCs w:val="20"/>
      </w:rPr>
    </w:lvl>
    <w:lvl w:ilvl="8">
      <w:start w:val="1"/>
      <w:numFmt w:val="bullet"/>
      <w:lvlText w:val="▪"/>
      <w:lvlJc w:val="left"/>
      <w:pPr>
        <w:tabs>
          <w:tab w:val="num" w:pos="3600"/>
        </w:tabs>
        <w:ind w:left="3600" w:hanging="360"/>
      </w:pPr>
      <w:rPr>
        <w:rFonts w:ascii="OpenSymbol" w:hAnsi="OpenSymbol" w:cs="Courier New"/>
        <w:sz w:val="20"/>
        <w:szCs w:val="20"/>
      </w:rPr>
    </w:lvl>
  </w:abstractNum>
  <w:abstractNum w:abstractNumId="26">
    <w:nsid w:val="0400302A"/>
    <w:multiLevelType w:val="hybridMultilevel"/>
    <w:tmpl w:val="35EA9D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06D414DB"/>
    <w:multiLevelType w:val="hybridMultilevel"/>
    <w:tmpl w:val="AC4444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0B64B83"/>
    <w:multiLevelType w:val="hybridMultilevel"/>
    <w:tmpl w:val="B56A53FA"/>
    <w:lvl w:ilvl="0" w:tplc="4664E7F2">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C3C5A5A"/>
    <w:multiLevelType w:val="hybridMultilevel"/>
    <w:tmpl w:val="CE7E6218"/>
    <w:lvl w:ilvl="0" w:tplc="D346C6BE">
      <w:start w:val="1"/>
      <w:numFmt w:val="bullet"/>
      <w:lvlText w:val=""/>
      <w:lvlJc w:val="left"/>
      <w:pPr>
        <w:tabs>
          <w:tab w:val="num" w:pos="57"/>
        </w:tabs>
        <w:ind w:left="57"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FF946C6"/>
    <w:multiLevelType w:val="hybridMultilevel"/>
    <w:tmpl w:val="B3CC2A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3A77A3B"/>
    <w:multiLevelType w:val="hybridMultilevel"/>
    <w:tmpl w:val="6C18572C"/>
    <w:lvl w:ilvl="0" w:tplc="D346C6BE">
      <w:start w:val="1"/>
      <w:numFmt w:val="bullet"/>
      <w:lvlText w:val=""/>
      <w:lvlJc w:val="left"/>
      <w:pPr>
        <w:tabs>
          <w:tab w:val="num" w:pos="57"/>
        </w:tabs>
        <w:ind w:left="57"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81308E4"/>
    <w:multiLevelType w:val="hybridMultilevel"/>
    <w:tmpl w:val="7D4A118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nsid w:val="313C08B6"/>
    <w:multiLevelType w:val="hybridMultilevel"/>
    <w:tmpl w:val="C3901446"/>
    <w:lvl w:ilvl="0" w:tplc="D346C6BE">
      <w:start w:val="1"/>
      <w:numFmt w:val="bullet"/>
      <w:lvlText w:val=""/>
      <w:lvlJc w:val="left"/>
      <w:pPr>
        <w:tabs>
          <w:tab w:val="num" w:pos="57"/>
        </w:tabs>
        <w:ind w:left="57"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35">
    <w:nsid w:val="3960647E"/>
    <w:multiLevelType w:val="hybridMultilevel"/>
    <w:tmpl w:val="1EB446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5466316"/>
    <w:multiLevelType w:val="hybridMultilevel"/>
    <w:tmpl w:val="D1C64582"/>
    <w:lvl w:ilvl="0" w:tplc="D346C6BE">
      <w:start w:val="1"/>
      <w:numFmt w:val="bullet"/>
      <w:lvlText w:val=""/>
      <w:lvlJc w:val="left"/>
      <w:pPr>
        <w:tabs>
          <w:tab w:val="num" w:pos="57"/>
        </w:tabs>
        <w:ind w:left="57"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CD782A"/>
    <w:multiLevelType w:val="hybridMultilevel"/>
    <w:tmpl w:val="DEA62C9C"/>
    <w:lvl w:ilvl="0" w:tplc="0944CDF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BF3EC3"/>
    <w:multiLevelType w:val="hybridMultilevel"/>
    <w:tmpl w:val="6EA8B37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582"/>
        </w:tabs>
        <w:ind w:left="1582" w:hanging="360"/>
      </w:pPr>
    </w:lvl>
    <w:lvl w:ilvl="2" w:tplc="04190005">
      <w:start w:val="1"/>
      <w:numFmt w:val="decimal"/>
      <w:lvlText w:val="%3."/>
      <w:lvlJc w:val="left"/>
      <w:pPr>
        <w:tabs>
          <w:tab w:val="num" w:pos="2302"/>
        </w:tabs>
        <w:ind w:left="2302" w:hanging="360"/>
      </w:pPr>
    </w:lvl>
    <w:lvl w:ilvl="3" w:tplc="04190001">
      <w:start w:val="1"/>
      <w:numFmt w:val="decimal"/>
      <w:lvlText w:val="%4."/>
      <w:lvlJc w:val="left"/>
      <w:pPr>
        <w:tabs>
          <w:tab w:val="num" w:pos="3022"/>
        </w:tabs>
        <w:ind w:left="3022" w:hanging="360"/>
      </w:pPr>
    </w:lvl>
    <w:lvl w:ilvl="4" w:tplc="04190003">
      <w:start w:val="1"/>
      <w:numFmt w:val="decimal"/>
      <w:lvlText w:val="%5."/>
      <w:lvlJc w:val="left"/>
      <w:pPr>
        <w:tabs>
          <w:tab w:val="num" w:pos="3742"/>
        </w:tabs>
        <w:ind w:left="3742" w:hanging="360"/>
      </w:pPr>
    </w:lvl>
    <w:lvl w:ilvl="5" w:tplc="04190005">
      <w:start w:val="1"/>
      <w:numFmt w:val="decimal"/>
      <w:lvlText w:val="%6."/>
      <w:lvlJc w:val="left"/>
      <w:pPr>
        <w:tabs>
          <w:tab w:val="num" w:pos="4462"/>
        </w:tabs>
        <w:ind w:left="4462" w:hanging="360"/>
      </w:pPr>
    </w:lvl>
    <w:lvl w:ilvl="6" w:tplc="04190001">
      <w:start w:val="1"/>
      <w:numFmt w:val="decimal"/>
      <w:lvlText w:val="%7."/>
      <w:lvlJc w:val="left"/>
      <w:pPr>
        <w:tabs>
          <w:tab w:val="num" w:pos="5182"/>
        </w:tabs>
        <w:ind w:left="5182" w:hanging="360"/>
      </w:pPr>
    </w:lvl>
    <w:lvl w:ilvl="7" w:tplc="04190003">
      <w:start w:val="1"/>
      <w:numFmt w:val="decimal"/>
      <w:lvlText w:val="%8."/>
      <w:lvlJc w:val="left"/>
      <w:pPr>
        <w:tabs>
          <w:tab w:val="num" w:pos="5902"/>
        </w:tabs>
        <w:ind w:left="5902" w:hanging="360"/>
      </w:pPr>
    </w:lvl>
    <w:lvl w:ilvl="8" w:tplc="04190005">
      <w:start w:val="1"/>
      <w:numFmt w:val="decimal"/>
      <w:lvlText w:val="%9."/>
      <w:lvlJc w:val="left"/>
      <w:pPr>
        <w:tabs>
          <w:tab w:val="num" w:pos="6622"/>
        </w:tabs>
        <w:ind w:left="6622" w:hanging="360"/>
      </w:pPr>
    </w:lvl>
  </w:abstractNum>
  <w:abstractNum w:abstractNumId="39">
    <w:nsid w:val="5CB01FFB"/>
    <w:multiLevelType w:val="hybridMultilevel"/>
    <w:tmpl w:val="200CC19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CE04466"/>
    <w:multiLevelType w:val="hybridMultilevel"/>
    <w:tmpl w:val="BC9E8846"/>
    <w:lvl w:ilvl="0" w:tplc="D346C6BE">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69B129A"/>
    <w:multiLevelType w:val="hybridMultilevel"/>
    <w:tmpl w:val="A806683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6EF18D2"/>
    <w:multiLevelType w:val="hybridMultilevel"/>
    <w:tmpl w:val="08D09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4E33E3"/>
    <w:multiLevelType w:val="hybridMultilevel"/>
    <w:tmpl w:val="FEEC5456"/>
    <w:lvl w:ilvl="0" w:tplc="CAC473DA">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2B4975"/>
    <w:multiLevelType w:val="hybridMultilevel"/>
    <w:tmpl w:val="C6A8CDD8"/>
    <w:lvl w:ilvl="0" w:tplc="D346C6BE">
      <w:start w:val="1"/>
      <w:numFmt w:val="bullet"/>
      <w:lvlText w:val=""/>
      <w:lvlJc w:val="left"/>
      <w:pPr>
        <w:tabs>
          <w:tab w:val="num" w:pos="57"/>
        </w:tabs>
        <w:ind w:left="57"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F1E3004"/>
    <w:multiLevelType w:val="hybridMultilevel"/>
    <w:tmpl w:val="8DD000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3357DB1"/>
    <w:multiLevelType w:val="hybridMultilevel"/>
    <w:tmpl w:val="8E1060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74979D3"/>
    <w:multiLevelType w:val="hybridMultilevel"/>
    <w:tmpl w:val="05F857A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num>
  <w:num w:numId="2">
    <w:abstractNumId w:val="41"/>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10"/>
  </w:num>
  <w:num w:numId="19">
    <w:abstractNumId w:val="11"/>
  </w:num>
  <w:num w:numId="20">
    <w:abstractNumId w:val="12"/>
  </w:num>
  <w:num w:numId="21">
    <w:abstractNumId w:val="3"/>
  </w:num>
  <w:num w:numId="22">
    <w:abstractNumId w:val="34"/>
  </w:num>
  <w:num w:numId="23">
    <w:abstractNumId w:val="24"/>
  </w:num>
  <w:num w:numId="24">
    <w:abstractNumId w:val="37"/>
  </w:num>
  <w:num w:numId="25">
    <w:abstractNumId w:val="43"/>
  </w:num>
  <w:num w:numId="26">
    <w:abstractNumId w:val="46"/>
  </w:num>
  <w:num w:numId="27">
    <w:abstractNumId w:val="35"/>
  </w:num>
  <w:num w:numId="28">
    <w:abstractNumId w:val="26"/>
  </w:num>
  <w:num w:numId="29">
    <w:abstractNumId w:val="42"/>
  </w:num>
  <w:num w:numId="30">
    <w:abstractNumId w:val="45"/>
  </w:num>
  <w:num w:numId="31">
    <w:abstractNumId w:val="30"/>
  </w:num>
  <w:num w:numId="32">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5532"/>
    <w:rsid w:val="00001B7B"/>
    <w:rsid w:val="0000362C"/>
    <w:rsid w:val="00011A29"/>
    <w:rsid w:val="000136F7"/>
    <w:rsid w:val="00034BC0"/>
    <w:rsid w:val="00035521"/>
    <w:rsid w:val="0003574C"/>
    <w:rsid w:val="00035CE4"/>
    <w:rsid w:val="00037438"/>
    <w:rsid w:val="00054E2A"/>
    <w:rsid w:val="00062808"/>
    <w:rsid w:val="000665E0"/>
    <w:rsid w:val="00073657"/>
    <w:rsid w:val="00075D9F"/>
    <w:rsid w:val="00081298"/>
    <w:rsid w:val="00082CE5"/>
    <w:rsid w:val="000842F8"/>
    <w:rsid w:val="00085E38"/>
    <w:rsid w:val="00092C5D"/>
    <w:rsid w:val="0009752D"/>
    <w:rsid w:val="000B65BA"/>
    <w:rsid w:val="000C5BB6"/>
    <w:rsid w:val="000C6F38"/>
    <w:rsid w:val="000D1BA5"/>
    <w:rsid w:val="000D32BC"/>
    <w:rsid w:val="000D67E1"/>
    <w:rsid w:val="000E0261"/>
    <w:rsid w:val="000E370D"/>
    <w:rsid w:val="000E5B5C"/>
    <w:rsid w:val="000E5E6C"/>
    <w:rsid w:val="00102CAE"/>
    <w:rsid w:val="00113BBE"/>
    <w:rsid w:val="00121790"/>
    <w:rsid w:val="001259DF"/>
    <w:rsid w:val="0012647E"/>
    <w:rsid w:val="00130A06"/>
    <w:rsid w:val="00136389"/>
    <w:rsid w:val="00161C6C"/>
    <w:rsid w:val="00166308"/>
    <w:rsid w:val="00171935"/>
    <w:rsid w:val="0017734F"/>
    <w:rsid w:val="00177AF3"/>
    <w:rsid w:val="00185F29"/>
    <w:rsid w:val="001A03A2"/>
    <w:rsid w:val="001B1B58"/>
    <w:rsid w:val="001B7E7D"/>
    <w:rsid w:val="001C544B"/>
    <w:rsid w:val="001E4A5A"/>
    <w:rsid w:val="001F0C27"/>
    <w:rsid w:val="001F2278"/>
    <w:rsid w:val="00204978"/>
    <w:rsid w:val="002159B0"/>
    <w:rsid w:val="00222405"/>
    <w:rsid w:val="0022310B"/>
    <w:rsid w:val="00231497"/>
    <w:rsid w:val="00231FA2"/>
    <w:rsid w:val="00233400"/>
    <w:rsid w:val="0027350E"/>
    <w:rsid w:val="00286198"/>
    <w:rsid w:val="00287B57"/>
    <w:rsid w:val="002915F8"/>
    <w:rsid w:val="002A2127"/>
    <w:rsid w:val="002D05CC"/>
    <w:rsid w:val="002D7DBD"/>
    <w:rsid w:val="002E26E4"/>
    <w:rsid w:val="002E6F6C"/>
    <w:rsid w:val="002F2172"/>
    <w:rsid w:val="002F6B04"/>
    <w:rsid w:val="003156C3"/>
    <w:rsid w:val="00316640"/>
    <w:rsid w:val="00323D54"/>
    <w:rsid w:val="003302B3"/>
    <w:rsid w:val="00331409"/>
    <w:rsid w:val="00337EF2"/>
    <w:rsid w:val="00340E1E"/>
    <w:rsid w:val="0034132F"/>
    <w:rsid w:val="003425C4"/>
    <w:rsid w:val="00352CCC"/>
    <w:rsid w:val="00362864"/>
    <w:rsid w:val="00373819"/>
    <w:rsid w:val="00383F28"/>
    <w:rsid w:val="00386C1D"/>
    <w:rsid w:val="003A23C8"/>
    <w:rsid w:val="003B4E87"/>
    <w:rsid w:val="003C054A"/>
    <w:rsid w:val="003C6635"/>
    <w:rsid w:val="003D0F45"/>
    <w:rsid w:val="003D493D"/>
    <w:rsid w:val="003D71EE"/>
    <w:rsid w:val="003E12C2"/>
    <w:rsid w:val="003E1A7D"/>
    <w:rsid w:val="003E1C0D"/>
    <w:rsid w:val="003E2522"/>
    <w:rsid w:val="003E348D"/>
    <w:rsid w:val="003F52A4"/>
    <w:rsid w:val="0040017C"/>
    <w:rsid w:val="0040191B"/>
    <w:rsid w:val="0040690B"/>
    <w:rsid w:val="00410920"/>
    <w:rsid w:val="004111E1"/>
    <w:rsid w:val="004278B7"/>
    <w:rsid w:val="004400F1"/>
    <w:rsid w:val="004473B7"/>
    <w:rsid w:val="00447FEB"/>
    <w:rsid w:val="0045471A"/>
    <w:rsid w:val="00465F55"/>
    <w:rsid w:val="0047791A"/>
    <w:rsid w:val="00480753"/>
    <w:rsid w:val="00490FC2"/>
    <w:rsid w:val="004B5067"/>
    <w:rsid w:val="004B7B60"/>
    <w:rsid w:val="004C1776"/>
    <w:rsid w:val="004C3A81"/>
    <w:rsid w:val="004C4E01"/>
    <w:rsid w:val="004C5294"/>
    <w:rsid w:val="004D27FD"/>
    <w:rsid w:val="004D3C04"/>
    <w:rsid w:val="004D56F9"/>
    <w:rsid w:val="004E3025"/>
    <w:rsid w:val="004E48D5"/>
    <w:rsid w:val="004E63EA"/>
    <w:rsid w:val="004E7351"/>
    <w:rsid w:val="004F03D9"/>
    <w:rsid w:val="004F2DE4"/>
    <w:rsid w:val="004F62DD"/>
    <w:rsid w:val="004F6607"/>
    <w:rsid w:val="00501A2C"/>
    <w:rsid w:val="00525FD5"/>
    <w:rsid w:val="0053284A"/>
    <w:rsid w:val="00532F12"/>
    <w:rsid w:val="00536420"/>
    <w:rsid w:val="0053744B"/>
    <w:rsid w:val="00537FF4"/>
    <w:rsid w:val="00541E40"/>
    <w:rsid w:val="00542540"/>
    <w:rsid w:val="005464D8"/>
    <w:rsid w:val="005506E8"/>
    <w:rsid w:val="005529A3"/>
    <w:rsid w:val="005848DD"/>
    <w:rsid w:val="005A420F"/>
    <w:rsid w:val="005B33D1"/>
    <w:rsid w:val="005C4E5A"/>
    <w:rsid w:val="005D1DE9"/>
    <w:rsid w:val="005D20C3"/>
    <w:rsid w:val="005D327C"/>
    <w:rsid w:val="005D5BD7"/>
    <w:rsid w:val="005E098E"/>
    <w:rsid w:val="005E136B"/>
    <w:rsid w:val="005F1567"/>
    <w:rsid w:val="005F3761"/>
    <w:rsid w:val="005F3D32"/>
    <w:rsid w:val="005F44E2"/>
    <w:rsid w:val="0060213D"/>
    <w:rsid w:val="00606614"/>
    <w:rsid w:val="006215ED"/>
    <w:rsid w:val="00622133"/>
    <w:rsid w:val="0063716C"/>
    <w:rsid w:val="006445D9"/>
    <w:rsid w:val="00646D76"/>
    <w:rsid w:val="00652974"/>
    <w:rsid w:val="00656FD6"/>
    <w:rsid w:val="0066322B"/>
    <w:rsid w:val="0066745A"/>
    <w:rsid w:val="006708A4"/>
    <w:rsid w:val="00671D57"/>
    <w:rsid w:val="006751FE"/>
    <w:rsid w:val="00693632"/>
    <w:rsid w:val="006952E1"/>
    <w:rsid w:val="006966AC"/>
    <w:rsid w:val="006A1A6E"/>
    <w:rsid w:val="006A2933"/>
    <w:rsid w:val="006B16EF"/>
    <w:rsid w:val="006D029D"/>
    <w:rsid w:val="006D4794"/>
    <w:rsid w:val="006D4EBC"/>
    <w:rsid w:val="006D5F50"/>
    <w:rsid w:val="006F0610"/>
    <w:rsid w:val="00716F58"/>
    <w:rsid w:val="00741149"/>
    <w:rsid w:val="00742919"/>
    <w:rsid w:val="00742CA0"/>
    <w:rsid w:val="00744C27"/>
    <w:rsid w:val="0075567D"/>
    <w:rsid w:val="00772C55"/>
    <w:rsid w:val="00774A60"/>
    <w:rsid w:val="00776850"/>
    <w:rsid w:val="00777ABB"/>
    <w:rsid w:val="00791B88"/>
    <w:rsid w:val="00791E0A"/>
    <w:rsid w:val="007B0B8F"/>
    <w:rsid w:val="007B69BF"/>
    <w:rsid w:val="007C448C"/>
    <w:rsid w:val="007D4517"/>
    <w:rsid w:val="007E3192"/>
    <w:rsid w:val="007E3762"/>
    <w:rsid w:val="007E40D9"/>
    <w:rsid w:val="007E7F31"/>
    <w:rsid w:val="00800C2B"/>
    <w:rsid w:val="00802002"/>
    <w:rsid w:val="00806EA5"/>
    <w:rsid w:val="00827748"/>
    <w:rsid w:val="008330B7"/>
    <w:rsid w:val="00834875"/>
    <w:rsid w:val="008374A1"/>
    <w:rsid w:val="008431C8"/>
    <w:rsid w:val="00843448"/>
    <w:rsid w:val="008447AB"/>
    <w:rsid w:val="00845195"/>
    <w:rsid w:val="00850A61"/>
    <w:rsid w:val="0086058F"/>
    <w:rsid w:val="00862A04"/>
    <w:rsid w:val="008632CA"/>
    <w:rsid w:val="00866A0F"/>
    <w:rsid w:val="00876399"/>
    <w:rsid w:val="00877981"/>
    <w:rsid w:val="00877CB0"/>
    <w:rsid w:val="00884709"/>
    <w:rsid w:val="008867B0"/>
    <w:rsid w:val="00887D29"/>
    <w:rsid w:val="00890F75"/>
    <w:rsid w:val="00892127"/>
    <w:rsid w:val="00896021"/>
    <w:rsid w:val="00896DA9"/>
    <w:rsid w:val="008A0F91"/>
    <w:rsid w:val="008A111C"/>
    <w:rsid w:val="008A1A17"/>
    <w:rsid w:val="008A25E7"/>
    <w:rsid w:val="008B1EF7"/>
    <w:rsid w:val="008B4FF7"/>
    <w:rsid w:val="008B7B5B"/>
    <w:rsid w:val="008C42AA"/>
    <w:rsid w:val="008C5548"/>
    <w:rsid w:val="008C6008"/>
    <w:rsid w:val="008D0E46"/>
    <w:rsid w:val="008D40DB"/>
    <w:rsid w:val="008D5235"/>
    <w:rsid w:val="008D6344"/>
    <w:rsid w:val="008E1CAE"/>
    <w:rsid w:val="008E6D85"/>
    <w:rsid w:val="008F2B29"/>
    <w:rsid w:val="008F4CFA"/>
    <w:rsid w:val="009025E2"/>
    <w:rsid w:val="00910B24"/>
    <w:rsid w:val="009224FA"/>
    <w:rsid w:val="0092467B"/>
    <w:rsid w:val="00927EA0"/>
    <w:rsid w:val="00932613"/>
    <w:rsid w:val="00941848"/>
    <w:rsid w:val="00945A2F"/>
    <w:rsid w:val="0095027D"/>
    <w:rsid w:val="009514C1"/>
    <w:rsid w:val="00951F8A"/>
    <w:rsid w:val="00952194"/>
    <w:rsid w:val="00953582"/>
    <w:rsid w:val="00954758"/>
    <w:rsid w:val="0095660B"/>
    <w:rsid w:val="00961EC4"/>
    <w:rsid w:val="009703F4"/>
    <w:rsid w:val="00984FF5"/>
    <w:rsid w:val="009A1DB6"/>
    <w:rsid w:val="009B1D43"/>
    <w:rsid w:val="009B4795"/>
    <w:rsid w:val="009C162A"/>
    <w:rsid w:val="009C7003"/>
    <w:rsid w:val="009D253E"/>
    <w:rsid w:val="009E0696"/>
    <w:rsid w:val="009E1D54"/>
    <w:rsid w:val="00A0295D"/>
    <w:rsid w:val="00A16CA0"/>
    <w:rsid w:val="00A23799"/>
    <w:rsid w:val="00A36387"/>
    <w:rsid w:val="00A374A6"/>
    <w:rsid w:val="00A4267C"/>
    <w:rsid w:val="00A56053"/>
    <w:rsid w:val="00A601C7"/>
    <w:rsid w:val="00A611C8"/>
    <w:rsid w:val="00A63C5F"/>
    <w:rsid w:val="00A64379"/>
    <w:rsid w:val="00A65D95"/>
    <w:rsid w:val="00A6644F"/>
    <w:rsid w:val="00A77A17"/>
    <w:rsid w:val="00AA0F6F"/>
    <w:rsid w:val="00AA7E59"/>
    <w:rsid w:val="00AB0270"/>
    <w:rsid w:val="00AB15B3"/>
    <w:rsid w:val="00AB1C38"/>
    <w:rsid w:val="00AB2E67"/>
    <w:rsid w:val="00AB4CA4"/>
    <w:rsid w:val="00AC7D9B"/>
    <w:rsid w:val="00AD0390"/>
    <w:rsid w:val="00AD532C"/>
    <w:rsid w:val="00AD6711"/>
    <w:rsid w:val="00AD7065"/>
    <w:rsid w:val="00AE27EC"/>
    <w:rsid w:val="00AE6ECD"/>
    <w:rsid w:val="00AF7FE9"/>
    <w:rsid w:val="00B0191D"/>
    <w:rsid w:val="00B031B7"/>
    <w:rsid w:val="00B14E4A"/>
    <w:rsid w:val="00B17373"/>
    <w:rsid w:val="00B2635C"/>
    <w:rsid w:val="00B268AE"/>
    <w:rsid w:val="00B31B03"/>
    <w:rsid w:val="00B32032"/>
    <w:rsid w:val="00B4495B"/>
    <w:rsid w:val="00B5586C"/>
    <w:rsid w:val="00B56E6F"/>
    <w:rsid w:val="00B65FE5"/>
    <w:rsid w:val="00B663EE"/>
    <w:rsid w:val="00B668D0"/>
    <w:rsid w:val="00B86373"/>
    <w:rsid w:val="00BA5A16"/>
    <w:rsid w:val="00BB3971"/>
    <w:rsid w:val="00BC24E9"/>
    <w:rsid w:val="00BC6E79"/>
    <w:rsid w:val="00BD1F2C"/>
    <w:rsid w:val="00BD49BE"/>
    <w:rsid w:val="00BD5532"/>
    <w:rsid w:val="00BE0410"/>
    <w:rsid w:val="00BE0483"/>
    <w:rsid w:val="00BE0CEA"/>
    <w:rsid w:val="00BE1854"/>
    <w:rsid w:val="00BE2F2B"/>
    <w:rsid w:val="00BE43AB"/>
    <w:rsid w:val="00BE7ACB"/>
    <w:rsid w:val="00BF45EF"/>
    <w:rsid w:val="00C00306"/>
    <w:rsid w:val="00C04F96"/>
    <w:rsid w:val="00C076E4"/>
    <w:rsid w:val="00C22D96"/>
    <w:rsid w:val="00C46CA1"/>
    <w:rsid w:val="00C67E8A"/>
    <w:rsid w:val="00C70031"/>
    <w:rsid w:val="00C744EA"/>
    <w:rsid w:val="00C84EAA"/>
    <w:rsid w:val="00C913C7"/>
    <w:rsid w:val="00C919DD"/>
    <w:rsid w:val="00CA0B2C"/>
    <w:rsid w:val="00CA1FA8"/>
    <w:rsid w:val="00CA737E"/>
    <w:rsid w:val="00CB093C"/>
    <w:rsid w:val="00CD55B6"/>
    <w:rsid w:val="00CE14E9"/>
    <w:rsid w:val="00CE31CF"/>
    <w:rsid w:val="00CE7335"/>
    <w:rsid w:val="00CE7E4B"/>
    <w:rsid w:val="00CF2855"/>
    <w:rsid w:val="00CF4B66"/>
    <w:rsid w:val="00CF5DA9"/>
    <w:rsid w:val="00D02165"/>
    <w:rsid w:val="00D06E75"/>
    <w:rsid w:val="00D06F8B"/>
    <w:rsid w:val="00D079EB"/>
    <w:rsid w:val="00D314B6"/>
    <w:rsid w:val="00D33083"/>
    <w:rsid w:val="00D37603"/>
    <w:rsid w:val="00D41619"/>
    <w:rsid w:val="00D50EB0"/>
    <w:rsid w:val="00D54041"/>
    <w:rsid w:val="00D540C9"/>
    <w:rsid w:val="00D600E7"/>
    <w:rsid w:val="00D63B86"/>
    <w:rsid w:val="00D642D3"/>
    <w:rsid w:val="00D7547D"/>
    <w:rsid w:val="00D756BF"/>
    <w:rsid w:val="00D760D1"/>
    <w:rsid w:val="00D80D6F"/>
    <w:rsid w:val="00D85EA2"/>
    <w:rsid w:val="00D876F4"/>
    <w:rsid w:val="00D9554F"/>
    <w:rsid w:val="00DA4C1A"/>
    <w:rsid w:val="00DB3282"/>
    <w:rsid w:val="00DB69B4"/>
    <w:rsid w:val="00DC2461"/>
    <w:rsid w:val="00DC2DD9"/>
    <w:rsid w:val="00DD169E"/>
    <w:rsid w:val="00DD726C"/>
    <w:rsid w:val="00DD773D"/>
    <w:rsid w:val="00DF2EF8"/>
    <w:rsid w:val="00DF36E7"/>
    <w:rsid w:val="00DF594D"/>
    <w:rsid w:val="00E038A8"/>
    <w:rsid w:val="00E10180"/>
    <w:rsid w:val="00E127D1"/>
    <w:rsid w:val="00E13ABC"/>
    <w:rsid w:val="00E3395B"/>
    <w:rsid w:val="00E348B8"/>
    <w:rsid w:val="00E44706"/>
    <w:rsid w:val="00E534FB"/>
    <w:rsid w:val="00E563CE"/>
    <w:rsid w:val="00E60399"/>
    <w:rsid w:val="00E61860"/>
    <w:rsid w:val="00E67B83"/>
    <w:rsid w:val="00E7212D"/>
    <w:rsid w:val="00E7599D"/>
    <w:rsid w:val="00E82AF5"/>
    <w:rsid w:val="00E848F0"/>
    <w:rsid w:val="00E868F3"/>
    <w:rsid w:val="00E90E3B"/>
    <w:rsid w:val="00E95B7A"/>
    <w:rsid w:val="00EA388C"/>
    <w:rsid w:val="00EB0624"/>
    <w:rsid w:val="00EB4E76"/>
    <w:rsid w:val="00EB6940"/>
    <w:rsid w:val="00EB7A51"/>
    <w:rsid w:val="00EB7AE4"/>
    <w:rsid w:val="00EC0BC1"/>
    <w:rsid w:val="00EC0FBC"/>
    <w:rsid w:val="00EC4063"/>
    <w:rsid w:val="00EC5881"/>
    <w:rsid w:val="00EE1A41"/>
    <w:rsid w:val="00EE4268"/>
    <w:rsid w:val="00EE5804"/>
    <w:rsid w:val="00EF085F"/>
    <w:rsid w:val="00EF6D78"/>
    <w:rsid w:val="00F005A0"/>
    <w:rsid w:val="00F0623B"/>
    <w:rsid w:val="00F13FCA"/>
    <w:rsid w:val="00F16FCE"/>
    <w:rsid w:val="00F22C4D"/>
    <w:rsid w:val="00F35440"/>
    <w:rsid w:val="00F37884"/>
    <w:rsid w:val="00F40462"/>
    <w:rsid w:val="00F4077F"/>
    <w:rsid w:val="00F42250"/>
    <w:rsid w:val="00F42BC6"/>
    <w:rsid w:val="00F44821"/>
    <w:rsid w:val="00F50D6E"/>
    <w:rsid w:val="00F54C27"/>
    <w:rsid w:val="00F54EF2"/>
    <w:rsid w:val="00F6478C"/>
    <w:rsid w:val="00F73A24"/>
    <w:rsid w:val="00F856A4"/>
    <w:rsid w:val="00F91319"/>
    <w:rsid w:val="00F92914"/>
    <w:rsid w:val="00FA49AB"/>
    <w:rsid w:val="00FB63BC"/>
    <w:rsid w:val="00FC165C"/>
    <w:rsid w:val="00FC2C20"/>
    <w:rsid w:val="00FC494A"/>
    <w:rsid w:val="00FC66B8"/>
    <w:rsid w:val="00FD7495"/>
    <w:rsid w:val="00FE1919"/>
    <w:rsid w:val="00FF5A97"/>
    <w:rsid w:val="00FF7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11E1"/>
  </w:style>
  <w:style w:type="paragraph" w:styleId="1">
    <w:name w:val="heading 1"/>
    <w:basedOn w:val="a0"/>
    <w:link w:val="10"/>
    <w:qFormat/>
    <w:rsid w:val="00CA0B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qFormat/>
    <w:rsid w:val="00CA0B2C"/>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0"/>
    <w:next w:val="a0"/>
    <w:link w:val="30"/>
    <w:qFormat/>
    <w:rsid w:val="00CA0B2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qFormat/>
    <w:rsid w:val="00CA0B2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nhideWhenUsed/>
    <w:qFormat/>
    <w:rsid w:val="00CA0B2C"/>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CA0B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CA0B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9703F4"/>
    <w:pPr>
      <w:spacing w:before="240" w:after="60" w:line="240" w:lineRule="auto"/>
      <w:outlineLvl w:val="8"/>
    </w:pPr>
    <w:rPr>
      <w:rFonts w:ascii="Arial" w:eastAsia="Times New Roman" w:hAnsi="Arial"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BD5532"/>
    <w:pPr>
      <w:ind w:left="720"/>
      <w:contextualSpacing/>
    </w:pPr>
  </w:style>
  <w:style w:type="table" w:styleId="a5">
    <w:name w:val="Table Grid"/>
    <w:basedOn w:val="a2"/>
    <w:uiPriority w:val="59"/>
    <w:rsid w:val="00BD55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2635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NoSpacingChar">
    <w:name w:val="No Spacing Char"/>
    <w:link w:val="11"/>
    <w:locked/>
    <w:rsid w:val="00B2635C"/>
    <w:rPr>
      <w:rFonts w:eastAsiaTheme="minorHAnsi"/>
      <w:lang w:eastAsia="en-US"/>
    </w:rPr>
  </w:style>
  <w:style w:type="paragraph" w:customStyle="1" w:styleId="11">
    <w:name w:val="Без интервала1"/>
    <w:link w:val="NoSpacingChar"/>
    <w:qFormat/>
    <w:rsid w:val="00B2635C"/>
    <w:pPr>
      <w:spacing w:after="0" w:line="240" w:lineRule="auto"/>
    </w:pPr>
    <w:rPr>
      <w:rFonts w:eastAsiaTheme="minorHAnsi"/>
      <w:lang w:eastAsia="en-US"/>
    </w:rPr>
  </w:style>
  <w:style w:type="paragraph" w:customStyle="1" w:styleId="12">
    <w:name w:val="Абзац списка1"/>
    <w:basedOn w:val="a0"/>
    <w:qFormat/>
    <w:rsid w:val="00B2635C"/>
    <w:pPr>
      <w:ind w:left="720"/>
      <w:contextualSpacing/>
    </w:pPr>
    <w:rPr>
      <w:rFonts w:ascii="Calibri" w:eastAsia="Times New Roman" w:hAnsi="Calibri" w:cs="Times New Roman"/>
    </w:rPr>
  </w:style>
  <w:style w:type="paragraph" w:styleId="a6">
    <w:name w:val="No Spacing"/>
    <w:link w:val="a7"/>
    <w:uiPriority w:val="1"/>
    <w:qFormat/>
    <w:rsid w:val="00B2635C"/>
    <w:pPr>
      <w:spacing w:after="0" w:line="240" w:lineRule="auto"/>
    </w:pPr>
    <w:rPr>
      <w:rFonts w:ascii="Calibri" w:eastAsia="Calibri" w:hAnsi="Calibri" w:cs="Times New Roman"/>
      <w:lang w:eastAsia="en-US"/>
    </w:rPr>
  </w:style>
  <w:style w:type="character" w:customStyle="1" w:styleId="a7">
    <w:name w:val="Без интервала Знак"/>
    <w:link w:val="a6"/>
    <w:locked/>
    <w:rsid w:val="00B2635C"/>
    <w:rPr>
      <w:rFonts w:ascii="Calibri" w:eastAsia="Calibri" w:hAnsi="Calibri" w:cs="Times New Roman"/>
      <w:lang w:eastAsia="en-US"/>
    </w:rPr>
  </w:style>
  <w:style w:type="character" w:customStyle="1" w:styleId="13">
    <w:name w:val="Заголовок №1_"/>
    <w:basedOn w:val="a1"/>
    <w:link w:val="14"/>
    <w:rsid w:val="00054E2A"/>
    <w:rPr>
      <w:rFonts w:ascii="Times New Roman" w:eastAsia="Times New Roman" w:hAnsi="Times New Roman" w:cs="Times New Roman"/>
      <w:sz w:val="34"/>
      <w:szCs w:val="34"/>
      <w:shd w:val="clear" w:color="auto" w:fill="FFFFFF"/>
    </w:rPr>
  </w:style>
  <w:style w:type="character" w:customStyle="1" w:styleId="a8">
    <w:name w:val="Основной текст_"/>
    <w:basedOn w:val="a1"/>
    <w:link w:val="15"/>
    <w:rsid w:val="00054E2A"/>
    <w:rPr>
      <w:rFonts w:ascii="Times New Roman" w:eastAsia="Times New Roman" w:hAnsi="Times New Roman" w:cs="Times New Roman"/>
      <w:sz w:val="25"/>
      <w:szCs w:val="25"/>
      <w:shd w:val="clear" w:color="auto" w:fill="FFFFFF"/>
    </w:rPr>
  </w:style>
  <w:style w:type="paragraph" w:customStyle="1" w:styleId="14">
    <w:name w:val="Заголовок №1"/>
    <w:basedOn w:val="a0"/>
    <w:link w:val="13"/>
    <w:rsid w:val="00054E2A"/>
    <w:pPr>
      <w:shd w:val="clear" w:color="auto" w:fill="FFFFFF"/>
      <w:spacing w:after="420" w:line="0" w:lineRule="atLeast"/>
      <w:outlineLvl w:val="0"/>
    </w:pPr>
    <w:rPr>
      <w:rFonts w:ascii="Times New Roman" w:eastAsia="Times New Roman" w:hAnsi="Times New Roman" w:cs="Times New Roman"/>
      <w:sz w:val="34"/>
      <w:szCs w:val="34"/>
    </w:rPr>
  </w:style>
  <w:style w:type="paragraph" w:customStyle="1" w:styleId="15">
    <w:name w:val="Основной текст1"/>
    <w:basedOn w:val="a0"/>
    <w:link w:val="a8"/>
    <w:rsid w:val="00054E2A"/>
    <w:pPr>
      <w:shd w:val="clear" w:color="auto" w:fill="FFFFFF"/>
      <w:spacing w:before="420" w:after="0" w:line="317" w:lineRule="exact"/>
      <w:ind w:hanging="360"/>
      <w:jc w:val="both"/>
    </w:pPr>
    <w:rPr>
      <w:rFonts w:ascii="Times New Roman" w:eastAsia="Times New Roman" w:hAnsi="Times New Roman" w:cs="Times New Roman"/>
      <w:sz w:val="25"/>
      <w:szCs w:val="25"/>
    </w:rPr>
  </w:style>
  <w:style w:type="character" w:customStyle="1" w:styleId="10">
    <w:name w:val="Заголовок 1 Знак"/>
    <w:basedOn w:val="a1"/>
    <w:link w:val="1"/>
    <w:rsid w:val="00CA0B2C"/>
    <w:rPr>
      <w:rFonts w:ascii="Times New Roman" w:eastAsia="Times New Roman" w:hAnsi="Times New Roman" w:cs="Times New Roman"/>
      <w:b/>
      <w:bCs/>
      <w:kern w:val="36"/>
      <w:sz w:val="48"/>
      <w:szCs w:val="48"/>
    </w:rPr>
  </w:style>
  <w:style w:type="character" w:customStyle="1" w:styleId="20">
    <w:name w:val="Заголовок 2 Знак"/>
    <w:basedOn w:val="a1"/>
    <w:link w:val="2"/>
    <w:rsid w:val="00CA0B2C"/>
    <w:rPr>
      <w:rFonts w:ascii="Arial" w:eastAsia="Times New Roman" w:hAnsi="Arial" w:cs="Times New Roman"/>
      <w:b/>
      <w:bCs/>
      <w:i/>
      <w:iCs/>
      <w:sz w:val="28"/>
      <w:szCs w:val="28"/>
    </w:rPr>
  </w:style>
  <w:style w:type="character" w:customStyle="1" w:styleId="30">
    <w:name w:val="Заголовок 3 Знак"/>
    <w:basedOn w:val="a1"/>
    <w:link w:val="3"/>
    <w:rsid w:val="00CA0B2C"/>
    <w:rPr>
      <w:rFonts w:ascii="Arial" w:eastAsia="Times New Roman" w:hAnsi="Arial" w:cs="Times New Roman"/>
      <w:b/>
      <w:bCs/>
      <w:sz w:val="26"/>
      <w:szCs w:val="26"/>
    </w:rPr>
  </w:style>
  <w:style w:type="character" w:customStyle="1" w:styleId="40">
    <w:name w:val="Заголовок 4 Знак"/>
    <w:basedOn w:val="a1"/>
    <w:link w:val="4"/>
    <w:rsid w:val="00CA0B2C"/>
    <w:rPr>
      <w:rFonts w:ascii="Calibri" w:eastAsia="Times New Roman" w:hAnsi="Calibri" w:cs="Times New Roman"/>
      <w:b/>
      <w:bCs/>
      <w:sz w:val="28"/>
      <w:szCs w:val="28"/>
    </w:rPr>
  </w:style>
  <w:style w:type="character" w:customStyle="1" w:styleId="50">
    <w:name w:val="Заголовок 5 Знак"/>
    <w:basedOn w:val="a1"/>
    <w:link w:val="5"/>
    <w:rsid w:val="00CA0B2C"/>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rsid w:val="00CA0B2C"/>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CA0B2C"/>
    <w:rPr>
      <w:rFonts w:asciiTheme="majorHAnsi" w:eastAsiaTheme="majorEastAsia" w:hAnsiTheme="majorHAnsi" w:cstheme="majorBidi"/>
      <w:color w:val="404040" w:themeColor="text1" w:themeTint="BF"/>
      <w:sz w:val="20"/>
      <w:szCs w:val="20"/>
    </w:rPr>
  </w:style>
  <w:style w:type="paragraph" w:styleId="a9">
    <w:name w:val="Body Text"/>
    <w:basedOn w:val="a0"/>
    <w:link w:val="aa"/>
    <w:rsid w:val="00CA0B2C"/>
    <w:pPr>
      <w:spacing w:after="0" w:line="240" w:lineRule="auto"/>
      <w:jc w:val="both"/>
    </w:pPr>
    <w:rPr>
      <w:rFonts w:ascii="Times New Roman" w:eastAsia="Times New Roman" w:hAnsi="Times New Roman" w:cs="Times New Roman"/>
      <w:sz w:val="20"/>
      <w:szCs w:val="20"/>
    </w:rPr>
  </w:style>
  <w:style w:type="character" w:customStyle="1" w:styleId="aa">
    <w:name w:val="Основной текст Знак"/>
    <w:basedOn w:val="a1"/>
    <w:link w:val="a9"/>
    <w:rsid w:val="00CA0B2C"/>
    <w:rPr>
      <w:rFonts w:ascii="Times New Roman" w:eastAsia="Times New Roman" w:hAnsi="Times New Roman" w:cs="Times New Roman"/>
      <w:sz w:val="20"/>
      <w:szCs w:val="20"/>
    </w:rPr>
  </w:style>
  <w:style w:type="paragraph" w:styleId="ab">
    <w:name w:val="Normal (Web)"/>
    <w:basedOn w:val="a0"/>
    <w:uiPriority w:val="99"/>
    <w:unhideWhenUsed/>
    <w:rsid w:val="00CA0B2C"/>
    <w:pPr>
      <w:spacing w:before="75" w:after="75" w:line="360" w:lineRule="auto"/>
      <w:ind w:firstLine="180"/>
    </w:pPr>
    <w:rPr>
      <w:rFonts w:ascii="Times New Roman" w:eastAsia="Times New Roman" w:hAnsi="Times New Roman" w:cs="Times New Roman"/>
      <w:sz w:val="24"/>
      <w:szCs w:val="24"/>
    </w:rPr>
  </w:style>
  <w:style w:type="paragraph" w:customStyle="1" w:styleId="ac">
    <w:name w:val="Знак"/>
    <w:basedOn w:val="a0"/>
    <w:rsid w:val="00CA0B2C"/>
    <w:pPr>
      <w:spacing w:after="160" w:line="240" w:lineRule="exact"/>
    </w:pPr>
    <w:rPr>
      <w:rFonts w:ascii="Verdana" w:eastAsia="Times New Roman" w:hAnsi="Verdana" w:cs="Verdana"/>
      <w:sz w:val="20"/>
      <w:szCs w:val="20"/>
      <w:lang w:val="en-US" w:eastAsia="en-US"/>
    </w:rPr>
  </w:style>
  <w:style w:type="paragraph" w:styleId="ad">
    <w:name w:val="footer"/>
    <w:basedOn w:val="a0"/>
    <w:link w:val="ae"/>
    <w:uiPriority w:val="99"/>
    <w:rsid w:val="00CA0B2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1"/>
    <w:link w:val="ad"/>
    <w:uiPriority w:val="99"/>
    <w:rsid w:val="00CA0B2C"/>
    <w:rPr>
      <w:rFonts w:ascii="Times New Roman" w:eastAsia="Times New Roman" w:hAnsi="Times New Roman" w:cs="Times New Roman"/>
      <w:sz w:val="24"/>
      <w:szCs w:val="24"/>
    </w:rPr>
  </w:style>
  <w:style w:type="character" w:styleId="af">
    <w:name w:val="page number"/>
    <w:rsid w:val="00CA0B2C"/>
    <w:rPr>
      <w:rFonts w:cs="Times New Roman"/>
    </w:rPr>
  </w:style>
  <w:style w:type="paragraph" w:styleId="31">
    <w:name w:val="Body Text 3"/>
    <w:basedOn w:val="a0"/>
    <w:link w:val="32"/>
    <w:uiPriority w:val="99"/>
    <w:rsid w:val="00CA0B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rsid w:val="00CA0B2C"/>
    <w:rPr>
      <w:rFonts w:ascii="Times New Roman" w:eastAsia="Times New Roman" w:hAnsi="Times New Roman" w:cs="Times New Roman"/>
      <w:sz w:val="16"/>
      <w:szCs w:val="16"/>
    </w:rPr>
  </w:style>
  <w:style w:type="paragraph" w:styleId="21">
    <w:name w:val="Body Text 2"/>
    <w:basedOn w:val="a0"/>
    <w:link w:val="22"/>
    <w:uiPriority w:val="99"/>
    <w:rsid w:val="00CA0B2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uiPriority w:val="99"/>
    <w:rsid w:val="00CA0B2C"/>
    <w:rPr>
      <w:rFonts w:ascii="Times New Roman" w:eastAsia="Times New Roman" w:hAnsi="Times New Roman" w:cs="Times New Roman"/>
      <w:sz w:val="24"/>
      <w:szCs w:val="24"/>
    </w:rPr>
  </w:style>
  <w:style w:type="character" w:styleId="af0">
    <w:name w:val="Emphasis"/>
    <w:uiPriority w:val="20"/>
    <w:qFormat/>
    <w:rsid w:val="00CA0B2C"/>
    <w:rPr>
      <w:rFonts w:cs="Times New Roman"/>
      <w:i/>
      <w:iCs/>
    </w:rPr>
  </w:style>
  <w:style w:type="character" w:styleId="af1">
    <w:name w:val="Strong"/>
    <w:qFormat/>
    <w:rsid w:val="00CA0B2C"/>
    <w:rPr>
      <w:rFonts w:cs="Times New Roman"/>
      <w:b/>
      <w:bCs/>
    </w:rPr>
  </w:style>
  <w:style w:type="paragraph" w:customStyle="1" w:styleId="arttext">
    <w:name w:val="arttext"/>
    <w:basedOn w:val="a0"/>
    <w:rsid w:val="00CA0B2C"/>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0"/>
    <w:link w:val="af3"/>
    <w:rsid w:val="00CA0B2C"/>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1"/>
    <w:link w:val="af2"/>
    <w:rsid w:val="00CA0B2C"/>
    <w:rPr>
      <w:rFonts w:ascii="Times New Roman" w:eastAsia="Times New Roman" w:hAnsi="Times New Roman" w:cs="Times New Roman"/>
      <w:sz w:val="20"/>
      <w:szCs w:val="20"/>
    </w:rPr>
  </w:style>
  <w:style w:type="paragraph" w:styleId="af4">
    <w:name w:val="header"/>
    <w:basedOn w:val="a0"/>
    <w:link w:val="af5"/>
    <w:uiPriority w:val="99"/>
    <w:unhideWhenUsed/>
    <w:rsid w:val="00CA0B2C"/>
    <w:pPr>
      <w:tabs>
        <w:tab w:val="center" w:pos="4677"/>
        <w:tab w:val="right" w:pos="9355"/>
      </w:tabs>
    </w:pPr>
    <w:rPr>
      <w:rFonts w:ascii="Calibri" w:eastAsia="Times New Roman" w:hAnsi="Calibri" w:cs="Times New Roman"/>
      <w:sz w:val="20"/>
      <w:szCs w:val="20"/>
    </w:rPr>
  </w:style>
  <w:style w:type="character" w:customStyle="1" w:styleId="af5">
    <w:name w:val="Верхний колонтитул Знак"/>
    <w:basedOn w:val="a1"/>
    <w:link w:val="af4"/>
    <w:uiPriority w:val="99"/>
    <w:rsid w:val="00CA0B2C"/>
    <w:rPr>
      <w:rFonts w:ascii="Calibri" w:eastAsia="Times New Roman" w:hAnsi="Calibri" w:cs="Times New Roman"/>
      <w:sz w:val="20"/>
      <w:szCs w:val="20"/>
    </w:rPr>
  </w:style>
  <w:style w:type="paragraph" w:styleId="af6">
    <w:name w:val="Body Text Indent"/>
    <w:basedOn w:val="a0"/>
    <w:link w:val="af7"/>
    <w:rsid w:val="00CA0B2C"/>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rsid w:val="00CA0B2C"/>
    <w:rPr>
      <w:rFonts w:ascii="Times New Roman" w:eastAsia="Times New Roman" w:hAnsi="Times New Roman" w:cs="Times New Roman"/>
      <w:sz w:val="24"/>
      <w:szCs w:val="24"/>
    </w:rPr>
  </w:style>
  <w:style w:type="paragraph" w:customStyle="1" w:styleId="af8">
    <w:name w:val="Новый"/>
    <w:basedOn w:val="a0"/>
    <w:rsid w:val="00CA0B2C"/>
    <w:pPr>
      <w:spacing w:after="0" w:line="360" w:lineRule="auto"/>
      <w:ind w:firstLine="454"/>
      <w:jc w:val="both"/>
    </w:pPr>
    <w:rPr>
      <w:rFonts w:ascii="Times New Roman" w:eastAsia="Times New Roman" w:hAnsi="Times New Roman" w:cs="Times New Roman"/>
      <w:sz w:val="28"/>
      <w:szCs w:val="24"/>
    </w:rPr>
  </w:style>
  <w:style w:type="paragraph" w:customStyle="1" w:styleId="msonormalcxspmiddle">
    <w:name w:val="msonormalcxspmiddle"/>
    <w:basedOn w:val="a0"/>
    <w:rsid w:val="00CA0B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CA0B2C"/>
    <w:pPr>
      <w:widowControl w:val="0"/>
      <w:autoSpaceDE w:val="0"/>
      <w:autoSpaceDN w:val="0"/>
      <w:adjustRightInd w:val="0"/>
      <w:spacing w:after="0" w:line="240" w:lineRule="auto"/>
    </w:pPr>
    <w:rPr>
      <w:rFonts w:ascii="Arial" w:eastAsia="Times New Roman" w:hAnsi="Arial" w:cs="Arial"/>
      <w:b/>
      <w:bCs/>
      <w:sz w:val="20"/>
      <w:szCs w:val="20"/>
    </w:rPr>
  </w:style>
  <w:style w:type="paragraph" w:styleId="33">
    <w:name w:val="Body Text Indent 3"/>
    <w:basedOn w:val="a0"/>
    <w:link w:val="34"/>
    <w:uiPriority w:val="99"/>
    <w:rsid w:val="00CA0B2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CA0B2C"/>
    <w:rPr>
      <w:rFonts w:ascii="Times New Roman" w:eastAsia="Times New Roman" w:hAnsi="Times New Roman" w:cs="Times New Roman"/>
      <w:sz w:val="16"/>
      <w:szCs w:val="16"/>
    </w:rPr>
  </w:style>
  <w:style w:type="paragraph" w:styleId="af9">
    <w:name w:val="Title"/>
    <w:basedOn w:val="a0"/>
    <w:link w:val="afa"/>
    <w:qFormat/>
    <w:rsid w:val="00CA0B2C"/>
    <w:pPr>
      <w:spacing w:after="0" w:line="240" w:lineRule="auto"/>
      <w:jc w:val="center"/>
    </w:pPr>
    <w:rPr>
      <w:rFonts w:ascii="Times New Roman" w:eastAsia="Batang" w:hAnsi="Times New Roman" w:cs="Times New Roman"/>
      <w:sz w:val="24"/>
      <w:szCs w:val="24"/>
    </w:rPr>
  </w:style>
  <w:style w:type="character" w:customStyle="1" w:styleId="afa">
    <w:name w:val="Название Знак"/>
    <w:basedOn w:val="a1"/>
    <w:link w:val="af9"/>
    <w:rsid w:val="00CA0B2C"/>
    <w:rPr>
      <w:rFonts w:ascii="Times New Roman" w:eastAsia="Batang" w:hAnsi="Times New Roman" w:cs="Times New Roman"/>
      <w:sz w:val="24"/>
      <w:szCs w:val="24"/>
    </w:rPr>
  </w:style>
  <w:style w:type="paragraph" w:styleId="HTML">
    <w:name w:val="HTML Preformatted"/>
    <w:basedOn w:val="a0"/>
    <w:link w:val="HTML0"/>
    <w:rsid w:val="00CA0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CA0B2C"/>
    <w:rPr>
      <w:rFonts w:ascii="Courier New" w:eastAsia="Times New Roman" w:hAnsi="Courier New" w:cs="Times New Roman"/>
      <w:sz w:val="20"/>
      <w:szCs w:val="20"/>
    </w:rPr>
  </w:style>
  <w:style w:type="paragraph" w:customStyle="1" w:styleId="a">
    <w:name w:val="Знак Знак"/>
    <w:basedOn w:val="a0"/>
    <w:rsid w:val="00CA0B2C"/>
    <w:pPr>
      <w:numPr>
        <w:numId w:val="22"/>
      </w:numPr>
      <w:spacing w:after="160" w:line="240" w:lineRule="exact"/>
    </w:pPr>
    <w:rPr>
      <w:rFonts w:ascii="Verdana" w:eastAsia="Times New Roman" w:hAnsi="Verdana" w:cs="Times New Roman"/>
      <w:sz w:val="20"/>
      <w:szCs w:val="24"/>
      <w:lang w:val="en-US" w:eastAsia="en-US"/>
    </w:rPr>
  </w:style>
  <w:style w:type="paragraph" w:styleId="afb">
    <w:name w:val="Document Map"/>
    <w:basedOn w:val="a0"/>
    <w:link w:val="afc"/>
    <w:uiPriority w:val="99"/>
    <w:rsid w:val="00CA0B2C"/>
    <w:pPr>
      <w:shd w:val="clear" w:color="auto" w:fill="000080"/>
      <w:spacing w:after="0" w:line="240" w:lineRule="auto"/>
    </w:pPr>
    <w:rPr>
      <w:rFonts w:ascii="Tahoma" w:eastAsia="Times New Roman" w:hAnsi="Tahoma" w:cs="Times New Roman"/>
      <w:sz w:val="24"/>
      <w:szCs w:val="24"/>
    </w:rPr>
  </w:style>
  <w:style w:type="character" w:customStyle="1" w:styleId="afc">
    <w:name w:val="Схема документа Знак"/>
    <w:basedOn w:val="a1"/>
    <w:link w:val="afb"/>
    <w:uiPriority w:val="99"/>
    <w:rsid w:val="00CA0B2C"/>
    <w:rPr>
      <w:rFonts w:ascii="Tahoma" w:eastAsia="Times New Roman" w:hAnsi="Tahoma" w:cs="Times New Roman"/>
      <w:sz w:val="24"/>
      <w:szCs w:val="24"/>
      <w:shd w:val="clear" w:color="auto" w:fill="000080"/>
    </w:rPr>
  </w:style>
  <w:style w:type="character" w:styleId="afd">
    <w:name w:val="footnote reference"/>
    <w:uiPriority w:val="99"/>
    <w:semiHidden/>
    <w:rsid w:val="00CA0B2C"/>
    <w:rPr>
      <w:rFonts w:cs="Times New Roman"/>
      <w:vertAlign w:val="superscript"/>
    </w:rPr>
  </w:style>
  <w:style w:type="character" w:styleId="afe">
    <w:name w:val="Hyperlink"/>
    <w:rsid w:val="00CA0B2C"/>
    <w:rPr>
      <w:rFonts w:cs="Times New Roman"/>
      <w:color w:val="0000FF"/>
      <w:u w:val="single"/>
    </w:rPr>
  </w:style>
  <w:style w:type="character" w:customStyle="1" w:styleId="text1">
    <w:name w:val="text1"/>
    <w:rsid w:val="00CA0B2C"/>
    <w:rPr>
      <w:rFonts w:ascii="Verdana" w:hAnsi="Verdana" w:cs="Times New Roman"/>
      <w:sz w:val="20"/>
      <w:szCs w:val="20"/>
    </w:rPr>
  </w:style>
  <w:style w:type="character" w:customStyle="1" w:styleId="bodyarticletext1">
    <w:name w:val="bodyarticletext1"/>
    <w:rsid w:val="00CA0B2C"/>
    <w:rPr>
      <w:rFonts w:ascii="Arial" w:hAnsi="Arial" w:cs="Arial"/>
      <w:color w:val="000000"/>
      <w:sz w:val="19"/>
      <w:szCs w:val="19"/>
    </w:rPr>
  </w:style>
  <w:style w:type="character" w:customStyle="1" w:styleId="grame">
    <w:name w:val="grame"/>
    <w:rsid w:val="00CA0B2C"/>
    <w:rPr>
      <w:rFonts w:cs="Times New Roman"/>
    </w:rPr>
  </w:style>
  <w:style w:type="character" w:customStyle="1" w:styleId="spelle">
    <w:name w:val="spelle"/>
    <w:rsid w:val="00CA0B2C"/>
    <w:rPr>
      <w:rFonts w:cs="Times New Roman"/>
    </w:rPr>
  </w:style>
  <w:style w:type="paragraph" w:styleId="aff">
    <w:name w:val="List"/>
    <w:basedOn w:val="a0"/>
    <w:unhideWhenUsed/>
    <w:rsid w:val="00CA0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0">
    <w:name w:val="Font Style30"/>
    <w:uiPriority w:val="99"/>
    <w:rsid w:val="00CA0B2C"/>
    <w:rPr>
      <w:rFonts w:ascii="Times New Roman" w:hAnsi="Times New Roman" w:cs="Times New Roman"/>
      <w:sz w:val="22"/>
      <w:szCs w:val="22"/>
    </w:rPr>
  </w:style>
  <w:style w:type="character" w:customStyle="1" w:styleId="aff0">
    <w:name w:val="Основной текст + Курсив"/>
    <w:rsid w:val="00CA0B2C"/>
    <w:rPr>
      <w:rFonts w:ascii="Times New Roman" w:hAnsi="Times New Roman" w:cs="Times New Roman"/>
      <w:i/>
      <w:iCs/>
      <w:spacing w:val="0"/>
      <w:sz w:val="22"/>
      <w:szCs w:val="22"/>
    </w:rPr>
  </w:style>
  <w:style w:type="character" w:customStyle="1" w:styleId="23">
    <w:name w:val="Основной текст (2)_"/>
    <w:link w:val="24"/>
    <w:locked/>
    <w:rsid w:val="00CA0B2C"/>
    <w:rPr>
      <w:b/>
      <w:bCs/>
      <w:shd w:val="clear" w:color="auto" w:fill="FFFFFF"/>
    </w:rPr>
  </w:style>
  <w:style w:type="paragraph" w:customStyle="1" w:styleId="24">
    <w:name w:val="Основной текст (2)"/>
    <w:basedOn w:val="a0"/>
    <w:link w:val="23"/>
    <w:rsid w:val="00CA0B2C"/>
    <w:pPr>
      <w:shd w:val="clear" w:color="auto" w:fill="FFFFFF"/>
      <w:spacing w:after="360" w:line="240" w:lineRule="atLeast"/>
    </w:pPr>
    <w:rPr>
      <w:b/>
      <w:bCs/>
    </w:rPr>
  </w:style>
  <w:style w:type="character" w:customStyle="1" w:styleId="FooterChar">
    <w:name w:val="Footer Char"/>
    <w:locked/>
    <w:rsid w:val="00CA0B2C"/>
    <w:rPr>
      <w:rFonts w:eastAsia="Calibri"/>
      <w:sz w:val="24"/>
      <w:szCs w:val="24"/>
      <w:lang w:val="ru-RU" w:eastAsia="ru-RU" w:bidi="ar-SA"/>
    </w:rPr>
  </w:style>
  <w:style w:type="paragraph" w:customStyle="1" w:styleId="110">
    <w:name w:val="Без интервала11"/>
    <w:rsid w:val="00CA0B2C"/>
    <w:pPr>
      <w:spacing w:after="0" w:line="240" w:lineRule="auto"/>
    </w:pPr>
    <w:rPr>
      <w:rFonts w:ascii="Calibri" w:eastAsia="Times New Roman" w:hAnsi="Calibri" w:cs="Times New Roman"/>
    </w:rPr>
  </w:style>
  <w:style w:type="character" w:customStyle="1" w:styleId="NoSpacingChar1">
    <w:name w:val="No Spacing Char1"/>
    <w:locked/>
    <w:rsid w:val="00CA0B2C"/>
    <w:rPr>
      <w:rFonts w:eastAsia="Times New Roman" w:cs="Times New Roman"/>
      <w:sz w:val="22"/>
      <w:szCs w:val="22"/>
      <w:lang w:val="ru-RU" w:eastAsia="ru-RU" w:bidi="ar-SA"/>
    </w:rPr>
  </w:style>
  <w:style w:type="character" w:customStyle="1" w:styleId="HTMLPreformattedChar">
    <w:name w:val="HTML Preformatted Char"/>
    <w:locked/>
    <w:rsid w:val="00CA0B2C"/>
    <w:rPr>
      <w:rFonts w:ascii="Courier New" w:hAnsi="Courier New" w:cs="Courier New"/>
      <w:sz w:val="20"/>
      <w:szCs w:val="20"/>
      <w:lang w:eastAsia="ru-RU"/>
    </w:rPr>
  </w:style>
  <w:style w:type="character" w:styleId="aff1">
    <w:name w:val="FollowedHyperlink"/>
    <w:basedOn w:val="a1"/>
    <w:uiPriority w:val="99"/>
    <w:semiHidden/>
    <w:unhideWhenUsed/>
    <w:rsid w:val="00CA0B2C"/>
    <w:rPr>
      <w:color w:val="800080" w:themeColor="followedHyperlink"/>
      <w:u w:val="single"/>
    </w:rPr>
  </w:style>
  <w:style w:type="character" w:styleId="aff2">
    <w:name w:val="line number"/>
    <w:basedOn w:val="a1"/>
    <w:uiPriority w:val="99"/>
    <w:semiHidden/>
    <w:unhideWhenUsed/>
    <w:rsid w:val="00CA0B2C"/>
  </w:style>
  <w:style w:type="paragraph" w:customStyle="1" w:styleId="41">
    <w:name w:val="Основной текст4"/>
    <w:basedOn w:val="a0"/>
    <w:rsid w:val="00CF5DA9"/>
    <w:pPr>
      <w:widowControl w:val="0"/>
      <w:shd w:val="clear" w:color="auto" w:fill="FFFFFF"/>
      <w:spacing w:after="840" w:line="278" w:lineRule="exact"/>
      <w:ind w:hanging="280"/>
      <w:jc w:val="center"/>
    </w:pPr>
    <w:rPr>
      <w:rFonts w:ascii="Times New Roman" w:eastAsia="Times New Roman" w:hAnsi="Times New Roman" w:cs="Times New Roman"/>
      <w:sz w:val="23"/>
      <w:szCs w:val="23"/>
      <w:lang w:eastAsia="en-US"/>
    </w:rPr>
  </w:style>
  <w:style w:type="character" w:customStyle="1" w:styleId="51">
    <w:name w:val="Основной текст (5)_"/>
    <w:basedOn w:val="a1"/>
    <w:link w:val="52"/>
    <w:rsid w:val="00CF5DA9"/>
    <w:rPr>
      <w:rFonts w:ascii="Times New Roman" w:eastAsia="Times New Roman" w:hAnsi="Times New Roman" w:cs="Times New Roman"/>
      <w:i/>
      <w:iCs/>
      <w:sz w:val="23"/>
      <w:szCs w:val="23"/>
      <w:shd w:val="clear" w:color="auto" w:fill="FFFFFF"/>
    </w:rPr>
  </w:style>
  <w:style w:type="character" w:customStyle="1" w:styleId="53">
    <w:name w:val="Основной текст (5) + Не курсив"/>
    <w:basedOn w:val="51"/>
    <w:rsid w:val="00CF5DA9"/>
    <w:rPr>
      <w:color w:val="000000"/>
      <w:spacing w:val="0"/>
      <w:w w:val="100"/>
      <w:position w:val="0"/>
      <w:lang w:val="ru-RU"/>
    </w:rPr>
  </w:style>
  <w:style w:type="paragraph" w:customStyle="1" w:styleId="52">
    <w:name w:val="Основной текст (5)"/>
    <w:basedOn w:val="a0"/>
    <w:link w:val="51"/>
    <w:rsid w:val="00CF5DA9"/>
    <w:pPr>
      <w:widowControl w:val="0"/>
      <w:shd w:val="clear" w:color="auto" w:fill="FFFFFF"/>
      <w:spacing w:before="60" w:after="0" w:line="274" w:lineRule="exact"/>
      <w:jc w:val="both"/>
    </w:pPr>
    <w:rPr>
      <w:rFonts w:ascii="Times New Roman" w:eastAsia="Times New Roman" w:hAnsi="Times New Roman" w:cs="Times New Roman"/>
      <w:i/>
      <w:iCs/>
      <w:sz w:val="23"/>
      <w:szCs w:val="23"/>
    </w:rPr>
  </w:style>
  <w:style w:type="character" w:customStyle="1" w:styleId="90">
    <w:name w:val="Заголовок 9 Знак"/>
    <w:basedOn w:val="a1"/>
    <w:link w:val="9"/>
    <w:rsid w:val="009703F4"/>
    <w:rPr>
      <w:rFonts w:ascii="Arial" w:eastAsia="Times New Roman" w:hAnsi="Arial" w:cs="Times New Roman"/>
      <w:sz w:val="20"/>
      <w:szCs w:val="20"/>
    </w:rPr>
  </w:style>
  <w:style w:type="paragraph" w:customStyle="1" w:styleId="Style2">
    <w:name w:val="Style2"/>
    <w:basedOn w:val="a0"/>
    <w:rsid w:val="009703F4"/>
    <w:pPr>
      <w:widowControl w:val="0"/>
      <w:spacing w:after="0" w:line="240" w:lineRule="auto"/>
    </w:pPr>
    <w:rPr>
      <w:rFonts w:ascii="Times New Roman" w:eastAsia="Times New Roman" w:hAnsi="Times New Roman" w:cs="Times New Roman"/>
      <w:sz w:val="24"/>
      <w:szCs w:val="24"/>
    </w:rPr>
  </w:style>
  <w:style w:type="paragraph" w:customStyle="1" w:styleId="FR5">
    <w:name w:val="FR5"/>
    <w:rsid w:val="009703F4"/>
    <w:pPr>
      <w:widowControl w:val="0"/>
      <w:spacing w:after="0" w:line="336" w:lineRule="auto"/>
    </w:pPr>
    <w:rPr>
      <w:rFonts w:ascii="Arial" w:eastAsia="Times New Roman" w:hAnsi="Arial" w:cs="Times New Roman"/>
      <w:b/>
      <w:i/>
      <w:sz w:val="20"/>
      <w:szCs w:val="20"/>
    </w:rPr>
  </w:style>
  <w:style w:type="paragraph" w:styleId="aff3">
    <w:name w:val="Balloon Text"/>
    <w:basedOn w:val="a0"/>
    <w:link w:val="aff4"/>
    <w:uiPriority w:val="99"/>
    <w:semiHidden/>
    <w:unhideWhenUsed/>
    <w:rsid w:val="009703F4"/>
    <w:pPr>
      <w:spacing w:after="0" w:line="240" w:lineRule="auto"/>
    </w:pPr>
    <w:rPr>
      <w:rFonts w:ascii="Tahoma" w:eastAsia="Times New Roman" w:hAnsi="Tahoma" w:cs="Times New Roman"/>
      <w:sz w:val="16"/>
      <w:szCs w:val="16"/>
    </w:rPr>
  </w:style>
  <w:style w:type="character" w:customStyle="1" w:styleId="aff4">
    <w:name w:val="Текст выноски Знак"/>
    <w:basedOn w:val="a1"/>
    <w:link w:val="aff3"/>
    <w:uiPriority w:val="99"/>
    <w:semiHidden/>
    <w:rsid w:val="009703F4"/>
    <w:rPr>
      <w:rFonts w:ascii="Tahoma" w:eastAsia="Times New Roman" w:hAnsi="Tahoma" w:cs="Times New Roman"/>
      <w:sz w:val="16"/>
      <w:szCs w:val="16"/>
    </w:rPr>
  </w:style>
  <w:style w:type="paragraph" w:customStyle="1" w:styleId="msolistparagraph0">
    <w:name w:val="msolistparagraph"/>
    <w:basedOn w:val="a0"/>
    <w:rsid w:val="009703F4"/>
    <w:pPr>
      <w:spacing w:after="0" w:line="240" w:lineRule="auto"/>
      <w:ind w:left="720"/>
      <w:contextualSpacing/>
    </w:pPr>
    <w:rPr>
      <w:rFonts w:ascii="Times New Roman" w:eastAsia="Times New Roman" w:hAnsi="Times New Roman" w:cs="Times New Roman"/>
      <w:sz w:val="96"/>
      <w:szCs w:val="96"/>
    </w:rPr>
  </w:style>
  <w:style w:type="paragraph" w:customStyle="1" w:styleId="16">
    <w:name w:val="Знак1"/>
    <w:basedOn w:val="a0"/>
    <w:rsid w:val="009703F4"/>
    <w:pPr>
      <w:spacing w:after="160" w:line="240" w:lineRule="exact"/>
    </w:pPr>
    <w:rPr>
      <w:rFonts w:ascii="Verdana" w:eastAsia="Times New Roman" w:hAnsi="Verdana" w:cs="Times New Roman"/>
      <w:sz w:val="20"/>
      <w:szCs w:val="20"/>
      <w:lang w:val="en-US" w:eastAsia="en-US"/>
    </w:rPr>
  </w:style>
  <w:style w:type="paragraph" w:customStyle="1" w:styleId="aff5">
    <w:name w:val="Содержимое таблицы"/>
    <w:basedOn w:val="a0"/>
    <w:rsid w:val="009703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17">
    <w:name w:val="Нет списка1"/>
    <w:next w:val="a3"/>
    <w:uiPriority w:val="99"/>
    <w:semiHidden/>
    <w:unhideWhenUsed/>
    <w:rsid w:val="009703F4"/>
  </w:style>
  <w:style w:type="character" w:customStyle="1" w:styleId="WW8Num6z0">
    <w:name w:val="WW8Num6z0"/>
    <w:rsid w:val="009703F4"/>
    <w:rPr>
      <w:rFonts w:ascii="Wingdings" w:hAnsi="Wingdings" w:cs="StarSymbol"/>
      <w:sz w:val="18"/>
      <w:szCs w:val="18"/>
    </w:rPr>
  </w:style>
  <w:style w:type="character" w:customStyle="1" w:styleId="WW8Num6z1">
    <w:name w:val="WW8Num6z1"/>
    <w:rsid w:val="009703F4"/>
    <w:rPr>
      <w:rFonts w:ascii="Wingdings 2" w:hAnsi="Wingdings 2" w:cs="StarSymbol"/>
      <w:sz w:val="18"/>
      <w:szCs w:val="18"/>
    </w:rPr>
  </w:style>
  <w:style w:type="character" w:customStyle="1" w:styleId="WW8Num7z0">
    <w:name w:val="WW8Num7z0"/>
    <w:rsid w:val="009703F4"/>
    <w:rPr>
      <w:rFonts w:ascii="Symbol" w:hAnsi="Symbol" w:cs="OpenSymbol"/>
    </w:rPr>
  </w:style>
  <w:style w:type="character" w:customStyle="1" w:styleId="WW8Num8z0">
    <w:name w:val="WW8Num8z0"/>
    <w:rsid w:val="009703F4"/>
    <w:rPr>
      <w:rFonts w:ascii="Symbol" w:hAnsi="Symbol" w:cs="StarSymbol"/>
      <w:sz w:val="18"/>
      <w:szCs w:val="18"/>
    </w:rPr>
  </w:style>
  <w:style w:type="character" w:customStyle="1" w:styleId="WW8Num9z0">
    <w:name w:val="WW8Num9z0"/>
    <w:rsid w:val="009703F4"/>
    <w:rPr>
      <w:b w:val="0"/>
      <w:sz w:val="20"/>
    </w:rPr>
  </w:style>
  <w:style w:type="character" w:customStyle="1" w:styleId="WW8Num9z1">
    <w:name w:val="WW8Num9z1"/>
    <w:rsid w:val="009703F4"/>
    <w:rPr>
      <w:rFonts w:ascii="OpenSymbol" w:hAnsi="OpenSymbol" w:cs="OpenSymbol"/>
    </w:rPr>
  </w:style>
  <w:style w:type="character" w:customStyle="1" w:styleId="WW8Num9z2">
    <w:name w:val="WW8Num9z2"/>
    <w:rsid w:val="009703F4"/>
    <w:rPr>
      <w:rFonts w:ascii="StarSymbol" w:hAnsi="StarSymbol" w:cs="StarSymbol"/>
      <w:sz w:val="18"/>
      <w:szCs w:val="18"/>
    </w:rPr>
  </w:style>
  <w:style w:type="character" w:customStyle="1" w:styleId="WW8Num10z0">
    <w:name w:val="WW8Num10z0"/>
    <w:rsid w:val="009703F4"/>
    <w:rPr>
      <w:rFonts w:ascii="Symbol" w:hAnsi="Symbol" w:cs="Symbol"/>
    </w:rPr>
  </w:style>
  <w:style w:type="character" w:customStyle="1" w:styleId="WW8Num10z1">
    <w:name w:val="WW8Num10z1"/>
    <w:rsid w:val="009703F4"/>
    <w:rPr>
      <w:rFonts w:ascii="OpenSymbol" w:hAnsi="OpenSymbol" w:cs="OpenSymbol"/>
    </w:rPr>
  </w:style>
  <w:style w:type="character" w:customStyle="1" w:styleId="WW8Num11z0">
    <w:name w:val="WW8Num11z0"/>
    <w:rsid w:val="009703F4"/>
    <w:rPr>
      <w:rFonts w:ascii="Symbol" w:hAnsi="Symbol" w:cs="Symbol"/>
    </w:rPr>
  </w:style>
  <w:style w:type="character" w:customStyle="1" w:styleId="WW8Num12z0">
    <w:name w:val="WW8Num12z0"/>
    <w:rsid w:val="009703F4"/>
    <w:rPr>
      <w:rFonts w:ascii="Symbol" w:hAnsi="Symbol" w:cs="Symbol"/>
    </w:rPr>
  </w:style>
  <w:style w:type="character" w:customStyle="1" w:styleId="WW8Num13z0">
    <w:name w:val="WW8Num13z0"/>
    <w:rsid w:val="009703F4"/>
    <w:rPr>
      <w:rFonts w:ascii="Symbol" w:hAnsi="Symbol" w:cs="Symbol"/>
    </w:rPr>
  </w:style>
  <w:style w:type="character" w:customStyle="1" w:styleId="WW8Num14z0">
    <w:name w:val="WW8Num14z0"/>
    <w:rsid w:val="009703F4"/>
    <w:rPr>
      <w:rFonts w:ascii="Symbol" w:hAnsi="Symbol" w:cs="Symbol"/>
    </w:rPr>
  </w:style>
  <w:style w:type="character" w:customStyle="1" w:styleId="WW8Num15z0">
    <w:name w:val="WW8Num15z0"/>
    <w:rsid w:val="009703F4"/>
    <w:rPr>
      <w:rFonts w:ascii="Symbol" w:hAnsi="Symbol" w:cs="Symbol"/>
    </w:rPr>
  </w:style>
  <w:style w:type="character" w:customStyle="1" w:styleId="WW8Num16z0">
    <w:name w:val="WW8Num16z0"/>
    <w:rsid w:val="009703F4"/>
    <w:rPr>
      <w:rFonts w:ascii="Symbol" w:hAnsi="Symbol" w:cs="Symbol"/>
    </w:rPr>
  </w:style>
  <w:style w:type="character" w:customStyle="1" w:styleId="WW8Num17z0">
    <w:name w:val="WW8Num17z0"/>
    <w:rsid w:val="009703F4"/>
    <w:rPr>
      <w:rFonts w:ascii="Symbol" w:hAnsi="Symbol" w:cs="Symbol"/>
    </w:rPr>
  </w:style>
  <w:style w:type="character" w:customStyle="1" w:styleId="WW8Num17z1">
    <w:name w:val="WW8Num17z1"/>
    <w:rsid w:val="009703F4"/>
    <w:rPr>
      <w:rFonts w:ascii="OpenSymbol" w:hAnsi="OpenSymbol" w:cs="Courier New"/>
    </w:rPr>
  </w:style>
  <w:style w:type="character" w:customStyle="1" w:styleId="WW8Num18z0">
    <w:name w:val="WW8Num18z0"/>
    <w:rsid w:val="009703F4"/>
    <w:rPr>
      <w:rFonts w:ascii="Symbol" w:hAnsi="Symbol" w:cs="Symbol"/>
      <w:b w:val="0"/>
      <w:i w:val="0"/>
      <w:sz w:val="24"/>
      <w:u w:val="none"/>
    </w:rPr>
  </w:style>
  <w:style w:type="character" w:customStyle="1" w:styleId="WW8Num18z1">
    <w:name w:val="WW8Num18z1"/>
    <w:rsid w:val="009703F4"/>
    <w:rPr>
      <w:rFonts w:ascii="OpenSymbol" w:hAnsi="OpenSymbol" w:cs="OpenSymbol"/>
    </w:rPr>
  </w:style>
  <w:style w:type="character" w:customStyle="1" w:styleId="WW8Num19z0">
    <w:name w:val="WW8Num19z0"/>
    <w:rsid w:val="009703F4"/>
    <w:rPr>
      <w:rFonts w:ascii="Symbol" w:hAnsi="Symbol" w:cs="Symbol"/>
    </w:rPr>
  </w:style>
  <w:style w:type="character" w:customStyle="1" w:styleId="WW8Num19z1">
    <w:name w:val="WW8Num19z1"/>
    <w:rsid w:val="009703F4"/>
    <w:rPr>
      <w:rFonts w:ascii="OpenSymbol" w:hAnsi="OpenSymbol" w:cs="Courier New"/>
    </w:rPr>
  </w:style>
  <w:style w:type="character" w:customStyle="1" w:styleId="WW8Num20z0">
    <w:name w:val="WW8Num20z0"/>
    <w:rsid w:val="009703F4"/>
    <w:rPr>
      <w:rFonts w:ascii="Symbol" w:hAnsi="Symbol" w:cs="Symbol"/>
    </w:rPr>
  </w:style>
  <w:style w:type="character" w:customStyle="1" w:styleId="WW8Num20z1">
    <w:name w:val="WW8Num20z1"/>
    <w:rsid w:val="009703F4"/>
    <w:rPr>
      <w:rFonts w:ascii="OpenSymbol" w:hAnsi="OpenSymbol" w:cs="Courier New"/>
    </w:rPr>
  </w:style>
  <w:style w:type="character" w:customStyle="1" w:styleId="WW8Num21z0">
    <w:name w:val="WW8Num21z0"/>
    <w:rsid w:val="009703F4"/>
    <w:rPr>
      <w:rFonts w:ascii="Symbol" w:hAnsi="Symbol" w:cs="Symbol"/>
    </w:rPr>
  </w:style>
  <w:style w:type="character" w:customStyle="1" w:styleId="WW8Num21z1">
    <w:name w:val="WW8Num21z1"/>
    <w:rsid w:val="009703F4"/>
    <w:rPr>
      <w:rFonts w:ascii="OpenSymbol" w:hAnsi="OpenSymbol" w:cs="OpenSymbol"/>
    </w:rPr>
  </w:style>
  <w:style w:type="character" w:customStyle="1" w:styleId="WW8Num22z0">
    <w:name w:val="WW8Num22z0"/>
    <w:rsid w:val="009703F4"/>
    <w:rPr>
      <w:rFonts w:ascii="Symbol" w:hAnsi="Symbol" w:cs="Symbol"/>
    </w:rPr>
  </w:style>
  <w:style w:type="character" w:customStyle="1" w:styleId="WW8Num23z0">
    <w:name w:val="WW8Num23z0"/>
    <w:rsid w:val="009703F4"/>
    <w:rPr>
      <w:rFonts w:ascii="Wingdings" w:hAnsi="Wingdings" w:cs="Wingdings"/>
    </w:rPr>
  </w:style>
  <w:style w:type="character" w:customStyle="1" w:styleId="WW8Num24z0">
    <w:name w:val="WW8Num24z0"/>
    <w:rsid w:val="009703F4"/>
    <w:rPr>
      <w:rFonts w:ascii="Symbol" w:eastAsia="Times New Roman" w:hAnsi="Symbol" w:cs="Times New Roman"/>
    </w:rPr>
  </w:style>
  <w:style w:type="character" w:customStyle="1" w:styleId="WW8Num24z1">
    <w:name w:val="WW8Num24z1"/>
    <w:rsid w:val="009703F4"/>
    <w:rPr>
      <w:rFonts w:ascii="Courier New" w:hAnsi="Courier New" w:cs="Courier New"/>
    </w:rPr>
  </w:style>
  <w:style w:type="character" w:customStyle="1" w:styleId="WW8Num25z0">
    <w:name w:val="WW8Num25z0"/>
    <w:rsid w:val="009703F4"/>
    <w:rPr>
      <w:rFonts w:ascii="Wingdings" w:hAnsi="Wingdings" w:cs="Wingdings"/>
    </w:rPr>
  </w:style>
  <w:style w:type="character" w:customStyle="1" w:styleId="WW8Num26z0">
    <w:name w:val="WW8Num26z0"/>
    <w:rsid w:val="009703F4"/>
    <w:rPr>
      <w:rFonts w:ascii="Symbol" w:hAnsi="Symbol" w:cs="OpenSymbol"/>
    </w:rPr>
  </w:style>
  <w:style w:type="character" w:customStyle="1" w:styleId="WW8Num27z0">
    <w:name w:val="WW8Num27z0"/>
    <w:rsid w:val="009703F4"/>
    <w:rPr>
      <w:rFonts w:ascii="Symbol" w:hAnsi="Symbol" w:cs="OpenSymbol"/>
    </w:rPr>
  </w:style>
  <w:style w:type="character" w:customStyle="1" w:styleId="WW8Num27z1">
    <w:name w:val="WW8Num27z1"/>
    <w:rsid w:val="009703F4"/>
    <w:rPr>
      <w:rFonts w:ascii="OpenSymbol" w:hAnsi="OpenSymbol" w:cs="OpenSymbol"/>
    </w:rPr>
  </w:style>
  <w:style w:type="character" w:customStyle="1" w:styleId="WW8Num28z0">
    <w:name w:val="WW8Num28z0"/>
    <w:rsid w:val="009703F4"/>
    <w:rPr>
      <w:rFonts w:ascii="Symbol" w:hAnsi="Symbol" w:cs="OpenSymbol"/>
    </w:rPr>
  </w:style>
  <w:style w:type="character" w:customStyle="1" w:styleId="WW8Num29z0">
    <w:name w:val="WW8Num29z0"/>
    <w:rsid w:val="009703F4"/>
    <w:rPr>
      <w:rFonts w:ascii="Symbol" w:hAnsi="Symbol" w:cs="OpenSymbol"/>
    </w:rPr>
  </w:style>
  <w:style w:type="character" w:customStyle="1" w:styleId="WW8Num29z1">
    <w:name w:val="WW8Num29z1"/>
    <w:rsid w:val="009703F4"/>
    <w:rPr>
      <w:rFonts w:ascii="OpenSymbol" w:hAnsi="OpenSymbol" w:cs="OpenSymbol"/>
    </w:rPr>
  </w:style>
  <w:style w:type="character" w:customStyle="1" w:styleId="WW8Num29z2">
    <w:name w:val="WW8Num29z2"/>
    <w:rsid w:val="009703F4"/>
    <w:rPr>
      <w:rFonts w:ascii="Wingdings" w:hAnsi="Wingdings" w:cs="Wingdings"/>
      <w:sz w:val="20"/>
      <w:szCs w:val="20"/>
    </w:rPr>
  </w:style>
  <w:style w:type="character" w:customStyle="1" w:styleId="WW8Num30z0">
    <w:name w:val="WW8Num30z0"/>
    <w:rsid w:val="009703F4"/>
    <w:rPr>
      <w:rFonts w:ascii="Wingdings" w:hAnsi="Wingdings" w:cs="OpenSymbol"/>
    </w:rPr>
  </w:style>
  <w:style w:type="character" w:customStyle="1" w:styleId="WW8Num30z1">
    <w:name w:val="WW8Num30z1"/>
    <w:rsid w:val="009703F4"/>
    <w:rPr>
      <w:rFonts w:ascii="Courier New" w:hAnsi="Courier New" w:cs="Courier New"/>
      <w:sz w:val="20"/>
      <w:szCs w:val="20"/>
    </w:rPr>
  </w:style>
  <w:style w:type="character" w:customStyle="1" w:styleId="WW8Num30z2">
    <w:name w:val="WW8Num30z2"/>
    <w:rsid w:val="009703F4"/>
    <w:rPr>
      <w:rFonts w:ascii="Wingdings" w:hAnsi="Wingdings" w:cs="Wingdings"/>
      <w:sz w:val="20"/>
      <w:szCs w:val="20"/>
    </w:rPr>
  </w:style>
  <w:style w:type="character" w:customStyle="1" w:styleId="WW8Num31z0">
    <w:name w:val="WW8Num31z0"/>
    <w:rsid w:val="009703F4"/>
    <w:rPr>
      <w:rFonts w:ascii="Symbol" w:hAnsi="Symbol" w:cs="OpenSymbol"/>
    </w:rPr>
  </w:style>
  <w:style w:type="character" w:customStyle="1" w:styleId="WW8Num31z1">
    <w:name w:val="WW8Num31z1"/>
    <w:rsid w:val="009703F4"/>
    <w:rPr>
      <w:rFonts w:ascii="OpenSymbol" w:hAnsi="OpenSymbol" w:cs="OpenSymbol"/>
    </w:rPr>
  </w:style>
  <w:style w:type="character" w:customStyle="1" w:styleId="WW8Num31z2">
    <w:name w:val="WW8Num31z2"/>
    <w:rsid w:val="009703F4"/>
    <w:rPr>
      <w:rFonts w:ascii="Wingdings" w:hAnsi="Wingdings" w:cs="Wingdings"/>
      <w:sz w:val="20"/>
      <w:szCs w:val="20"/>
    </w:rPr>
  </w:style>
  <w:style w:type="character" w:customStyle="1" w:styleId="WW8Num32z0">
    <w:name w:val="WW8Num32z0"/>
    <w:rsid w:val="009703F4"/>
    <w:rPr>
      <w:rFonts w:ascii="Symbol" w:hAnsi="Symbol" w:cs="OpenSymbol"/>
    </w:rPr>
  </w:style>
  <w:style w:type="character" w:customStyle="1" w:styleId="WW8Num32z1">
    <w:name w:val="WW8Num32z1"/>
    <w:rsid w:val="009703F4"/>
    <w:rPr>
      <w:rFonts w:ascii="OpenSymbol" w:hAnsi="OpenSymbol" w:cs="OpenSymbol"/>
    </w:rPr>
  </w:style>
  <w:style w:type="character" w:customStyle="1" w:styleId="WW8Num32z2">
    <w:name w:val="WW8Num32z2"/>
    <w:rsid w:val="009703F4"/>
    <w:rPr>
      <w:rFonts w:ascii="Wingdings" w:hAnsi="Wingdings" w:cs="Wingdings"/>
      <w:sz w:val="20"/>
      <w:szCs w:val="20"/>
    </w:rPr>
  </w:style>
  <w:style w:type="character" w:customStyle="1" w:styleId="WW8Num33z0">
    <w:name w:val="WW8Num33z0"/>
    <w:rsid w:val="009703F4"/>
    <w:rPr>
      <w:rFonts w:ascii="Symbol" w:hAnsi="Symbol" w:cs="Symbol"/>
      <w:sz w:val="20"/>
      <w:szCs w:val="20"/>
    </w:rPr>
  </w:style>
  <w:style w:type="character" w:customStyle="1" w:styleId="WW8Num33z1">
    <w:name w:val="WW8Num33z1"/>
    <w:rsid w:val="009703F4"/>
    <w:rPr>
      <w:rFonts w:ascii="Courier New" w:hAnsi="Courier New" w:cs="Courier New"/>
      <w:sz w:val="20"/>
      <w:szCs w:val="20"/>
    </w:rPr>
  </w:style>
  <w:style w:type="character" w:customStyle="1" w:styleId="WW8Num33z2">
    <w:name w:val="WW8Num33z2"/>
    <w:rsid w:val="009703F4"/>
    <w:rPr>
      <w:rFonts w:ascii="Wingdings" w:hAnsi="Wingdings" w:cs="Wingdings"/>
      <w:sz w:val="20"/>
      <w:szCs w:val="20"/>
    </w:rPr>
  </w:style>
  <w:style w:type="character" w:customStyle="1" w:styleId="WW8Num34z0">
    <w:name w:val="WW8Num34z0"/>
    <w:rsid w:val="009703F4"/>
    <w:rPr>
      <w:rFonts w:ascii="Symbol" w:hAnsi="Symbol" w:cs="Symbol"/>
      <w:sz w:val="20"/>
      <w:szCs w:val="20"/>
    </w:rPr>
  </w:style>
  <w:style w:type="character" w:customStyle="1" w:styleId="WW8Num34z1">
    <w:name w:val="WW8Num34z1"/>
    <w:rsid w:val="009703F4"/>
    <w:rPr>
      <w:rFonts w:ascii="Courier New" w:hAnsi="Courier New" w:cs="Courier New"/>
      <w:sz w:val="20"/>
      <w:szCs w:val="20"/>
    </w:rPr>
  </w:style>
  <w:style w:type="character" w:customStyle="1" w:styleId="WW8Num35z0">
    <w:name w:val="WW8Num35z0"/>
    <w:rsid w:val="009703F4"/>
    <w:rPr>
      <w:rFonts w:ascii="Symbol" w:hAnsi="Symbol" w:cs="Symbol"/>
      <w:sz w:val="20"/>
      <w:szCs w:val="20"/>
    </w:rPr>
  </w:style>
  <w:style w:type="character" w:customStyle="1" w:styleId="WW8Num36z0">
    <w:name w:val="WW8Num36z0"/>
    <w:rsid w:val="009703F4"/>
    <w:rPr>
      <w:rFonts w:ascii="Symbol" w:hAnsi="Symbol" w:cs="Symbol"/>
      <w:sz w:val="20"/>
      <w:szCs w:val="20"/>
    </w:rPr>
  </w:style>
  <w:style w:type="character" w:customStyle="1" w:styleId="WW8Num36z1">
    <w:name w:val="WW8Num36z1"/>
    <w:rsid w:val="009703F4"/>
    <w:rPr>
      <w:rFonts w:ascii="Courier New" w:hAnsi="Courier New" w:cs="Courier New"/>
      <w:sz w:val="20"/>
      <w:szCs w:val="20"/>
    </w:rPr>
  </w:style>
  <w:style w:type="character" w:customStyle="1" w:styleId="WW8Num37z0">
    <w:name w:val="WW8Num37z0"/>
    <w:rsid w:val="009703F4"/>
    <w:rPr>
      <w:rFonts w:ascii="Symbol" w:hAnsi="Symbol" w:cs="Symbol"/>
      <w:sz w:val="20"/>
      <w:szCs w:val="20"/>
    </w:rPr>
  </w:style>
  <w:style w:type="character" w:customStyle="1" w:styleId="WW8Num37z1">
    <w:name w:val="WW8Num37z1"/>
    <w:rsid w:val="009703F4"/>
    <w:rPr>
      <w:rFonts w:ascii="Courier New" w:hAnsi="Courier New" w:cs="Courier New"/>
      <w:sz w:val="20"/>
      <w:szCs w:val="20"/>
    </w:rPr>
  </w:style>
  <w:style w:type="character" w:customStyle="1" w:styleId="WW8Num38z0">
    <w:name w:val="WW8Num38z0"/>
    <w:rsid w:val="009703F4"/>
    <w:rPr>
      <w:rFonts w:ascii="Symbol" w:hAnsi="Symbol" w:cs="OpenSymbol"/>
    </w:rPr>
  </w:style>
  <w:style w:type="character" w:customStyle="1" w:styleId="WW8Num38z1">
    <w:name w:val="WW8Num38z1"/>
    <w:rsid w:val="009703F4"/>
    <w:rPr>
      <w:rFonts w:ascii="OpenSymbol" w:hAnsi="OpenSymbol" w:cs="OpenSymbol"/>
    </w:rPr>
  </w:style>
  <w:style w:type="character" w:customStyle="1" w:styleId="WW8Num39z0">
    <w:name w:val="WW8Num39z0"/>
    <w:rsid w:val="009703F4"/>
    <w:rPr>
      <w:rFonts w:ascii="Symbol" w:hAnsi="Symbol" w:cs="OpenSymbol"/>
    </w:rPr>
  </w:style>
  <w:style w:type="character" w:customStyle="1" w:styleId="WW8Num39z1">
    <w:name w:val="WW8Num39z1"/>
    <w:rsid w:val="009703F4"/>
    <w:rPr>
      <w:rFonts w:ascii="OpenSymbol" w:hAnsi="OpenSymbol" w:cs="OpenSymbol"/>
    </w:rPr>
  </w:style>
  <w:style w:type="character" w:customStyle="1" w:styleId="WW8Num40z0">
    <w:name w:val="WW8Num40z0"/>
    <w:rsid w:val="009703F4"/>
    <w:rPr>
      <w:rFonts w:ascii="Symbol" w:hAnsi="Symbol" w:cs="OpenSymbol"/>
    </w:rPr>
  </w:style>
  <w:style w:type="character" w:customStyle="1" w:styleId="WW8Num40z1">
    <w:name w:val="WW8Num40z1"/>
    <w:rsid w:val="009703F4"/>
    <w:rPr>
      <w:rFonts w:ascii="OpenSymbol" w:hAnsi="OpenSymbol" w:cs="OpenSymbol"/>
    </w:rPr>
  </w:style>
  <w:style w:type="character" w:customStyle="1" w:styleId="WW8Num41z0">
    <w:name w:val="WW8Num41z0"/>
    <w:rsid w:val="009703F4"/>
    <w:rPr>
      <w:rFonts w:ascii="Symbol" w:hAnsi="Symbol" w:cs="OpenSymbol"/>
    </w:rPr>
  </w:style>
  <w:style w:type="character" w:customStyle="1" w:styleId="WW8Num41z1">
    <w:name w:val="WW8Num41z1"/>
    <w:rsid w:val="009703F4"/>
    <w:rPr>
      <w:rFonts w:ascii="OpenSymbol" w:hAnsi="OpenSymbol" w:cs="OpenSymbol"/>
    </w:rPr>
  </w:style>
  <w:style w:type="character" w:customStyle="1" w:styleId="WW8Num42z0">
    <w:name w:val="WW8Num42z0"/>
    <w:rsid w:val="009703F4"/>
    <w:rPr>
      <w:rFonts w:ascii="Symbol" w:hAnsi="Symbol" w:cs="OpenSymbol"/>
    </w:rPr>
  </w:style>
  <w:style w:type="character" w:customStyle="1" w:styleId="WW8Num42z1">
    <w:name w:val="WW8Num42z1"/>
    <w:rsid w:val="009703F4"/>
    <w:rPr>
      <w:rFonts w:ascii="OpenSymbol" w:hAnsi="OpenSymbol" w:cs="OpenSymbol"/>
    </w:rPr>
  </w:style>
  <w:style w:type="character" w:customStyle="1" w:styleId="WW8Num43z0">
    <w:name w:val="WW8Num43z0"/>
    <w:rsid w:val="009703F4"/>
    <w:rPr>
      <w:rFonts w:ascii="Symbol" w:hAnsi="Symbol" w:cs="OpenSymbol"/>
    </w:rPr>
  </w:style>
  <w:style w:type="character" w:customStyle="1" w:styleId="WW8Num43z1">
    <w:name w:val="WW8Num43z1"/>
    <w:rsid w:val="009703F4"/>
    <w:rPr>
      <w:rFonts w:ascii="OpenSymbol" w:hAnsi="OpenSymbol" w:cs="OpenSymbol"/>
    </w:rPr>
  </w:style>
  <w:style w:type="character" w:customStyle="1" w:styleId="WW8Num44z0">
    <w:name w:val="WW8Num44z0"/>
    <w:rsid w:val="009703F4"/>
    <w:rPr>
      <w:rFonts w:ascii="Symbol" w:hAnsi="Symbol" w:cs="OpenSymbol"/>
    </w:rPr>
  </w:style>
  <w:style w:type="character" w:customStyle="1" w:styleId="WW8Num44z1">
    <w:name w:val="WW8Num44z1"/>
    <w:rsid w:val="009703F4"/>
    <w:rPr>
      <w:rFonts w:ascii="OpenSymbol" w:hAnsi="OpenSymbol" w:cs="OpenSymbol"/>
    </w:rPr>
  </w:style>
  <w:style w:type="character" w:customStyle="1" w:styleId="WW8Num45z0">
    <w:name w:val="WW8Num45z0"/>
    <w:rsid w:val="009703F4"/>
    <w:rPr>
      <w:rFonts w:ascii="Symbol" w:hAnsi="Symbol" w:cs="OpenSymbol"/>
    </w:rPr>
  </w:style>
  <w:style w:type="character" w:customStyle="1" w:styleId="WW8Num45z1">
    <w:name w:val="WW8Num45z1"/>
    <w:rsid w:val="009703F4"/>
    <w:rPr>
      <w:rFonts w:ascii="OpenSymbol" w:hAnsi="OpenSymbol" w:cs="OpenSymbol"/>
    </w:rPr>
  </w:style>
  <w:style w:type="character" w:customStyle="1" w:styleId="WW8Num46z0">
    <w:name w:val="WW8Num46z0"/>
    <w:rsid w:val="009703F4"/>
    <w:rPr>
      <w:rFonts w:ascii="Symbol" w:hAnsi="Symbol" w:cs="OpenSymbol"/>
    </w:rPr>
  </w:style>
  <w:style w:type="character" w:customStyle="1" w:styleId="WW8Num46z1">
    <w:name w:val="WW8Num46z1"/>
    <w:rsid w:val="009703F4"/>
    <w:rPr>
      <w:rFonts w:ascii="OpenSymbol" w:hAnsi="OpenSymbol" w:cs="OpenSymbol"/>
    </w:rPr>
  </w:style>
  <w:style w:type="character" w:customStyle="1" w:styleId="WW8Num47z0">
    <w:name w:val="WW8Num47z0"/>
    <w:rsid w:val="009703F4"/>
    <w:rPr>
      <w:rFonts w:ascii="Symbol" w:hAnsi="Symbol" w:cs="OpenSymbol"/>
    </w:rPr>
  </w:style>
  <w:style w:type="character" w:customStyle="1" w:styleId="WW8Num47z1">
    <w:name w:val="WW8Num47z1"/>
    <w:rsid w:val="009703F4"/>
    <w:rPr>
      <w:rFonts w:ascii="OpenSymbol" w:hAnsi="OpenSymbol" w:cs="OpenSymbol"/>
    </w:rPr>
  </w:style>
  <w:style w:type="character" w:customStyle="1" w:styleId="WW8Num48z0">
    <w:name w:val="WW8Num48z0"/>
    <w:rsid w:val="009703F4"/>
    <w:rPr>
      <w:rFonts w:ascii="Symbol" w:hAnsi="Symbol" w:cs="Symbol"/>
      <w:sz w:val="20"/>
      <w:szCs w:val="20"/>
    </w:rPr>
  </w:style>
  <w:style w:type="character" w:customStyle="1" w:styleId="WW8Num48z1">
    <w:name w:val="WW8Num48z1"/>
    <w:rsid w:val="009703F4"/>
    <w:rPr>
      <w:rFonts w:ascii="Courier New" w:hAnsi="Courier New" w:cs="Courier New"/>
      <w:sz w:val="20"/>
      <w:szCs w:val="20"/>
    </w:rPr>
  </w:style>
  <w:style w:type="character" w:customStyle="1" w:styleId="WW8Num49z0">
    <w:name w:val="WW8Num49z0"/>
    <w:rsid w:val="009703F4"/>
    <w:rPr>
      <w:rFonts w:ascii="Symbol" w:hAnsi="Symbol" w:cs="OpenSymbol"/>
    </w:rPr>
  </w:style>
  <w:style w:type="character" w:customStyle="1" w:styleId="WW8Num49z1">
    <w:name w:val="WW8Num49z1"/>
    <w:rsid w:val="009703F4"/>
    <w:rPr>
      <w:rFonts w:ascii="OpenSymbol" w:hAnsi="OpenSymbol" w:cs="OpenSymbol"/>
    </w:rPr>
  </w:style>
  <w:style w:type="character" w:customStyle="1" w:styleId="WW8Num50z0">
    <w:name w:val="WW8Num50z0"/>
    <w:rsid w:val="009703F4"/>
    <w:rPr>
      <w:rFonts w:ascii="Symbol" w:hAnsi="Symbol" w:cs="OpenSymbol"/>
    </w:rPr>
  </w:style>
  <w:style w:type="character" w:customStyle="1" w:styleId="WW8Num50z1">
    <w:name w:val="WW8Num50z1"/>
    <w:rsid w:val="009703F4"/>
    <w:rPr>
      <w:rFonts w:ascii="OpenSymbol" w:hAnsi="OpenSymbol" w:cs="OpenSymbol"/>
    </w:rPr>
  </w:style>
  <w:style w:type="character" w:customStyle="1" w:styleId="WW8Num51z0">
    <w:name w:val="WW8Num51z0"/>
    <w:rsid w:val="009703F4"/>
    <w:rPr>
      <w:rFonts w:ascii="Symbol" w:hAnsi="Symbol" w:cs="OpenSymbol"/>
    </w:rPr>
  </w:style>
  <w:style w:type="character" w:customStyle="1" w:styleId="WW8Num51z1">
    <w:name w:val="WW8Num51z1"/>
    <w:rsid w:val="009703F4"/>
    <w:rPr>
      <w:rFonts w:ascii="OpenSymbol" w:hAnsi="OpenSymbol" w:cs="OpenSymbol"/>
    </w:rPr>
  </w:style>
  <w:style w:type="character" w:customStyle="1" w:styleId="WW8Num52z0">
    <w:name w:val="WW8Num52z0"/>
    <w:rsid w:val="009703F4"/>
    <w:rPr>
      <w:rFonts w:ascii="Symbol" w:hAnsi="Symbol" w:cs="OpenSymbol"/>
    </w:rPr>
  </w:style>
  <w:style w:type="character" w:customStyle="1" w:styleId="WW8Num52z1">
    <w:name w:val="WW8Num52z1"/>
    <w:rsid w:val="009703F4"/>
    <w:rPr>
      <w:rFonts w:ascii="OpenSymbol" w:hAnsi="OpenSymbol" w:cs="OpenSymbol"/>
    </w:rPr>
  </w:style>
  <w:style w:type="character" w:customStyle="1" w:styleId="WW8Num53z0">
    <w:name w:val="WW8Num53z0"/>
    <w:rsid w:val="009703F4"/>
    <w:rPr>
      <w:rFonts w:ascii="Symbol" w:hAnsi="Symbol" w:cs="OpenSymbol"/>
    </w:rPr>
  </w:style>
  <w:style w:type="character" w:customStyle="1" w:styleId="WW8Num53z1">
    <w:name w:val="WW8Num53z1"/>
    <w:rsid w:val="009703F4"/>
    <w:rPr>
      <w:rFonts w:ascii="OpenSymbol" w:hAnsi="OpenSymbol" w:cs="OpenSymbol"/>
    </w:rPr>
  </w:style>
  <w:style w:type="character" w:customStyle="1" w:styleId="WW8Num54z0">
    <w:name w:val="WW8Num54z0"/>
    <w:rsid w:val="009703F4"/>
    <w:rPr>
      <w:rFonts w:ascii="Symbol" w:hAnsi="Symbol" w:cs="OpenSymbol"/>
    </w:rPr>
  </w:style>
  <w:style w:type="character" w:customStyle="1" w:styleId="WW8Num54z1">
    <w:name w:val="WW8Num54z1"/>
    <w:rsid w:val="009703F4"/>
    <w:rPr>
      <w:rFonts w:ascii="OpenSymbol" w:hAnsi="OpenSymbol" w:cs="OpenSymbol"/>
    </w:rPr>
  </w:style>
  <w:style w:type="character" w:customStyle="1" w:styleId="WW8Num55z0">
    <w:name w:val="WW8Num55z0"/>
    <w:rsid w:val="009703F4"/>
    <w:rPr>
      <w:rFonts w:ascii="Symbol" w:hAnsi="Symbol" w:cs="OpenSymbol"/>
    </w:rPr>
  </w:style>
  <w:style w:type="character" w:customStyle="1" w:styleId="WW8Num55z1">
    <w:name w:val="WW8Num55z1"/>
    <w:rsid w:val="009703F4"/>
    <w:rPr>
      <w:rFonts w:ascii="OpenSymbol" w:hAnsi="OpenSymbol" w:cs="OpenSymbol"/>
    </w:rPr>
  </w:style>
  <w:style w:type="character" w:customStyle="1" w:styleId="WW8Num56z0">
    <w:name w:val="WW8Num56z0"/>
    <w:rsid w:val="009703F4"/>
    <w:rPr>
      <w:rFonts w:ascii="Symbol" w:hAnsi="Symbol" w:cs="OpenSymbol"/>
    </w:rPr>
  </w:style>
  <w:style w:type="character" w:customStyle="1" w:styleId="WW8Num56z1">
    <w:name w:val="WW8Num56z1"/>
    <w:rsid w:val="009703F4"/>
    <w:rPr>
      <w:rFonts w:ascii="OpenSymbol" w:hAnsi="OpenSymbol" w:cs="OpenSymbol"/>
    </w:rPr>
  </w:style>
  <w:style w:type="character" w:customStyle="1" w:styleId="WW8Num57z0">
    <w:name w:val="WW8Num57z0"/>
    <w:rsid w:val="009703F4"/>
    <w:rPr>
      <w:rFonts w:ascii="Symbol" w:hAnsi="Symbol" w:cs="OpenSymbol"/>
    </w:rPr>
  </w:style>
  <w:style w:type="character" w:customStyle="1" w:styleId="WW8Num57z1">
    <w:name w:val="WW8Num57z1"/>
    <w:rsid w:val="009703F4"/>
    <w:rPr>
      <w:rFonts w:ascii="OpenSymbol" w:hAnsi="OpenSymbol" w:cs="OpenSymbol"/>
    </w:rPr>
  </w:style>
  <w:style w:type="character" w:customStyle="1" w:styleId="WW8Num58z0">
    <w:name w:val="WW8Num58z0"/>
    <w:rsid w:val="009703F4"/>
    <w:rPr>
      <w:rFonts w:ascii="Symbol" w:hAnsi="Symbol" w:cs="OpenSymbol"/>
    </w:rPr>
  </w:style>
  <w:style w:type="character" w:customStyle="1" w:styleId="WW8Num58z1">
    <w:name w:val="WW8Num58z1"/>
    <w:rsid w:val="009703F4"/>
    <w:rPr>
      <w:rFonts w:ascii="OpenSymbol" w:hAnsi="OpenSymbol" w:cs="OpenSymbol"/>
    </w:rPr>
  </w:style>
  <w:style w:type="character" w:customStyle="1" w:styleId="WW8Num59z0">
    <w:name w:val="WW8Num59z0"/>
    <w:rsid w:val="009703F4"/>
    <w:rPr>
      <w:rFonts w:ascii="Symbol" w:hAnsi="Symbol" w:cs="OpenSymbol"/>
    </w:rPr>
  </w:style>
  <w:style w:type="character" w:customStyle="1" w:styleId="WW8Num59z1">
    <w:name w:val="WW8Num59z1"/>
    <w:rsid w:val="009703F4"/>
    <w:rPr>
      <w:rFonts w:ascii="OpenSymbol" w:hAnsi="OpenSymbol" w:cs="OpenSymbol"/>
    </w:rPr>
  </w:style>
  <w:style w:type="character" w:customStyle="1" w:styleId="WW8Num60z0">
    <w:name w:val="WW8Num60z0"/>
    <w:rsid w:val="009703F4"/>
    <w:rPr>
      <w:rFonts w:ascii="Symbol" w:hAnsi="Symbol" w:cs="OpenSymbol"/>
    </w:rPr>
  </w:style>
  <w:style w:type="character" w:customStyle="1" w:styleId="WW8Num60z1">
    <w:name w:val="WW8Num60z1"/>
    <w:rsid w:val="009703F4"/>
    <w:rPr>
      <w:rFonts w:ascii="OpenSymbol" w:hAnsi="OpenSymbol" w:cs="OpenSymbol"/>
    </w:rPr>
  </w:style>
  <w:style w:type="character" w:customStyle="1" w:styleId="WW8Num61z0">
    <w:name w:val="WW8Num61z0"/>
    <w:rsid w:val="009703F4"/>
    <w:rPr>
      <w:rFonts w:ascii="Symbol" w:hAnsi="Symbol" w:cs="OpenSymbol"/>
    </w:rPr>
  </w:style>
  <w:style w:type="character" w:customStyle="1" w:styleId="WW8Num61z1">
    <w:name w:val="WW8Num61z1"/>
    <w:rsid w:val="009703F4"/>
    <w:rPr>
      <w:rFonts w:ascii="OpenSymbol" w:hAnsi="OpenSymbol" w:cs="OpenSymbol"/>
    </w:rPr>
  </w:style>
  <w:style w:type="character" w:customStyle="1" w:styleId="WW8Num62z0">
    <w:name w:val="WW8Num62z0"/>
    <w:rsid w:val="009703F4"/>
    <w:rPr>
      <w:rFonts w:ascii="Symbol" w:hAnsi="Symbol" w:cs="OpenSymbol"/>
    </w:rPr>
  </w:style>
  <w:style w:type="character" w:customStyle="1" w:styleId="WW8Num62z1">
    <w:name w:val="WW8Num62z1"/>
    <w:rsid w:val="009703F4"/>
    <w:rPr>
      <w:rFonts w:ascii="OpenSymbol" w:hAnsi="OpenSymbol" w:cs="OpenSymbol"/>
    </w:rPr>
  </w:style>
  <w:style w:type="character" w:customStyle="1" w:styleId="WW8Num63z0">
    <w:name w:val="WW8Num63z0"/>
    <w:rsid w:val="009703F4"/>
    <w:rPr>
      <w:rFonts w:ascii="Symbol" w:hAnsi="Symbol" w:cs="OpenSymbol"/>
    </w:rPr>
  </w:style>
  <w:style w:type="character" w:customStyle="1" w:styleId="WW8Num63z1">
    <w:name w:val="WW8Num63z1"/>
    <w:rsid w:val="009703F4"/>
    <w:rPr>
      <w:rFonts w:ascii="OpenSymbol" w:hAnsi="OpenSymbol" w:cs="OpenSymbol"/>
    </w:rPr>
  </w:style>
  <w:style w:type="character" w:customStyle="1" w:styleId="WW8Num64z0">
    <w:name w:val="WW8Num64z0"/>
    <w:rsid w:val="009703F4"/>
    <w:rPr>
      <w:rFonts w:ascii="Symbol" w:hAnsi="Symbol" w:cs="OpenSymbol"/>
    </w:rPr>
  </w:style>
  <w:style w:type="character" w:customStyle="1" w:styleId="WW8Num64z1">
    <w:name w:val="WW8Num64z1"/>
    <w:rsid w:val="009703F4"/>
    <w:rPr>
      <w:rFonts w:ascii="OpenSymbol" w:hAnsi="OpenSymbol" w:cs="OpenSymbol"/>
    </w:rPr>
  </w:style>
  <w:style w:type="character" w:customStyle="1" w:styleId="WW8Num65z0">
    <w:name w:val="WW8Num65z0"/>
    <w:rsid w:val="009703F4"/>
    <w:rPr>
      <w:rFonts w:ascii="Symbol" w:hAnsi="Symbol" w:cs="OpenSymbol"/>
    </w:rPr>
  </w:style>
  <w:style w:type="character" w:customStyle="1" w:styleId="WW8Num65z1">
    <w:name w:val="WW8Num65z1"/>
    <w:rsid w:val="009703F4"/>
    <w:rPr>
      <w:rFonts w:ascii="OpenSymbol" w:hAnsi="OpenSymbol" w:cs="OpenSymbol"/>
    </w:rPr>
  </w:style>
  <w:style w:type="character" w:customStyle="1" w:styleId="WW8Num66z0">
    <w:name w:val="WW8Num66z0"/>
    <w:rsid w:val="009703F4"/>
    <w:rPr>
      <w:rFonts w:ascii="Symbol" w:hAnsi="Symbol" w:cs="OpenSymbol"/>
    </w:rPr>
  </w:style>
  <w:style w:type="character" w:customStyle="1" w:styleId="WW8Num66z1">
    <w:name w:val="WW8Num66z1"/>
    <w:rsid w:val="009703F4"/>
    <w:rPr>
      <w:rFonts w:ascii="OpenSymbol" w:hAnsi="OpenSymbol" w:cs="OpenSymbol"/>
    </w:rPr>
  </w:style>
  <w:style w:type="character" w:customStyle="1" w:styleId="WW8Num67z0">
    <w:name w:val="WW8Num67z0"/>
    <w:rsid w:val="009703F4"/>
    <w:rPr>
      <w:rFonts w:ascii="Symbol" w:hAnsi="Symbol" w:cs="OpenSymbol"/>
    </w:rPr>
  </w:style>
  <w:style w:type="character" w:customStyle="1" w:styleId="WW8Num67z1">
    <w:name w:val="WW8Num67z1"/>
    <w:rsid w:val="009703F4"/>
    <w:rPr>
      <w:rFonts w:ascii="OpenSymbol" w:hAnsi="OpenSymbol" w:cs="OpenSymbol"/>
    </w:rPr>
  </w:style>
  <w:style w:type="character" w:customStyle="1" w:styleId="WW8Num69z0">
    <w:name w:val="WW8Num69z0"/>
    <w:rsid w:val="009703F4"/>
    <w:rPr>
      <w:rFonts w:ascii="OpenSymbol" w:hAnsi="OpenSymbol" w:cs="OpenSymbol"/>
    </w:rPr>
  </w:style>
  <w:style w:type="character" w:customStyle="1" w:styleId="WW8Num69z1">
    <w:name w:val="WW8Num69z1"/>
    <w:rsid w:val="009703F4"/>
    <w:rPr>
      <w:rFonts w:ascii="OpenSymbol" w:hAnsi="OpenSymbol" w:cs="OpenSymbol"/>
    </w:rPr>
  </w:style>
  <w:style w:type="character" w:customStyle="1" w:styleId="WW8Num70z0">
    <w:name w:val="WW8Num70z0"/>
    <w:rsid w:val="009703F4"/>
    <w:rPr>
      <w:rFonts w:ascii="Symbol" w:hAnsi="Symbol" w:cs="OpenSymbol"/>
    </w:rPr>
  </w:style>
  <w:style w:type="character" w:customStyle="1" w:styleId="WW8Num70z1">
    <w:name w:val="WW8Num70z1"/>
    <w:rsid w:val="009703F4"/>
    <w:rPr>
      <w:rFonts w:ascii="OpenSymbol" w:hAnsi="OpenSymbol" w:cs="OpenSymbol"/>
    </w:rPr>
  </w:style>
  <w:style w:type="character" w:customStyle="1" w:styleId="WW8Num71z0">
    <w:name w:val="WW8Num71z0"/>
    <w:rsid w:val="009703F4"/>
    <w:rPr>
      <w:rFonts w:ascii="Symbol" w:hAnsi="Symbol" w:cs="OpenSymbol"/>
    </w:rPr>
  </w:style>
  <w:style w:type="character" w:customStyle="1" w:styleId="WW8Num71z1">
    <w:name w:val="WW8Num71z1"/>
    <w:rsid w:val="009703F4"/>
    <w:rPr>
      <w:rFonts w:ascii="OpenSymbol" w:hAnsi="OpenSymbol" w:cs="OpenSymbol"/>
    </w:rPr>
  </w:style>
  <w:style w:type="character" w:customStyle="1" w:styleId="WW8Num72z0">
    <w:name w:val="WW8Num72z0"/>
    <w:rsid w:val="009703F4"/>
    <w:rPr>
      <w:rFonts w:ascii="Symbol" w:hAnsi="Symbol" w:cs="OpenSymbol"/>
    </w:rPr>
  </w:style>
  <w:style w:type="character" w:customStyle="1" w:styleId="WW8Num72z1">
    <w:name w:val="WW8Num72z1"/>
    <w:rsid w:val="009703F4"/>
    <w:rPr>
      <w:rFonts w:ascii="OpenSymbol" w:hAnsi="OpenSymbol" w:cs="OpenSymbol"/>
    </w:rPr>
  </w:style>
  <w:style w:type="character" w:customStyle="1" w:styleId="WW8Num73z0">
    <w:name w:val="WW8Num73z0"/>
    <w:rsid w:val="009703F4"/>
    <w:rPr>
      <w:rFonts w:ascii="Symbol" w:hAnsi="Symbol" w:cs="OpenSymbol"/>
    </w:rPr>
  </w:style>
  <w:style w:type="character" w:customStyle="1" w:styleId="WW8Num73z1">
    <w:name w:val="WW8Num73z1"/>
    <w:rsid w:val="009703F4"/>
    <w:rPr>
      <w:rFonts w:ascii="OpenSymbol" w:hAnsi="OpenSymbol" w:cs="OpenSymbol"/>
    </w:rPr>
  </w:style>
  <w:style w:type="character" w:customStyle="1" w:styleId="WW8Num74z0">
    <w:name w:val="WW8Num74z0"/>
    <w:rsid w:val="009703F4"/>
    <w:rPr>
      <w:rFonts w:ascii="Symbol" w:hAnsi="Symbol" w:cs="OpenSymbol"/>
    </w:rPr>
  </w:style>
  <w:style w:type="character" w:customStyle="1" w:styleId="WW8Num74z1">
    <w:name w:val="WW8Num74z1"/>
    <w:rsid w:val="009703F4"/>
    <w:rPr>
      <w:rFonts w:ascii="OpenSymbol" w:hAnsi="OpenSymbol" w:cs="OpenSymbol"/>
    </w:rPr>
  </w:style>
  <w:style w:type="character" w:customStyle="1" w:styleId="WW8Num75z0">
    <w:name w:val="WW8Num75z0"/>
    <w:rsid w:val="009703F4"/>
    <w:rPr>
      <w:rFonts w:ascii="Symbol" w:hAnsi="Symbol" w:cs="OpenSymbol"/>
    </w:rPr>
  </w:style>
  <w:style w:type="character" w:customStyle="1" w:styleId="WW8Num75z1">
    <w:name w:val="WW8Num75z1"/>
    <w:rsid w:val="009703F4"/>
    <w:rPr>
      <w:rFonts w:ascii="OpenSymbol" w:hAnsi="OpenSymbol" w:cs="OpenSymbol"/>
    </w:rPr>
  </w:style>
  <w:style w:type="character" w:customStyle="1" w:styleId="WW8Num76z0">
    <w:name w:val="WW8Num76z0"/>
    <w:rsid w:val="009703F4"/>
    <w:rPr>
      <w:rFonts w:ascii="Symbol" w:hAnsi="Symbol" w:cs="Symbol"/>
      <w:sz w:val="20"/>
      <w:szCs w:val="20"/>
    </w:rPr>
  </w:style>
  <w:style w:type="character" w:customStyle="1" w:styleId="WW8Num76z1">
    <w:name w:val="WW8Num76z1"/>
    <w:rsid w:val="009703F4"/>
    <w:rPr>
      <w:rFonts w:ascii="OpenSymbol" w:hAnsi="OpenSymbol" w:cs="OpenSymbol"/>
    </w:rPr>
  </w:style>
  <w:style w:type="character" w:customStyle="1" w:styleId="WW8Num77z0">
    <w:name w:val="WW8Num77z0"/>
    <w:rsid w:val="009703F4"/>
    <w:rPr>
      <w:rFonts w:ascii="Symbol" w:hAnsi="Symbol" w:cs="Symbol"/>
      <w:sz w:val="20"/>
      <w:szCs w:val="20"/>
    </w:rPr>
  </w:style>
  <w:style w:type="character" w:customStyle="1" w:styleId="WW8Num77z1">
    <w:name w:val="WW8Num77z1"/>
    <w:rsid w:val="009703F4"/>
    <w:rPr>
      <w:rFonts w:ascii="Courier New" w:hAnsi="Courier New" w:cs="Courier New"/>
      <w:sz w:val="20"/>
      <w:szCs w:val="20"/>
    </w:rPr>
  </w:style>
  <w:style w:type="character" w:customStyle="1" w:styleId="WW8Num78z0">
    <w:name w:val="WW8Num78z0"/>
    <w:rsid w:val="009703F4"/>
    <w:rPr>
      <w:rFonts w:ascii="Symbol" w:hAnsi="Symbol" w:cs="OpenSymbol"/>
    </w:rPr>
  </w:style>
  <w:style w:type="character" w:customStyle="1" w:styleId="WW8Num78z1">
    <w:name w:val="WW8Num78z1"/>
    <w:rsid w:val="009703F4"/>
    <w:rPr>
      <w:rFonts w:ascii="OpenSymbol" w:hAnsi="OpenSymbol" w:cs="OpenSymbol"/>
    </w:rPr>
  </w:style>
  <w:style w:type="character" w:customStyle="1" w:styleId="WW8Num79z0">
    <w:name w:val="WW8Num79z0"/>
    <w:rsid w:val="009703F4"/>
    <w:rPr>
      <w:rFonts w:ascii="Symbol" w:hAnsi="Symbol" w:cs="OpenSymbol"/>
    </w:rPr>
  </w:style>
  <w:style w:type="character" w:customStyle="1" w:styleId="WW8Num79z1">
    <w:name w:val="WW8Num79z1"/>
    <w:rsid w:val="009703F4"/>
    <w:rPr>
      <w:rFonts w:ascii="OpenSymbol" w:hAnsi="OpenSymbol" w:cs="OpenSymbol"/>
    </w:rPr>
  </w:style>
  <w:style w:type="character" w:customStyle="1" w:styleId="WW8Num80z0">
    <w:name w:val="WW8Num80z0"/>
    <w:rsid w:val="009703F4"/>
    <w:rPr>
      <w:rFonts w:ascii="Symbol" w:hAnsi="Symbol" w:cs="OpenSymbol"/>
    </w:rPr>
  </w:style>
  <w:style w:type="character" w:customStyle="1" w:styleId="WW8Num80z1">
    <w:name w:val="WW8Num80z1"/>
    <w:rsid w:val="009703F4"/>
    <w:rPr>
      <w:rFonts w:ascii="OpenSymbol" w:hAnsi="OpenSymbol" w:cs="OpenSymbol"/>
    </w:rPr>
  </w:style>
  <w:style w:type="character" w:customStyle="1" w:styleId="WW8Num81z0">
    <w:name w:val="WW8Num81z0"/>
    <w:rsid w:val="009703F4"/>
    <w:rPr>
      <w:rFonts w:ascii="Symbol" w:hAnsi="Symbol" w:cs="Symbol"/>
      <w:color w:val="auto"/>
    </w:rPr>
  </w:style>
  <w:style w:type="character" w:customStyle="1" w:styleId="WW8Num81z1">
    <w:name w:val="WW8Num81z1"/>
    <w:rsid w:val="009703F4"/>
    <w:rPr>
      <w:rFonts w:ascii="Courier New" w:hAnsi="Courier New" w:cs="Courier New"/>
      <w:sz w:val="20"/>
      <w:szCs w:val="20"/>
    </w:rPr>
  </w:style>
  <w:style w:type="character" w:customStyle="1" w:styleId="WW8Num82z0">
    <w:name w:val="WW8Num82z0"/>
    <w:rsid w:val="009703F4"/>
    <w:rPr>
      <w:rFonts w:ascii="Symbol" w:hAnsi="Symbol" w:cs="OpenSymbol"/>
    </w:rPr>
  </w:style>
  <w:style w:type="character" w:customStyle="1" w:styleId="WW8Num82z1">
    <w:name w:val="WW8Num82z1"/>
    <w:rsid w:val="009703F4"/>
    <w:rPr>
      <w:rFonts w:ascii="OpenSymbol" w:hAnsi="OpenSymbol" w:cs="OpenSymbol"/>
    </w:rPr>
  </w:style>
  <w:style w:type="character" w:customStyle="1" w:styleId="WW8Num83z0">
    <w:name w:val="WW8Num83z0"/>
    <w:rsid w:val="009703F4"/>
    <w:rPr>
      <w:rFonts w:ascii="Symbol" w:hAnsi="Symbol" w:cs="OpenSymbol"/>
    </w:rPr>
  </w:style>
  <w:style w:type="character" w:customStyle="1" w:styleId="WW8Num83z1">
    <w:name w:val="WW8Num83z1"/>
    <w:rsid w:val="009703F4"/>
    <w:rPr>
      <w:rFonts w:ascii="OpenSymbol" w:hAnsi="OpenSymbol" w:cs="OpenSymbol"/>
    </w:rPr>
  </w:style>
  <w:style w:type="character" w:customStyle="1" w:styleId="WW8Num84z0">
    <w:name w:val="WW8Num84z0"/>
    <w:rsid w:val="009703F4"/>
    <w:rPr>
      <w:rFonts w:ascii="Symbol" w:hAnsi="Symbol" w:cs="OpenSymbol"/>
    </w:rPr>
  </w:style>
  <w:style w:type="character" w:customStyle="1" w:styleId="WW8Num84z1">
    <w:name w:val="WW8Num84z1"/>
    <w:rsid w:val="009703F4"/>
    <w:rPr>
      <w:rFonts w:ascii="OpenSymbol" w:hAnsi="OpenSymbol" w:cs="OpenSymbol"/>
    </w:rPr>
  </w:style>
  <w:style w:type="character" w:customStyle="1" w:styleId="WW8Num85z0">
    <w:name w:val="WW8Num85z0"/>
    <w:rsid w:val="009703F4"/>
    <w:rPr>
      <w:rFonts w:ascii="Symbol" w:hAnsi="Symbol" w:cs="OpenSymbol"/>
    </w:rPr>
  </w:style>
  <w:style w:type="character" w:customStyle="1" w:styleId="WW8Num85z1">
    <w:name w:val="WW8Num85z1"/>
    <w:rsid w:val="009703F4"/>
    <w:rPr>
      <w:rFonts w:ascii="OpenSymbol" w:hAnsi="OpenSymbol" w:cs="OpenSymbol"/>
    </w:rPr>
  </w:style>
  <w:style w:type="character" w:customStyle="1" w:styleId="WW8Num86z0">
    <w:name w:val="WW8Num86z0"/>
    <w:rsid w:val="009703F4"/>
    <w:rPr>
      <w:rFonts w:ascii="Symbol" w:hAnsi="Symbol" w:cs="Symbol"/>
      <w:sz w:val="20"/>
      <w:szCs w:val="20"/>
    </w:rPr>
  </w:style>
  <w:style w:type="character" w:customStyle="1" w:styleId="WW8Num86z1">
    <w:name w:val="WW8Num86z1"/>
    <w:rsid w:val="009703F4"/>
    <w:rPr>
      <w:rFonts w:ascii="Courier New" w:hAnsi="Courier New" w:cs="Courier New"/>
      <w:sz w:val="20"/>
      <w:szCs w:val="20"/>
    </w:rPr>
  </w:style>
  <w:style w:type="character" w:customStyle="1" w:styleId="WW8Num87z0">
    <w:name w:val="WW8Num87z0"/>
    <w:rsid w:val="009703F4"/>
    <w:rPr>
      <w:rFonts w:ascii="Symbol" w:hAnsi="Symbol" w:cs="OpenSymbol"/>
    </w:rPr>
  </w:style>
  <w:style w:type="character" w:customStyle="1" w:styleId="WW8Num87z1">
    <w:name w:val="WW8Num87z1"/>
    <w:rsid w:val="009703F4"/>
    <w:rPr>
      <w:rFonts w:ascii="OpenSymbol" w:hAnsi="OpenSymbol" w:cs="OpenSymbol"/>
    </w:rPr>
  </w:style>
  <w:style w:type="character" w:customStyle="1" w:styleId="WW8Num88z0">
    <w:name w:val="WW8Num88z0"/>
    <w:rsid w:val="009703F4"/>
    <w:rPr>
      <w:rFonts w:ascii="Symbol" w:hAnsi="Symbol" w:cs="Symbol"/>
    </w:rPr>
  </w:style>
  <w:style w:type="character" w:customStyle="1" w:styleId="WW8Num88z1">
    <w:name w:val="WW8Num88z1"/>
    <w:rsid w:val="009703F4"/>
    <w:rPr>
      <w:rFonts w:ascii="Courier New" w:hAnsi="Courier New" w:cs="Courier New"/>
      <w:sz w:val="20"/>
      <w:szCs w:val="20"/>
    </w:rPr>
  </w:style>
  <w:style w:type="character" w:customStyle="1" w:styleId="WW8Num89z0">
    <w:name w:val="WW8Num89z0"/>
    <w:rsid w:val="009703F4"/>
    <w:rPr>
      <w:rFonts w:ascii="Symbol" w:hAnsi="Symbol" w:cs="OpenSymbol"/>
    </w:rPr>
  </w:style>
  <w:style w:type="character" w:customStyle="1" w:styleId="WW8Num89z1">
    <w:name w:val="WW8Num89z1"/>
    <w:rsid w:val="009703F4"/>
    <w:rPr>
      <w:rFonts w:ascii="OpenSymbol" w:hAnsi="OpenSymbol" w:cs="OpenSymbol"/>
    </w:rPr>
  </w:style>
  <w:style w:type="character" w:customStyle="1" w:styleId="WW8Num90z0">
    <w:name w:val="WW8Num90z0"/>
    <w:rsid w:val="009703F4"/>
    <w:rPr>
      <w:rFonts w:ascii="Symbol" w:hAnsi="Symbol" w:cs="Symbol"/>
    </w:rPr>
  </w:style>
  <w:style w:type="character" w:customStyle="1" w:styleId="WW8Num90z1">
    <w:name w:val="WW8Num90z1"/>
    <w:rsid w:val="009703F4"/>
    <w:rPr>
      <w:rFonts w:ascii="Courier New" w:hAnsi="Courier New" w:cs="Courier New"/>
      <w:sz w:val="20"/>
      <w:szCs w:val="20"/>
    </w:rPr>
  </w:style>
  <w:style w:type="character" w:customStyle="1" w:styleId="WW8Num90z3">
    <w:name w:val="WW8Num90z3"/>
    <w:rsid w:val="009703F4"/>
    <w:rPr>
      <w:rFonts w:ascii="Symbol" w:hAnsi="Symbol" w:cs="OpenSymbol"/>
    </w:rPr>
  </w:style>
  <w:style w:type="character" w:customStyle="1" w:styleId="WW8Num91z0">
    <w:name w:val="WW8Num91z0"/>
    <w:rsid w:val="009703F4"/>
    <w:rPr>
      <w:rFonts w:ascii="Symbol" w:hAnsi="Symbol" w:cs="Symbol"/>
    </w:rPr>
  </w:style>
  <w:style w:type="character" w:customStyle="1" w:styleId="WW8Num92z0">
    <w:name w:val="WW8Num92z0"/>
    <w:rsid w:val="009703F4"/>
    <w:rPr>
      <w:rFonts w:ascii="Symbol" w:hAnsi="Symbol" w:cs="Symbol"/>
      <w:color w:val="auto"/>
    </w:rPr>
  </w:style>
  <w:style w:type="character" w:customStyle="1" w:styleId="WW8Num92z1">
    <w:name w:val="WW8Num92z1"/>
    <w:rsid w:val="009703F4"/>
    <w:rPr>
      <w:rFonts w:ascii="Courier New" w:hAnsi="Courier New" w:cs="Courier New"/>
      <w:sz w:val="20"/>
      <w:szCs w:val="20"/>
    </w:rPr>
  </w:style>
  <w:style w:type="character" w:customStyle="1" w:styleId="WW8Num93z0">
    <w:name w:val="WW8Num93z0"/>
    <w:rsid w:val="009703F4"/>
    <w:rPr>
      <w:rFonts w:ascii="Symbol" w:hAnsi="Symbol" w:cs="Symbol"/>
      <w:sz w:val="20"/>
      <w:szCs w:val="20"/>
    </w:rPr>
  </w:style>
  <w:style w:type="character" w:customStyle="1" w:styleId="WW8Num93z1">
    <w:name w:val="WW8Num93z1"/>
    <w:rsid w:val="009703F4"/>
    <w:rPr>
      <w:rFonts w:ascii="Courier New" w:hAnsi="Courier New" w:cs="Courier New"/>
      <w:sz w:val="20"/>
      <w:szCs w:val="20"/>
    </w:rPr>
  </w:style>
  <w:style w:type="character" w:customStyle="1" w:styleId="WW8Num94z0">
    <w:name w:val="WW8Num94z0"/>
    <w:rsid w:val="009703F4"/>
    <w:rPr>
      <w:rFonts w:ascii="Symbol" w:hAnsi="Symbol" w:cs="OpenSymbol"/>
    </w:rPr>
  </w:style>
  <w:style w:type="character" w:customStyle="1" w:styleId="WW8Num94z1">
    <w:name w:val="WW8Num94z1"/>
    <w:rsid w:val="009703F4"/>
    <w:rPr>
      <w:rFonts w:ascii="OpenSymbol" w:hAnsi="OpenSymbol" w:cs="OpenSymbol"/>
    </w:rPr>
  </w:style>
  <w:style w:type="character" w:customStyle="1" w:styleId="WW8Num95z0">
    <w:name w:val="WW8Num95z0"/>
    <w:rsid w:val="009703F4"/>
    <w:rPr>
      <w:rFonts w:ascii="Symbol" w:hAnsi="Symbol" w:cs="OpenSymbol"/>
    </w:rPr>
  </w:style>
  <w:style w:type="character" w:customStyle="1" w:styleId="WW8Num95z1">
    <w:name w:val="WW8Num95z1"/>
    <w:rsid w:val="009703F4"/>
    <w:rPr>
      <w:rFonts w:ascii="OpenSymbol" w:hAnsi="OpenSymbol" w:cs="OpenSymbol"/>
    </w:rPr>
  </w:style>
  <w:style w:type="character" w:customStyle="1" w:styleId="WW8Num96z0">
    <w:name w:val="WW8Num96z0"/>
    <w:rsid w:val="009703F4"/>
    <w:rPr>
      <w:rFonts w:ascii="Symbol" w:hAnsi="Symbol" w:cs="OpenSymbol"/>
    </w:rPr>
  </w:style>
  <w:style w:type="character" w:customStyle="1" w:styleId="WW8Num96z1">
    <w:name w:val="WW8Num96z1"/>
    <w:rsid w:val="009703F4"/>
    <w:rPr>
      <w:rFonts w:ascii="OpenSymbol" w:hAnsi="OpenSymbol" w:cs="OpenSymbol"/>
    </w:rPr>
  </w:style>
  <w:style w:type="character" w:customStyle="1" w:styleId="WW8Num97z0">
    <w:name w:val="WW8Num97z0"/>
    <w:rsid w:val="009703F4"/>
    <w:rPr>
      <w:rFonts w:ascii="Symbol" w:hAnsi="Symbol" w:cs="OpenSymbol"/>
    </w:rPr>
  </w:style>
  <w:style w:type="character" w:customStyle="1" w:styleId="WW8Num98z0">
    <w:name w:val="WW8Num98z0"/>
    <w:rsid w:val="009703F4"/>
    <w:rPr>
      <w:rFonts w:ascii="Symbol" w:hAnsi="Symbol" w:cs="OpenSymbol"/>
    </w:rPr>
  </w:style>
  <w:style w:type="character" w:customStyle="1" w:styleId="WW8Num98z1">
    <w:name w:val="WW8Num98z1"/>
    <w:rsid w:val="009703F4"/>
    <w:rPr>
      <w:rFonts w:ascii="OpenSymbol" w:hAnsi="OpenSymbol" w:cs="OpenSymbol"/>
    </w:rPr>
  </w:style>
  <w:style w:type="character" w:customStyle="1" w:styleId="6">
    <w:name w:val="Основной шрифт абзаца6"/>
    <w:rsid w:val="009703F4"/>
  </w:style>
  <w:style w:type="character" w:customStyle="1" w:styleId="WW8Num97z1">
    <w:name w:val="WW8Num97z1"/>
    <w:rsid w:val="009703F4"/>
    <w:rPr>
      <w:rFonts w:ascii="OpenSymbol" w:hAnsi="OpenSymbol" w:cs="OpenSymbol"/>
    </w:rPr>
  </w:style>
  <w:style w:type="character" w:customStyle="1" w:styleId="WW8Num99z0">
    <w:name w:val="WW8Num99z0"/>
    <w:rsid w:val="009703F4"/>
    <w:rPr>
      <w:rFonts w:ascii="Symbol" w:hAnsi="Symbol" w:cs="OpenSymbol"/>
    </w:rPr>
  </w:style>
  <w:style w:type="character" w:customStyle="1" w:styleId="WW8Num99z1">
    <w:name w:val="WW8Num99z1"/>
    <w:rsid w:val="009703F4"/>
    <w:rPr>
      <w:rFonts w:ascii="OpenSymbol" w:hAnsi="OpenSymbol" w:cs="OpenSymbol"/>
    </w:rPr>
  </w:style>
  <w:style w:type="character" w:customStyle="1" w:styleId="WW8Num22z1">
    <w:name w:val="WW8Num22z1"/>
    <w:rsid w:val="009703F4"/>
    <w:rPr>
      <w:rFonts w:ascii="OpenSymbol" w:hAnsi="OpenSymbol" w:cs="Courier New"/>
    </w:rPr>
  </w:style>
  <w:style w:type="character" w:customStyle="1" w:styleId="WW8Num25z1">
    <w:name w:val="WW8Num25z1"/>
    <w:rsid w:val="009703F4"/>
    <w:rPr>
      <w:rFonts w:ascii="Courier New" w:hAnsi="Courier New" w:cs="Courier New"/>
    </w:rPr>
  </w:style>
  <w:style w:type="character" w:customStyle="1" w:styleId="WW8Num28z1">
    <w:name w:val="WW8Num28z1"/>
    <w:rsid w:val="009703F4"/>
    <w:rPr>
      <w:rFonts w:ascii="OpenSymbol" w:hAnsi="OpenSymbol" w:cs="OpenSymbol"/>
    </w:rPr>
  </w:style>
  <w:style w:type="character" w:customStyle="1" w:styleId="WW8Num34z2">
    <w:name w:val="WW8Num34z2"/>
    <w:rsid w:val="009703F4"/>
    <w:rPr>
      <w:rFonts w:ascii="Wingdings" w:hAnsi="Wingdings" w:cs="Wingdings"/>
      <w:sz w:val="20"/>
      <w:szCs w:val="20"/>
    </w:rPr>
  </w:style>
  <w:style w:type="character" w:customStyle="1" w:styleId="WW8Num35z1">
    <w:name w:val="WW8Num35z1"/>
    <w:rsid w:val="009703F4"/>
    <w:rPr>
      <w:rFonts w:ascii="Courier New" w:hAnsi="Courier New" w:cs="Courier New"/>
      <w:sz w:val="20"/>
      <w:szCs w:val="20"/>
    </w:rPr>
  </w:style>
  <w:style w:type="character" w:customStyle="1" w:styleId="WW8Num68z0">
    <w:name w:val="WW8Num68z0"/>
    <w:rsid w:val="009703F4"/>
    <w:rPr>
      <w:rFonts w:ascii="Symbol" w:hAnsi="Symbol" w:cs="OpenSymbol"/>
    </w:rPr>
  </w:style>
  <w:style w:type="character" w:customStyle="1" w:styleId="WW8Num68z1">
    <w:name w:val="WW8Num68z1"/>
    <w:rsid w:val="009703F4"/>
    <w:rPr>
      <w:rFonts w:ascii="OpenSymbol" w:hAnsi="OpenSymbol" w:cs="OpenSymbol"/>
    </w:rPr>
  </w:style>
  <w:style w:type="character" w:customStyle="1" w:styleId="WW8Num91z1">
    <w:name w:val="WW8Num91z1"/>
    <w:rsid w:val="009703F4"/>
    <w:rPr>
      <w:rFonts w:ascii="Courier New" w:hAnsi="Courier New" w:cs="Courier New"/>
      <w:sz w:val="20"/>
      <w:szCs w:val="20"/>
    </w:rPr>
  </w:style>
  <w:style w:type="character" w:customStyle="1" w:styleId="WW8Num91z3">
    <w:name w:val="WW8Num91z3"/>
    <w:rsid w:val="009703F4"/>
    <w:rPr>
      <w:rFonts w:ascii="Symbol" w:hAnsi="Symbol" w:cs="OpenSymbol"/>
    </w:rPr>
  </w:style>
  <w:style w:type="character" w:customStyle="1" w:styleId="WW8Num5z0">
    <w:name w:val="WW8Num5z0"/>
    <w:rsid w:val="009703F4"/>
    <w:rPr>
      <w:rFonts w:ascii="Symbol" w:hAnsi="Symbol" w:cs="Symbol"/>
    </w:rPr>
  </w:style>
  <w:style w:type="character" w:customStyle="1" w:styleId="WW8Num5z1">
    <w:name w:val="WW8Num5z1"/>
    <w:rsid w:val="009703F4"/>
    <w:rPr>
      <w:rFonts w:ascii="OpenSymbol" w:hAnsi="OpenSymbol" w:cs="OpenSymbol"/>
    </w:rPr>
  </w:style>
  <w:style w:type="character" w:customStyle="1" w:styleId="WW8Num8z1">
    <w:name w:val="WW8Num8z1"/>
    <w:rsid w:val="009703F4"/>
    <w:rPr>
      <w:rFonts w:ascii="OpenSymbol" w:hAnsi="OpenSymbol" w:cs="OpenSymbol"/>
    </w:rPr>
  </w:style>
  <w:style w:type="character" w:customStyle="1" w:styleId="WW8Num8z2">
    <w:name w:val="WW8Num8z2"/>
    <w:rsid w:val="009703F4"/>
    <w:rPr>
      <w:rFonts w:ascii="StarSymbol" w:hAnsi="StarSymbol" w:cs="StarSymbol"/>
      <w:sz w:val="18"/>
      <w:szCs w:val="18"/>
    </w:rPr>
  </w:style>
  <w:style w:type="character" w:customStyle="1" w:styleId="54">
    <w:name w:val="Основной шрифт абзаца5"/>
    <w:rsid w:val="009703F4"/>
  </w:style>
  <w:style w:type="character" w:customStyle="1" w:styleId="WW8Num90z2">
    <w:name w:val="WW8Num90z2"/>
    <w:rsid w:val="009703F4"/>
    <w:rPr>
      <w:rFonts w:ascii="Wingdings" w:hAnsi="Wingdings" w:cs="Wingdings"/>
      <w:sz w:val="20"/>
      <w:szCs w:val="20"/>
    </w:rPr>
  </w:style>
  <w:style w:type="character" w:customStyle="1" w:styleId="WW8Num91z2">
    <w:name w:val="WW8Num91z2"/>
    <w:rsid w:val="009703F4"/>
    <w:rPr>
      <w:rFonts w:ascii="Wingdings" w:hAnsi="Wingdings" w:cs="Wingdings"/>
      <w:sz w:val="20"/>
      <w:szCs w:val="20"/>
    </w:rPr>
  </w:style>
  <w:style w:type="character" w:customStyle="1" w:styleId="WW8Num93z3">
    <w:name w:val="WW8Num93z3"/>
    <w:rsid w:val="009703F4"/>
    <w:rPr>
      <w:rFonts w:ascii="Symbol" w:hAnsi="Symbol" w:cs="OpenSymbol"/>
    </w:rPr>
  </w:style>
  <w:style w:type="character" w:customStyle="1" w:styleId="WW8Num4z0">
    <w:name w:val="WW8Num4z0"/>
    <w:rsid w:val="009703F4"/>
    <w:rPr>
      <w:rFonts w:ascii="Symbol" w:hAnsi="Symbol" w:cs="Symbol"/>
      <w:b w:val="0"/>
      <w:sz w:val="20"/>
    </w:rPr>
  </w:style>
  <w:style w:type="character" w:customStyle="1" w:styleId="WW8Num4z1">
    <w:name w:val="WW8Num4z1"/>
    <w:rsid w:val="009703F4"/>
    <w:rPr>
      <w:rFonts w:ascii="OpenSymbol" w:hAnsi="OpenSymbol" w:cs="OpenSymbol"/>
    </w:rPr>
  </w:style>
  <w:style w:type="character" w:customStyle="1" w:styleId="WW8Num7z1">
    <w:name w:val="WW8Num7z1"/>
    <w:rsid w:val="009703F4"/>
    <w:rPr>
      <w:rFonts w:ascii="OpenSymbol" w:hAnsi="OpenSymbol" w:cs="OpenSymbol"/>
    </w:rPr>
  </w:style>
  <w:style w:type="character" w:customStyle="1" w:styleId="WW8Num7z2">
    <w:name w:val="WW8Num7z2"/>
    <w:rsid w:val="009703F4"/>
    <w:rPr>
      <w:rFonts w:ascii="StarSymbol" w:hAnsi="StarSymbol" w:cs="StarSymbol"/>
      <w:sz w:val="18"/>
      <w:szCs w:val="18"/>
    </w:rPr>
  </w:style>
  <w:style w:type="character" w:customStyle="1" w:styleId="WW8Num92z2">
    <w:name w:val="WW8Num92z2"/>
    <w:rsid w:val="009703F4"/>
    <w:rPr>
      <w:rFonts w:ascii="Wingdings" w:hAnsi="Wingdings" w:cs="Wingdings"/>
      <w:sz w:val="20"/>
      <w:szCs w:val="20"/>
    </w:rPr>
  </w:style>
  <w:style w:type="character" w:customStyle="1" w:styleId="WW8Num93z2">
    <w:name w:val="WW8Num93z2"/>
    <w:rsid w:val="009703F4"/>
    <w:rPr>
      <w:rFonts w:ascii="Wingdings" w:hAnsi="Wingdings" w:cs="Wingdings"/>
      <w:sz w:val="20"/>
      <w:szCs w:val="20"/>
    </w:rPr>
  </w:style>
  <w:style w:type="character" w:customStyle="1" w:styleId="WW8Num23z1">
    <w:name w:val="WW8Num23z1"/>
    <w:rsid w:val="009703F4"/>
    <w:rPr>
      <w:rFonts w:ascii="Courier New" w:hAnsi="Courier New" w:cs="Courier New"/>
    </w:rPr>
  </w:style>
  <w:style w:type="character" w:customStyle="1" w:styleId="WW8Num35z2">
    <w:name w:val="WW8Num35z2"/>
    <w:rsid w:val="009703F4"/>
    <w:rPr>
      <w:rFonts w:ascii="Wingdings" w:hAnsi="Wingdings" w:cs="Wingdings"/>
      <w:sz w:val="20"/>
      <w:szCs w:val="20"/>
    </w:rPr>
  </w:style>
  <w:style w:type="character" w:customStyle="1" w:styleId="WW8Num36z2">
    <w:name w:val="WW8Num36z2"/>
    <w:rsid w:val="009703F4"/>
    <w:rPr>
      <w:rFonts w:ascii="Wingdings" w:hAnsi="Wingdings" w:cs="Wingdings"/>
      <w:sz w:val="20"/>
      <w:szCs w:val="20"/>
    </w:rPr>
  </w:style>
  <w:style w:type="character" w:customStyle="1" w:styleId="WW8Num37z2">
    <w:name w:val="WW8Num37z2"/>
    <w:rsid w:val="009703F4"/>
    <w:rPr>
      <w:rFonts w:ascii="Wingdings" w:hAnsi="Wingdings" w:cs="Wingdings"/>
      <w:sz w:val="20"/>
      <w:szCs w:val="20"/>
    </w:rPr>
  </w:style>
  <w:style w:type="character" w:customStyle="1" w:styleId="WW8Num26z1">
    <w:name w:val="WW8Num26z1"/>
    <w:rsid w:val="009703F4"/>
    <w:rPr>
      <w:rFonts w:ascii="OpenSymbol" w:hAnsi="OpenSymbol" w:cs="OpenSymbol"/>
    </w:rPr>
  </w:style>
  <w:style w:type="character" w:customStyle="1" w:styleId="WW8Num38z2">
    <w:name w:val="WW8Num38z2"/>
    <w:rsid w:val="009703F4"/>
    <w:rPr>
      <w:rFonts w:ascii="Wingdings" w:hAnsi="Wingdings" w:cs="Wingdings"/>
      <w:sz w:val="20"/>
      <w:szCs w:val="20"/>
    </w:rPr>
  </w:style>
  <w:style w:type="character" w:customStyle="1" w:styleId="WW8Num3z0">
    <w:name w:val="WW8Num3z0"/>
    <w:rsid w:val="009703F4"/>
    <w:rPr>
      <w:rFonts w:ascii="Symbol" w:hAnsi="Symbol" w:cs="OpenSymbol"/>
    </w:rPr>
  </w:style>
  <w:style w:type="character" w:customStyle="1" w:styleId="WW8Num3z1">
    <w:name w:val="WW8Num3z1"/>
    <w:rsid w:val="009703F4"/>
    <w:rPr>
      <w:rFonts w:ascii="OpenSymbol" w:hAnsi="OpenSymbol" w:cs="OpenSymbol"/>
    </w:rPr>
  </w:style>
  <w:style w:type="character" w:customStyle="1" w:styleId="WW8Num6z2">
    <w:name w:val="WW8Num6z2"/>
    <w:rsid w:val="009703F4"/>
    <w:rPr>
      <w:rFonts w:ascii="StarSymbol" w:hAnsi="StarSymbol" w:cs="StarSymbol"/>
      <w:sz w:val="18"/>
      <w:szCs w:val="18"/>
    </w:rPr>
  </w:style>
  <w:style w:type="character" w:customStyle="1" w:styleId="35">
    <w:name w:val="Основной шрифт абзаца3"/>
    <w:rsid w:val="009703F4"/>
  </w:style>
  <w:style w:type="character" w:customStyle="1" w:styleId="WW8Num23z3">
    <w:name w:val="WW8Num23z3"/>
    <w:rsid w:val="009703F4"/>
    <w:rPr>
      <w:rFonts w:ascii="Symbol" w:hAnsi="Symbol" w:cs="Symbol"/>
    </w:rPr>
  </w:style>
  <w:style w:type="character" w:customStyle="1" w:styleId="WW8Num24z2">
    <w:name w:val="WW8Num24z2"/>
    <w:rsid w:val="009703F4"/>
    <w:rPr>
      <w:rFonts w:ascii="Wingdings" w:hAnsi="Wingdings" w:cs="Wingdings"/>
    </w:rPr>
  </w:style>
  <w:style w:type="character" w:customStyle="1" w:styleId="WW8Num24z3">
    <w:name w:val="WW8Num24z3"/>
    <w:rsid w:val="009703F4"/>
    <w:rPr>
      <w:rFonts w:ascii="Symbol" w:hAnsi="Symbol" w:cs="Symbol"/>
    </w:rPr>
  </w:style>
  <w:style w:type="character" w:customStyle="1" w:styleId="WW8Num25z3">
    <w:name w:val="WW8Num25z3"/>
    <w:rsid w:val="009703F4"/>
    <w:rPr>
      <w:rFonts w:ascii="Symbol" w:hAnsi="Symbol" w:cs="Symbol"/>
    </w:rPr>
  </w:style>
  <w:style w:type="character" w:customStyle="1" w:styleId="WW8NumSt8z0">
    <w:name w:val="WW8NumSt8z0"/>
    <w:rsid w:val="009703F4"/>
    <w:rPr>
      <w:rFonts w:ascii="Times New Roman" w:hAnsi="Times New Roman" w:cs="Times New Roman"/>
    </w:rPr>
  </w:style>
  <w:style w:type="character" w:customStyle="1" w:styleId="25">
    <w:name w:val="Основной шрифт абзаца2"/>
    <w:rsid w:val="009703F4"/>
  </w:style>
  <w:style w:type="character" w:customStyle="1" w:styleId="18">
    <w:name w:val="Основной шрифт абзаца1"/>
    <w:rsid w:val="009703F4"/>
  </w:style>
  <w:style w:type="character" w:customStyle="1" w:styleId="42">
    <w:name w:val="Основной шрифт абзаца4"/>
    <w:rsid w:val="009703F4"/>
  </w:style>
  <w:style w:type="character" w:customStyle="1" w:styleId="aff6">
    <w:name w:val="Символ нумерации"/>
    <w:rsid w:val="009703F4"/>
  </w:style>
  <w:style w:type="character" w:customStyle="1" w:styleId="aff7">
    <w:name w:val="Маркеры списка"/>
    <w:rsid w:val="009703F4"/>
    <w:rPr>
      <w:rFonts w:ascii="OpenSymbol" w:eastAsia="OpenSymbol" w:hAnsi="OpenSymbol" w:cs="OpenSymbol"/>
    </w:rPr>
  </w:style>
  <w:style w:type="character" w:customStyle="1" w:styleId="WW8Num2z0">
    <w:name w:val="WW8Num2z0"/>
    <w:rsid w:val="009703F4"/>
    <w:rPr>
      <w:rFonts w:ascii="Wingdings" w:hAnsi="Wingdings" w:cs="StarSymbol"/>
      <w:sz w:val="18"/>
      <w:szCs w:val="18"/>
    </w:rPr>
  </w:style>
  <w:style w:type="character" w:customStyle="1" w:styleId="WW8Num2z1">
    <w:name w:val="WW8Num2z1"/>
    <w:rsid w:val="009703F4"/>
    <w:rPr>
      <w:rFonts w:ascii="Wingdings 2" w:hAnsi="Wingdings 2" w:cs="StarSymbol"/>
      <w:sz w:val="18"/>
      <w:szCs w:val="18"/>
    </w:rPr>
  </w:style>
  <w:style w:type="character" w:customStyle="1" w:styleId="WW8Num2z2">
    <w:name w:val="WW8Num2z2"/>
    <w:rsid w:val="009703F4"/>
    <w:rPr>
      <w:rFonts w:ascii="StarSymbol" w:hAnsi="StarSymbol" w:cs="StarSymbol"/>
      <w:sz w:val="18"/>
      <w:szCs w:val="18"/>
    </w:rPr>
  </w:style>
  <w:style w:type="character" w:customStyle="1" w:styleId="ListLabel1">
    <w:name w:val="ListLabel 1"/>
    <w:rsid w:val="009703F4"/>
    <w:rPr>
      <w:rFonts w:cs="Courier New"/>
    </w:rPr>
  </w:style>
  <w:style w:type="character" w:customStyle="1" w:styleId="WW8Num119z0">
    <w:name w:val="WW8Num119z0"/>
    <w:rsid w:val="009703F4"/>
    <w:rPr>
      <w:rFonts w:ascii="Symbol" w:hAnsi="Symbol" w:cs="Symbol"/>
      <w:sz w:val="20"/>
      <w:szCs w:val="20"/>
    </w:rPr>
  </w:style>
  <w:style w:type="character" w:customStyle="1" w:styleId="WW8Num119z1">
    <w:name w:val="WW8Num119z1"/>
    <w:rsid w:val="009703F4"/>
    <w:rPr>
      <w:rFonts w:ascii="Courier New" w:hAnsi="Courier New" w:cs="Courier New"/>
      <w:sz w:val="20"/>
      <w:szCs w:val="20"/>
    </w:rPr>
  </w:style>
  <w:style w:type="character" w:customStyle="1" w:styleId="WW8Num119z2">
    <w:name w:val="WW8Num119z2"/>
    <w:rsid w:val="009703F4"/>
    <w:rPr>
      <w:rFonts w:ascii="Wingdings" w:hAnsi="Wingdings" w:cs="Wingdings"/>
      <w:sz w:val="20"/>
      <w:szCs w:val="20"/>
    </w:rPr>
  </w:style>
  <w:style w:type="character" w:customStyle="1" w:styleId="WW8Num86z2">
    <w:name w:val="WW8Num86z2"/>
    <w:rsid w:val="009703F4"/>
    <w:rPr>
      <w:rFonts w:ascii="Wingdings" w:hAnsi="Wingdings" w:cs="Wingdings"/>
      <w:sz w:val="20"/>
      <w:szCs w:val="20"/>
    </w:rPr>
  </w:style>
  <w:style w:type="character" w:customStyle="1" w:styleId="WW8Num48z2">
    <w:name w:val="WW8Num48z2"/>
    <w:rsid w:val="009703F4"/>
    <w:rPr>
      <w:rFonts w:ascii="Wingdings" w:hAnsi="Wingdings" w:cs="Wingdings"/>
      <w:sz w:val="20"/>
      <w:szCs w:val="20"/>
    </w:rPr>
  </w:style>
  <w:style w:type="character" w:customStyle="1" w:styleId="WW8Num77z2">
    <w:name w:val="WW8Num77z2"/>
    <w:rsid w:val="009703F4"/>
    <w:rPr>
      <w:rFonts w:ascii="Wingdings" w:hAnsi="Wingdings" w:cs="Wingdings"/>
      <w:sz w:val="20"/>
      <w:szCs w:val="20"/>
    </w:rPr>
  </w:style>
  <w:style w:type="character" w:customStyle="1" w:styleId="WW8Num122z0">
    <w:name w:val="WW8Num122z0"/>
    <w:rsid w:val="009703F4"/>
    <w:rPr>
      <w:rFonts w:ascii="Symbol" w:hAnsi="Symbol" w:cs="Symbol"/>
      <w:sz w:val="20"/>
      <w:szCs w:val="20"/>
    </w:rPr>
  </w:style>
  <w:style w:type="character" w:customStyle="1" w:styleId="WW8Num122z1">
    <w:name w:val="WW8Num122z1"/>
    <w:rsid w:val="009703F4"/>
    <w:rPr>
      <w:rFonts w:ascii="Courier New" w:hAnsi="Courier New" w:cs="Courier New"/>
      <w:sz w:val="20"/>
      <w:szCs w:val="20"/>
    </w:rPr>
  </w:style>
  <w:style w:type="character" w:customStyle="1" w:styleId="WW8Num122z2">
    <w:name w:val="WW8Num122z2"/>
    <w:rsid w:val="009703F4"/>
    <w:rPr>
      <w:rFonts w:ascii="Wingdings" w:hAnsi="Wingdings" w:cs="Wingdings"/>
      <w:sz w:val="20"/>
      <w:szCs w:val="20"/>
    </w:rPr>
  </w:style>
  <w:style w:type="character" w:customStyle="1" w:styleId="WW8Num103z0">
    <w:name w:val="WW8Num103z0"/>
    <w:rsid w:val="009703F4"/>
    <w:rPr>
      <w:rFonts w:ascii="Symbol" w:hAnsi="Symbol" w:cs="Symbol"/>
    </w:rPr>
  </w:style>
  <w:style w:type="character" w:customStyle="1" w:styleId="WW8Num103z1">
    <w:name w:val="WW8Num103z1"/>
    <w:rsid w:val="009703F4"/>
    <w:rPr>
      <w:rFonts w:ascii="Courier New" w:hAnsi="Courier New" w:cs="Courier New"/>
    </w:rPr>
  </w:style>
  <w:style w:type="character" w:customStyle="1" w:styleId="WW8Num103z2">
    <w:name w:val="WW8Num103z2"/>
    <w:rsid w:val="009703F4"/>
    <w:rPr>
      <w:rFonts w:ascii="Wingdings" w:hAnsi="Wingdings" w:cs="Wingdings"/>
    </w:rPr>
  </w:style>
  <w:style w:type="character" w:customStyle="1" w:styleId="aff8">
    <w:name w:val="Символ сноски"/>
    <w:rsid w:val="009703F4"/>
    <w:rPr>
      <w:vertAlign w:val="superscript"/>
    </w:rPr>
  </w:style>
  <w:style w:type="character" w:customStyle="1" w:styleId="WW8NumSt4z0">
    <w:name w:val="WW8NumSt4z0"/>
    <w:rsid w:val="009703F4"/>
    <w:rPr>
      <w:rFonts w:ascii="Times New Roman" w:hAnsi="Times New Roman" w:cs="Times New Roman"/>
    </w:rPr>
  </w:style>
  <w:style w:type="character" w:customStyle="1" w:styleId="WW8NumSt5z0">
    <w:name w:val="WW8NumSt5z0"/>
    <w:rsid w:val="009703F4"/>
    <w:rPr>
      <w:rFonts w:ascii="Times New Roman" w:hAnsi="Times New Roman" w:cs="Times New Roman"/>
    </w:rPr>
  </w:style>
  <w:style w:type="character" w:customStyle="1" w:styleId="WW8NumSt1z0">
    <w:name w:val="WW8NumSt1z0"/>
    <w:rsid w:val="009703F4"/>
    <w:rPr>
      <w:rFonts w:ascii="Times New Roman" w:hAnsi="Times New Roman" w:cs="Times New Roman"/>
    </w:rPr>
  </w:style>
  <w:style w:type="character" w:customStyle="1" w:styleId="WW8NumSt2z0">
    <w:name w:val="WW8NumSt2z0"/>
    <w:rsid w:val="009703F4"/>
    <w:rPr>
      <w:rFonts w:ascii="Times New Roman" w:hAnsi="Times New Roman" w:cs="Times New Roman"/>
    </w:rPr>
  </w:style>
  <w:style w:type="character" w:customStyle="1" w:styleId="WW8NumSt3z0">
    <w:name w:val="WW8NumSt3z0"/>
    <w:rsid w:val="009703F4"/>
    <w:rPr>
      <w:rFonts w:ascii="Times New Roman" w:hAnsi="Times New Roman" w:cs="Times New Roman"/>
    </w:rPr>
  </w:style>
  <w:style w:type="character" w:customStyle="1" w:styleId="WW8Num126z0">
    <w:name w:val="WW8Num126z0"/>
    <w:rsid w:val="009703F4"/>
    <w:rPr>
      <w:rFonts w:ascii="Symbol" w:hAnsi="Symbol" w:cs="Symbol"/>
    </w:rPr>
  </w:style>
  <w:style w:type="character" w:customStyle="1" w:styleId="WW8Num127z0">
    <w:name w:val="WW8Num127z0"/>
    <w:rsid w:val="009703F4"/>
    <w:rPr>
      <w:rFonts w:ascii="Symbol" w:hAnsi="Symbol" w:cs="Symbol"/>
    </w:rPr>
  </w:style>
  <w:style w:type="character" w:customStyle="1" w:styleId="WW8Num81z2">
    <w:name w:val="WW8Num81z2"/>
    <w:rsid w:val="009703F4"/>
    <w:rPr>
      <w:rFonts w:ascii="Wingdings" w:hAnsi="Wingdings" w:cs="Wingdings"/>
      <w:sz w:val="20"/>
      <w:szCs w:val="20"/>
    </w:rPr>
  </w:style>
  <w:style w:type="character" w:customStyle="1" w:styleId="WW8Num88z2">
    <w:name w:val="WW8Num88z2"/>
    <w:rsid w:val="009703F4"/>
    <w:rPr>
      <w:rFonts w:ascii="Wingdings" w:hAnsi="Wingdings" w:cs="Wingdings"/>
      <w:sz w:val="20"/>
      <w:szCs w:val="20"/>
    </w:rPr>
  </w:style>
  <w:style w:type="paragraph" w:customStyle="1" w:styleId="aff9">
    <w:name w:val="Заголовок"/>
    <w:basedOn w:val="a0"/>
    <w:next w:val="a9"/>
    <w:rsid w:val="009703F4"/>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customStyle="1" w:styleId="60">
    <w:name w:val="Название6"/>
    <w:basedOn w:val="a0"/>
    <w:rsid w:val="009703F4"/>
    <w:pPr>
      <w:widowControl w:val="0"/>
      <w:suppressLineNumbers/>
      <w:suppressAutoHyphens/>
      <w:spacing w:before="120" w:after="120" w:line="240" w:lineRule="auto"/>
    </w:pPr>
    <w:rPr>
      <w:rFonts w:ascii="Arial" w:eastAsia="Arial Unicode MS" w:hAnsi="Arial" w:cs="Mangal"/>
      <w:i/>
      <w:iCs/>
      <w:kern w:val="1"/>
      <w:sz w:val="20"/>
      <w:szCs w:val="24"/>
      <w:lang w:eastAsia="hi-IN" w:bidi="hi-IN"/>
    </w:rPr>
  </w:style>
  <w:style w:type="paragraph" w:customStyle="1" w:styleId="61">
    <w:name w:val="Указатель6"/>
    <w:basedOn w:val="a0"/>
    <w:rsid w:val="009703F4"/>
    <w:pPr>
      <w:widowControl w:val="0"/>
      <w:suppressLineNumbers/>
      <w:suppressAutoHyphens/>
      <w:spacing w:after="0" w:line="240" w:lineRule="auto"/>
    </w:pPr>
    <w:rPr>
      <w:rFonts w:ascii="Arial" w:eastAsia="Arial Unicode MS" w:hAnsi="Arial" w:cs="Mangal"/>
      <w:kern w:val="1"/>
      <w:sz w:val="24"/>
      <w:szCs w:val="24"/>
      <w:lang w:eastAsia="hi-IN" w:bidi="hi-IN"/>
    </w:rPr>
  </w:style>
  <w:style w:type="paragraph" w:customStyle="1" w:styleId="55">
    <w:name w:val="Название5"/>
    <w:basedOn w:val="a0"/>
    <w:rsid w:val="009703F4"/>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56">
    <w:name w:val="Указатель5"/>
    <w:basedOn w:val="a0"/>
    <w:rsid w:val="009703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43">
    <w:name w:val="Название4"/>
    <w:basedOn w:val="a0"/>
    <w:rsid w:val="009703F4"/>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44">
    <w:name w:val="Указатель4"/>
    <w:basedOn w:val="a0"/>
    <w:rsid w:val="009703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36">
    <w:name w:val="Название3"/>
    <w:basedOn w:val="a0"/>
    <w:rsid w:val="009703F4"/>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37">
    <w:name w:val="Указатель3"/>
    <w:basedOn w:val="a0"/>
    <w:rsid w:val="009703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26">
    <w:name w:val="Название2"/>
    <w:basedOn w:val="a0"/>
    <w:rsid w:val="009703F4"/>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27">
    <w:name w:val="Указатель2"/>
    <w:basedOn w:val="a0"/>
    <w:rsid w:val="009703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19">
    <w:name w:val="Название1"/>
    <w:basedOn w:val="a0"/>
    <w:rsid w:val="009703F4"/>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1a">
    <w:name w:val="Указатель1"/>
    <w:basedOn w:val="a0"/>
    <w:rsid w:val="009703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affa">
    <w:name w:val="Заголовок таблицы"/>
    <w:basedOn w:val="aff5"/>
    <w:rsid w:val="009703F4"/>
    <w:pPr>
      <w:jc w:val="center"/>
    </w:pPr>
    <w:rPr>
      <w:b/>
      <w:bCs/>
    </w:rPr>
  </w:style>
  <w:style w:type="paragraph" w:customStyle="1" w:styleId="210">
    <w:name w:val="Основной текст с отступом 21"/>
    <w:basedOn w:val="a0"/>
    <w:rsid w:val="009703F4"/>
    <w:pPr>
      <w:widowControl w:val="0"/>
      <w:tabs>
        <w:tab w:val="left" w:pos="180"/>
      </w:tabs>
      <w:suppressAutoHyphens/>
      <w:spacing w:after="0" w:line="360" w:lineRule="auto"/>
      <w:ind w:firstLine="720"/>
      <w:jc w:val="both"/>
    </w:pPr>
    <w:rPr>
      <w:rFonts w:ascii="Times New Roman" w:eastAsia="Arial Unicode MS" w:hAnsi="Times New Roman" w:cs="Mangal"/>
      <w:kern w:val="1"/>
      <w:sz w:val="28"/>
      <w:szCs w:val="28"/>
      <w:lang w:eastAsia="hi-IN" w:bidi="hi-IN"/>
    </w:rPr>
  </w:style>
  <w:style w:type="paragraph" w:customStyle="1" w:styleId="28">
    <w:name w:val="Абзац списка2"/>
    <w:basedOn w:val="a0"/>
    <w:rsid w:val="009703F4"/>
    <w:pPr>
      <w:widowControl w:val="0"/>
      <w:suppressAutoHyphens/>
      <w:spacing w:after="0" w:line="240" w:lineRule="auto"/>
      <w:ind w:left="720"/>
    </w:pPr>
    <w:rPr>
      <w:rFonts w:ascii="Times New Roman" w:eastAsia="Arial Unicode MS" w:hAnsi="Times New Roman" w:cs="Mangal"/>
      <w:kern w:val="1"/>
      <w:sz w:val="24"/>
      <w:szCs w:val="24"/>
      <w:lang w:eastAsia="hi-IN" w:bidi="hi-IN"/>
    </w:rPr>
  </w:style>
  <w:style w:type="paragraph" w:customStyle="1" w:styleId="211">
    <w:name w:val="Основной текст 21"/>
    <w:basedOn w:val="a0"/>
    <w:rsid w:val="009703F4"/>
    <w:pPr>
      <w:widowControl w:val="0"/>
      <w:suppressAutoHyphens/>
      <w:spacing w:after="120" w:line="480" w:lineRule="auto"/>
    </w:pPr>
    <w:rPr>
      <w:rFonts w:ascii="Arial" w:eastAsia="Arial Unicode MS" w:hAnsi="Arial" w:cs="Times New Roman"/>
      <w:kern w:val="1"/>
      <w:sz w:val="20"/>
      <w:szCs w:val="24"/>
      <w:lang w:eastAsia="ar-SA"/>
    </w:rPr>
  </w:style>
  <w:style w:type="paragraph" w:customStyle="1" w:styleId="affb">
    <w:name w:val="Содержимое врезки"/>
    <w:basedOn w:val="a9"/>
    <w:rsid w:val="009703F4"/>
    <w:pPr>
      <w:widowControl w:val="0"/>
      <w:suppressAutoHyphens/>
      <w:spacing w:after="120"/>
      <w:jc w:val="left"/>
    </w:pPr>
    <w:rPr>
      <w:rFonts w:eastAsia="Arial Unicode MS" w:cs="Mangal"/>
      <w:kern w:val="1"/>
      <w:sz w:val="24"/>
      <w:szCs w:val="24"/>
      <w:lang w:eastAsia="hi-IN" w:bidi="hi-IN"/>
    </w:rPr>
  </w:style>
  <w:style w:type="paragraph" w:customStyle="1" w:styleId="220">
    <w:name w:val="Основной текст с отступом 22"/>
    <w:basedOn w:val="a0"/>
    <w:rsid w:val="009703F4"/>
    <w:pPr>
      <w:suppressAutoHyphens/>
      <w:spacing w:after="120" w:line="480" w:lineRule="auto"/>
      <w:ind w:left="283"/>
    </w:pPr>
    <w:rPr>
      <w:rFonts w:ascii="Times New Roman" w:eastAsia="Arial Unicode MS" w:hAnsi="Times New Roman" w:cs="Mangal"/>
      <w:kern w:val="1"/>
      <w:sz w:val="24"/>
      <w:szCs w:val="24"/>
      <w:lang w:eastAsia="hi-IN" w:bidi="hi-IN"/>
    </w:rPr>
  </w:style>
  <w:style w:type="paragraph" w:customStyle="1" w:styleId="1b">
    <w:name w:val="Обычный1"/>
    <w:basedOn w:val="a0"/>
    <w:rsid w:val="009703F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affc">
    <w:name w:val="Subtitle"/>
    <w:basedOn w:val="aff9"/>
    <w:next w:val="a9"/>
    <w:link w:val="affd"/>
    <w:qFormat/>
    <w:rsid w:val="009703F4"/>
    <w:pPr>
      <w:jc w:val="center"/>
    </w:pPr>
    <w:rPr>
      <w:i/>
      <w:iCs/>
    </w:rPr>
  </w:style>
  <w:style w:type="character" w:customStyle="1" w:styleId="affd">
    <w:name w:val="Подзаголовок Знак"/>
    <w:basedOn w:val="a1"/>
    <w:link w:val="affc"/>
    <w:rsid w:val="009703F4"/>
    <w:rPr>
      <w:rFonts w:ascii="Arial" w:eastAsia="Arial Unicode MS" w:hAnsi="Arial" w:cs="Mangal"/>
      <w:i/>
      <w:iCs/>
      <w:kern w:val="1"/>
      <w:sz w:val="28"/>
      <w:szCs w:val="28"/>
      <w:lang w:eastAsia="hi-IN" w:bidi="hi-IN"/>
    </w:rPr>
  </w:style>
  <w:style w:type="paragraph" w:customStyle="1" w:styleId="1c">
    <w:name w:val="Текст1"/>
    <w:basedOn w:val="a0"/>
    <w:rsid w:val="009703F4"/>
    <w:pPr>
      <w:widowControl w:val="0"/>
      <w:suppressAutoHyphens/>
      <w:spacing w:after="0" w:line="240" w:lineRule="auto"/>
    </w:pPr>
    <w:rPr>
      <w:rFonts w:ascii="Courier New" w:eastAsia="Arial Unicode MS" w:hAnsi="Courier New" w:cs="Courier New"/>
      <w:kern w:val="1"/>
      <w:sz w:val="20"/>
      <w:szCs w:val="20"/>
      <w:lang w:eastAsia="hi-IN" w:bidi="hi-IN"/>
    </w:rPr>
  </w:style>
  <w:style w:type="paragraph" w:customStyle="1" w:styleId="310">
    <w:name w:val="Основной текст 31"/>
    <w:basedOn w:val="a0"/>
    <w:rsid w:val="009703F4"/>
    <w:pPr>
      <w:widowControl w:val="0"/>
      <w:suppressAutoHyphens/>
      <w:spacing w:after="120" w:line="240" w:lineRule="auto"/>
    </w:pPr>
    <w:rPr>
      <w:rFonts w:ascii="Times New Roman" w:eastAsia="Arial Unicode MS" w:hAnsi="Times New Roman" w:cs="Mangal"/>
      <w:kern w:val="1"/>
      <w:sz w:val="16"/>
      <w:szCs w:val="16"/>
      <w:lang w:eastAsia="hi-IN" w:bidi="hi-IN"/>
    </w:rPr>
  </w:style>
  <w:style w:type="character" w:customStyle="1" w:styleId="13pt">
    <w:name w:val="Основной текст + 13 pt;Полужирный;Курсив"/>
    <w:basedOn w:val="a8"/>
    <w:rsid w:val="009703F4"/>
    <w:rPr>
      <w:b/>
      <w:bCs/>
      <w:i/>
      <w:iCs/>
      <w:smallCaps w:val="0"/>
      <w:strike w:val="0"/>
      <w:spacing w:val="0"/>
      <w:sz w:val="26"/>
      <w:szCs w:val="26"/>
    </w:rPr>
  </w:style>
  <w:style w:type="character" w:customStyle="1" w:styleId="29">
    <w:name w:val="Основной текст2"/>
    <w:basedOn w:val="a8"/>
    <w:rsid w:val="009703F4"/>
    <w:rPr>
      <w:b w:val="0"/>
      <w:bCs w:val="0"/>
      <w:i w:val="0"/>
      <w:iCs w:val="0"/>
      <w:smallCaps w:val="0"/>
      <w:strike w:val="0"/>
      <w:color w:val="000000"/>
      <w:spacing w:val="0"/>
      <w:w w:val="100"/>
      <w:position w:val="0"/>
      <w:sz w:val="23"/>
      <w:szCs w:val="23"/>
      <w:u w:val="single"/>
      <w:lang w:val="ru-RU"/>
    </w:rPr>
  </w:style>
  <w:style w:type="character" w:customStyle="1" w:styleId="62">
    <w:name w:val="Заголовок №6"/>
    <w:basedOn w:val="a1"/>
    <w:rsid w:val="009703F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35pt">
    <w:name w:val="Основной текст + 13;5 pt;Полужирный"/>
    <w:basedOn w:val="a8"/>
    <w:rsid w:val="009703F4"/>
    <w:rPr>
      <w:b/>
      <w:bCs/>
      <w:i w:val="0"/>
      <w:iCs w:val="0"/>
      <w:smallCaps w:val="0"/>
      <w:strike w:val="0"/>
      <w:color w:val="000000"/>
      <w:spacing w:val="0"/>
      <w:w w:val="100"/>
      <w:position w:val="0"/>
      <w:sz w:val="27"/>
      <w:szCs w:val="27"/>
      <w:u w:val="none"/>
      <w:lang w:val="ru-RU"/>
    </w:rPr>
  </w:style>
  <w:style w:type="character" w:customStyle="1" w:styleId="affe">
    <w:name w:val="Сноска"/>
    <w:basedOn w:val="a1"/>
    <w:rsid w:val="009703F4"/>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63">
    <w:name w:val="Заголовок №6_"/>
    <w:basedOn w:val="a1"/>
    <w:rsid w:val="009703F4"/>
    <w:rPr>
      <w:rFonts w:ascii="Times New Roman" w:eastAsia="Times New Roman" w:hAnsi="Times New Roman" w:cs="Times New Roman"/>
      <w:b w:val="0"/>
      <w:bCs w:val="0"/>
      <w:i w:val="0"/>
      <w:iCs w:val="0"/>
      <w:smallCaps w:val="0"/>
      <w:strike w:val="0"/>
      <w:sz w:val="23"/>
      <w:szCs w:val="23"/>
      <w:u w:val="none"/>
    </w:rPr>
  </w:style>
  <w:style w:type="character" w:customStyle="1" w:styleId="45">
    <w:name w:val="Заголовок №4_"/>
    <w:basedOn w:val="a1"/>
    <w:link w:val="46"/>
    <w:rsid w:val="009703F4"/>
    <w:rPr>
      <w:rFonts w:ascii="Times New Roman" w:eastAsia="Times New Roman" w:hAnsi="Times New Roman" w:cs="Times New Roman"/>
      <w:b/>
      <w:bCs/>
      <w:sz w:val="27"/>
      <w:szCs w:val="27"/>
      <w:shd w:val="clear" w:color="auto" w:fill="FFFFFF"/>
    </w:rPr>
  </w:style>
  <w:style w:type="character" w:customStyle="1" w:styleId="43pt">
    <w:name w:val="Заголовок №4 + Интервал 3 pt"/>
    <w:basedOn w:val="45"/>
    <w:rsid w:val="009703F4"/>
    <w:rPr>
      <w:color w:val="000000"/>
      <w:spacing w:val="70"/>
      <w:w w:val="100"/>
      <w:position w:val="0"/>
      <w:lang w:val="ru-RU"/>
    </w:rPr>
  </w:style>
  <w:style w:type="paragraph" w:customStyle="1" w:styleId="46">
    <w:name w:val="Заголовок №4"/>
    <w:basedOn w:val="a0"/>
    <w:link w:val="45"/>
    <w:rsid w:val="009703F4"/>
    <w:pPr>
      <w:widowControl w:val="0"/>
      <w:shd w:val="clear" w:color="auto" w:fill="FFFFFF"/>
      <w:spacing w:after="600" w:line="0" w:lineRule="atLeast"/>
      <w:jc w:val="center"/>
      <w:outlineLvl w:val="3"/>
    </w:pPr>
    <w:rPr>
      <w:rFonts w:ascii="Times New Roman" w:eastAsia="Times New Roman" w:hAnsi="Times New Roman" w:cs="Times New Roman"/>
      <w:b/>
      <w:bCs/>
      <w:sz w:val="27"/>
      <w:szCs w:val="27"/>
    </w:rPr>
  </w:style>
  <w:style w:type="character" w:customStyle="1" w:styleId="71">
    <w:name w:val="Заголовок №7_"/>
    <w:basedOn w:val="a1"/>
    <w:link w:val="72"/>
    <w:rsid w:val="009703F4"/>
    <w:rPr>
      <w:rFonts w:ascii="Times New Roman" w:eastAsia="Times New Roman" w:hAnsi="Times New Roman" w:cs="Times New Roman"/>
      <w:sz w:val="23"/>
      <w:szCs w:val="23"/>
      <w:shd w:val="clear" w:color="auto" w:fill="FFFFFF"/>
    </w:rPr>
  </w:style>
  <w:style w:type="character" w:customStyle="1" w:styleId="73">
    <w:name w:val="Заголовок №7 + Курсив"/>
    <w:basedOn w:val="71"/>
    <w:rsid w:val="009703F4"/>
    <w:rPr>
      <w:i/>
      <w:iCs/>
      <w:color w:val="000000"/>
      <w:spacing w:val="0"/>
      <w:w w:val="100"/>
      <w:position w:val="0"/>
      <w:lang w:val="ru-RU"/>
    </w:rPr>
  </w:style>
  <w:style w:type="paragraph" w:customStyle="1" w:styleId="72">
    <w:name w:val="Заголовок №7"/>
    <w:basedOn w:val="a0"/>
    <w:link w:val="71"/>
    <w:rsid w:val="009703F4"/>
    <w:pPr>
      <w:widowControl w:val="0"/>
      <w:shd w:val="clear" w:color="auto" w:fill="FFFFFF"/>
      <w:spacing w:before="60" w:after="180" w:line="0" w:lineRule="atLeast"/>
      <w:jc w:val="center"/>
      <w:outlineLvl w:val="6"/>
    </w:pPr>
    <w:rPr>
      <w:rFonts w:ascii="Times New Roman" w:eastAsia="Times New Roman" w:hAnsi="Times New Roman" w:cs="Times New Roman"/>
      <w:sz w:val="23"/>
      <w:szCs w:val="23"/>
    </w:rPr>
  </w:style>
  <w:style w:type="character" w:customStyle="1" w:styleId="afff">
    <w:name w:val="Сноска_"/>
    <w:basedOn w:val="a1"/>
    <w:rsid w:val="009703F4"/>
    <w:rPr>
      <w:rFonts w:ascii="Times New Roman" w:eastAsia="Times New Roman" w:hAnsi="Times New Roman" w:cs="Times New Roman"/>
      <w:b w:val="0"/>
      <w:bCs w:val="0"/>
      <w:i w:val="0"/>
      <w:iCs w:val="0"/>
      <w:smallCaps w:val="0"/>
      <w:strike w:val="0"/>
      <w:sz w:val="18"/>
      <w:szCs w:val="18"/>
      <w:u w:val="none"/>
    </w:rPr>
  </w:style>
  <w:style w:type="character" w:customStyle="1" w:styleId="afff0">
    <w:name w:val="Колонтитул_"/>
    <w:basedOn w:val="a1"/>
    <w:rsid w:val="009703F4"/>
    <w:rPr>
      <w:rFonts w:ascii="Times New Roman" w:eastAsia="Times New Roman" w:hAnsi="Times New Roman" w:cs="Times New Roman"/>
      <w:b w:val="0"/>
      <w:bCs w:val="0"/>
      <w:i w:val="0"/>
      <w:iCs w:val="0"/>
      <w:smallCaps w:val="0"/>
      <w:strike w:val="0"/>
      <w:sz w:val="23"/>
      <w:szCs w:val="23"/>
      <w:u w:val="none"/>
    </w:rPr>
  </w:style>
  <w:style w:type="character" w:customStyle="1" w:styleId="afff1">
    <w:name w:val="Колонтитул"/>
    <w:basedOn w:val="afff0"/>
    <w:rsid w:val="009703F4"/>
    <w:rPr>
      <w:color w:val="000000"/>
      <w:spacing w:val="0"/>
      <w:w w:val="100"/>
      <w:position w:val="0"/>
    </w:rPr>
  </w:style>
  <w:style w:type="character" w:customStyle="1" w:styleId="512pt">
    <w:name w:val="Основной текст (5) + 12 pt"/>
    <w:basedOn w:val="51"/>
    <w:rsid w:val="009703F4"/>
    <w:rPr>
      <w:b w:val="0"/>
      <w:bCs w:val="0"/>
      <w:i/>
      <w:iCs/>
      <w:smallCaps w:val="0"/>
      <w:strike w:val="0"/>
      <w:color w:val="000000"/>
      <w:spacing w:val="0"/>
      <w:w w:val="100"/>
      <w:position w:val="0"/>
      <w:sz w:val="24"/>
      <w:szCs w:val="24"/>
      <w:u w:val="none"/>
      <w:lang w:val="ru-RU"/>
    </w:rPr>
  </w:style>
  <w:style w:type="character" w:customStyle="1" w:styleId="38">
    <w:name w:val="Основной текст (3)_"/>
    <w:basedOn w:val="a1"/>
    <w:link w:val="39"/>
    <w:rsid w:val="009703F4"/>
    <w:rPr>
      <w:rFonts w:ascii="Times New Roman" w:eastAsia="Times New Roman" w:hAnsi="Times New Roman" w:cs="Times New Roman"/>
      <w:b/>
      <w:bCs/>
      <w:sz w:val="35"/>
      <w:szCs w:val="35"/>
      <w:shd w:val="clear" w:color="auto" w:fill="FFFFFF"/>
    </w:rPr>
  </w:style>
  <w:style w:type="character" w:customStyle="1" w:styleId="3a">
    <w:name w:val="Заголовок №3_"/>
    <w:basedOn w:val="a1"/>
    <w:link w:val="3b"/>
    <w:rsid w:val="009703F4"/>
    <w:rPr>
      <w:rFonts w:ascii="Times New Roman" w:eastAsia="Times New Roman" w:hAnsi="Times New Roman" w:cs="Times New Roman"/>
      <w:i/>
      <w:iCs/>
      <w:sz w:val="32"/>
      <w:szCs w:val="32"/>
      <w:shd w:val="clear" w:color="auto" w:fill="FFFFFF"/>
    </w:rPr>
  </w:style>
  <w:style w:type="character" w:customStyle="1" w:styleId="47">
    <w:name w:val="Основной текст (4)_"/>
    <w:basedOn w:val="a1"/>
    <w:link w:val="48"/>
    <w:rsid w:val="009703F4"/>
    <w:rPr>
      <w:rFonts w:ascii="Times New Roman" w:eastAsia="Times New Roman" w:hAnsi="Times New Roman" w:cs="Times New Roman"/>
      <w:sz w:val="27"/>
      <w:szCs w:val="27"/>
      <w:shd w:val="clear" w:color="auto" w:fill="FFFFFF"/>
    </w:rPr>
  </w:style>
  <w:style w:type="character" w:customStyle="1" w:styleId="1d">
    <w:name w:val="Оглавление 1 Знак"/>
    <w:basedOn w:val="a1"/>
    <w:link w:val="1e"/>
    <w:rsid w:val="009703F4"/>
    <w:rPr>
      <w:rFonts w:ascii="Times New Roman" w:eastAsia="Times New Roman" w:hAnsi="Times New Roman" w:cs="Times New Roman"/>
      <w:sz w:val="23"/>
      <w:szCs w:val="23"/>
      <w:shd w:val="clear" w:color="auto" w:fill="FFFFFF"/>
    </w:rPr>
  </w:style>
  <w:style w:type="character" w:customStyle="1" w:styleId="2a">
    <w:name w:val="Оглавление (2)_"/>
    <w:basedOn w:val="a1"/>
    <w:link w:val="2b"/>
    <w:rsid w:val="009703F4"/>
    <w:rPr>
      <w:rFonts w:ascii="Times New Roman" w:eastAsia="Times New Roman" w:hAnsi="Times New Roman" w:cs="Times New Roman"/>
      <w:i/>
      <w:iCs/>
      <w:sz w:val="23"/>
      <w:szCs w:val="23"/>
      <w:shd w:val="clear" w:color="auto" w:fill="FFFFFF"/>
    </w:rPr>
  </w:style>
  <w:style w:type="character" w:customStyle="1" w:styleId="2c">
    <w:name w:val="Оглавление (2) + Не курсив"/>
    <w:basedOn w:val="2a"/>
    <w:rsid w:val="009703F4"/>
    <w:rPr>
      <w:color w:val="000000"/>
      <w:spacing w:val="0"/>
      <w:w w:val="100"/>
      <w:position w:val="0"/>
      <w:lang w:val="ru-RU"/>
    </w:rPr>
  </w:style>
  <w:style w:type="character" w:customStyle="1" w:styleId="afff2">
    <w:name w:val="Оглавление"/>
    <w:basedOn w:val="1d"/>
    <w:rsid w:val="009703F4"/>
    <w:rPr>
      <w:color w:val="000000"/>
      <w:spacing w:val="0"/>
      <w:w w:val="100"/>
      <w:position w:val="0"/>
      <w:u w:val="single"/>
      <w:lang w:val="ru-RU"/>
    </w:rPr>
  </w:style>
  <w:style w:type="character" w:customStyle="1" w:styleId="57">
    <w:name w:val="Заголовок №5_"/>
    <w:basedOn w:val="a1"/>
    <w:rsid w:val="009703F4"/>
    <w:rPr>
      <w:rFonts w:ascii="Times New Roman" w:eastAsia="Times New Roman" w:hAnsi="Times New Roman" w:cs="Times New Roman"/>
      <w:b w:val="0"/>
      <w:bCs w:val="0"/>
      <w:i w:val="0"/>
      <w:iCs w:val="0"/>
      <w:smallCaps w:val="0"/>
      <w:strike w:val="0"/>
      <w:sz w:val="23"/>
      <w:szCs w:val="23"/>
      <w:u w:val="none"/>
    </w:rPr>
  </w:style>
  <w:style w:type="character" w:customStyle="1" w:styleId="Exact">
    <w:name w:val="Основной текст Exact"/>
    <w:basedOn w:val="a1"/>
    <w:rsid w:val="009703F4"/>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7Exact">
    <w:name w:val="Основной текст (7) Exact"/>
    <w:basedOn w:val="a1"/>
    <w:rsid w:val="009703F4"/>
    <w:rPr>
      <w:rFonts w:ascii="Times New Roman" w:eastAsia="Times New Roman" w:hAnsi="Times New Roman" w:cs="Times New Roman"/>
      <w:b/>
      <w:bCs/>
      <w:i/>
      <w:iCs/>
      <w:smallCaps w:val="0"/>
      <w:strike w:val="0"/>
      <w:sz w:val="17"/>
      <w:szCs w:val="17"/>
      <w:u w:val="none"/>
    </w:rPr>
  </w:style>
  <w:style w:type="character" w:customStyle="1" w:styleId="2d">
    <w:name w:val="Заголовок №2_"/>
    <w:basedOn w:val="a1"/>
    <w:rsid w:val="009703F4"/>
    <w:rPr>
      <w:rFonts w:ascii="Times New Roman" w:eastAsia="Times New Roman" w:hAnsi="Times New Roman" w:cs="Times New Roman"/>
      <w:b/>
      <w:bCs/>
      <w:i w:val="0"/>
      <w:iCs w:val="0"/>
      <w:smallCaps w:val="0"/>
      <w:strike w:val="0"/>
      <w:sz w:val="35"/>
      <w:szCs w:val="35"/>
      <w:u w:val="none"/>
    </w:rPr>
  </w:style>
  <w:style w:type="character" w:customStyle="1" w:styleId="2e">
    <w:name w:val="Заголовок №2"/>
    <w:basedOn w:val="2d"/>
    <w:rsid w:val="009703F4"/>
    <w:rPr>
      <w:color w:val="000000"/>
      <w:spacing w:val="0"/>
      <w:w w:val="100"/>
      <w:position w:val="0"/>
      <w:lang w:val="ru-RU"/>
    </w:rPr>
  </w:style>
  <w:style w:type="character" w:customStyle="1" w:styleId="64">
    <w:name w:val="Основной текст (6)_"/>
    <w:basedOn w:val="a1"/>
    <w:rsid w:val="009703F4"/>
    <w:rPr>
      <w:rFonts w:ascii="Times New Roman" w:eastAsia="Times New Roman" w:hAnsi="Times New Roman" w:cs="Times New Roman"/>
      <w:b/>
      <w:bCs/>
      <w:i/>
      <w:iCs/>
      <w:smallCaps w:val="0"/>
      <w:strike w:val="0"/>
      <w:sz w:val="18"/>
      <w:szCs w:val="18"/>
      <w:u w:val="none"/>
    </w:rPr>
  </w:style>
  <w:style w:type="character" w:customStyle="1" w:styleId="65">
    <w:name w:val="Основной текст (6)"/>
    <w:basedOn w:val="64"/>
    <w:rsid w:val="009703F4"/>
    <w:rPr>
      <w:color w:val="000000"/>
      <w:spacing w:val="0"/>
      <w:w w:val="100"/>
      <w:position w:val="0"/>
      <w:lang w:val="ru-RU"/>
    </w:rPr>
  </w:style>
  <w:style w:type="character" w:customStyle="1" w:styleId="74">
    <w:name w:val="Основной текст (7)_"/>
    <w:basedOn w:val="a1"/>
    <w:rsid w:val="009703F4"/>
    <w:rPr>
      <w:rFonts w:ascii="Times New Roman" w:eastAsia="Times New Roman" w:hAnsi="Times New Roman" w:cs="Times New Roman"/>
      <w:b/>
      <w:bCs/>
      <w:i/>
      <w:iCs/>
      <w:smallCaps w:val="0"/>
      <w:strike w:val="0"/>
      <w:sz w:val="17"/>
      <w:szCs w:val="17"/>
      <w:u w:val="none"/>
    </w:rPr>
  </w:style>
  <w:style w:type="character" w:customStyle="1" w:styleId="75">
    <w:name w:val="Основной текст (7)"/>
    <w:basedOn w:val="74"/>
    <w:rsid w:val="009703F4"/>
    <w:rPr>
      <w:color w:val="000000"/>
      <w:spacing w:val="0"/>
      <w:w w:val="100"/>
      <w:position w:val="0"/>
      <w:lang w:val="ru-RU"/>
    </w:rPr>
  </w:style>
  <w:style w:type="character" w:customStyle="1" w:styleId="81">
    <w:name w:val="Основной текст (8)_"/>
    <w:basedOn w:val="a1"/>
    <w:rsid w:val="009703F4"/>
    <w:rPr>
      <w:rFonts w:ascii="Arial" w:eastAsia="Arial" w:hAnsi="Arial" w:cs="Arial"/>
      <w:b w:val="0"/>
      <w:bCs w:val="0"/>
      <w:i/>
      <w:iCs/>
      <w:smallCaps w:val="0"/>
      <w:strike w:val="0"/>
      <w:sz w:val="15"/>
      <w:szCs w:val="15"/>
      <w:u w:val="none"/>
    </w:rPr>
  </w:style>
  <w:style w:type="character" w:customStyle="1" w:styleId="82">
    <w:name w:val="Основной текст (8)"/>
    <w:basedOn w:val="81"/>
    <w:rsid w:val="009703F4"/>
    <w:rPr>
      <w:color w:val="000000"/>
      <w:spacing w:val="0"/>
      <w:w w:val="100"/>
      <w:position w:val="0"/>
    </w:rPr>
  </w:style>
  <w:style w:type="character" w:customStyle="1" w:styleId="6Exact">
    <w:name w:val="Основной текст (6) Exact"/>
    <w:basedOn w:val="a1"/>
    <w:rsid w:val="009703F4"/>
    <w:rPr>
      <w:rFonts w:ascii="Times New Roman" w:eastAsia="Times New Roman" w:hAnsi="Times New Roman" w:cs="Times New Roman"/>
      <w:b/>
      <w:bCs/>
      <w:i/>
      <w:iCs/>
      <w:smallCaps w:val="0"/>
      <w:strike w:val="0"/>
      <w:spacing w:val="-2"/>
      <w:sz w:val="17"/>
      <w:szCs w:val="17"/>
      <w:u w:val="none"/>
    </w:rPr>
  </w:style>
  <w:style w:type="character" w:customStyle="1" w:styleId="91">
    <w:name w:val="Основной текст (9)_"/>
    <w:basedOn w:val="a1"/>
    <w:rsid w:val="009703F4"/>
    <w:rPr>
      <w:rFonts w:ascii="Times New Roman" w:eastAsia="Times New Roman" w:hAnsi="Times New Roman" w:cs="Times New Roman"/>
      <w:b w:val="0"/>
      <w:bCs w:val="0"/>
      <w:i/>
      <w:iCs/>
      <w:smallCaps w:val="0"/>
      <w:strike w:val="0"/>
      <w:sz w:val="12"/>
      <w:szCs w:val="12"/>
      <w:u w:val="none"/>
    </w:rPr>
  </w:style>
  <w:style w:type="character" w:customStyle="1" w:styleId="92">
    <w:name w:val="Основной текст (9)"/>
    <w:basedOn w:val="91"/>
    <w:rsid w:val="009703F4"/>
    <w:rPr>
      <w:color w:val="000000"/>
      <w:spacing w:val="0"/>
      <w:w w:val="100"/>
      <w:position w:val="0"/>
      <w:lang w:val="ru-RU"/>
    </w:rPr>
  </w:style>
  <w:style w:type="character" w:customStyle="1" w:styleId="Exact0">
    <w:name w:val="Подпись к картинке Exact"/>
    <w:basedOn w:val="a1"/>
    <w:link w:val="afff3"/>
    <w:rsid w:val="009703F4"/>
    <w:rPr>
      <w:rFonts w:ascii="Times New Roman" w:eastAsia="Times New Roman" w:hAnsi="Times New Roman" w:cs="Times New Roman"/>
      <w:i/>
      <w:iCs/>
      <w:spacing w:val="-2"/>
      <w:sz w:val="11"/>
      <w:szCs w:val="11"/>
      <w:shd w:val="clear" w:color="auto" w:fill="FFFFFF"/>
    </w:rPr>
  </w:style>
  <w:style w:type="character" w:customStyle="1" w:styleId="9Exact">
    <w:name w:val="Основной текст (9) Exact"/>
    <w:basedOn w:val="a1"/>
    <w:rsid w:val="009703F4"/>
    <w:rPr>
      <w:rFonts w:ascii="Times New Roman" w:eastAsia="Times New Roman" w:hAnsi="Times New Roman" w:cs="Times New Roman"/>
      <w:b w:val="0"/>
      <w:bCs w:val="0"/>
      <w:i/>
      <w:iCs/>
      <w:smallCaps w:val="0"/>
      <w:strike w:val="0"/>
      <w:spacing w:val="-2"/>
      <w:sz w:val="11"/>
      <w:szCs w:val="11"/>
      <w:u w:val="none"/>
    </w:rPr>
  </w:style>
  <w:style w:type="character" w:customStyle="1" w:styleId="2Exact">
    <w:name w:val="Подпись к картинке (2) Exact"/>
    <w:basedOn w:val="a1"/>
    <w:link w:val="2f"/>
    <w:rsid w:val="009703F4"/>
    <w:rPr>
      <w:rFonts w:ascii="Times New Roman" w:eastAsia="Times New Roman" w:hAnsi="Times New Roman" w:cs="Times New Roman"/>
      <w:spacing w:val="2"/>
      <w:sz w:val="21"/>
      <w:szCs w:val="21"/>
      <w:shd w:val="clear" w:color="auto" w:fill="FFFFFF"/>
    </w:rPr>
  </w:style>
  <w:style w:type="character" w:customStyle="1" w:styleId="3c">
    <w:name w:val="Основной текст3"/>
    <w:basedOn w:val="a8"/>
    <w:rsid w:val="009703F4"/>
    <w:rPr>
      <w:b w:val="0"/>
      <w:bCs w:val="0"/>
      <w:i w:val="0"/>
      <w:iCs w:val="0"/>
      <w:smallCaps w:val="0"/>
      <w:strike w:val="0"/>
      <w:color w:val="000000"/>
      <w:spacing w:val="0"/>
      <w:w w:val="100"/>
      <w:position w:val="0"/>
      <w:sz w:val="23"/>
      <w:szCs w:val="23"/>
      <w:u w:val="none"/>
      <w:lang w:val="ru-RU"/>
    </w:rPr>
  </w:style>
  <w:style w:type="character" w:customStyle="1" w:styleId="1pt">
    <w:name w:val="Основной текст + Интервал 1 pt"/>
    <w:basedOn w:val="a8"/>
    <w:rsid w:val="009703F4"/>
    <w:rPr>
      <w:b w:val="0"/>
      <w:bCs w:val="0"/>
      <w:i w:val="0"/>
      <w:iCs w:val="0"/>
      <w:smallCaps w:val="0"/>
      <w:strike w:val="0"/>
      <w:color w:val="000000"/>
      <w:spacing w:val="20"/>
      <w:w w:val="100"/>
      <w:position w:val="0"/>
      <w:sz w:val="23"/>
      <w:szCs w:val="23"/>
      <w:u w:val="none"/>
      <w:lang w:val="ru-RU"/>
    </w:rPr>
  </w:style>
  <w:style w:type="character" w:customStyle="1" w:styleId="12pt0pt">
    <w:name w:val="Колонтитул + 12 pt;Курсив;Интервал 0 pt"/>
    <w:basedOn w:val="afff0"/>
    <w:rsid w:val="009703F4"/>
    <w:rPr>
      <w:i/>
      <w:iCs/>
      <w:color w:val="000000"/>
      <w:spacing w:val="-10"/>
      <w:w w:val="100"/>
      <w:position w:val="0"/>
      <w:sz w:val="24"/>
      <w:szCs w:val="24"/>
      <w:lang w:val="ru-RU"/>
    </w:rPr>
  </w:style>
  <w:style w:type="character" w:customStyle="1" w:styleId="620">
    <w:name w:val="Заголовок №6 (2)_"/>
    <w:basedOn w:val="a1"/>
    <w:link w:val="621"/>
    <w:rsid w:val="009703F4"/>
    <w:rPr>
      <w:rFonts w:ascii="Times New Roman" w:eastAsia="Times New Roman" w:hAnsi="Times New Roman" w:cs="Times New Roman"/>
      <w:i/>
      <w:iCs/>
      <w:sz w:val="23"/>
      <w:szCs w:val="23"/>
      <w:shd w:val="clear" w:color="auto" w:fill="FFFFFF"/>
    </w:rPr>
  </w:style>
  <w:style w:type="character" w:customStyle="1" w:styleId="41pt">
    <w:name w:val="Заголовок №4 + Интервал 1 pt"/>
    <w:basedOn w:val="45"/>
    <w:rsid w:val="009703F4"/>
    <w:rPr>
      <w:i w:val="0"/>
      <w:iCs w:val="0"/>
      <w:smallCaps w:val="0"/>
      <w:strike w:val="0"/>
      <w:color w:val="000000"/>
      <w:spacing w:val="20"/>
      <w:w w:val="100"/>
      <w:position w:val="0"/>
      <w:u w:val="none"/>
      <w:lang w:val="ru-RU"/>
    </w:rPr>
  </w:style>
  <w:style w:type="character" w:customStyle="1" w:styleId="3Exact">
    <w:name w:val="Подпись к картинке (3) Exact"/>
    <w:basedOn w:val="a1"/>
    <w:link w:val="3d"/>
    <w:rsid w:val="009703F4"/>
    <w:rPr>
      <w:rFonts w:ascii="Times New Roman" w:eastAsia="Times New Roman" w:hAnsi="Times New Roman" w:cs="Times New Roman"/>
      <w:i/>
      <w:iCs/>
      <w:spacing w:val="-2"/>
      <w:sz w:val="8"/>
      <w:szCs w:val="8"/>
      <w:shd w:val="clear" w:color="auto" w:fill="FFFFFF"/>
    </w:rPr>
  </w:style>
  <w:style w:type="character" w:customStyle="1" w:styleId="11Exact">
    <w:name w:val="Основной текст (11) Exact"/>
    <w:basedOn w:val="a1"/>
    <w:link w:val="111"/>
    <w:rsid w:val="009703F4"/>
    <w:rPr>
      <w:rFonts w:ascii="Times New Roman" w:eastAsia="Times New Roman" w:hAnsi="Times New Roman" w:cs="Times New Roman"/>
      <w:i/>
      <w:iCs/>
      <w:spacing w:val="-2"/>
      <w:sz w:val="8"/>
      <w:szCs w:val="8"/>
      <w:shd w:val="clear" w:color="auto" w:fill="FFFFFF"/>
    </w:rPr>
  </w:style>
  <w:style w:type="character" w:customStyle="1" w:styleId="11Exact0">
    <w:name w:val="Основной текст (11) + Малые прописные Exact"/>
    <w:basedOn w:val="11Exact"/>
    <w:rsid w:val="009703F4"/>
    <w:rPr>
      <w:smallCaps/>
      <w:color w:val="000000"/>
      <w:w w:val="100"/>
      <w:position w:val="0"/>
      <w:lang w:val="ru-RU"/>
    </w:rPr>
  </w:style>
  <w:style w:type="character" w:customStyle="1" w:styleId="110ptExact">
    <w:name w:val="Основной текст (11) + Не курсив;Интервал 0 pt Exact"/>
    <w:basedOn w:val="11Exact"/>
    <w:rsid w:val="009703F4"/>
    <w:rPr>
      <w:color w:val="000000"/>
      <w:spacing w:val="-5"/>
      <w:w w:val="100"/>
      <w:position w:val="0"/>
      <w:lang w:val="ru-RU"/>
    </w:rPr>
  </w:style>
  <w:style w:type="character" w:customStyle="1" w:styleId="30ptExact">
    <w:name w:val="Подпись к картинке (3) + Не курсив;Интервал 0 pt Exact"/>
    <w:basedOn w:val="3Exact"/>
    <w:rsid w:val="009703F4"/>
    <w:rPr>
      <w:color w:val="000000"/>
      <w:spacing w:val="-5"/>
      <w:w w:val="100"/>
      <w:position w:val="0"/>
      <w:lang w:val="en-US"/>
    </w:rPr>
  </w:style>
  <w:style w:type="character" w:customStyle="1" w:styleId="58">
    <w:name w:val="Заголовок №5"/>
    <w:basedOn w:val="57"/>
    <w:rsid w:val="009703F4"/>
    <w:rPr>
      <w:color w:val="000000"/>
      <w:spacing w:val="0"/>
      <w:w w:val="100"/>
      <w:position w:val="0"/>
      <w:u w:val="single"/>
      <w:lang w:val="ru-RU"/>
    </w:rPr>
  </w:style>
  <w:style w:type="character" w:customStyle="1" w:styleId="120">
    <w:name w:val="Основной текст (12)_"/>
    <w:basedOn w:val="a1"/>
    <w:link w:val="121"/>
    <w:rsid w:val="009703F4"/>
    <w:rPr>
      <w:rFonts w:ascii="Times New Roman" w:eastAsia="Times New Roman" w:hAnsi="Times New Roman" w:cs="Times New Roman"/>
      <w:sz w:val="21"/>
      <w:szCs w:val="21"/>
      <w:shd w:val="clear" w:color="auto" w:fill="FFFFFF"/>
    </w:rPr>
  </w:style>
  <w:style w:type="character" w:customStyle="1" w:styleId="122">
    <w:name w:val="Основной текст (12) + Курсив"/>
    <w:basedOn w:val="120"/>
    <w:rsid w:val="009703F4"/>
    <w:rPr>
      <w:i/>
      <w:iCs/>
      <w:color w:val="000000"/>
      <w:spacing w:val="0"/>
      <w:w w:val="100"/>
      <w:position w:val="0"/>
      <w:lang w:val="ru-RU"/>
    </w:rPr>
  </w:style>
  <w:style w:type="character" w:customStyle="1" w:styleId="49">
    <w:name w:val="Подпись к картинке (4)_"/>
    <w:basedOn w:val="a1"/>
    <w:rsid w:val="009703F4"/>
    <w:rPr>
      <w:rFonts w:ascii="Times New Roman" w:eastAsia="Times New Roman" w:hAnsi="Times New Roman" w:cs="Times New Roman"/>
      <w:b w:val="0"/>
      <w:bCs w:val="0"/>
      <w:i/>
      <w:iCs/>
      <w:smallCaps w:val="0"/>
      <w:strike w:val="0"/>
      <w:sz w:val="14"/>
      <w:szCs w:val="14"/>
      <w:u w:val="none"/>
    </w:rPr>
  </w:style>
  <w:style w:type="character" w:customStyle="1" w:styleId="4a">
    <w:name w:val="Подпись к картинке (4)"/>
    <w:basedOn w:val="49"/>
    <w:rsid w:val="009703F4"/>
    <w:rPr>
      <w:color w:val="000000"/>
      <w:spacing w:val="0"/>
      <w:w w:val="100"/>
      <w:position w:val="0"/>
      <w:lang w:val="ru-RU"/>
    </w:rPr>
  </w:style>
  <w:style w:type="character" w:customStyle="1" w:styleId="9pt">
    <w:name w:val="Основной текст + 9 pt;Полужирный"/>
    <w:basedOn w:val="a8"/>
    <w:rsid w:val="009703F4"/>
    <w:rPr>
      <w:b/>
      <w:bCs/>
      <w:i w:val="0"/>
      <w:iCs w:val="0"/>
      <w:smallCaps w:val="0"/>
      <w:strike w:val="0"/>
      <w:color w:val="000000"/>
      <w:spacing w:val="0"/>
      <w:w w:val="100"/>
      <w:position w:val="0"/>
      <w:sz w:val="18"/>
      <w:szCs w:val="18"/>
      <w:u w:val="none"/>
      <w:lang w:val="ru-RU"/>
    </w:rPr>
  </w:style>
  <w:style w:type="character" w:customStyle="1" w:styleId="9pt0">
    <w:name w:val="Основной текст + 9 pt;Полужирный;Курсив"/>
    <w:basedOn w:val="a8"/>
    <w:rsid w:val="009703F4"/>
    <w:rPr>
      <w:b/>
      <w:bCs/>
      <w:i/>
      <w:iCs/>
      <w:smallCaps w:val="0"/>
      <w:strike w:val="0"/>
      <w:color w:val="000000"/>
      <w:spacing w:val="0"/>
      <w:w w:val="100"/>
      <w:position w:val="0"/>
      <w:sz w:val="18"/>
      <w:szCs w:val="18"/>
      <w:u w:val="none"/>
      <w:lang w:val="ru-RU"/>
    </w:rPr>
  </w:style>
  <w:style w:type="character" w:customStyle="1" w:styleId="4pt">
    <w:name w:val="Основной текст + 4 pt"/>
    <w:basedOn w:val="a8"/>
    <w:rsid w:val="009703F4"/>
    <w:rPr>
      <w:b w:val="0"/>
      <w:bCs w:val="0"/>
      <w:i w:val="0"/>
      <w:iCs w:val="0"/>
      <w:smallCaps w:val="0"/>
      <w:strike w:val="0"/>
      <w:color w:val="000000"/>
      <w:spacing w:val="0"/>
      <w:w w:val="100"/>
      <w:position w:val="0"/>
      <w:sz w:val="8"/>
      <w:szCs w:val="8"/>
      <w:u w:val="none"/>
    </w:rPr>
  </w:style>
  <w:style w:type="paragraph" w:customStyle="1" w:styleId="39">
    <w:name w:val="Основной текст (3)"/>
    <w:basedOn w:val="a0"/>
    <w:link w:val="38"/>
    <w:rsid w:val="009703F4"/>
    <w:pPr>
      <w:widowControl w:val="0"/>
      <w:shd w:val="clear" w:color="auto" w:fill="FFFFFF"/>
      <w:spacing w:before="3300" w:after="360" w:line="0" w:lineRule="atLeast"/>
      <w:jc w:val="center"/>
    </w:pPr>
    <w:rPr>
      <w:rFonts w:ascii="Times New Roman" w:eastAsia="Times New Roman" w:hAnsi="Times New Roman" w:cs="Times New Roman"/>
      <w:b/>
      <w:bCs/>
      <w:sz w:val="35"/>
      <w:szCs w:val="35"/>
    </w:rPr>
  </w:style>
  <w:style w:type="paragraph" w:customStyle="1" w:styleId="3b">
    <w:name w:val="Заголовок №3"/>
    <w:basedOn w:val="a0"/>
    <w:link w:val="3a"/>
    <w:rsid w:val="009703F4"/>
    <w:pPr>
      <w:widowControl w:val="0"/>
      <w:shd w:val="clear" w:color="auto" w:fill="FFFFFF"/>
      <w:spacing w:before="1860" w:after="4920" w:line="0" w:lineRule="atLeast"/>
      <w:jc w:val="center"/>
      <w:outlineLvl w:val="2"/>
    </w:pPr>
    <w:rPr>
      <w:rFonts w:ascii="Times New Roman" w:eastAsia="Times New Roman" w:hAnsi="Times New Roman" w:cs="Times New Roman"/>
      <w:i/>
      <w:iCs/>
      <w:sz w:val="32"/>
      <w:szCs w:val="32"/>
    </w:rPr>
  </w:style>
  <w:style w:type="paragraph" w:customStyle="1" w:styleId="48">
    <w:name w:val="Основной текст (4)"/>
    <w:basedOn w:val="a0"/>
    <w:link w:val="47"/>
    <w:rsid w:val="009703F4"/>
    <w:pPr>
      <w:widowControl w:val="0"/>
      <w:shd w:val="clear" w:color="auto" w:fill="FFFFFF"/>
      <w:spacing w:before="4920" w:after="0" w:line="0" w:lineRule="atLeast"/>
      <w:jc w:val="center"/>
    </w:pPr>
    <w:rPr>
      <w:rFonts w:ascii="Times New Roman" w:eastAsia="Times New Roman" w:hAnsi="Times New Roman" w:cs="Times New Roman"/>
      <w:sz w:val="27"/>
      <w:szCs w:val="27"/>
    </w:rPr>
  </w:style>
  <w:style w:type="paragraph" w:styleId="1e">
    <w:name w:val="toc 1"/>
    <w:basedOn w:val="a0"/>
    <w:link w:val="1d"/>
    <w:autoRedefine/>
    <w:rsid w:val="009703F4"/>
    <w:pPr>
      <w:widowControl w:val="0"/>
      <w:shd w:val="clear" w:color="auto" w:fill="FFFFFF"/>
      <w:spacing w:before="180" w:after="180" w:line="0" w:lineRule="atLeast"/>
      <w:jc w:val="both"/>
    </w:pPr>
    <w:rPr>
      <w:rFonts w:ascii="Times New Roman" w:eastAsia="Times New Roman" w:hAnsi="Times New Roman" w:cs="Times New Roman"/>
      <w:sz w:val="23"/>
      <w:szCs w:val="23"/>
    </w:rPr>
  </w:style>
  <w:style w:type="paragraph" w:customStyle="1" w:styleId="2b">
    <w:name w:val="Оглавление (2)"/>
    <w:basedOn w:val="a0"/>
    <w:link w:val="2a"/>
    <w:rsid w:val="009703F4"/>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afff3">
    <w:name w:val="Подпись к картинке"/>
    <w:basedOn w:val="a0"/>
    <w:link w:val="Exact0"/>
    <w:rsid w:val="009703F4"/>
    <w:pPr>
      <w:widowControl w:val="0"/>
      <w:shd w:val="clear" w:color="auto" w:fill="FFFFFF"/>
      <w:spacing w:after="0" w:line="0" w:lineRule="atLeast"/>
    </w:pPr>
    <w:rPr>
      <w:rFonts w:ascii="Times New Roman" w:eastAsia="Times New Roman" w:hAnsi="Times New Roman" w:cs="Times New Roman"/>
      <w:i/>
      <w:iCs/>
      <w:spacing w:val="-2"/>
      <w:sz w:val="11"/>
      <w:szCs w:val="11"/>
    </w:rPr>
  </w:style>
  <w:style w:type="paragraph" w:customStyle="1" w:styleId="2f">
    <w:name w:val="Подпись к картинке (2)"/>
    <w:basedOn w:val="a0"/>
    <w:link w:val="2Exact"/>
    <w:rsid w:val="009703F4"/>
    <w:pPr>
      <w:widowControl w:val="0"/>
      <w:shd w:val="clear" w:color="auto" w:fill="FFFFFF"/>
      <w:spacing w:after="0" w:line="274" w:lineRule="exact"/>
      <w:jc w:val="both"/>
    </w:pPr>
    <w:rPr>
      <w:rFonts w:ascii="Times New Roman" w:eastAsia="Times New Roman" w:hAnsi="Times New Roman" w:cs="Times New Roman"/>
      <w:spacing w:val="2"/>
      <w:sz w:val="21"/>
      <w:szCs w:val="21"/>
    </w:rPr>
  </w:style>
  <w:style w:type="paragraph" w:customStyle="1" w:styleId="621">
    <w:name w:val="Заголовок №6 (2)"/>
    <w:basedOn w:val="a0"/>
    <w:link w:val="620"/>
    <w:rsid w:val="009703F4"/>
    <w:pPr>
      <w:widowControl w:val="0"/>
      <w:shd w:val="clear" w:color="auto" w:fill="FFFFFF"/>
      <w:spacing w:before="360" w:after="180" w:line="0" w:lineRule="atLeast"/>
      <w:jc w:val="center"/>
      <w:outlineLvl w:val="5"/>
    </w:pPr>
    <w:rPr>
      <w:rFonts w:ascii="Times New Roman" w:eastAsia="Times New Roman" w:hAnsi="Times New Roman" w:cs="Times New Roman"/>
      <w:i/>
      <w:iCs/>
      <w:sz w:val="23"/>
      <w:szCs w:val="23"/>
    </w:rPr>
  </w:style>
  <w:style w:type="paragraph" w:customStyle="1" w:styleId="3d">
    <w:name w:val="Подпись к картинке (3)"/>
    <w:basedOn w:val="a0"/>
    <w:link w:val="3Exact"/>
    <w:rsid w:val="009703F4"/>
    <w:pPr>
      <w:widowControl w:val="0"/>
      <w:shd w:val="clear" w:color="auto" w:fill="FFFFFF"/>
      <w:spacing w:after="0" w:line="0" w:lineRule="atLeast"/>
    </w:pPr>
    <w:rPr>
      <w:rFonts w:ascii="Times New Roman" w:eastAsia="Times New Roman" w:hAnsi="Times New Roman" w:cs="Times New Roman"/>
      <w:i/>
      <w:iCs/>
      <w:spacing w:val="-2"/>
      <w:sz w:val="8"/>
      <w:szCs w:val="8"/>
    </w:rPr>
  </w:style>
  <w:style w:type="paragraph" w:customStyle="1" w:styleId="111">
    <w:name w:val="Основной текст (11)"/>
    <w:basedOn w:val="a0"/>
    <w:link w:val="11Exact"/>
    <w:rsid w:val="009703F4"/>
    <w:pPr>
      <w:widowControl w:val="0"/>
      <w:shd w:val="clear" w:color="auto" w:fill="FFFFFF"/>
      <w:spacing w:after="0" w:line="494" w:lineRule="exact"/>
      <w:jc w:val="right"/>
    </w:pPr>
    <w:rPr>
      <w:rFonts w:ascii="Times New Roman" w:eastAsia="Times New Roman" w:hAnsi="Times New Roman" w:cs="Times New Roman"/>
      <w:i/>
      <w:iCs/>
      <w:spacing w:val="-2"/>
      <w:sz w:val="8"/>
      <w:szCs w:val="8"/>
    </w:rPr>
  </w:style>
  <w:style w:type="paragraph" w:customStyle="1" w:styleId="121">
    <w:name w:val="Основной текст (12)"/>
    <w:basedOn w:val="a0"/>
    <w:link w:val="120"/>
    <w:rsid w:val="009703F4"/>
    <w:pPr>
      <w:widowControl w:val="0"/>
      <w:shd w:val="clear" w:color="auto" w:fill="FFFFFF"/>
      <w:spacing w:before="60" w:after="0" w:line="250" w:lineRule="exact"/>
      <w:ind w:firstLine="280"/>
    </w:pPr>
    <w:rPr>
      <w:rFonts w:ascii="Times New Roman" w:eastAsia="Times New Roman" w:hAnsi="Times New Roman" w:cs="Times New Roman"/>
      <w:sz w:val="21"/>
      <w:szCs w:val="21"/>
    </w:rPr>
  </w:style>
  <w:style w:type="paragraph" w:styleId="4b">
    <w:name w:val="toc 4"/>
    <w:basedOn w:val="a0"/>
    <w:autoRedefine/>
    <w:rsid w:val="009703F4"/>
    <w:pPr>
      <w:widowControl w:val="0"/>
      <w:shd w:val="clear" w:color="auto" w:fill="FFFFFF"/>
      <w:spacing w:before="180" w:after="180" w:line="0" w:lineRule="atLeast"/>
      <w:jc w:val="both"/>
    </w:pPr>
    <w:rPr>
      <w:rFonts w:ascii="Times New Roman" w:eastAsia="Times New Roman" w:hAnsi="Times New Roman" w:cs="Times New Roman"/>
      <w:color w:val="000000"/>
      <w:sz w:val="23"/>
      <w:szCs w:val="23"/>
    </w:rPr>
  </w:style>
  <w:style w:type="paragraph" w:styleId="59">
    <w:name w:val="toc 5"/>
    <w:basedOn w:val="a0"/>
    <w:autoRedefine/>
    <w:rsid w:val="009703F4"/>
    <w:pPr>
      <w:widowControl w:val="0"/>
      <w:shd w:val="clear" w:color="auto" w:fill="FFFFFF"/>
      <w:spacing w:before="180" w:after="180" w:line="0" w:lineRule="atLeast"/>
      <w:jc w:val="both"/>
    </w:pPr>
    <w:rPr>
      <w:rFonts w:ascii="Times New Roman" w:eastAsia="Times New Roman" w:hAnsi="Times New Roman" w:cs="Times New Roman"/>
      <w:color w:val="000000"/>
      <w:sz w:val="23"/>
      <w:szCs w:val="23"/>
    </w:rPr>
  </w:style>
  <w:style w:type="paragraph" w:styleId="66">
    <w:name w:val="toc 6"/>
    <w:basedOn w:val="a0"/>
    <w:autoRedefine/>
    <w:rsid w:val="009703F4"/>
    <w:pPr>
      <w:widowControl w:val="0"/>
      <w:shd w:val="clear" w:color="auto" w:fill="FFFFFF"/>
      <w:spacing w:before="180" w:after="180" w:line="0" w:lineRule="atLeast"/>
      <w:jc w:val="both"/>
    </w:pPr>
    <w:rPr>
      <w:rFonts w:ascii="Times New Roman" w:eastAsia="Times New Roman" w:hAnsi="Times New Roman" w:cs="Times New Roman"/>
      <w:color w:val="000000"/>
      <w:sz w:val="23"/>
      <w:szCs w:val="23"/>
    </w:rPr>
  </w:style>
  <w:style w:type="paragraph" w:styleId="76">
    <w:name w:val="toc 7"/>
    <w:basedOn w:val="a0"/>
    <w:autoRedefine/>
    <w:rsid w:val="009703F4"/>
    <w:pPr>
      <w:widowControl w:val="0"/>
      <w:shd w:val="clear" w:color="auto" w:fill="FFFFFF"/>
      <w:spacing w:before="180" w:after="180" w:line="0" w:lineRule="atLeast"/>
      <w:jc w:val="both"/>
    </w:pPr>
    <w:rPr>
      <w:rFonts w:ascii="Times New Roman" w:eastAsia="Times New Roman" w:hAnsi="Times New Roman" w:cs="Times New Roman"/>
      <w:color w:val="000000"/>
      <w:sz w:val="23"/>
      <w:szCs w:val="23"/>
    </w:rPr>
  </w:style>
  <w:style w:type="paragraph" w:customStyle="1" w:styleId="Default">
    <w:name w:val="Default"/>
    <w:uiPriority w:val="99"/>
    <w:rsid w:val="009703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
    <w:name w:val="c2"/>
    <w:basedOn w:val="a0"/>
    <w:rsid w:val="00DC2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DC2DD9"/>
  </w:style>
  <w:style w:type="character" w:customStyle="1" w:styleId="c0">
    <w:name w:val="c0"/>
    <w:basedOn w:val="a1"/>
    <w:rsid w:val="00DC2DD9"/>
  </w:style>
  <w:style w:type="character" w:customStyle="1" w:styleId="apple-converted-space">
    <w:name w:val="apple-converted-space"/>
    <w:basedOn w:val="a1"/>
    <w:rsid w:val="00DC2DD9"/>
  </w:style>
  <w:style w:type="character" w:customStyle="1" w:styleId="c1">
    <w:name w:val="c1"/>
    <w:basedOn w:val="a1"/>
    <w:rsid w:val="00DC2DD9"/>
  </w:style>
  <w:style w:type="character" w:customStyle="1" w:styleId="c8">
    <w:name w:val="c8"/>
    <w:basedOn w:val="a1"/>
    <w:rsid w:val="00B31B03"/>
  </w:style>
  <w:style w:type="character" w:customStyle="1" w:styleId="c6">
    <w:name w:val="c6"/>
    <w:basedOn w:val="a1"/>
    <w:rsid w:val="00B31B03"/>
  </w:style>
</w:styles>
</file>

<file path=word/webSettings.xml><?xml version="1.0" encoding="utf-8"?>
<w:webSettings xmlns:r="http://schemas.openxmlformats.org/officeDocument/2006/relationships" xmlns:w="http://schemas.openxmlformats.org/wordprocessingml/2006/main">
  <w:divs>
    <w:div w:id="18252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CA95B-A8C6-43B5-A184-3EC7ACEC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44</Pages>
  <Words>16895</Words>
  <Characters>96304</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садик</cp:lastModifiedBy>
  <cp:revision>31</cp:revision>
  <cp:lastPrinted>2016-09-13T05:38:00Z</cp:lastPrinted>
  <dcterms:created xsi:type="dcterms:W3CDTF">2015-10-24T12:11:00Z</dcterms:created>
  <dcterms:modified xsi:type="dcterms:W3CDTF">2016-09-13T05:39:00Z</dcterms:modified>
</cp:coreProperties>
</file>