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ayout w:type="fixed"/>
        <w:tblLook w:val="04A0"/>
      </w:tblPr>
      <w:tblGrid>
        <w:gridCol w:w="10173"/>
      </w:tblGrid>
      <w:tr w:rsidR="00791B88" w:rsidTr="00791B88">
        <w:tc>
          <w:tcPr>
            <w:tcW w:w="10173" w:type="dxa"/>
          </w:tcPr>
          <w:p w:rsidR="00791B88" w:rsidRPr="00791B88" w:rsidRDefault="00791B88" w:rsidP="00791B88">
            <w:pPr>
              <w:tabs>
                <w:tab w:val="left" w:pos="3540"/>
              </w:tabs>
              <w:jc w:val="center"/>
            </w:pPr>
            <w:r>
              <w:rPr>
                <w:rFonts w:ascii="Times New Roman" w:hAnsi="Times New Roman" w:cs="Times New Roman"/>
                <w:sz w:val="24"/>
                <w:szCs w:val="24"/>
              </w:rPr>
              <w:br/>
            </w:r>
            <w:r w:rsidRPr="00791B88">
              <w:rPr>
                <w:rFonts w:ascii="Times New Roman" w:hAnsi="Times New Roman" w:cs="Times New Roman"/>
                <w:sz w:val="24"/>
                <w:szCs w:val="24"/>
              </w:rPr>
              <w:t>муниципальное бюджетное дошкольное образовательное учреждение центр развития ребенка  детский сад  первой категории № 1 «Русалочка»</w:t>
            </w: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r w:rsidRPr="00791B88">
              <w:rPr>
                <w:rFonts w:ascii="Times New Roman" w:hAnsi="Times New Roman" w:cs="Times New Roman"/>
                <w:sz w:val="24"/>
                <w:szCs w:val="24"/>
              </w:rPr>
              <w:t>п. Гигант Сальского района</w:t>
            </w: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tbl>
            <w:tblPr>
              <w:tblW w:w="10260" w:type="dxa"/>
              <w:tblLayout w:type="fixed"/>
              <w:tblLook w:val="01E0"/>
            </w:tblPr>
            <w:tblGrid>
              <w:gridCol w:w="5529"/>
              <w:gridCol w:w="4731"/>
            </w:tblGrid>
            <w:tr w:rsidR="00791B88" w:rsidRPr="003425C4" w:rsidTr="00791B88">
              <w:trPr>
                <w:trHeight w:val="260"/>
              </w:trPr>
              <w:tc>
                <w:tcPr>
                  <w:tcW w:w="5529" w:type="dxa"/>
                </w:tcPr>
                <w:p w:rsidR="00791B88" w:rsidRPr="003425C4" w:rsidRDefault="00791B88" w:rsidP="00984FF5">
                  <w:pPr>
                    <w:spacing w:after="0"/>
                    <w:rPr>
                      <w:rFonts w:ascii="Times New Roman" w:hAnsi="Times New Roman"/>
                      <w:sz w:val="24"/>
                      <w:szCs w:val="24"/>
                    </w:rPr>
                  </w:pPr>
                  <w:r>
                    <w:rPr>
                      <w:rFonts w:ascii="Times New Roman" w:hAnsi="Times New Roman"/>
                      <w:sz w:val="24"/>
                      <w:szCs w:val="24"/>
                    </w:rPr>
                    <w:t>РАССМОТРЕНО И РЕКОМЕНДОВАНО</w:t>
                  </w:r>
                  <w:r w:rsidRPr="003425C4">
                    <w:rPr>
                      <w:rFonts w:ascii="Times New Roman" w:hAnsi="Times New Roman"/>
                      <w:sz w:val="24"/>
                      <w:szCs w:val="24"/>
                    </w:rPr>
                    <w:t>:</w:t>
                  </w:r>
                </w:p>
              </w:tc>
              <w:tc>
                <w:tcPr>
                  <w:tcW w:w="4731" w:type="dxa"/>
                </w:tcPr>
                <w:p w:rsidR="00791B88" w:rsidRPr="003425C4" w:rsidRDefault="00791B88" w:rsidP="00791B88">
                  <w:pPr>
                    <w:rPr>
                      <w:rFonts w:ascii="Times New Roman" w:hAnsi="Times New Roman"/>
                      <w:sz w:val="24"/>
                      <w:szCs w:val="24"/>
                    </w:rPr>
                  </w:pPr>
                  <w:r w:rsidRPr="003425C4">
                    <w:rPr>
                      <w:rFonts w:ascii="Times New Roman" w:hAnsi="Times New Roman"/>
                      <w:sz w:val="24"/>
                      <w:szCs w:val="24"/>
                    </w:rPr>
                    <w:t>УТВЕРЖД</w:t>
                  </w:r>
                  <w:r>
                    <w:rPr>
                      <w:rFonts w:ascii="Times New Roman" w:hAnsi="Times New Roman"/>
                      <w:sz w:val="24"/>
                      <w:szCs w:val="24"/>
                    </w:rPr>
                    <w:t>ЕНО:</w:t>
                  </w:r>
                </w:p>
              </w:tc>
            </w:tr>
            <w:tr w:rsidR="00791B88" w:rsidRPr="003425C4" w:rsidTr="00791B88">
              <w:trPr>
                <w:trHeight w:val="844"/>
              </w:trPr>
              <w:tc>
                <w:tcPr>
                  <w:tcW w:w="5529" w:type="dxa"/>
                </w:tcPr>
                <w:p w:rsidR="00791B88" w:rsidRDefault="00791B88" w:rsidP="00791B88">
                  <w:pPr>
                    <w:spacing w:after="0"/>
                    <w:rPr>
                      <w:rFonts w:ascii="Times New Roman" w:hAnsi="Times New Roman"/>
                      <w:sz w:val="24"/>
                      <w:szCs w:val="24"/>
                    </w:rPr>
                  </w:pPr>
                  <w:r>
                    <w:rPr>
                      <w:rFonts w:ascii="Times New Roman" w:hAnsi="Times New Roman"/>
                      <w:sz w:val="24"/>
                      <w:szCs w:val="24"/>
                    </w:rPr>
                    <w:t>П</w:t>
                  </w:r>
                  <w:r w:rsidRPr="003425C4">
                    <w:rPr>
                      <w:rFonts w:ascii="Times New Roman" w:hAnsi="Times New Roman"/>
                      <w:sz w:val="24"/>
                      <w:szCs w:val="24"/>
                    </w:rPr>
                    <w:t>едагогич</w:t>
                  </w:r>
                  <w:r>
                    <w:rPr>
                      <w:rFonts w:ascii="Times New Roman" w:hAnsi="Times New Roman"/>
                      <w:sz w:val="24"/>
                      <w:szCs w:val="24"/>
                    </w:rPr>
                    <w:t xml:space="preserve">еским советом </w:t>
                  </w:r>
                </w:p>
                <w:p w:rsidR="00791B88" w:rsidRPr="003425C4" w:rsidRDefault="00791B88" w:rsidP="00791B88">
                  <w:pPr>
                    <w:spacing w:after="0"/>
                    <w:rPr>
                      <w:rFonts w:ascii="Times New Roman" w:hAnsi="Times New Roman"/>
                      <w:sz w:val="24"/>
                      <w:szCs w:val="24"/>
                    </w:rPr>
                  </w:pPr>
                  <w:r>
                    <w:rPr>
                      <w:rFonts w:ascii="Times New Roman" w:hAnsi="Times New Roman"/>
                      <w:sz w:val="24"/>
                      <w:szCs w:val="24"/>
                    </w:rPr>
                    <w:t xml:space="preserve">МБДОУ №1 «Русалочка» </w:t>
                  </w:r>
                  <w:r>
                    <w:rPr>
                      <w:rFonts w:ascii="Times New Roman" w:hAnsi="Times New Roman"/>
                      <w:sz w:val="24"/>
                      <w:szCs w:val="24"/>
                    </w:rPr>
                    <w:br/>
                    <w:t xml:space="preserve"> № 1 </w:t>
                  </w:r>
                  <w:r w:rsidRPr="006D4794">
                    <w:rPr>
                      <w:rFonts w:ascii="Times New Roman" w:hAnsi="Times New Roman"/>
                      <w:sz w:val="24"/>
                      <w:szCs w:val="24"/>
                    </w:rPr>
                    <w:t xml:space="preserve">от </w:t>
                  </w:r>
                  <w:r w:rsidR="000264C1">
                    <w:rPr>
                      <w:rFonts w:ascii="Times New Roman" w:hAnsi="Times New Roman"/>
                      <w:sz w:val="24"/>
                      <w:szCs w:val="24"/>
                    </w:rPr>
                    <w:t>31.08.2016</w:t>
                  </w:r>
                  <w:r w:rsidRPr="006D4794">
                    <w:rPr>
                      <w:rFonts w:ascii="Times New Roman" w:hAnsi="Times New Roman"/>
                      <w:sz w:val="24"/>
                      <w:szCs w:val="24"/>
                    </w:rPr>
                    <w:t>г.</w:t>
                  </w:r>
                </w:p>
              </w:tc>
              <w:tc>
                <w:tcPr>
                  <w:tcW w:w="4731" w:type="dxa"/>
                </w:tcPr>
                <w:p w:rsidR="00791B88" w:rsidRDefault="000264C1"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Приказ № 27  от 01.09.2016</w:t>
                  </w:r>
                  <w:r w:rsidR="00791B88">
                    <w:rPr>
                      <w:rFonts w:ascii="Times New Roman" w:hAnsi="Times New Roman"/>
                      <w:sz w:val="24"/>
                      <w:szCs w:val="24"/>
                    </w:rPr>
                    <w:t xml:space="preserve">г.      </w:t>
                  </w:r>
                </w:p>
                <w:p w:rsidR="00791B88" w:rsidRDefault="00791B88"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 xml:space="preserve"> заведующий</w:t>
                  </w:r>
                  <w:r w:rsidRPr="003425C4">
                    <w:rPr>
                      <w:rFonts w:ascii="Times New Roman" w:hAnsi="Times New Roman"/>
                      <w:sz w:val="24"/>
                      <w:szCs w:val="24"/>
                    </w:rPr>
                    <w:t xml:space="preserve"> МБДОУ №1 «</w:t>
                  </w:r>
                  <w:r>
                    <w:rPr>
                      <w:rFonts w:ascii="Times New Roman" w:hAnsi="Times New Roman"/>
                      <w:sz w:val="24"/>
                      <w:szCs w:val="24"/>
                    </w:rPr>
                    <w:t>Русалочка</w:t>
                  </w:r>
                </w:p>
                <w:p w:rsidR="00791B88" w:rsidRPr="003425C4" w:rsidRDefault="00791B88" w:rsidP="00791B88">
                  <w:pPr>
                    <w:tabs>
                      <w:tab w:val="left" w:pos="3120"/>
                      <w:tab w:val="right" w:pos="4647"/>
                    </w:tabs>
                    <w:spacing w:after="0" w:line="240" w:lineRule="auto"/>
                    <w:rPr>
                      <w:rFonts w:ascii="Times New Roman" w:hAnsi="Times New Roman"/>
                      <w:sz w:val="24"/>
                      <w:szCs w:val="24"/>
                    </w:rPr>
                  </w:pPr>
                  <w:r>
                    <w:rPr>
                      <w:rFonts w:ascii="Times New Roman" w:hAnsi="Times New Roman"/>
                      <w:sz w:val="24"/>
                      <w:szCs w:val="24"/>
                    </w:rPr>
                    <w:t>__________________  Венюкова Л.М.</w:t>
                  </w:r>
                </w:p>
              </w:tc>
            </w:tr>
          </w:tbl>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pStyle w:val="ConsPlusNormal"/>
              <w:widowControl/>
              <w:spacing w:line="276" w:lineRule="auto"/>
              <w:ind w:firstLine="540"/>
              <w:jc w:val="center"/>
              <w:rPr>
                <w:rFonts w:ascii="Times New Roman" w:hAnsi="Times New Roman" w:cs="Times New Roman"/>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791B88">
            <w:pPr>
              <w:shd w:val="clear" w:color="auto" w:fill="FFFFFF"/>
              <w:jc w:val="center"/>
              <w:rPr>
                <w:rFonts w:ascii="Times New Roman" w:hAnsi="Times New Roman"/>
                <w:b/>
                <w:sz w:val="24"/>
                <w:szCs w:val="24"/>
              </w:rPr>
            </w:pPr>
          </w:p>
          <w:p w:rsidR="00791B88" w:rsidRDefault="00791B88" w:rsidP="00BE2F2B">
            <w:pPr>
              <w:shd w:val="clear" w:color="auto" w:fill="FFFFFF"/>
              <w:rPr>
                <w:rFonts w:ascii="Times New Roman" w:hAnsi="Times New Roman"/>
                <w:b/>
                <w:sz w:val="24"/>
                <w:szCs w:val="24"/>
              </w:rPr>
            </w:pPr>
          </w:p>
          <w:p w:rsidR="00791B88" w:rsidRPr="00791B88" w:rsidRDefault="00791B88" w:rsidP="00791B88">
            <w:pPr>
              <w:shd w:val="clear" w:color="auto" w:fill="FFFFFF"/>
              <w:jc w:val="center"/>
              <w:rPr>
                <w:rFonts w:ascii="Times New Roman" w:hAnsi="Times New Roman"/>
                <w:b/>
                <w:sz w:val="40"/>
                <w:szCs w:val="24"/>
              </w:rPr>
            </w:pPr>
          </w:p>
          <w:p w:rsidR="00791B88" w:rsidRDefault="00791B88" w:rsidP="00791B88">
            <w:pPr>
              <w:shd w:val="clear" w:color="auto" w:fill="FFFFFF"/>
              <w:jc w:val="center"/>
              <w:rPr>
                <w:rFonts w:ascii="Times New Roman" w:hAnsi="Times New Roman"/>
                <w:b/>
                <w:sz w:val="40"/>
                <w:szCs w:val="24"/>
              </w:rPr>
            </w:pPr>
            <w:r w:rsidRPr="00791B88">
              <w:rPr>
                <w:rFonts w:ascii="Times New Roman" w:hAnsi="Times New Roman"/>
                <w:b/>
                <w:sz w:val="40"/>
                <w:szCs w:val="24"/>
              </w:rPr>
              <w:t>Рабочая программа</w:t>
            </w:r>
          </w:p>
          <w:p w:rsidR="00EB4E76" w:rsidRPr="00791B88" w:rsidRDefault="00EB4E76" w:rsidP="00791B88">
            <w:pPr>
              <w:shd w:val="clear" w:color="auto" w:fill="FFFFFF"/>
              <w:jc w:val="center"/>
              <w:rPr>
                <w:rFonts w:ascii="Times New Roman" w:hAnsi="Times New Roman"/>
                <w:b/>
                <w:sz w:val="40"/>
                <w:szCs w:val="24"/>
              </w:rPr>
            </w:pPr>
            <w:r>
              <w:rPr>
                <w:rFonts w:ascii="Times New Roman" w:hAnsi="Times New Roman"/>
                <w:b/>
                <w:sz w:val="40"/>
                <w:szCs w:val="24"/>
              </w:rPr>
              <w:t>образовательной деятельности</w:t>
            </w:r>
          </w:p>
          <w:p w:rsidR="00BE2F2B" w:rsidRDefault="00EB4E76"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в </w:t>
            </w:r>
            <w:r w:rsidR="00EF085F">
              <w:rPr>
                <w:rFonts w:ascii="Times New Roman" w:hAnsi="Times New Roman"/>
                <w:b/>
                <w:sz w:val="40"/>
                <w:szCs w:val="24"/>
              </w:rPr>
              <w:t xml:space="preserve">первой </w:t>
            </w:r>
            <w:r w:rsidR="00BE2F2B">
              <w:rPr>
                <w:rFonts w:ascii="Times New Roman" w:hAnsi="Times New Roman"/>
                <w:b/>
                <w:sz w:val="40"/>
                <w:szCs w:val="24"/>
              </w:rPr>
              <w:t xml:space="preserve">младшей </w:t>
            </w:r>
            <w:r>
              <w:rPr>
                <w:rFonts w:ascii="Times New Roman" w:hAnsi="Times New Roman"/>
                <w:b/>
                <w:sz w:val="40"/>
                <w:szCs w:val="24"/>
              </w:rPr>
              <w:t>группе</w:t>
            </w:r>
          </w:p>
          <w:p w:rsidR="00791B88" w:rsidRDefault="00791B88" w:rsidP="00791B88">
            <w:pPr>
              <w:shd w:val="clear" w:color="auto" w:fill="FFFFFF"/>
              <w:jc w:val="center"/>
              <w:rPr>
                <w:rFonts w:ascii="Times New Roman" w:hAnsi="Times New Roman"/>
                <w:b/>
                <w:sz w:val="40"/>
                <w:szCs w:val="24"/>
              </w:rPr>
            </w:pPr>
            <w:r>
              <w:rPr>
                <w:rFonts w:ascii="Times New Roman" w:hAnsi="Times New Roman"/>
                <w:b/>
                <w:sz w:val="40"/>
                <w:szCs w:val="24"/>
              </w:rPr>
              <w:t xml:space="preserve">общеразвивающей </w:t>
            </w:r>
            <w:r w:rsidRPr="00791B88">
              <w:rPr>
                <w:rFonts w:ascii="Times New Roman" w:hAnsi="Times New Roman"/>
                <w:b/>
                <w:sz w:val="40"/>
                <w:szCs w:val="24"/>
              </w:rPr>
              <w:t>направленности</w:t>
            </w:r>
          </w:p>
          <w:p w:rsidR="00791B88" w:rsidRPr="00791B88" w:rsidRDefault="00791B88" w:rsidP="00791B88">
            <w:pPr>
              <w:shd w:val="clear" w:color="auto" w:fill="FFFFFF"/>
              <w:jc w:val="center"/>
              <w:rPr>
                <w:rFonts w:ascii="Times New Roman" w:hAnsi="Times New Roman"/>
                <w:sz w:val="40"/>
                <w:szCs w:val="24"/>
              </w:rPr>
            </w:pPr>
            <w:r w:rsidRPr="00791B88">
              <w:rPr>
                <w:rFonts w:ascii="Times New Roman" w:hAnsi="Times New Roman"/>
                <w:sz w:val="40"/>
                <w:szCs w:val="24"/>
              </w:rPr>
              <w:t xml:space="preserve"> для детей </w:t>
            </w:r>
            <w:r w:rsidR="00EF085F">
              <w:rPr>
                <w:rFonts w:ascii="Times New Roman" w:hAnsi="Times New Roman"/>
                <w:sz w:val="40"/>
                <w:szCs w:val="24"/>
              </w:rPr>
              <w:t>2-3</w:t>
            </w:r>
            <w:r w:rsidR="00E96AC6">
              <w:rPr>
                <w:rFonts w:ascii="Times New Roman" w:hAnsi="Times New Roman"/>
                <w:sz w:val="40"/>
                <w:szCs w:val="24"/>
              </w:rPr>
              <w:t>лет №1</w:t>
            </w:r>
          </w:p>
          <w:p w:rsidR="00791B88" w:rsidRPr="00791B88" w:rsidRDefault="00791B88" w:rsidP="00791B88">
            <w:pPr>
              <w:shd w:val="clear" w:color="auto" w:fill="FFFFFF"/>
              <w:jc w:val="center"/>
              <w:rPr>
                <w:rFonts w:ascii="Times New Roman" w:hAnsi="Times New Roman"/>
                <w:sz w:val="40"/>
                <w:szCs w:val="24"/>
              </w:rPr>
            </w:pPr>
            <w:r w:rsidRPr="00791B88">
              <w:rPr>
                <w:rFonts w:ascii="Times New Roman" w:hAnsi="Times New Roman"/>
                <w:sz w:val="40"/>
                <w:szCs w:val="24"/>
              </w:rPr>
              <w:t xml:space="preserve">МБДОУ №1 «Русалочка» </w:t>
            </w:r>
          </w:p>
          <w:p w:rsidR="00791B88" w:rsidRPr="00791B88" w:rsidRDefault="00E96AC6" w:rsidP="00791B88">
            <w:pPr>
              <w:shd w:val="clear" w:color="auto" w:fill="FFFFFF"/>
              <w:jc w:val="center"/>
              <w:rPr>
                <w:rFonts w:ascii="Times New Roman" w:hAnsi="Times New Roman"/>
                <w:b/>
                <w:sz w:val="40"/>
                <w:szCs w:val="24"/>
              </w:rPr>
            </w:pPr>
            <w:r>
              <w:rPr>
                <w:rFonts w:ascii="Times New Roman" w:hAnsi="Times New Roman"/>
                <w:b/>
                <w:sz w:val="40"/>
                <w:szCs w:val="24"/>
              </w:rPr>
              <w:t>на 2016-2017</w:t>
            </w:r>
            <w:r w:rsidR="00791B88">
              <w:rPr>
                <w:rFonts w:ascii="Times New Roman" w:hAnsi="Times New Roman"/>
                <w:b/>
                <w:sz w:val="40"/>
                <w:szCs w:val="24"/>
              </w:rPr>
              <w:t xml:space="preserve"> уч.год</w:t>
            </w:r>
          </w:p>
          <w:p w:rsidR="00791B88" w:rsidRPr="00791B88" w:rsidRDefault="00791B88" w:rsidP="00791B88">
            <w:pPr>
              <w:shd w:val="clear" w:color="auto" w:fill="FFFFFF"/>
              <w:rPr>
                <w:rFonts w:ascii="Times New Roman" w:hAnsi="Times New Roman"/>
                <w:bCs/>
                <w:sz w:val="40"/>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Default="00791B88" w:rsidP="00791B88">
            <w:pPr>
              <w:shd w:val="clear" w:color="auto" w:fill="FFFFFF"/>
              <w:rPr>
                <w:rFonts w:ascii="Times New Roman" w:hAnsi="Times New Roman"/>
                <w:bCs/>
                <w:sz w:val="24"/>
                <w:szCs w:val="24"/>
              </w:rPr>
            </w:pPr>
          </w:p>
          <w:p w:rsidR="00791B88" w:rsidRPr="003425C4" w:rsidRDefault="00791B88" w:rsidP="00791B88">
            <w:pPr>
              <w:shd w:val="clear" w:color="auto" w:fill="FFFFFF"/>
              <w:rPr>
                <w:rFonts w:ascii="Times New Roman" w:hAnsi="Times New Roman"/>
                <w:bCs/>
                <w:sz w:val="24"/>
                <w:szCs w:val="24"/>
              </w:rPr>
            </w:pPr>
          </w:p>
          <w:p w:rsidR="00791B88" w:rsidRPr="00EB7AE4" w:rsidRDefault="00791B88" w:rsidP="00791B88">
            <w:pPr>
              <w:shd w:val="clear" w:color="auto" w:fill="FFFFFF"/>
              <w:spacing w:line="264" w:lineRule="exact"/>
              <w:jc w:val="right"/>
              <w:rPr>
                <w:rFonts w:ascii="Times New Roman" w:hAnsi="Times New Roman"/>
                <w:bCs/>
                <w:sz w:val="24"/>
                <w:szCs w:val="24"/>
              </w:rPr>
            </w:pPr>
            <w:r w:rsidRPr="00EB7AE4">
              <w:rPr>
                <w:rFonts w:ascii="Times New Roman" w:hAnsi="Times New Roman"/>
                <w:bCs/>
                <w:sz w:val="24"/>
                <w:szCs w:val="24"/>
              </w:rPr>
              <w:t>Авторы программы</w:t>
            </w:r>
          </w:p>
          <w:p w:rsidR="00791B88" w:rsidRPr="00EB7AE4" w:rsidRDefault="00E96AC6" w:rsidP="00791B88">
            <w:pPr>
              <w:shd w:val="clear" w:color="auto" w:fill="FFFFFF"/>
              <w:spacing w:line="264" w:lineRule="exact"/>
              <w:ind w:left="3540" w:hanging="3540"/>
              <w:jc w:val="right"/>
              <w:rPr>
                <w:rFonts w:ascii="Times New Roman" w:hAnsi="Times New Roman"/>
                <w:bCs/>
                <w:sz w:val="24"/>
                <w:szCs w:val="24"/>
              </w:rPr>
            </w:pPr>
            <w:r>
              <w:rPr>
                <w:rFonts w:ascii="Times New Roman" w:hAnsi="Times New Roman"/>
                <w:bCs/>
                <w:sz w:val="24"/>
                <w:szCs w:val="24"/>
              </w:rPr>
              <w:t>Лукашова И.О.</w:t>
            </w:r>
            <w:r w:rsidR="00791B88" w:rsidRPr="00EB7AE4">
              <w:rPr>
                <w:rFonts w:ascii="Times New Roman" w:hAnsi="Times New Roman"/>
                <w:bCs/>
                <w:sz w:val="24"/>
                <w:szCs w:val="24"/>
              </w:rPr>
              <w:t xml:space="preserve"> воспитатель</w:t>
            </w:r>
          </w:p>
          <w:p w:rsidR="00791B88" w:rsidRPr="00EB7AE4" w:rsidRDefault="00791B88" w:rsidP="00791B88">
            <w:pPr>
              <w:shd w:val="clear" w:color="auto" w:fill="FFFFFF"/>
              <w:spacing w:line="264" w:lineRule="exact"/>
              <w:jc w:val="right"/>
              <w:rPr>
                <w:rFonts w:ascii="Times New Roman" w:hAnsi="Times New Roman"/>
                <w:bCs/>
                <w:sz w:val="24"/>
                <w:szCs w:val="24"/>
              </w:rPr>
            </w:pPr>
            <w:r w:rsidRPr="00EB7AE4">
              <w:rPr>
                <w:rFonts w:ascii="Times New Roman" w:hAnsi="Times New Roman"/>
                <w:bCs/>
                <w:sz w:val="24"/>
                <w:szCs w:val="24"/>
              </w:rPr>
              <w:t xml:space="preserve"> </w:t>
            </w:r>
            <w:r w:rsidR="000264C1" w:rsidRPr="00EB7AE4">
              <w:rPr>
                <w:rFonts w:ascii="Times New Roman" w:hAnsi="Times New Roman"/>
                <w:bCs/>
                <w:sz w:val="24"/>
                <w:szCs w:val="24"/>
              </w:rPr>
              <w:t>В</w:t>
            </w:r>
            <w:r w:rsidRPr="00EB7AE4">
              <w:rPr>
                <w:rFonts w:ascii="Times New Roman" w:hAnsi="Times New Roman"/>
                <w:bCs/>
                <w:sz w:val="24"/>
                <w:szCs w:val="24"/>
              </w:rPr>
              <w:t>оспитатель</w:t>
            </w:r>
            <w:r w:rsidR="000264C1">
              <w:rPr>
                <w:rFonts w:ascii="Times New Roman" w:hAnsi="Times New Roman"/>
                <w:bCs/>
                <w:sz w:val="24"/>
                <w:szCs w:val="24"/>
              </w:rPr>
              <w:t xml:space="preserve"> Коваленко Н.И.</w:t>
            </w:r>
          </w:p>
          <w:p w:rsidR="00791B88" w:rsidRPr="00EB7AE4" w:rsidRDefault="00791B88" w:rsidP="00791B88">
            <w:pPr>
              <w:shd w:val="clear" w:color="auto" w:fill="FFFFFF"/>
              <w:spacing w:line="264" w:lineRule="exact"/>
              <w:rPr>
                <w:rFonts w:ascii="Times New Roman" w:hAnsi="Times New Roman"/>
                <w:sz w:val="24"/>
                <w:szCs w:val="24"/>
              </w:rPr>
            </w:pPr>
          </w:p>
          <w:p w:rsidR="00791B88" w:rsidRPr="003425C4" w:rsidRDefault="00791B88" w:rsidP="00791B88">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p>
          <w:p w:rsidR="00791B88" w:rsidRDefault="00791B88" w:rsidP="00791B88">
            <w:pPr>
              <w:shd w:val="clear" w:color="auto" w:fill="FFFFFF"/>
              <w:spacing w:line="264" w:lineRule="exact"/>
              <w:rPr>
                <w:rFonts w:ascii="Times New Roman" w:hAnsi="Times New Roman"/>
                <w:sz w:val="24"/>
                <w:szCs w:val="24"/>
              </w:rPr>
            </w:pPr>
          </w:p>
          <w:p w:rsidR="00791B88" w:rsidRDefault="00791B88" w:rsidP="00791B88">
            <w:pPr>
              <w:shd w:val="clear" w:color="auto" w:fill="FFFFFF"/>
              <w:spacing w:line="264" w:lineRule="exact"/>
              <w:jc w:val="center"/>
              <w:rPr>
                <w:rFonts w:ascii="Times New Roman" w:hAnsi="Times New Roman"/>
                <w:sz w:val="24"/>
                <w:szCs w:val="24"/>
              </w:rPr>
            </w:pPr>
            <w:r>
              <w:rPr>
                <w:rFonts w:ascii="Times New Roman" w:hAnsi="Times New Roman"/>
                <w:sz w:val="24"/>
                <w:szCs w:val="24"/>
              </w:rPr>
              <w:t xml:space="preserve">п. Гигант </w:t>
            </w:r>
          </w:p>
          <w:p w:rsidR="00791B88" w:rsidRPr="003425C4" w:rsidRDefault="00E96AC6" w:rsidP="00791B88">
            <w:pPr>
              <w:shd w:val="clear" w:color="auto" w:fill="FFFFFF"/>
              <w:spacing w:line="264" w:lineRule="exact"/>
              <w:jc w:val="center"/>
              <w:rPr>
                <w:rFonts w:ascii="Times New Roman" w:hAnsi="Times New Roman"/>
                <w:sz w:val="24"/>
                <w:szCs w:val="24"/>
              </w:rPr>
            </w:pPr>
            <w:r>
              <w:rPr>
                <w:rFonts w:ascii="Times New Roman" w:hAnsi="Times New Roman"/>
                <w:sz w:val="24"/>
                <w:szCs w:val="24"/>
              </w:rPr>
              <w:t>2016</w:t>
            </w:r>
            <w:r w:rsidR="00791B88">
              <w:rPr>
                <w:rFonts w:ascii="Times New Roman" w:hAnsi="Times New Roman"/>
                <w:sz w:val="24"/>
                <w:szCs w:val="24"/>
              </w:rPr>
              <w:t xml:space="preserve"> г.</w:t>
            </w:r>
          </w:p>
          <w:p w:rsidR="00791B88" w:rsidRDefault="00791B88" w:rsidP="00791B88">
            <w:pPr>
              <w:pStyle w:val="ConsPlusNormal"/>
              <w:widowControl/>
              <w:spacing w:line="276" w:lineRule="auto"/>
              <w:ind w:firstLine="0"/>
              <w:rPr>
                <w:rFonts w:ascii="Times New Roman" w:hAnsi="Times New Roman" w:cs="Times New Roman"/>
                <w:sz w:val="24"/>
                <w:szCs w:val="24"/>
              </w:rPr>
            </w:pPr>
          </w:p>
        </w:tc>
      </w:tr>
    </w:tbl>
    <w:p w:rsidR="00FC494A" w:rsidRDefault="00FC494A" w:rsidP="00FC494A">
      <w:pPr>
        <w:spacing w:after="0" w:line="240" w:lineRule="auto"/>
        <w:jc w:val="center"/>
        <w:rPr>
          <w:rFonts w:ascii="Times New Roman" w:hAnsi="Times New Roman" w:cs="Times New Roman"/>
          <w:b/>
          <w:sz w:val="28"/>
          <w:szCs w:val="24"/>
        </w:rPr>
      </w:pPr>
    </w:p>
    <w:p w:rsidR="00FC494A" w:rsidRPr="00CB20FF" w:rsidRDefault="00FC494A" w:rsidP="00FC494A">
      <w:pPr>
        <w:spacing w:after="0" w:line="240" w:lineRule="auto"/>
        <w:jc w:val="center"/>
        <w:rPr>
          <w:rFonts w:ascii="Times New Roman" w:hAnsi="Times New Roman" w:cs="Times New Roman"/>
          <w:b/>
          <w:sz w:val="28"/>
          <w:szCs w:val="24"/>
        </w:rPr>
      </w:pPr>
      <w:r w:rsidRPr="00CB20FF">
        <w:rPr>
          <w:rFonts w:ascii="Times New Roman" w:hAnsi="Times New Roman" w:cs="Times New Roman"/>
          <w:b/>
          <w:sz w:val="28"/>
          <w:szCs w:val="24"/>
        </w:rPr>
        <w:t>Содержание</w:t>
      </w:r>
    </w:p>
    <w:p w:rsidR="00FC494A" w:rsidRDefault="00FC494A" w:rsidP="00FC494A">
      <w:pPr>
        <w:spacing w:after="0" w:line="240" w:lineRule="auto"/>
        <w:jc w:val="center"/>
        <w:rPr>
          <w:rFonts w:ascii="Times New Roman" w:hAnsi="Times New Roman" w:cs="Times New Roman"/>
          <w:b/>
          <w:sz w:val="24"/>
          <w:szCs w:val="24"/>
        </w:rPr>
      </w:pPr>
    </w:p>
    <w:tbl>
      <w:tblPr>
        <w:tblStyle w:val="a5"/>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661"/>
        <w:gridCol w:w="190"/>
        <w:gridCol w:w="732"/>
        <w:gridCol w:w="212"/>
        <w:gridCol w:w="48"/>
        <w:gridCol w:w="6946"/>
        <w:gridCol w:w="708"/>
      </w:tblGrid>
      <w:tr w:rsidR="00FC494A" w:rsidRPr="00D46D44" w:rsidTr="00CA737E">
        <w:tc>
          <w:tcPr>
            <w:tcW w:w="567" w:type="dxa"/>
          </w:tcPr>
          <w:p w:rsidR="00FC494A" w:rsidRPr="00E96AC6" w:rsidRDefault="00FC494A" w:rsidP="00F44821">
            <w:pPr>
              <w:spacing w:line="276" w:lineRule="auto"/>
              <w:rPr>
                <w:rFonts w:ascii="Times New Roman" w:hAnsi="Times New Roman" w:cs="Times New Roman"/>
                <w:b/>
                <w:sz w:val="24"/>
                <w:szCs w:val="24"/>
              </w:rPr>
            </w:pPr>
            <w:r w:rsidRPr="00D46D44">
              <w:rPr>
                <w:rFonts w:ascii="Times New Roman" w:hAnsi="Times New Roman" w:cs="Times New Roman"/>
                <w:b/>
                <w:sz w:val="28"/>
                <w:szCs w:val="24"/>
                <w:lang w:val="en-US"/>
              </w:rPr>
              <w:t>I</w:t>
            </w:r>
          </w:p>
        </w:tc>
        <w:tc>
          <w:tcPr>
            <w:tcW w:w="8789" w:type="dxa"/>
            <w:gridSpan w:val="6"/>
          </w:tcPr>
          <w:p w:rsidR="00FC494A" w:rsidRPr="00D46D44" w:rsidRDefault="00FC494A" w:rsidP="00F44821">
            <w:pPr>
              <w:spacing w:line="276" w:lineRule="auto"/>
              <w:rPr>
                <w:rFonts w:ascii="Times New Roman" w:hAnsi="Times New Roman" w:cs="Times New Roman"/>
                <w:b/>
                <w:sz w:val="24"/>
                <w:szCs w:val="24"/>
              </w:rPr>
            </w:pPr>
            <w:r w:rsidRPr="00D46D44">
              <w:rPr>
                <w:rFonts w:ascii="Times New Roman" w:hAnsi="Times New Roman" w:cs="Times New Roman"/>
                <w:b/>
                <w:sz w:val="28"/>
                <w:szCs w:val="24"/>
              </w:rPr>
              <w:t>Целевой раздел</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val="restart"/>
          </w:tcPr>
          <w:p w:rsidR="00FC494A" w:rsidRPr="00D46D44" w:rsidRDefault="00FC494A" w:rsidP="00F44821">
            <w:pPr>
              <w:spacing w:line="276" w:lineRule="auto"/>
              <w:rPr>
                <w:rFonts w:ascii="Times New Roman" w:hAnsi="Times New Roman" w:cs="Times New Roman"/>
                <w:sz w:val="24"/>
                <w:szCs w:val="24"/>
              </w:rPr>
            </w:pPr>
            <w:r w:rsidRPr="00D46D44">
              <w:rPr>
                <w:rFonts w:ascii="Times New Roman" w:hAnsi="Times New Roman" w:cs="Times New Roman"/>
                <w:sz w:val="24"/>
                <w:szCs w:val="24"/>
              </w:rPr>
              <w:t>.</w:t>
            </w:r>
          </w:p>
        </w:tc>
        <w:tc>
          <w:tcPr>
            <w:tcW w:w="851" w:type="dxa"/>
            <w:gridSpan w:val="2"/>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1.1.</w:t>
            </w:r>
          </w:p>
        </w:tc>
        <w:tc>
          <w:tcPr>
            <w:tcW w:w="7938" w:type="dxa"/>
            <w:gridSpan w:val="4"/>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Пояснительная записка</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tcPr>
          <w:p w:rsidR="00FC494A" w:rsidRPr="00D46D44" w:rsidRDefault="00FC494A" w:rsidP="00F44821">
            <w:pPr>
              <w:spacing w:line="276" w:lineRule="auto"/>
              <w:rPr>
                <w:rFonts w:ascii="Times New Roman" w:hAnsi="Times New Roman" w:cs="Times New Roman"/>
                <w:sz w:val="24"/>
                <w:szCs w:val="24"/>
              </w:rPr>
            </w:pPr>
          </w:p>
        </w:tc>
        <w:tc>
          <w:tcPr>
            <w:tcW w:w="851" w:type="dxa"/>
            <w:gridSpan w:val="2"/>
            <w:vMerge w:val="restart"/>
          </w:tcPr>
          <w:p w:rsidR="00FC494A" w:rsidRPr="00D46D44" w:rsidRDefault="00FC494A" w:rsidP="00F44821">
            <w:pPr>
              <w:spacing w:line="276" w:lineRule="auto"/>
              <w:rPr>
                <w:rFonts w:ascii="Times New Roman" w:hAnsi="Times New Roman" w:cs="Times New Roman"/>
                <w:sz w:val="28"/>
                <w:szCs w:val="24"/>
              </w:rPr>
            </w:pPr>
          </w:p>
        </w:tc>
        <w:tc>
          <w:tcPr>
            <w:tcW w:w="992" w:type="dxa"/>
            <w:gridSpan w:val="3"/>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1.1.1</w:t>
            </w:r>
          </w:p>
        </w:tc>
        <w:tc>
          <w:tcPr>
            <w:tcW w:w="6946" w:type="dxa"/>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Общая информация.</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p>
        </w:tc>
        <w:tc>
          <w:tcPr>
            <w:tcW w:w="992" w:type="dxa"/>
            <w:gridSpan w:val="3"/>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1.1.2.</w:t>
            </w:r>
          </w:p>
        </w:tc>
        <w:tc>
          <w:tcPr>
            <w:tcW w:w="6946" w:type="dxa"/>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r w:rsidRPr="00D46D44">
              <w:rPr>
                <w:rFonts w:ascii="Times New Roman" w:hAnsi="Times New Roman" w:cs="Times New Roman"/>
                <w:sz w:val="28"/>
                <w:szCs w:val="24"/>
              </w:rPr>
              <w:t xml:space="preserve">Цели и задачи деятельности по реализации основной общеобразовательной программы </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3</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spacing w:line="276" w:lineRule="auto"/>
              <w:rPr>
                <w:rFonts w:ascii="Times New Roman" w:hAnsi="Times New Roman" w:cs="Times New Roman"/>
                <w:sz w:val="28"/>
                <w:szCs w:val="24"/>
              </w:rPr>
            </w:pPr>
          </w:p>
        </w:tc>
        <w:tc>
          <w:tcPr>
            <w:tcW w:w="992" w:type="dxa"/>
            <w:gridSpan w:val="3"/>
          </w:tcPr>
          <w:p w:rsidR="00FC494A" w:rsidRPr="00D46D44" w:rsidRDefault="00FC494A" w:rsidP="00F44821">
            <w:pPr>
              <w:spacing w:line="276" w:lineRule="auto"/>
              <w:jc w:val="center"/>
              <w:rPr>
                <w:rFonts w:ascii="Times New Roman" w:hAnsi="Times New Roman" w:cs="Times New Roman"/>
                <w:sz w:val="28"/>
                <w:szCs w:val="24"/>
              </w:rPr>
            </w:pPr>
            <w:r w:rsidRPr="00D46D44">
              <w:rPr>
                <w:rStyle w:val="aff0"/>
                <w:i w:val="0"/>
                <w:sz w:val="28"/>
                <w:szCs w:val="24"/>
              </w:rPr>
              <w:t>1.1.3.</w:t>
            </w:r>
          </w:p>
        </w:tc>
        <w:tc>
          <w:tcPr>
            <w:tcW w:w="6946" w:type="dxa"/>
          </w:tcPr>
          <w:p w:rsidR="00FC494A" w:rsidRPr="00D46D44" w:rsidRDefault="00FC494A" w:rsidP="00F44821">
            <w:pPr>
              <w:pStyle w:val="41"/>
              <w:shd w:val="clear" w:color="auto" w:fill="auto"/>
              <w:tabs>
                <w:tab w:val="left" w:pos="630"/>
              </w:tabs>
              <w:spacing w:after="95" w:line="276" w:lineRule="auto"/>
              <w:ind w:right="40" w:firstLine="0"/>
              <w:jc w:val="both"/>
              <w:rPr>
                <w:sz w:val="28"/>
                <w:szCs w:val="24"/>
              </w:rPr>
            </w:pPr>
            <w:r w:rsidRPr="00D46D44">
              <w:rPr>
                <w:sz w:val="28"/>
                <w:szCs w:val="24"/>
              </w:rPr>
              <w:t>Принципы и подходы к формированию Программы.</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4</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spacing w:line="276" w:lineRule="auto"/>
              <w:rPr>
                <w:rFonts w:ascii="Times New Roman" w:hAnsi="Times New Roman" w:cs="Times New Roman"/>
                <w:sz w:val="28"/>
                <w:szCs w:val="24"/>
              </w:rPr>
            </w:pPr>
          </w:p>
        </w:tc>
        <w:tc>
          <w:tcPr>
            <w:tcW w:w="992" w:type="dxa"/>
            <w:gridSpan w:val="3"/>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eastAsia="Arial" w:hAnsi="Times New Roman" w:cs="Times New Roman"/>
                <w:sz w:val="28"/>
                <w:szCs w:val="24"/>
                <w:lang w:eastAsia="hi-IN" w:bidi="hi-IN"/>
              </w:rPr>
              <w:t>1.1.4</w:t>
            </w:r>
            <w:r w:rsidRPr="00D46D44">
              <w:rPr>
                <w:rFonts w:ascii="Times New Roman" w:hAnsi="Times New Roman" w:cs="Times New Roman"/>
                <w:sz w:val="28"/>
                <w:szCs w:val="24"/>
              </w:rPr>
              <w:t>.</w:t>
            </w:r>
          </w:p>
        </w:tc>
        <w:tc>
          <w:tcPr>
            <w:tcW w:w="6946" w:type="dxa"/>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 xml:space="preserve">Возрастные и индивидуальные особенности детей </w:t>
            </w:r>
            <w:r w:rsidR="00EF085F">
              <w:rPr>
                <w:rFonts w:ascii="Times New Roman" w:hAnsi="Times New Roman" w:cs="Times New Roman"/>
                <w:sz w:val="28"/>
                <w:szCs w:val="24"/>
              </w:rPr>
              <w:t>2-3</w:t>
            </w:r>
            <w:r w:rsidRPr="00D46D44">
              <w:rPr>
                <w:rFonts w:ascii="Times New Roman" w:hAnsi="Times New Roman" w:cs="Times New Roman"/>
                <w:sz w:val="28"/>
                <w:szCs w:val="24"/>
              </w:rPr>
              <w:t xml:space="preserve"> лет.</w:t>
            </w:r>
          </w:p>
        </w:tc>
        <w:tc>
          <w:tcPr>
            <w:tcW w:w="708" w:type="dxa"/>
          </w:tcPr>
          <w:p w:rsidR="00FC494A" w:rsidRPr="00A65D95" w:rsidRDefault="00FC494A"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4</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val="restart"/>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r w:rsidRPr="00D46D44">
              <w:rPr>
                <w:rFonts w:ascii="Times New Roman" w:hAnsi="Times New Roman" w:cs="Times New Roman"/>
                <w:sz w:val="28"/>
                <w:szCs w:val="24"/>
              </w:rPr>
              <w:t>1.2.</w:t>
            </w:r>
          </w:p>
        </w:tc>
        <w:tc>
          <w:tcPr>
            <w:tcW w:w="7938" w:type="dxa"/>
            <w:gridSpan w:val="4"/>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Планируемые результаты освоения Программы </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5</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851" w:type="dxa"/>
            <w:gridSpan w:val="2"/>
            <w:vMerge/>
          </w:tcPr>
          <w:p w:rsidR="00FC494A" w:rsidRPr="00D46D44" w:rsidRDefault="00FC494A" w:rsidP="00F44821">
            <w:pPr>
              <w:widowControl w:val="0"/>
              <w:suppressAutoHyphens/>
              <w:spacing w:line="276" w:lineRule="auto"/>
              <w:jc w:val="both"/>
              <w:rPr>
                <w:rFonts w:ascii="Times New Roman" w:eastAsia="Arial Unicode MS" w:hAnsi="Times New Roman" w:cs="Times New Roman"/>
                <w:kern w:val="1"/>
                <w:sz w:val="28"/>
                <w:szCs w:val="24"/>
                <w:lang w:eastAsia="hi-IN" w:bidi="hi-IN"/>
              </w:rPr>
            </w:pPr>
          </w:p>
        </w:tc>
        <w:tc>
          <w:tcPr>
            <w:tcW w:w="944"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1.2.1.</w:t>
            </w:r>
          </w:p>
        </w:tc>
        <w:tc>
          <w:tcPr>
            <w:tcW w:w="6994" w:type="dxa"/>
            <w:gridSpan w:val="2"/>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Целевые ориентиры на этапе завершения дошкольного образования.</w:t>
            </w:r>
          </w:p>
        </w:tc>
        <w:tc>
          <w:tcPr>
            <w:tcW w:w="708" w:type="dxa"/>
          </w:tcPr>
          <w:p w:rsidR="00FC494A" w:rsidRPr="00A65D95" w:rsidRDefault="00A65D95" w:rsidP="00F44821">
            <w:pPr>
              <w:widowControl w:val="0"/>
              <w:suppressAutoHyphens/>
              <w:spacing w:line="276" w:lineRule="auto"/>
              <w:jc w:val="right"/>
              <w:rPr>
                <w:rFonts w:ascii="Times New Roman" w:eastAsia="Arial Unicode MS" w:hAnsi="Times New Roman" w:cs="Times New Roman"/>
                <w:kern w:val="1"/>
                <w:sz w:val="28"/>
                <w:szCs w:val="24"/>
                <w:lang w:eastAsia="hi-IN" w:bidi="hi-IN"/>
              </w:rPr>
            </w:pPr>
            <w:r w:rsidRPr="00A65D95">
              <w:rPr>
                <w:rFonts w:ascii="Times New Roman" w:eastAsia="Arial Unicode MS" w:hAnsi="Times New Roman" w:cs="Times New Roman"/>
                <w:kern w:val="1"/>
                <w:sz w:val="28"/>
                <w:szCs w:val="24"/>
                <w:lang w:eastAsia="hi-IN" w:bidi="hi-IN"/>
              </w:rPr>
              <w:t>7</w:t>
            </w:r>
          </w:p>
        </w:tc>
      </w:tr>
      <w:tr w:rsidR="00FC494A" w:rsidRPr="00D46D44" w:rsidTr="00CA737E">
        <w:tc>
          <w:tcPr>
            <w:tcW w:w="567" w:type="dxa"/>
          </w:tcPr>
          <w:p w:rsidR="00FC494A" w:rsidRPr="00D46D44" w:rsidRDefault="00FC494A" w:rsidP="00F44821">
            <w:pPr>
              <w:spacing w:line="276" w:lineRule="auto"/>
              <w:rPr>
                <w:rFonts w:ascii="Times New Roman" w:hAnsi="Times New Roman" w:cs="Times New Roman"/>
                <w:b/>
                <w:sz w:val="24"/>
                <w:szCs w:val="24"/>
                <w:lang w:val="en-US"/>
              </w:rPr>
            </w:pPr>
            <w:r w:rsidRPr="00D46D44">
              <w:rPr>
                <w:rFonts w:ascii="Times New Roman" w:hAnsi="Times New Roman" w:cs="Times New Roman"/>
                <w:b/>
                <w:sz w:val="28"/>
                <w:szCs w:val="24"/>
                <w:lang w:val="en-US"/>
              </w:rPr>
              <w:t>II</w:t>
            </w:r>
          </w:p>
        </w:tc>
        <w:tc>
          <w:tcPr>
            <w:tcW w:w="8789" w:type="dxa"/>
            <w:gridSpan w:val="6"/>
          </w:tcPr>
          <w:p w:rsidR="00FC494A" w:rsidRPr="00D46D44" w:rsidRDefault="00FC494A" w:rsidP="00F44821">
            <w:pPr>
              <w:spacing w:line="276" w:lineRule="auto"/>
              <w:rPr>
                <w:rFonts w:ascii="Times New Roman" w:hAnsi="Times New Roman" w:cs="Times New Roman"/>
                <w:b/>
                <w:sz w:val="28"/>
                <w:szCs w:val="24"/>
              </w:rPr>
            </w:pPr>
            <w:r w:rsidRPr="00D46D44">
              <w:rPr>
                <w:rFonts w:ascii="Times New Roman" w:hAnsi="Times New Roman" w:cs="Times New Roman"/>
                <w:b/>
                <w:sz w:val="28"/>
                <w:szCs w:val="24"/>
              </w:rPr>
              <w:t>Содержательный раздел.</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7</w:t>
            </w:r>
          </w:p>
        </w:tc>
      </w:tr>
      <w:tr w:rsidR="00FC494A" w:rsidRPr="00D46D44" w:rsidTr="00CA737E">
        <w:tc>
          <w:tcPr>
            <w:tcW w:w="567" w:type="dxa"/>
            <w:vMerge w:val="restart"/>
          </w:tcPr>
          <w:p w:rsidR="00FC494A" w:rsidRPr="00D46D44" w:rsidRDefault="00FC494A" w:rsidP="00F44821">
            <w:pPr>
              <w:spacing w:line="276" w:lineRule="auto"/>
              <w:jc w:val="center"/>
              <w:rPr>
                <w:rFonts w:ascii="Times New Roman" w:hAnsi="Times New Roman" w:cs="Times New Roman"/>
                <w:sz w:val="24"/>
                <w:szCs w:val="24"/>
              </w:rPr>
            </w:pPr>
          </w:p>
        </w:tc>
        <w:tc>
          <w:tcPr>
            <w:tcW w:w="661" w:type="dxa"/>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2.1.</w:t>
            </w:r>
          </w:p>
        </w:tc>
        <w:tc>
          <w:tcPr>
            <w:tcW w:w="8128" w:type="dxa"/>
            <w:gridSpan w:val="5"/>
          </w:tcPr>
          <w:p w:rsidR="00FC494A" w:rsidRPr="00D46D44" w:rsidRDefault="00E96AC6" w:rsidP="00F44821">
            <w:pPr>
              <w:spacing w:line="276" w:lineRule="auto"/>
              <w:rPr>
                <w:rFonts w:ascii="Times New Roman" w:hAnsi="Times New Roman" w:cs="Times New Roman"/>
                <w:sz w:val="28"/>
                <w:szCs w:val="24"/>
              </w:rPr>
            </w:pPr>
            <w:r>
              <w:rPr>
                <w:rFonts w:ascii="Times New Roman" w:hAnsi="Times New Roman" w:cs="Times New Roman"/>
                <w:sz w:val="28"/>
                <w:szCs w:val="24"/>
              </w:rPr>
              <w:t>Учебно-методичес</w:t>
            </w:r>
            <w:r w:rsidR="00FC494A" w:rsidRPr="00D46D44">
              <w:rPr>
                <w:rFonts w:ascii="Times New Roman" w:hAnsi="Times New Roman" w:cs="Times New Roman"/>
                <w:sz w:val="28"/>
                <w:szCs w:val="24"/>
              </w:rPr>
              <w:t>кое обеспечение для реализации образовательной деятельности в группе.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7</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.Содержание психолого – педагогической работы по освоению детьми образовательных областей.</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8</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val="restart"/>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2.2.1.</w:t>
            </w:r>
          </w:p>
        </w:tc>
        <w:tc>
          <w:tcPr>
            <w:tcW w:w="7206" w:type="dxa"/>
            <w:gridSpan w:val="3"/>
          </w:tcPr>
          <w:p w:rsidR="00FC494A" w:rsidRPr="00D46D44" w:rsidRDefault="00FC494A" w:rsidP="00F44821">
            <w:pPr>
              <w:pStyle w:val="52"/>
              <w:shd w:val="clear" w:color="auto" w:fill="auto"/>
              <w:spacing w:before="0" w:line="276" w:lineRule="auto"/>
              <w:ind w:right="240"/>
              <w:rPr>
                <w:i w:val="0"/>
                <w:iCs w:val="0"/>
                <w:sz w:val="28"/>
                <w:szCs w:val="24"/>
              </w:rPr>
            </w:pPr>
            <w:r w:rsidRPr="00D46D44">
              <w:rPr>
                <w:i w:val="0"/>
                <w:iCs w:val="0"/>
                <w:sz w:val="28"/>
                <w:szCs w:val="24"/>
              </w:rPr>
              <w:t>Образовательная область «Физическое развитие»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8</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2.2.2.</w:t>
            </w:r>
          </w:p>
          <w:p w:rsidR="00FC494A" w:rsidRPr="00D46D44" w:rsidRDefault="00FC494A" w:rsidP="00F44821">
            <w:pPr>
              <w:spacing w:line="276" w:lineRule="auto"/>
              <w:jc w:val="center"/>
              <w:rPr>
                <w:rFonts w:ascii="Times New Roman" w:hAnsi="Times New Roman" w:cs="Times New Roman"/>
                <w:sz w:val="28"/>
                <w:szCs w:val="24"/>
              </w:rPr>
            </w:pPr>
          </w:p>
        </w:tc>
        <w:tc>
          <w:tcPr>
            <w:tcW w:w="7206" w:type="dxa"/>
            <w:gridSpan w:val="3"/>
          </w:tcPr>
          <w:p w:rsidR="00FC494A" w:rsidRPr="00D46D44" w:rsidRDefault="00FC494A" w:rsidP="00F44821">
            <w:pPr>
              <w:pStyle w:val="41"/>
              <w:shd w:val="clear" w:color="auto" w:fill="auto"/>
              <w:spacing w:after="0" w:line="276" w:lineRule="auto"/>
              <w:ind w:right="80" w:firstLine="0"/>
              <w:jc w:val="both"/>
              <w:rPr>
                <w:sz w:val="28"/>
                <w:szCs w:val="24"/>
              </w:rPr>
            </w:pPr>
            <w:r w:rsidRPr="00D46D44">
              <w:rPr>
                <w:sz w:val="28"/>
                <w:szCs w:val="24"/>
              </w:rPr>
              <w:t>Обра</w:t>
            </w:r>
            <w:r w:rsidR="00EB4E76">
              <w:rPr>
                <w:sz w:val="28"/>
                <w:szCs w:val="24"/>
              </w:rPr>
              <w:t>зовательная область «Социально--</w:t>
            </w:r>
            <w:r w:rsidRPr="00D46D44">
              <w:rPr>
                <w:sz w:val="28"/>
                <w:szCs w:val="24"/>
              </w:rPr>
              <w:t xml:space="preserve">коммуникативное развитие» </w:t>
            </w:r>
          </w:p>
        </w:tc>
        <w:tc>
          <w:tcPr>
            <w:tcW w:w="708" w:type="dxa"/>
          </w:tcPr>
          <w:p w:rsidR="00FC494A" w:rsidRPr="00A65D95" w:rsidRDefault="001C544B"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10</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2.2.3.</w:t>
            </w:r>
          </w:p>
        </w:tc>
        <w:tc>
          <w:tcPr>
            <w:tcW w:w="7206" w:type="dxa"/>
            <w:gridSpan w:val="3"/>
          </w:tcPr>
          <w:p w:rsidR="00FC494A" w:rsidRPr="00D46D44" w:rsidRDefault="00FC494A" w:rsidP="00F44821">
            <w:pPr>
              <w:pStyle w:val="52"/>
              <w:shd w:val="clear" w:color="auto" w:fill="auto"/>
              <w:spacing w:before="0" w:line="276" w:lineRule="auto"/>
              <w:ind w:right="100"/>
              <w:rPr>
                <w:i w:val="0"/>
                <w:iCs w:val="0"/>
                <w:sz w:val="28"/>
                <w:szCs w:val="24"/>
              </w:rPr>
            </w:pPr>
            <w:r w:rsidRPr="00D46D44">
              <w:rPr>
                <w:i w:val="0"/>
                <w:iCs w:val="0"/>
                <w:sz w:val="28"/>
                <w:szCs w:val="24"/>
              </w:rPr>
              <w:t xml:space="preserve">Образовательная область «Познавательное развитие» </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12</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sz w:val="28"/>
                <w:szCs w:val="24"/>
              </w:rPr>
              <w:t>2.2.4.</w:t>
            </w:r>
          </w:p>
        </w:tc>
        <w:tc>
          <w:tcPr>
            <w:tcW w:w="7206" w:type="dxa"/>
            <w:gridSpan w:val="3"/>
          </w:tcPr>
          <w:p w:rsidR="00FC494A" w:rsidRPr="00D46D44" w:rsidRDefault="00FC494A" w:rsidP="00F44821">
            <w:pPr>
              <w:pStyle w:val="621"/>
              <w:keepNext/>
              <w:keepLines/>
              <w:shd w:val="clear" w:color="auto" w:fill="auto"/>
              <w:spacing w:before="0" w:after="0" w:line="276" w:lineRule="auto"/>
              <w:ind w:right="120"/>
              <w:jc w:val="both"/>
              <w:rPr>
                <w:i w:val="0"/>
                <w:sz w:val="28"/>
                <w:szCs w:val="24"/>
              </w:rPr>
            </w:pPr>
            <w:r w:rsidRPr="00D46D44">
              <w:rPr>
                <w:i w:val="0"/>
                <w:sz w:val="28"/>
                <w:szCs w:val="24"/>
              </w:rPr>
              <w:t>Образовательная область «Речевое развинтите»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14</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sz w:val="24"/>
                <w:szCs w:val="24"/>
              </w:rPr>
            </w:pPr>
          </w:p>
        </w:tc>
        <w:tc>
          <w:tcPr>
            <w:tcW w:w="661" w:type="dxa"/>
            <w:vMerge/>
          </w:tcPr>
          <w:p w:rsidR="00FC494A" w:rsidRPr="00D46D44" w:rsidRDefault="00FC494A" w:rsidP="00F44821">
            <w:pPr>
              <w:spacing w:line="276" w:lineRule="auto"/>
              <w:jc w:val="center"/>
              <w:rPr>
                <w:rFonts w:ascii="Times New Roman" w:hAnsi="Times New Roman" w:cs="Times New Roman"/>
                <w:sz w:val="28"/>
                <w:szCs w:val="24"/>
              </w:rPr>
            </w:pPr>
          </w:p>
        </w:tc>
        <w:tc>
          <w:tcPr>
            <w:tcW w:w="922" w:type="dxa"/>
            <w:gridSpan w:val="2"/>
          </w:tcPr>
          <w:p w:rsidR="00FC494A" w:rsidRPr="00D46D44" w:rsidRDefault="00FC494A" w:rsidP="00F44821">
            <w:pPr>
              <w:spacing w:line="276" w:lineRule="auto"/>
              <w:jc w:val="center"/>
              <w:rPr>
                <w:rFonts w:ascii="Times New Roman" w:hAnsi="Times New Roman" w:cs="Times New Roman"/>
                <w:sz w:val="28"/>
                <w:szCs w:val="24"/>
              </w:rPr>
            </w:pPr>
            <w:r w:rsidRPr="00D46D44">
              <w:rPr>
                <w:rFonts w:ascii="Times New Roman" w:hAnsi="Times New Roman" w:cs="Times New Roman"/>
                <w:iCs/>
                <w:sz w:val="28"/>
                <w:szCs w:val="24"/>
              </w:rPr>
              <w:t>2.2.5.</w:t>
            </w:r>
          </w:p>
        </w:tc>
        <w:tc>
          <w:tcPr>
            <w:tcW w:w="7206" w:type="dxa"/>
            <w:gridSpan w:val="3"/>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iCs/>
                <w:sz w:val="28"/>
                <w:szCs w:val="24"/>
              </w:rPr>
              <w:t>Образовательная область «Художественно-эстетической развитие»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16</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iCs/>
                <w:sz w:val="24"/>
                <w:szCs w:val="24"/>
              </w:rPr>
            </w:pPr>
          </w:p>
        </w:tc>
        <w:tc>
          <w:tcPr>
            <w:tcW w:w="661" w:type="dxa"/>
          </w:tcPr>
          <w:p w:rsidR="00FC494A" w:rsidRPr="00D46D44" w:rsidRDefault="00FC494A" w:rsidP="00F44821">
            <w:pPr>
              <w:spacing w:line="276" w:lineRule="auto"/>
              <w:jc w:val="both"/>
              <w:rPr>
                <w:rFonts w:ascii="Times New Roman" w:hAnsi="Times New Roman" w:cs="Times New Roman"/>
                <w:sz w:val="28"/>
                <w:szCs w:val="24"/>
              </w:rPr>
            </w:pPr>
            <w:r w:rsidRPr="00D46D44">
              <w:rPr>
                <w:rFonts w:ascii="Times New Roman" w:hAnsi="Times New Roman" w:cs="Times New Roman"/>
                <w:sz w:val="28"/>
                <w:szCs w:val="24"/>
              </w:rPr>
              <w:t>2.3.</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Модель организации образовательного процесса в группе.</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1</w:t>
            </w:r>
            <w:r w:rsidR="001C544B">
              <w:rPr>
                <w:rFonts w:ascii="Times New Roman" w:hAnsi="Times New Roman" w:cs="Times New Roman"/>
                <w:sz w:val="28"/>
                <w:szCs w:val="24"/>
              </w:rPr>
              <w:t>8</w:t>
            </w:r>
          </w:p>
        </w:tc>
      </w:tr>
      <w:tr w:rsidR="00FC494A" w:rsidRPr="00D46D44" w:rsidTr="00CA737E">
        <w:tc>
          <w:tcPr>
            <w:tcW w:w="567" w:type="dxa"/>
            <w:vMerge/>
          </w:tcPr>
          <w:p w:rsidR="00FC494A" w:rsidRPr="00D46D44" w:rsidRDefault="00FC494A" w:rsidP="00F44821">
            <w:pPr>
              <w:spacing w:line="276" w:lineRule="auto"/>
              <w:jc w:val="center"/>
              <w:rPr>
                <w:rFonts w:ascii="Times New Roman" w:hAnsi="Times New Roman" w:cs="Times New Roman"/>
                <w:iCs/>
                <w:sz w:val="24"/>
                <w:szCs w:val="24"/>
              </w:rPr>
            </w:pPr>
          </w:p>
        </w:tc>
        <w:tc>
          <w:tcPr>
            <w:tcW w:w="661" w:type="dxa"/>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2.4.</w:t>
            </w:r>
          </w:p>
        </w:tc>
        <w:tc>
          <w:tcPr>
            <w:tcW w:w="8128" w:type="dxa"/>
            <w:gridSpan w:val="5"/>
          </w:tcPr>
          <w:p w:rsidR="00FC494A" w:rsidRPr="00D46D44" w:rsidRDefault="00FC494A"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Взаимодействие с семьей.</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20</w:t>
            </w:r>
          </w:p>
        </w:tc>
      </w:tr>
      <w:tr w:rsidR="00FC494A" w:rsidRPr="00D46D44" w:rsidTr="00CA737E">
        <w:tc>
          <w:tcPr>
            <w:tcW w:w="567" w:type="dxa"/>
          </w:tcPr>
          <w:p w:rsidR="00FC494A" w:rsidRPr="00D46D44" w:rsidRDefault="00FC494A" w:rsidP="00F44821">
            <w:pPr>
              <w:spacing w:line="276" w:lineRule="auto"/>
              <w:jc w:val="center"/>
              <w:rPr>
                <w:rFonts w:ascii="Times New Roman" w:hAnsi="Times New Roman" w:cs="Times New Roman"/>
                <w:b/>
                <w:iCs/>
                <w:sz w:val="24"/>
                <w:szCs w:val="24"/>
              </w:rPr>
            </w:pPr>
            <w:r w:rsidRPr="00D46D44">
              <w:rPr>
                <w:rFonts w:ascii="Times New Roman" w:hAnsi="Times New Roman" w:cs="Times New Roman"/>
                <w:b/>
                <w:sz w:val="28"/>
                <w:szCs w:val="24"/>
                <w:lang w:val="en-US"/>
              </w:rPr>
              <w:t>III</w:t>
            </w:r>
          </w:p>
        </w:tc>
        <w:tc>
          <w:tcPr>
            <w:tcW w:w="8789" w:type="dxa"/>
            <w:gridSpan w:val="6"/>
          </w:tcPr>
          <w:p w:rsidR="00FC494A" w:rsidRPr="00D46D44" w:rsidRDefault="00FC494A" w:rsidP="00F44821">
            <w:pPr>
              <w:spacing w:line="276" w:lineRule="auto"/>
              <w:rPr>
                <w:rFonts w:ascii="Times New Roman" w:hAnsi="Times New Roman" w:cs="Times New Roman"/>
                <w:b/>
                <w:sz w:val="24"/>
                <w:szCs w:val="24"/>
              </w:rPr>
            </w:pPr>
            <w:r w:rsidRPr="00D46D44">
              <w:rPr>
                <w:rFonts w:ascii="Times New Roman" w:hAnsi="Times New Roman" w:cs="Times New Roman"/>
                <w:b/>
                <w:sz w:val="28"/>
                <w:szCs w:val="24"/>
              </w:rPr>
              <w:t xml:space="preserve">Организационный раздел </w:t>
            </w:r>
          </w:p>
        </w:tc>
        <w:tc>
          <w:tcPr>
            <w:tcW w:w="708" w:type="dxa"/>
          </w:tcPr>
          <w:p w:rsidR="00FC494A" w:rsidRPr="00A65D95" w:rsidRDefault="00A65D95" w:rsidP="00F44821">
            <w:pPr>
              <w:spacing w:line="276" w:lineRule="auto"/>
              <w:jc w:val="right"/>
              <w:rPr>
                <w:rFonts w:ascii="Times New Roman" w:hAnsi="Times New Roman" w:cs="Times New Roman"/>
                <w:sz w:val="28"/>
                <w:szCs w:val="24"/>
              </w:rPr>
            </w:pPr>
            <w:r w:rsidRPr="00A65D95">
              <w:rPr>
                <w:rFonts w:ascii="Times New Roman" w:hAnsi="Times New Roman" w:cs="Times New Roman"/>
                <w:sz w:val="28"/>
                <w:szCs w:val="24"/>
              </w:rPr>
              <w:t>2</w:t>
            </w:r>
            <w:r w:rsidR="001C544B">
              <w:rPr>
                <w:rFonts w:ascii="Times New Roman" w:hAnsi="Times New Roman" w:cs="Times New Roman"/>
                <w:sz w:val="28"/>
                <w:szCs w:val="24"/>
              </w:rPr>
              <w:t>1</w:t>
            </w:r>
          </w:p>
        </w:tc>
      </w:tr>
      <w:tr w:rsidR="00136389" w:rsidRPr="00D46D44" w:rsidTr="00CA737E">
        <w:tc>
          <w:tcPr>
            <w:tcW w:w="567" w:type="dxa"/>
            <w:vMerge w:val="restart"/>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3.1.</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Материально-технические  условия реализации Программы</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1C544B">
              <w:rPr>
                <w:rFonts w:ascii="Times New Roman" w:hAnsi="Times New Roman" w:cs="Times New Roman"/>
                <w:sz w:val="28"/>
                <w:szCs w:val="24"/>
              </w:rPr>
              <w:t>1</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3.2.</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 xml:space="preserve">Развивающая предметно-пространственная среда в группе.   </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22</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sz w:val="28"/>
                <w:szCs w:val="24"/>
              </w:rPr>
              <w:t>3.3.</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Особенности организации режим дня</w:t>
            </w:r>
            <w:r w:rsidRPr="00D46D44">
              <w:rPr>
                <w:rFonts w:ascii="Times New Roman" w:hAnsi="Times New Roman" w:cs="Times New Roman"/>
                <w:bCs/>
                <w:kern w:val="1"/>
                <w:sz w:val="28"/>
                <w:szCs w:val="24"/>
                <w:lang w:eastAsia="hi-IN" w:bidi="hi-IN"/>
              </w:rPr>
              <w:t xml:space="preserve"> в группе.</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1C544B">
              <w:rPr>
                <w:rFonts w:ascii="Times New Roman" w:hAnsi="Times New Roman" w:cs="Times New Roman"/>
                <w:sz w:val="28"/>
                <w:szCs w:val="24"/>
              </w:rPr>
              <w:t>2</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iCs/>
                <w:sz w:val="24"/>
                <w:szCs w:val="24"/>
              </w:rPr>
            </w:pPr>
          </w:p>
        </w:tc>
        <w:tc>
          <w:tcPr>
            <w:tcW w:w="661" w:type="dxa"/>
          </w:tcPr>
          <w:p w:rsidR="00136389" w:rsidRPr="00D46D44" w:rsidRDefault="00136389" w:rsidP="00F44821">
            <w:pPr>
              <w:spacing w:line="276" w:lineRule="auto"/>
              <w:jc w:val="center"/>
              <w:rPr>
                <w:rFonts w:ascii="Times New Roman" w:hAnsi="Times New Roman" w:cs="Times New Roman"/>
                <w:iCs/>
                <w:sz w:val="28"/>
                <w:szCs w:val="24"/>
              </w:rPr>
            </w:pPr>
            <w:r w:rsidRPr="00D46D44">
              <w:rPr>
                <w:rFonts w:ascii="Times New Roman" w:hAnsi="Times New Roman" w:cs="Times New Roman"/>
                <w:bCs/>
                <w:color w:val="000000"/>
                <w:kern w:val="1"/>
                <w:sz w:val="28"/>
                <w:szCs w:val="24"/>
                <w:lang w:eastAsia="hi-IN" w:bidi="hi-IN"/>
              </w:rPr>
              <w:t>3.4.</w:t>
            </w:r>
          </w:p>
        </w:tc>
        <w:tc>
          <w:tcPr>
            <w:tcW w:w="8128" w:type="dxa"/>
            <w:gridSpan w:val="5"/>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bCs/>
                <w:color w:val="000000"/>
                <w:kern w:val="1"/>
                <w:sz w:val="28"/>
                <w:szCs w:val="24"/>
                <w:lang w:eastAsia="hi-IN" w:bidi="hi-IN"/>
              </w:rPr>
              <w:t>Особенн</w:t>
            </w:r>
            <w:r w:rsidR="00F44821">
              <w:rPr>
                <w:rFonts w:ascii="Times New Roman" w:hAnsi="Times New Roman" w:cs="Times New Roman"/>
                <w:bCs/>
                <w:color w:val="000000"/>
                <w:kern w:val="1"/>
                <w:sz w:val="28"/>
                <w:szCs w:val="24"/>
                <w:lang w:eastAsia="hi-IN" w:bidi="hi-IN"/>
              </w:rPr>
              <w:t>ости организации непрерывной</w:t>
            </w:r>
            <w:r w:rsidRPr="00D46D44">
              <w:rPr>
                <w:rFonts w:ascii="Times New Roman" w:hAnsi="Times New Roman" w:cs="Times New Roman"/>
                <w:bCs/>
                <w:color w:val="000000"/>
                <w:kern w:val="1"/>
                <w:sz w:val="28"/>
                <w:szCs w:val="24"/>
                <w:lang w:eastAsia="hi-IN" w:bidi="hi-IN"/>
              </w:rPr>
              <w:t xml:space="preserve"> образовательной деятельности</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2</w:t>
            </w:r>
            <w:r w:rsidR="00F44821">
              <w:rPr>
                <w:rFonts w:ascii="Times New Roman" w:hAnsi="Times New Roman" w:cs="Times New Roman"/>
                <w:sz w:val="28"/>
                <w:szCs w:val="24"/>
              </w:rPr>
              <w:t>5</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val="restart"/>
          </w:tcPr>
          <w:p w:rsidR="00136389" w:rsidRPr="00D46D44" w:rsidRDefault="00136389" w:rsidP="00F44821">
            <w:pPr>
              <w:pStyle w:val="a4"/>
              <w:widowControl w:val="0"/>
              <w:shd w:val="clear" w:color="auto" w:fill="FFFFFF"/>
              <w:tabs>
                <w:tab w:val="left" w:pos="2310"/>
              </w:tabs>
              <w:suppressAutoHyphens/>
              <w:autoSpaceDE w:val="0"/>
              <w:spacing w:line="276" w:lineRule="auto"/>
              <w:ind w:left="0"/>
              <w:rPr>
                <w:rFonts w:ascii="Times New Roman" w:hAnsi="Times New Roman" w:cs="Times New Roman"/>
                <w:bCs/>
                <w:iCs/>
                <w:color w:val="FF0000"/>
                <w:kern w:val="1"/>
                <w:sz w:val="28"/>
                <w:szCs w:val="24"/>
                <w:lang w:eastAsia="hi-IN" w:bidi="hi-IN"/>
              </w:rPr>
            </w:pPr>
          </w:p>
        </w:tc>
        <w:tc>
          <w:tcPr>
            <w:tcW w:w="922" w:type="dxa"/>
            <w:gridSpan w:val="2"/>
          </w:tcPr>
          <w:p w:rsidR="00136389" w:rsidRPr="00D46D44" w:rsidRDefault="00136389" w:rsidP="00F44821">
            <w:pPr>
              <w:spacing w:line="276" w:lineRule="auto"/>
              <w:rPr>
                <w:rFonts w:ascii="Times New Roman" w:hAnsi="Times New Roman" w:cs="Times New Roman"/>
                <w:bCs/>
                <w:kern w:val="1"/>
                <w:sz w:val="28"/>
                <w:szCs w:val="24"/>
                <w:lang w:eastAsia="hi-IN" w:bidi="hi-IN"/>
              </w:rPr>
            </w:pPr>
            <w:r w:rsidRPr="00D46D44">
              <w:rPr>
                <w:rFonts w:ascii="Times New Roman" w:hAnsi="Times New Roman" w:cs="Times New Roman"/>
                <w:bCs/>
                <w:iCs/>
                <w:kern w:val="1"/>
                <w:sz w:val="28"/>
                <w:szCs w:val="24"/>
                <w:lang w:eastAsia="hi-IN" w:bidi="hi-IN"/>
              </w:rPr>
              <w:t>3.4.1.</w:t>
            </w:r>
          </w:p>
        </w:tc>
        <w:tc>
          <w:tcPr>
            <w:tcW w:w="7206" w:type="dxa"/>
            <w:gridSpan w:val="3"/>
          </w:tcPr>
          <w:p w:rsidR="00136389" w:rsidRPr="00D46D44" w:rsidRDefault="00F44821" w:rsidP="00F44821">
            <w:pPr>
              <w:spacing w:line="276" w:lineRule="auto"/>
              <w:rPr>
                <w:rFonts w:ascii="Times New Roman" w:hAnsi="Times New Roman" w:cs="Times New Roman"/>
                <w:sz w:val="28"/>
                <w:szCs w:val="24"/>
              </w:rPr>
            </w:pPr>
            <w:r>
              <w:rPr>
                <w:rFonts w:ascii="Times New Roman" w:hAnsi="Times New Roman" w:cs="Times New Roman"/>
                <w:bCs/>
                <w:iCs/>
                <w:kern w:val="1"/>
                <w:sz w:val="28"/>
                <w:szCs w:val="24"/>
                <w:lang w:eastAsia="hi-IN" w:bidi="hi-IN"/>
              </w:rPr>
              <w:t xml:space="preserve">Расписаниенепрерывной </w:t>
            </w:r>
            <w:r w:rsidR="00136389" w:rsidRPr="00D46D44">
              <w:rPr>
                <w:rFonts w:ascii="Times New Roman" w:hAnsi="Times New Roman" w:cs="Times New Roman"/>
                <w:bCs/>
                <w:iCs/>
                <w:kern w:val="1"/>
                <w:sz w:val="28"/>
                <w:szCs w:val="24"/>
                <w:lang w:eastAsia="hi-IN" w:bidi="hi-IN"/>
              </w:rPr>
              <w:t>образовательной деятельности.</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F44821">
              <w:rPr>
                <w:rFonts w:ascii="Times New Roman" w:hAnsi="Times New Roman" w:cs="Times New Roman"/>
                <w:sz w:val="28"/>
                <w:szCs w:val="24"/>
              </w:rPr>
              <w:t>5</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136389" w:rsidRPr="00D46D44" w:rsidRDefault="00136389" w:rsidP="00F44821">
            <w:pPr>
              <w:spacing w:line="276" w:lineRule="auto"/>
              <w:jc w:val="both"/>
              <w:rPr>
                <w:rFonts w:ascii="Times New Roman" w:hAnsi="Times New Roman" w:cs="Times New Roman"/>
                <w:sz w:val="28"/>
                <w:szCs w:val="24"/>
              </w:rPr>
            </w:pPr>
          </w:p>
        </w:tc>
        <w:tc>
          <w:tcPr>
            <w:tcW w:w="922" w:type="dxa"/>
            <w:gridSpan w:val="2"/>
          </w:tcPr>
          <w:p w:rsidR="00136389" w:rsidRPr="00D46D44" w:rsidRDefault="00136389" w:rsidP="00F44821">
            <w:pPr>
              <w:spacing w:line="276" w:lineRule="auto"/>
              <w:rPr>
                <w:rFonts w:ascii="Times New Roman" w:hAnsi="Times New Roman" w:cs="Times New Roman"/>
                <w:bCs/>
                <w:kern w:val="1"/>
                <w:sz w:val="28"/>
                <w:szCs w:val="24"/>
                <w:lang w:eastAsia="hi-IN" w:bidi="hi-IN"/>
              </w:rPr>
            </w:pPr>
            <w:r w:rsidRPr="00D46D44">
              <w:rPr>
                <w:rFonts w:ascii="Times New Roman" w:hAnsi="Times New Roman" w:cs="Times New Roman"/>
                <w:sz w:val="28"/>
                <w:szCs w:val="24"/>
              </w:rPr>
              <w:t>3.4.2.</w:t>
            </w:r>
          </w:p>
        </w:tc>
        <w:tc>
          <w:tcPr>
            <w:tcW w:w="7206" w:type="dxa"/>
            <w:gridSpan w:val="3"/>
          </w:tcPr>
          <w:p w:rsidR="00136389" w:rsidRPr="00D46D44" w:rsidRDefault="00CA737E" w:rsidP="00F44821">
            <w:pPr>
              <w:spacing w:line="276" w:lineRule="auto"/>
              <w:rPr>
                <w:rFonts w:ascii="Times New Roman" w:hAnsi="Times New Roman" w:cs="Times New Roman"/>
                <w:sz w:val="28"/>
                <w:szCs w:val="24"/>
              </w:rPr>
            </w:pPr>
            <w:r>
              <w:rPr>
                <w:rFonts w:ascii="Times New Roman" w:hAnsi="Times New Roman" w:cs="Times New Roman"/>
                <w:sz w:val="28"/>
                <w:szCs w:val="24"/>
              </w:rPr>
              <w:t>Учебный план реализации П</w:t>
            </w:r>
            <w:r w:rsidR="00136389" w:rsidRPr="00D46D44">
              <w:rPr>
                <w:rFonts w:ascii="Times New Roman" w:hAnsi="Times New Roman" w:cs="Times New Roman"/>
                <w:sz w:val="28"/>
                <w:szCs w:val="24"/>
              </w:rPr>
              <w:t>рограммы.</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sidRPr="00AB1C38">
              <w:rPr>
                <w:rFonts w:ascii="Times New Roman" w:hAnsi="Times New Roman" w:cs="Times New Roman"/>
                <w:sz w:val="28"/>
                <w:szCs w:val="24"/>
              </w:rPr>
              <w:t>2</w:t>
            </w:r>
            <w:r w:rsidR="00F44821">
              <w:rPr>
                <w:rFonts w:ascii="Times New Roman" w:hAnsi="Times New Roman" w:cs="Times New Roman"/>
                <w:sz w:val="28"/>
                <w:szCs w:val="24"/>
              </w:rPr>
              <w:t>6</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136389" w:rsidRPr="00D46D44" w:rsidRDefault="00136389" w:rsidP="00F44821">
            <w:pPr>
              <w:spacing w:line="276" w:lineRule="auto"/>
              <w:rPr>
                <w:rFonts w:ascii="Times New Roman" w:hAnsi="Times New Roman" w:cs="Times New Roman"/>
                <w:sz w:val="28"/>
                <w:szCs w:val="24"/>
              </w:rPr>
            </w:pPr>
          </w:p>
        </w:tc>
        <w:tc>
          <w:tcPr>
            <w:tcW w:w="922" w:type="dxa"/>
            <w:gridSpan w:val="2"/>
          </w:tcPr>
          <w:p w:rsidR="00136389" w:rsidRPr="00D46D44" w:rsidRDefault="00136389" w:rsidP="00F44821">
            <w:pPr>
              <w:spacing w:line="276" w:lineRule="auto"/>
              <w:rPr>
                <w:rFonts w:ascii="Times New Roman" w:hAnsi="Times New Roman" w:cs="Times New Roman"/>
                <w:bCs/>
                <w:color w:val="000000"/>
                <w:kern w:val="1"/>
                <w:sz w:val="28"/>
                <w:szCs w:val="24"/>
                <w:lang w:eastAsia="hi-IN" w:bidi="hi-IN"/>
              </w:rPr>
            </w:pPr>
            <w:r w:rsidRPr="00D46D44">
              <w:rPr>
                <w:rFonts w:ascii="Times New Roman" w:hAnsi="Times New Roman" w:cs="Times New Roman"/>
                <w:sz w:val="28"/>
                <w:szCs w:val="24"/>
              </w:rPr>
              <w:t>3.4.3.</w:t>
            </w:r>
          </w:p>
        </w:tc>
        <w:tc>
          <w:tcPr>
            <w:tcW w:w="7206" w:type="dxa"/>
            <w:gridSpan w:val="3"/>
          </w:tcPr>
          <w:p w:rsidR="00136389" w:rsidRPr="00D46D44" w:rsidRDefault="00136389" w:rsidP="00F44821">
            <w:pPr>
              <w:spacing w:line="276" w:lineRule="auto"/>
              <w:rPr>
                <w:rFonts w:ascii="Times New Roman" w:hAnsi="Times New Roman" w:cs="Times New Roman"/>
                <w:sz w:val="28"/>
                <w:szCs w:val="24"/>
              </w:rPr>
            </w:pPr>
            <w:r w:rsidRPr="00D46D44">
              <w:rPr>
                <w:rFonts w:ascii="Times New Roman" w:hAnsi="Times New Roman" w:cs="Times New Roman"/>
                <w:sz w:val="28"/>
                <w:szCs w:val="24"/>
              </w:rPr>
              <w:t>Перспективное планирование деятельности с детьми.</w:t>
            </w:r>
          </w:p>
        </w:tc>
        <w:tc>
          <w:tcPr>
            <w:tcW w:w="708" w:type="dxa"/>
          </w:tcPr>
          <w:p w:rsidR="00136389" w:rsidRPr="00AB1C38" w:rsidRDefault="00F44821"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27</w:t>
            </w:r>
          </w:p>
        </w:tc>
      </w:tr>
      <w:tr w:rsidR="00136389" w:rsidRPr="00D46D44" w:rsidTr="00CA737E">
        <w:tc>
          <w:tcPr>
            <w:tcW w:w="567" w:type="dxa"/>
            <w:vMerge/>
          </w:tcPr>
          <w:p w:rsidR="00136389" w:rsidRPr="00D46D44" w:rsidRDefault="00136389" w:rsidP="00F44821">
            <w:pPr>
              <w:spacing w:line="276" w:lineRule="auto"/>
              <w:jc w:val="center"/>
              <w:rPr>
                <w:rFonts w:ascii="Times New Roman" w:hAnsi="Times New Roman" w:cs="Times New Roman"/>
                <w:bCs/>
                <w:color w:val="000000"/>
                <w:kern w:val="1"/>
                <w:sz w:val="24"/>
                <w:szCs w:val="24"/>
                <w:lang w:eastAsia="hi-IN" w:bidi="hi-IN"/>
              </w:rPr>
            </w:pPr>
          </w:p>
        </w:tc>
        <w:tc>
          <w:tcPr>
            <w:tcW w:w="661" w:type="dxa"/>
            <w:vMerge/>
          </w:tcPr>
          <w:p w:rsidR="00136389" w:rsidRPr="00D46D44" w:rsidRDefault="00136389" w:rsidP="00F44821">
            <w:pPr>
              <w:spacing w:line="276" w:lineRule="auto"/>
              <w:rPr>
                <w:rFonts w:ascii="Times New Roman" w:hAnsi="Times New Roman" w:cs="Times New Roman"/>
                <w:sz w:val="28"/>
                <w:szCs w:val="24"/>
              </w:rPr>
            </w:pPr>
          </w:p>
        </w:tc>
        <w:tc>
          <w:tcPr>
            <w:tcW w:w="922" w:type="dxa"/>
            <w:gridSpan w:val="2"/>
          </w:tcPr>
          <w:p w:rsidR="00136389" w:rsidRPr="00D46D44" w:rsidRDefault="00136389" w:rsidP="00F44821">
            <w:pPr>
              <w:spacing w:line="276" w:lineRule="auto"/>
              <w:rPr>
                <w:rFonts w:ascii="Times New Roman" w:hAnsi="Times New Roman" w:cs="Times New Roman"/>
                <w:sz w:val="28"/>
                <w:szCs w:val="24"/>
              </w:rPr>
            </w:pPr>
            <w:r>
              <w:rPr>
                <w:rFonts w:ascii="Times New Roman" w:hAnsi="Times New Roman" w:cs="Times New Roman"/>
                <w:sz w:val="28"/>
                <w:szCs w:val="24"/>
              </w:rPr>
              <w:t>3.4.4.</w:t>
            </w:r>
          </w:p>
        </w:tc>
        <w:tc>
          <w:tcPr>
            <w:tcW w:w="7206" w:type="dxa"/>
            <w:gridSpan w:val="3"/>
          </w:tcPr>
          <w:p w:rsidR="00136389" w:rsidRPr="00D46D44" w:rsidRDefault="00136389" w:rsidP="00F44821">
            <w:pPr>
              <w:spacing w:line="276" w:lineRule="auto"/>
              <w:rPr>
                <w:rFonts w:ascii="Times New Roman" w:hAnsi="Times New Roman" w:cs="Times New Roman"/>
                <w:sz w:val="28"/>
                <w:szCs w:val="24"/>
              </w:rPr>
            </w:pPr>
            <w:r w:rsidRPr="00136389">
              <w:rPr>
                <w:rFonts w:ascii="Times New Roman" w:hAnsi="Times New Roman" w:cs="Times New Roman"/>
                <w:sz w:val="28"/>
                <w:szCs w:val="24"/>
              </w:rPr>
              <w:t>Годовое планирование праздников и развлечений в младшей группе общеразвивающей направленности.</w:t>
            </w:r>
          </w:p>
        </w:tc>
        <w:tc>
          <w:tcPr>
            <w:tcW w:w="708" w:type="dxa"/>
          </w:tcPr>
          <w:p w:rsidR="00136389" w:rsidRPr="00AB1C38" w:rsidRDefault="00136389" w:rsidP="00F44821">
            <w:pPr>
              <w:spacing w:line="276" w:lineRule="auto"/>
              <w:jc w:val="right"/>
              <w:rPr>
                <w:rFonts w:ascii="Times New Roman" w:hAnsi="Times New Roman" w:cs="Times New Roman"/>
                <w:sz w:val="28"/>
                <w:szCs w:val="24"/>
              </w:rPr>
            </w:pPr>
            <w:r>
              <w:rPr>
                <w:rFonts w:ascii="Times New Roman" w:hAnsi="Times New Roman" w:cs="Times New Roman"/>
                <w:sz w:val="28"/>
                <w:szCs w:val="24"/>
              </w:rPr>
              <w:t>44</w:t>
            </w:r>
          </w:p>
        </w:tc>
      </w:tr>
    </w:tbl>
    <w:p w:rsidR="00F44821" w:rsidRDefault="00F44821" w:rsidP="00CE7335">
      <w:pPr>
        <w:rPr>
          <w:rFonts w:ascii="Times New Roman" w:hAnsi="Times New Roman" w:cs="Times New Roman"/>
          <w:b/>
          <w:sz w:val="24"/>
          <w:szCs w:val="24"/>
        </w:rPr>
      </w:pPr>
    </w:p>
    <w:p w:rsidR="00A4267C" w:rsidRPr="00CE7335" w:rsidRDefault="00CE7335" w:rsidP="00CE7335">
      <w:pPr>
        <w:rPr>
          <w:rFonts w:ascii="Times New Roman" w:hAnsi="Times New Roman"/>
          <w:b/>
          <w:sz w:val="24"/>
          <w:szCs w:val="24"/>
        </w:rPr>
      </w:pPr>
      <w:proofErr w:type="gramStart"/>
      <w:r>
        <w:rPr>
          <w:rFonts w:ascii="Times New Roman" w:hAnsi="Times New Roman"/>
          <w:b/>
          <w:sz w:val="24"/>
          <w:szCs w:val="24"/>
          <w:lang w:val="en-US"/>
        </w:rPr>
        <w:lastRenderedPageBreak/>
        <w:t>I</w:t>
      </w:r>
      <w:r w:rsidR="000264C1">
        <w:rPr>
          <w:rFonts w:ascii="Times New Roman" w:hAnsi="Times New Roman"/>
          <w:b/>
          <w:sz w:val="24"/>
          <w:szCs w:val="24"/>
        </w:rPr>
        <w:t xml:space="preserve">. </w:t>
      </w:r>
      <w:r w:rsidR="00A4267C" w:rsidRPr="00CE7335">
        <w:rPr>
          <w:rFonts w:ascii="Times New Roman" w:hAnsi="Times New Roman"/>
          <w:b/>
          <w:sz w:val="24"/>
          <w:szCs w:val="24"/>
        </w:rPr>
        <w:t>Целевой раздел.</w:t>
      </w:r>
      <w:proofErr w:type="gramEnd"/>
    </w:p>
    <w:p w:rsidR="000E0261" w:rsidRPr="00CE7335" w:rsidRDefault="00CE7335" w:rsidP="00CE7335">
      <w:pPr>
        <w:rPr>
          <w:rFonts w:ascii="Times New Roman" w:hAnsi="Times New Roman"/>
          <w:b/>
          <w:sz w:val="24"/>
          <w:szCs w:val="24"/>
        </w:rPr>
      </w:pPr>
      <w:r>
        <w:rPr>
          <w:rFonts w:ascii="Times New Roman" w:hAnsi="Times New Roman"/>
          <w:b/>
          <w:sz w:val="24"/>
          <w:szCs w:val="24"/>
        </w:rPr>
        <w:t>1.</w:t>
      </w:r>
      <w:r w:rsidR="008A0F91">
        <w:rPr>
          <w:rFonts w:ascii="Times New Roman" w:hAnsi="Times New Roman"/>
          <w:b/>
          <w:sz w:val="24"/>
          <w:szCs w:val="24"/>
        </w:rPr>
        <w:t>1.</w:t>
      </w:r>
      <w:r w:rsidR="000E0261" w:rsidRPr="00CE7335">
        <w:rPr>
          <w:rFonts w:ascii="Times New Roman" w:hAnsi="Times New Roman"/>
          <w:b/>
          <w:sz w:val="24"/>
          <w:szCs w:val="24"/>
        </w:rPr>
        <w:t>Пояснительная записка</w:t>
      </w:r>
    </w:p>
    <w:p w:rsidR="00A4267C" w:rsidRPr="00CE7335" w:rsidRDefault="00CE7335" w:rsidP="00CE7335">
      <w:pPr>
        <w:rPr>
          <w:rFonts w:ascii="Times New Roman" w:hAnsi="Times New Roman"/>
          <w:b/>
          <w:sz w:val="24"/>
          <w:szCs w:val="24"/>
        </w:rPr>
      </w:pPr>
      <w:r>
        <w:rPr>
          <w:rFonts w:ascii="Times New Roman" w:hAnsi="Times New Roman"/>
          <w:b/>
          <w:sz w:val="24"/>
          <w:szCs w:val="24"/>
        </w:rPr>
        <w:t>1.1.</w:t>
      </w:r>
      <w:r w:rsidR="008A0F91">
        <w:rPr>
          <w:rFonts w:ascii="Times New Roman" w:hAnsi="Times New Roman"/>
          <w:b/>
          <w:sz w:val="24"/>
          <w:szCs w:val="24"/>
        </w:rPr>
        <w:t>1.</w:t>
      </w:r>
      <w:r w:rsidR="00A4267C" w:rsidRPr="00CE7335">
        <w:rPr>
          <w:rFonts w:ascii="Times New Roman" w:hAnsi="Times New Roman"/>
          <w:b/>
          <w:sz w:val="24"/>
          <w:szCs w:val="24"/>
        </w:rPr>
        <w:t>Общая информация.</w:t>
      </w:r>
    </w:p>
    <w:p w:rsidR="000E0261" w:rsidRPr="00CE7335" w:rsidRDefault="000E0261" w:rsidP="00CE7335">
      <w:pPr>
        <w:pStyle w:val="11"/>
        <w:ind w:firstLine="851"/>
        <w:jc w:val="both"/>
        <w:rPr>
          <w:rFonts w:ascii="Times New Roman" w:hAnsi="Times New Roman" w:cs="Times New Roman"/>
          <w:sz w:val="24"/>
          <w:szCs w:val="24"/>
        </w:rPr>
      </w:pPr>
      <w:r w:rsidRPr="003425C4">
        <w:rPr>
          <w:rFonts w:ascii="Times New Roman" w:hAnsi="Times New Roman" w:cs="Times New Roman"/>
          <w:sz w:val="24"/>
          <w:szCs w:val="24"/>
        </w:rPr>
        <w:t xml:space="preserve">Содержание образовательного процесса данной рабочей программы выстроено в соответствии с </w:t>
      </w:r>
      <w:r w:rsidR="00CF5DA9">
        <w:rPr>
          <w:rFonts w:ascii="Times New Roman" w:hAnsi="Times New Roman" w:cs="Times New Roman"/>
          <w:sz w:val="24"/>
          <w:szCs w:val="24"/>
        </w:rPr>
        <w:t>основной образовательной программой МБДОУ №1 «Русалочка»</w:t>
      </w:r>
      <w:r w:rsidR="00CE7335">
        <w:rPr>
          <w:rFonts w:ascii="Times New Roman" w:hAnsi="Times New Roman" w:cs="Times New Roman"/>
          <w:sz w:val="24"/>
          <w:szCs w:val="24"/>
        </w:rPr>
        <w:t xml:space="preserve">, которая разработана в </w:t>
      </w:r>
      <w:r w:rsidRPr="003425C4">
        <w:rPr>
          <w:rFonts w:ascii="Times New Roman" w:hAnsi="Times New Roman"/>
          <w:sz w:val="24"/>
          <w:szCs w:val="24"/>
        </w:rPr>
        <w:t>соответствии со следующими нормативными документами:</w:t>
      </w:r>
    </w:p>
    <w:p w:rsidR="000E0261" w:rsidRPr="003425C4" w:rsidRDefault="000E0261" w:rsidP="00AA7E59">
      <w:pPr>
        <w:tabs>
          <w:tab w:val="left" w:pos="5520"/>
        </w:tabs>
        <w:spacing w:after="0" w:line="360" w:lineRule="auto"/>
        <w:ind w:firstLine="709"/>
        <w:jc w:val="both"/>
        <w:rPr>
          <w:rFonts w:ascii="Times New Roman" w:hAnsi="Times New Roman"/>
          <w:b/>
          <w:sz w:val="24"/>
          <w:szCs w:val="24"/>
        </w:rPr>
      </w:pPr>
      <w:r w:rsidRPr="003425C4">
        <w:rPr>
          <w:rFonts w:ascii="Times New Roman" w:hAnsi="Times New Roman"/>
          <w:b/>
          <w:sz w:val="24"/>
          <w:szCs w:val="24"/>
        </w:rPr>
        <w:t>Федерального уровня</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 xml:space="preserve">Федеральный закон «Об образовании в Российской Федерации»; </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 1014 от 30.08.2013г.;</w:t>
      </w:r>
    </w:p>
    <w:p w:rsidR="000E0261" w:rsidRPr="003425C4" w:rsidRDefault="002F2172" w:rsidP="00AA7E59">
      <w:pPr>
        <w:spacing w:after="0"/>
        <w:jc w:val="both"/>
        <w:rPr>
          <w:rFonts w:ascii="Times New Roman" w:hAnsi="Times New Roman"/>
          <w:sz w:val="24"/>
          <w:szCs w:val="24"/>
        </w:rPr>
      </w:pPr>
      <w:r>
        <w:rPr>
          <w:rFonts w:ascii="Times New Roman" w:hAnsi="Times New Roman"/>
          <w:sz w:val="24"/>
          <w:szCs w:val="24"/>
        </w:rPr>
        <w:t xml:space="preserve">- </w:t>
      </w:r>
      <w:r w:rsidR="000E0261" w:rsidRPr="003425C4">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от 15.05.2013г.</w:t>
      </w:r>
    </w:p>
    <w:p w:rsidR="000E0261" w:rsidRPr="00CE7335" w:rsidRDefault="002F2172" w:rsidP="00AA7E59">
      <w:pPr>
        <w:spacing w:after="0"/>
        <w:jc w:val="both"/>
        <w:rPr>
          <w:rFonts w:ascii="Times New Roman" w:eastAsia="+mn-ea" w:hAnsi="Times New Roman"/>
          <w:sz w:val="24"/>
          <w:szCs w:val="24"/>
        </w:rPr>
      </w:pPr>
      <w:r>
        <w:rPr>
          <w:rFonts w:ascii="Times New Roman" w:eastAsia="+mn-ea" w:hAnsi="Times New Roman"/>
          <w:sz w:val="24"/>
          <w:szCs w:val="24"/>
        </w:rPr>
        <w:t xml:space="preserve">- </w:t>
      </w:r>
      <w:proofErr w:type="gramStart"/>
      <w:r w:rsidR="00AA7E59" w:rsidRPr="003425C4">
        <w:rPr>
          <w:rFonts w:ascii="Times New Roman" w:eastAsia="+mn-ea" w:hAnsi="Times New Roman"/>
          <w:sz w:val="24"/>
          <w:szCs w:val="24"/>
        </w:rPr>
        <w:t>Федеральный</w:t>
      </w:r>
      <w:proofErr w:type="gramEnd"/>
      <w:r w:rsidR="00AA7E59" w:rsidRPr="003425C4">
        <w:rPr>
          <w:rFonts w:ascii="Times New Roman" w:eastAsia="+mn-ea" w:hAnsi="Times New Roman"/>
          <w:sz w:val="24"/>
          <w:szCs w:val="24"/>
        </w:rPr>
        <w:t xml:space="preserve"> государственный образовательный стандартдошкольного образования  (ФГОС ДО</w:t>
      </w:r>
      <w:r w:rsidR="000E0261" w:rsidRPr="003425C4">
        <w:rPr>
          <w:rFonts w:ascii="Times New Roman" w:eastAsia="+mn-ea" w:hAnsi="Times New Roman"/>
          <w:sz w:val="24"/>
          <w:szCs w:val="24"/>
        </w:rPr>
        <w:t>)</w:t>
      </w:r>
      <w:r w:rsidR="00AA7E59" w:rsidRPr="003425C4">
        <w:rPr>
          <w:rFonts w:ascii="Times New Roman" w:eastAsia="+mn-ea" w:hAnsi="Times New Roman"/>
          <w:sz w:val="24"/>
          <w:szCs w:val="24"/>
        </w:rPr>
        <w:t>, утвержденный приказом Минобрнауки № 1155 от 17.10.2013г.</w:t>
      </w:r>
      <w:r w:rsidR="000E0261" w:rsidRPr="003425C4">
        <w:rPr>
          <w:rFonts w:ascii="Times New Roman" w:eastAsia="+mn-ea" w:hAnsi="Times New Roman"/>
          <w:sz w:val="24"/>
          <w:szCs w:val="24"/>
        </w:rPr>
        <w:t>;</w:t>
      </w:r>
    </w:p>
    <w:p w:rsidR="000E0261" w:rsidRPr="003425C4" w:rsidRDefault="000E0261" w:rsidP="00AA7E59">
      <w:pPr>
        <w:tabs>
          <w:tab w:val="left" w:pos="5520"/>
        </w:tabs>
        <w:spacing w:after="0" w:line="360" w:lineRule="auto"/>
        <w:ind w:firstLine="709"/>
        <w:jc w:val="both"/>
        <w:rPr>
          <w:rFonts w:ascii="Times New Roman" w:hAnsi="Times New Roman"/>
          <w:b/>
          <w:sz w:val="24"/>
          <w:szCs w:val="24"/>
        </w:rPr>
      </w:pPr>
      <w:r w:rsidRPr="003425C4">
        <w:rPr>
          <w:rFonts w:ascii="Times New Roman" w:hAnsi="Times New Roman"/>
          <w:b/>
          <w:sz w:val="24"/>
          <w:szCs w:val="24"/>
        </w:rPr>
        <w:t>Локальные акты</w:t>
      </w:r>
      <w:r w:rsidR="00AA7E59" w:rsidRPr="003425C4">
        <w:rPr>
          <w:rFonts w:ascii="Times New Roman" w:hAnsi="Times New Roman"/>
          <w:b/>
          <w:sz w:val="24"/>
          <w:szCs w:val="24"/>
        </w:rPr>
        <w:t xml:space="preserve">  МБДОУ</w:t>
      </w:r>
    </w:p>
    <w:p w:rsidR="00CF5DA9" w:rsidRPr="00CF5DA9" w:rsidRDefault="000E0261" w:rsidP="00AA7E59">
      <w:pPr>
        <w:spacing w:after="0"/>
        <w:jc w:val="both"/>
        <w:rPr>
          <w:rFonts w:ascii="Times New Roman" w:hAnsi="Times New Roman"/>
          <w:sz w:val="24"/>
          <w:szCs w:val="24"/>
        </w:rPr>
      </w:pPr>
      <w:r w:rsidRPr="003425C4">
        <w:rPr>
          <w:rFonts w:ascii="Times New Roman" w:hAnsi="Times New Roman"/>
          <w:sz w:val="24"/>
          <w:szCs w:val="24"/>
        </w:rPr>
        <w:t xml:space="preserve">Устав  МБДОУ  №1 «Русалочка»  п. Гигант </w:t>
      </w:r>
    </w:p>
    <w:p w:rsidR="00CE7335" w:rsidRPr="008A0F91" w:rsidRDefault="00CE7335" w:rsidP="00CF5DA9">
      <w:pPr>
        <w:widowControl w:val="0"/>
        <w:suppressAutoHyphens/>
        <w:spacing w:after="0" w:line="240" w:lineRule="auto"/>
        <w:jc w:val="both"/>
        <w:rPr>
          <w:rFonts w:ascii="Times New Roman" w:hAnsi="Times New Roman" w:cs="Times New Roman"/>
          <w:b/>
          <w:sz w:val="24"/>
          <w:szCs w:val="24"/>
        </w:rPr>
      </w:pPr>
    </w:p>
    <w:p w:rsidR="00CF5DA9" w:rsidRPr="00D02165" w:rsidRDefault="00CE7335" w:rsidP="00CF5DA9">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sidRPr="008A0F91">
        <w:rPr>
          <w:rFonts w:ascii="Times New Roman" w:hAnsi="Times New Roman" w:cs="Times New Roman"/>
          <w:b/>
          <w:sz w:val="24"/>
          <w:szCs w:val="24"/>
        </w:rPr>
        <w:t>1.</w:t>
      </w:r>
      <w:r w:rsidR="008A0F91" w:rsidRPr="008A0F91">
        <w:rPr>
          <w:rFonts w:ascii="Times New Roman" w:hAnsi="Times New Roman" w:cs="Times New Roman"/>
          <w:b/>
          <w:sz w:val="24"/>
          <w:szCs w:val="24"/>
        </w:rPr>
        <w:t>1.</w:t>
      </w:r>
      <w:r w:rsidRPr="008A0F91">
        <w:rPr>
          <w:rFonts w:ascii="Times New Roman" w:hAnsi="Times New Roman" w:cs="Times New Roman"/>
          <w:b/>
          <w:sz w:val="24"/>
          <w:szCs w:val="24"/>
        </w:rPr>
        <w:t>2.</w:t>
      </w:r>
      <w:r w:rsidR="00B32032" w:rsidRPr="008A0F91">
        <w:rPr>
          <w:rFonts w:ascii="Times New Roman" w:hAnsi="Times New Roman" w:cs="Times New Roman"/>
          <w:b/>
          <w:sz w:val="24"/>
          <w:szCs w:val="24"/>
        </w:rPr>
        <w:t xml:space="preserve">Цели и задачи деятельности </w:t>
      </w:r>
      <w:r w:rsidR="00CF5DA9" w:rsidRPr="008A0F91">
        <w:rPr>
          <w:rFonts w:ascii="Times New Roman" w:hAnsi="Times New Roman" w:cs="Times New Roman"/>
          <w:b/>
          <w:sz w:val="24"/>
          <w:szCs w:val="24"/>
        </w:rPr>
        <w:t xml:space="preserve">в </w:t>
      </w:r>
      <w:r w:rsidR="008A0F91" w:rsidRPr="008A0F91">
        <w:rPr>
          <w:rFonts w:ascii="Times New Roman" w:eastAsia="Arial Unicode MS" w:hAnsi="Times New Roman" w:cs="Times New Roman"/>
          <w:b/>
          <w:kern w:val="1"/>
          <w:sz w:val="24"/>
          <w:szCs w:val="24"/>
          <w:lang w:eastAsia="hi-IN" w:bidi="hi-IN"/>
        </w:rPr>
        <w:t xml:space="preserve">группе общеразвивающей направленности </w:t>
      </w:r>
      <w:r w:rsidR="008A0F91">
        <w:rPr>
          <w:rFonts w:ascii="Times New Roman" w:eastAsia="Arial Unicode MS" w:hAnsi="Times New Roman" w:cs="Times New Roman"/>
          <w:b/>
          <w:kern w:val="1"/>
          <w:sz w:val="24"/>
          <w:szCs w:val="24"/>
          <w:lang w:eastAsia="hi-IN" w:bidi="hi-IN"/>
        </w:rPr>
        <w:t xml:space="preserve">для </w:t>
      </w:r>
      <w:r w:rsidR="008A0F91" w:rsidRPr="008A0F91">
        <w:rPr>
          <w:rFonts w:ascii="Times New Roman" w:eastAsia="Arial Unicode MS" w:hAnsi="Times New Roman" w:cs="Times New Roman"/>
          <w:b/>
          <w:kern w:val="1"/>
          <w:sz w:val="24"/>
          <w:szCs w:val="24"/>
          <w:lang w:eastAsia="hi-IN" w:bidi="hi-IN"/>
        </w:rPr>
        <w:t xml:space="preserve">детей </w:t>
      </w:r>
      <w:r w:rsidR="00EB7AE4">
        <w:rPr>
          <w:rFonts w:ascii="Times New Roman" w:eastAsia="Arial Unicode MS" w:hAnsi="Times New Roman" w:cs="Times New Roman"/>
          <w:b/>
          <w:kern w:val="1"/>
          <w:sz w:val="24"/>
          <w:szCs w:val="24"/>
          <w:lang w:eastAsia="hi-IN" w:bidi="hi-IN"/>
        </w:rPr>
        <w:t xml:space="preserve">2-3 </w:t>
      </w:r>
      <w:r w:rsidR="008A0F91" w:rsidRPr="008A0F91">
        <w:rPr>
          <w:rFonts w:ascii="Times New Roman" w:eastAsia="Arial Unicode MS" w:hAnsi="Times New Roman" w:cs="Times New Roman"/>
          <w:b/>
          <w:kern w:val="1"/>
          <w:sz w:val="24"/>
          <w:szCs w:val="24"/>
          <w:lang w:eastAsia="hi-IN" w:bidi="hi-IN"/>
        </w:rPr>
        <w:t>лет</w:t>
      </w:r>
      <w:r w:rsidR="000264C1">
        <w:rPr>
          <w:rFonts w:ascii="Times New Roman" w:eastAsia="Arial Unicode MS" w:hAnsi="Times New Roman" w:cs="Times New Roman"/>
          <w:b/>
          <w:kern w:val="1"/>
          <w:sz w:val="24"/>
          <w:szCs w:val="24"/>
          <w:lang w:eastAsia="hi-IN" w:bidi="hi-IN"/>
        </w:rPr>
        <w:t xml:space="preserve"> </w:t>
      </w:r>
      <w:r w:rsidR="00B32032" w:rsidRPr="008A0F91">
        <w:rPr>
          <w:rFonts w:ascii="Times New Roman" w:hAnsi="Times New Roman" w:cs="Times New Roman"/>
          <w:b/>
          <w:sz w:val="24"/>
          <w:szCs w:val="24"/>
        </w:rPr>
        <w:t>по реализации</w:t>
      </w:r>
      <w:r w:rsidR="000264C1">
        <w:rPr>
          <w:rFonts w:ascii="Times New Roman" w:hAnsi="Times New Roman" w:cs="Times New Roman"/>
          <w:b/>
          <w:sz w:val="24"/>
          <w:szCs w:val="24"/>
        </w:rPr>
        <w:t xml:space="preserve"> </w:t>
      </w:r>
      <w:r w:rsidR="00B32032" w:rsidRPr="008A0F91">
        <w:rPr>
          <w:rFonts w:ascii="Times New Roman" w:hAnsi="Times New Roman" w:cs="Times New Roman"/>
          <w:b/>
          <w:sz w:val="24"/>
          <w:szCs w:val="24"/>
        </w:rPr>
        <w:t xml:space="preserve">основной общеобразовательной программы </w:t>
      </w:r>
      <w:r w:rsidR="00CF5DA9" w:rsidRPr="008A0F91">
        <w:rPr>
          <w:rFonts w:ascii="Times New Roman" w:hAnsi="Times New Roman" w:cs="Times New Roman"/>
          <w:b/>
          <w:sz w:val="24"/>
          <w:szCs w:val="24"/>
        </w:rPr>
        <w:t>МБДОУ №1 «Русалочка»</w:t>
      </w:r>
    </w:p>
    <w:p w:rsidR="00CF5DA9" w:rsidRPr="008A0F91" w:rsidRDefault="00CF5DA9" w:rsidP="00CF5DA9">
      <w:pPr>
        <w:pStyle w:val="a4"/>
        <w:widowControl w:val="0"/>
        <w:suppressAutoHyphens/>
        <w:spacing w:after="0" w:line="240" w:lineRule="auto"/>
        <w:jc w:val="center"/>
        <w:rPr>
          <w:rFonts w:ascii="Times New Roman" w:eastAsia="Arial Unicode MS" w:hAnsi="Times New Roman" w:cs="Times New Roman"/>
          <w:color w:val="FF0000"/>
          <w:kern w:val="1"/>
          <w:sz w:val="24"/>
          <w:szCs w:val="24"/>
          <w:lang w:eastAsia="hi-IN" w:bidi="hi-IN"/>
        </w:rPr>
      </w:pPr>
    </w:p>
    <w:p w:rsidR="00CF5DA9" w:rsidRDefault="00CF5DA9" w:rsidP="00CF5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w:t>
      </w:r>
      <w:r w:rsidRPr="00235BD2">
        <w:rPr>
          <w:rFonts w:ascii="Times New Roman" w:eastAsia="Times New Roman" w:hAnsi="Times New Roman" w:cs="Times New Roman"/>
          <w:sz w:val="24"/>
          <w:szCs w:val="24"/>
        </w:rPr>
        <w:t xml:space="preserve">определены на основе </w:t>
      </w:r>
      <w:r>
        <w:rPr>
          <w:rFonts w:ascii="Times New Roman" w:eastAsia="Times New Roman" w:hAnsi="Times New Roman" w:cs="Times New Roman"/>
          <w:sz w:val="24"/>
          <w:szCs w:val="24"/>
        </w:rPr>
        <w:t xml:space="preserve">федерального образовательного стандарта дошкольного образования, </w:t>
      </w:r>
      <w:r w:rsidRPr="00235BD2">
        <w:rPr>
          <w:rFonts w:ascii="Times New Roman" w:eastAsia="Times New Roman" w:hAnsi="Times New Roman" w:cs="Times New Roman"/>
          <w:sz w:val="24"/>
          <w:szCs w:val="24"/>
        </w:rPr>
        <w:t xml:space="preserve">анализа результатов предшествующей педагогической деятельности, потребностей родителей, социума. </w:t>
      </w:r>
    </w:p>
    <w:p w:rsidR="00CF5DA9" w:rsidRPr="00235BD2" w:rsidRDefault="00CF5DA9" w:rsidP="00CF5DA9">
      <w:pPr>
        <w:spacing w:after="0" w:line="240" w:lineRule="auto"/>
        <w:jc w:val="both"/>
        <w:rPr>
          <w:rFonts w:ascii="Times New Roman" w:eastAsia="Times New Roman" w:hAnsi="Times New Roman" w:cs="Times New Roman"/>
          <w:sz w:val="24"/>
          <w:szCs w:val="24"/>
        </w:rPr>
      </w:pPr>
    </w:p>
    <w:p w:rsidR="00CF5DA9" w:rsidRPr="003C30F0" w:rsidRDefault="00CF5DA9" w:rsidP="00CF5DA9">
      <w:pPr>
        <w:spacing w:after="0" w:line="240" w:lineRule="auto"/>
        <w:jc w:val="both"/>
        <w:rPr>
          <w:rFonts w:ascii="Times New Roman" w:eastAsia="Times New Roman" w:hAnsi="Times New Roman" w:cs="Times New Roman"/>
          <w:sz w:val="24"/>
          <w:szCs w:val="24"/>
        </w:rPr>
      </w:pPr>
      <w:r w:rsidRPr="00235BD2">
        <w:rPr>
          <w:rFonts w:ascii="Times New Roman" w:eastAsia="Times New Roman" w:hAnsi="Times New Roman" w:cs="Times New Roman"/>
          <w:b/>
          <w:i/>
          <w:sz w:val="24"/>
          <w:szCs w:val="24"/>
        </w:rPr>
        <w:t xml:space="preserve">Целью деятельности является: </w:t>
      </w:r>
    </w:p>
    <w:p w:rsidR="00CF5DA9" w:rsidRPr="001C544B" w:rsidRDefault="00CF5DA9" w:rsidP="001C544B">
      <w:pPr>
        <w:spacing w:after="0" w:line="240" w:lineRule="auto"/>
        <w:jc w:val="both"/>
        <w:rPr>
          <w:rFonts w:ascii="Times New Roman" w:eastAsia="Times New Roman" w:hAnsi="Times New Roman" w:cs="Times New Roman"/>
          <w:sz w:val="24"/>
          <w:szCs w:val="24"/>
        </w:rPr>
      </w:pPr>
      <w:r w:rsidRPr="00235BD2">
        <w:rPr>
          <w:rFonts w:ascii="Times New Roman" w:eastAsia="Times New Roman" w:hAnsi="Times New Roman" w:cs="Times New Roman"/>
          <w:sz w:val="24"/>
          <w:szCs w:val="24"/>
        </w:rPr>
        <w:t xml:space="preserve">-образование и развитие, а также присмотр, уход за детьми; </w:t>
      </w:r>
      <w:r>
        <w:rPr>
          <w:rFonts w:ascii="Times New Roman" w:eastAsia="Arial Unicode MS" w:hAnsi="Times New Roman" w:cs="Times New Roman"/>
          <w:kern w:val="1"/>
          <w:sz w:val="24"/>
          <w:szCs w:val="24"/>
          <w:lang w:eastAsia="hi-IN" w:bidi="hi-IN"/>
        </w:rPr>
        <w:t>формирование у детей физических, интеллектуальных, личностных качества, представлений</w:t>
      </w:r>
      <w:r w:rsidRPr="00235BD2">
        <w:rPr>
          <w:rFonts w:ascii="Times New Roman" w:eastAsia="Arial Unicode MS" w:hAnsi="Times New Roman" w:cs="Times New Roman"/>
          <w:kern w:val="1"/>
          <w:sz w:val="24"/>
          <w:szCs w:val="24"/>
          <w:lang w:eastAsia="hi-IN" w:bidi="hi-IN"/>
        </w:rPr>
        <w:t xml:space="preserve"> об окружающей д</w:t>
      </w:r>
      <w:r>
        <w:rPr>
          <w:rFonts w:ascii="Times New Roman" w:eastAsia="Arial Unicode MS" w:hAnsi="Times New Roman" w:cs="Times New Roman"/>
          <w:kern w:val="1"/>
          <w:sz w:val="24"/>
          <w:szCs w:val="24"/>
          <w:lang w:eastAsia="hi-IN" w:bidi="hi-IN"/>
        </w:rPr>
        <w:t>ействительности, соответствующих</w:t>
      </w:r>
      <w:r w:rsidRPr="00235BD2">
        <w:rPr>
          <w:rFonts w:ascii="Times New Roman" w:eastAsia="Arial Unicode MS" w:hAnsi="Times New Roman" w:cs="Times New Roman"/>
          <w:kern w:val="1"/>
          <w:sz w:val="24"/>
          <w:szCs w:val="24"/>
          <w:lang w:eastAsia="hi-IN" w:bidi="hi-IN"/>
        </w:rPr>
        <w:t xml:space="preserve"> возрас</w:t>
      </w:r>
      <w:r>
        <w:rPr>
          <w:rFonts w:ascii="Times New Roman" w:eastAsia="Arial Unicode MS" w:hAnsi="Times New Roman" w:cs="Times New Roman"/>
          <w:kern w:val="1"/>
          <w:sz w:val="24"/>
          <w:szCs w:val="24"/>
          <w:lang w:eastAsia="hi-IN" w:bidi="hi-IN"/>
        </w:rPr>
        <w:t>тным особенностям; универсальных умений</w:t>
      </w:r>
      <w:r w:rsidRPr="00235BD2">
        <w:rPr>
          <w:rFonts w:ascii="Times New Roman" w:eastAsia="Arial Unicode MS" w:hAnsi="Times New Roman" w:cs="Times New Roman"/>
          <w:kern w:val="1"/>
          <w:sz w:val="24"/>
          <w:szCs w:val="24"/>
          <w:lang w:eastAsia="hi-IN" w:bidi="hi-IN"/>
        </w:rPr>
        <w:t xml:space="preserve"> осуществления разл</w:t>
      </w:r>
      <w:r>
        <w:rPr>
          <w:rFonts w:ascii="Times New Roman" w:eastAsia="Arial Unicode MS" w:hAnsi="Times New Roman" w:cs="Times New Roman"/>
          <w:kern w:val="1"/>
          <w:sz w:val="24"/>
          <w:szCs w:val="24"/>
          <w:lang w:eastAsia="hi-IN" w:bidi="hi-IN"/>
        </w:rPr>
        <w:t>ичных видов деятельности, навыков</w:t>
      </w:r>
      <w:r w:rsidRPr="00235BD2">
        <w:rPr>
          <w:rFonts w:ascii="Times New Roman" w:eastAsia="Arial Unicode MS" w:hAnsi="Times New Roman" w:cs="Times New Roman"/>
          <w:kern w:val="1"/>
          <w:sz w:val="24"/>
          <w:szCs w:val="24"/>
          <w:lang w:eastAsia="hi-IN" w:bidi="hi-IN"/>
        </w:rPr>
        <w:t xml:space="preserve"> общения.</w:t>
      </w:r>
    </w:p>
    <w:p w:rsidR="00CF5DA9" w:rsidRPr="003468E4" w:rsidRDefault="00CF5DA9" w:rsidP="00CF5DA9">
      <w:pPr>
        <w:pStyle w:val="52"/>
        <w:shd w:val="clear" w:color="auto" w:fill="auto"/>
        <w:tabs>
          <w:tab w:val="left" w:pos="542"/>
        </w:tabs>
        <w:spacing w:before="0"/>
        <w:ind w:left="300"/>
        <w:rPr>
          <w:sz w:val="24"/>
          <w:szCs w:val="24"/>
        </w:rPr>
      </w:pPr>
    </w:p>
    <w:p w:rsidR="00CF5DA9" w:rsidRDefault="00CF5DA9" w:rsidP="00CF5DA9">
      <w:pPr>
        <w:pStyle w:val="41"/>
        <w:shd w:val="clear" w:color="auto" w:fill="auto"/>
        <w:spacing w:after="83" w:line="230" w:lineRule="exact"/>
        <w:ind w:right="80" w:firstLine="0"/>
        <w:jc w:val="both"/>
        <w:rPr>
          <w:b/>
          <w:sz w:val="24"/>
          <w:szCs w:val="24"/>
        </w:rPr>
      </w:pPr>
      <w:r w:rsidRPr="003468E4">
        <w:rPr>
          <w:b/>
          <w:sz w:val="24"/>
          <w:szCs w:val="24"/>
        </w:rPr>
        <w:t xml:space="preserve">Основные задачи </w:t>
      </w:r>
      <w:r>
        <w:rPr>
          <w:b/>
          <w:sz w:val="24"/>
          <w:szCs w:val="24"/>
        </w:rPr>
        <w:t xml:space="preserve">обучения и </w:t>
      </w:r>
      <w:r w:rsidRPr="003468E4">
        <w:rPr>
          <w:b/>
          <w:sz w:val="24"/>
          <w:szCs w:val="24"/>
        </w:rPr>
        <w:t>воспитания</w:t>
      </w:r>
    </w:p>
    <w:p w:rsidR="00CF5DA9" w:rsidRPr="009F46F6" w:rsidRDefault="00CF5DA9" w:rsidP="00CF5DA9">
      <w:pPr>
        <w:pStyle w:val="41"/>
        <w:shd w:val="clear" w:color="auto" w:fill="auto"/>
        <w:spacing w:after="83" w:line="230" w:lineRule="exact"/>
        <w:ind w:right="80" w:firstLine="0"/>
        <w:jc w:val="both"/>
        <w:rPr>
          <w:sz w:val="24"/>
          <w:szCs w:val="24"/>
        </w:rPr>
      </w:pPr>
      <w:r w:rsidRPr="009F46F6">
        <w:rPr>
          <w:sz w:val="24"/>
          <w:szCs w:val="24"/>
        </w:rPr>
        <w:t>Программа включает в себя решение основ</w:t>
      </w:r>
      <w:r>
        <w:rPr>
          <w:sz w:val="24"/>
          <w:szCs w:val="24"/>
        </w:rPr>
        <w:t>ных задач, утвержденных ФГОС ДО:</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F5DA9" w:rsidRPr="009F46F6" w:rsidRDefault="00CF5DA9" w:rsidP="00EB4E76">
      <w:pPr>
        <w:spacing w:after="0" w:line="240" w:lineRule="auto"/>
        <w:ind w:firstLine="567"/>
        <w:jc w:val="both"/>
        <w:rPr>
          <w:rFonts w:ascii="Times New Roman" w:hAnsi="Times New Roman" w:cs="Times New Roman"/>
          <w:sz w:val="24"/>
          <w:szCs w:val="24"/>
        </w:rPr>
      </w:pPr>
      <w:r w:rsidRPr="009F46F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085F" w:rsidRDefault="00EF085F" w:rsidP="00CE7335">
      <w:pPr>
        <w:pStyle w:val="41"/>
        <w:shd w:val="clear" w:color="auto" w:fill="auto"/>
        <w:tabs>
          <w:tab w:val="left" w:pos="630"/>
        </w:tabs>
        <w:spacing w:after="95" w:line="274" w:lineRule="exact"/>
        <w:ind w:right="40" w:firstLine="0"/>
        <w:jc w:val="both"/>
        <w:rPr>
          <w:sz w:val="24"/>
          <w:szCs w:val="24"/>
        </w:rPr>
      </w:pPr>
    </w:p>
    <w:p w:rsidR="00CF5DA9" w:rsidRPr="000264C1" w:rsidRDefault="00CE7335" w:rsidP="000264C1">
      <w:pPr>
        <w:pStyle w:val="41"/>
        <w:shd w:val="clear" w:color="auto" w:fill="auto"/>
        <w:tabs>
          <w:tab w:val="left" w:pos="630"/>
        </w:tabs>
        <w:spacing w:after="95" w:line="274" w:lineRule="exact"/>
        <w:ind w:right="40" w:firstLine="0"/>
        <w:jc w:val="both"/>
        <w:rPr>
          <w:sz w:val="24"/>
          <w:szCs w:val="24"/>
        </w:rPr>
      </w:pPr>
      <w:r w:rsidRPr="00CE7335">
        <w:rPr>
          <w:rStyle w:val="aff0"/>
          <w:b/>
          <w:i w:val="0"/>
          <w:sz w:val="24"/>
          <w:szCs w:val="24"/>
        </w:rPr>
        <w:t>1.</w:t>
      </w:r>
      <w:r w:rsidR="008A0F91">
        <w:rPr>
          <w:rStyle w:val="aff0"/>
          <w:b/>
          <w:i w:val="0"/>
          <w:sz w:val="24"/>
          <w:szCs w:val="24"/>
        </w:rPr>
        <w:t>1.</w:t>
      </w:r>
      <w:r w:rsidRPr="00CE7335">
        <w:rPr>
          <w:rStyle w:val="aff0"/>
          <w:b/>
          <w:i w:val="0"/>
          <w:sz w:val="24"/>
          <w:szCs w:val="24"/>
        </w:rPr>
        <w:t>3</w:t>
      </w:r>
      <w:r>
        <w:rPr>
          <w:rStyle w:val="aff0"/>
          <w:b/>
          <w:sz w:val="24"/>
          <w:szCs w:val="24"/>
        </w:rPr>
        <w:t>.</w:t>
      </w:r>
      <w:r w:rsidR="00CF5DA9" w:rsidRPr="00CE7335">
        <w:rPr>
          <w:b/>
          <w:sz w:val="24"/>
          <w:szCs w:val="24"/>
        </w:rPr>
        <w:t>Принципы и подходы к формиро</w:t>
      </w:r>
      <w:r w:rsidR="008A0F91">
        <w:rPr>
          <w:b/>
          <w:sz w:val="24"/>
          <w:szCs w:val="24"/>
        </w:rPr>
        <w:t>ванию П</w:t>
      </w:r>
      <w:r w:rsidR="00CF5DA9" w:rsidRPr="00CE7335">
        <w:rPr>
          <w:b/>
          <w:sz w:val="24"/>
          <w:szCs w:val="24"/>
        </w:rPr>
        <w:t>рограммы.</w:t>
      </w:r>
    </w:p>
    <w:p w:rsidR="00A4267C" w:rsidRDefault="00CF5DA9" w:rsidP="00CF5DA9">
      <w:pPr>
        <w:widowControl w:val="0"/>
        <w:suppressAutoHyphens/>
        <w:spacing w:after="0" w:line="240" w:lineRule="auto"/>
        <w:jc w:val="both"/>
        <w:rPr>
          <w:rFonts w:ascii="Times New Roman" w:eastAsia="Arial" w:hAnsi="Times New Roman" w:cs="Times New Roman"/>
          <w:sz w:val="24"/>
          <w:szCs w:val="24"/>
          <w:lang w:eastAsia="hi-IN" w:bidi="hi-IN"/>
        </w:rPr>
      </w:pPr>
      <w:r w:rsidRPr="00D75E3D">
        <w:rPr>
          <w:rFonts w:ascii="Times New Roman" w:eastAsia="Arial Unicode MS" w:hAnsi="Times New Roman" w:cs="Times New Roman"/>
          <w:color w:val="000000"/>
          <w:kern w:val="1"/>
          <w:sz w:val="24"/>
          <w:szCs w:val="24"/>
          <w:lang w:eastAsia="hi-IN" w:bidi="hi-IN"/>
        </w:rPr>
        <w:t xml:space="preserve">         Программа</w:t>
      </w:r>
      <w:r w:rsidRPr="00D75E3D">
        <w:rPr>
          <w:rFonts w:ascii="Times New Roman" w:eastAsia="Arial Unicode MS" w:hAnsi="Times New Roman" w:cs="Times New Roman"/>
          <w:b/>
          <w:color w:val="000000"/>
          <w:kern w:val="1"/>
          <w:sz w:val="24"/>
          <w:szCs w:val="24"/>
          <w:lang w:eastAsia="hi-IN" w:bidi="hi-IN"/>
        </w:rPr>
        <w:t xml:space="preserve"> с</w:t>
      </w:r>
      <w:r w:rsidRPr="00D75E3D">
        <w:rPr>
          <w:rFonts w:ascii="Times New Roman" w:eastAsia="Arial" w:hAnsi="Times New Roman" w:cs="Times New Roman"/>
          <w:sz w:val="24"/>
          <w:szCs w:val="24"/>
          <w:lang w:eastAsia="hi-IN" w:bidi="hi-IN"/>
        </w:rPr>
        <w:t xml:space="preserve">формирована в соответствии с </w:t>
      </w:r>
      <w:r w:rsidRPr="00D75E3D">
        <w:rPr>
          <w:rFonts w:ascii="Times New Roman" w:eastAsia="Arial" w:hAnsi="Times New Roman" w:cs="Times New Roman"/>
          <w:b/>
          <w:sz w:val="24"/>
          <w:szCs w:val="24"/>
          <w:lang w:eastAsia="hi-IN" w:bidi="hi-IN"/>
        </w:rPr>
        <w:t>принципами и подходами,</w:t>
      </w:r>
      <w:r w:rsidRPr="00D75E3D">
        <w:rPr>
          <w:rFonts w:ascii="Times New Roman" w:eastAsia="Arial" w:hAnsi="Times New Roman" w:cs="Times New Roman"/>
          <w:sz w:val="24"/>
          <w:szCs w:val="24"/>
          <w:lang w:eastAsia="hi-IN" w:bidi="hi-IN"/>
        </w:rPr>
        <w:t xml:space="preserve"> определёнными </w:t>
      </w:r>
      <w:r w:rsidR="00A4267C">
        <w:rPr>
          <w:rFonts w:ascii="Times New Roman" w:eastAsia="Arial" w:hAnsi="Times New Roman" w:cs="Times New Roman"/>
          <w:sz w:val="24"/>
          <w:szCs w:val="24"/>
          <w:lang w:eastAsia="hi-IN" w:bidi="hi-IN"/>
        </w:rPr>
        <w:t xml:space="preserve">Основной образовательной программой МБДОУ №1 «Русалочка». </w:t>
      </w:r>
    </w:p>
    <w:p w:rsidR="00A4267C" w:rsidRDefault="00A4267C" w:rsidP="00CF5DA9">
      <w:pPr>
        <w:widowControl w:val="0"/>
        <w:suppressAutoHyphens/>
        <w:spacing w:after="0" w:line="240" w:lineRule="auto"/>
        <w:jc w:val="both"/>
        <w:rPr>
          <w:rFonts w:ascii="Times New Roman" w:eastAsia="Arial" w:hAnsi="Times New Roman" w:cs="Times New Roman"/>
          <w:sz w:val="24"/>
          <w:szCs w:val="24"/>
          <w:lang w:eastAsia="hi-IN" w:bidi="hi-IN"/>
        </w:rPr>
      </w:pPr>
    </w:p>
    <w:p w:rsidR="00EE5804" w:rsidRPr="00A4267C" w:rsidRDefault="00CE7335" w:rsidP="00CE7335">
      <w:pPr>
        <w:spacing w:after="0" w:line="240" w:lineRule="auto"/>
        <w:jc w:val="both"/>
        <w:rPr>
          <w:rFonts w:ascii="Times New Roman" w:hAnsi="Times New Roman" w:cs="Times New Roman"/>
          <w:b/>
          <w:sz w:val="24"/>
          <w:szCs w:val="24"/>
        </w:rPr>
      </w:pPr>
      <w:r w:rsidRPr="008A0F91">
        <w:rPr>
          <w:rFonts w:ascii="Times New Roman" w:eastAsia="Arial" w:hAnsi="Times New Roman" w:cs="Times New Roman"/>
          <w:b/>
          <w:sz w:val="24"/>
          <w:szCs w:val="24"/>
          <w:lang w:eastAsia="hi-IN" w:bidi="hi-IN"/>
        </w:rPr>
        <w:t>1.</w:t>
      </w:r>
      <w:r w:rsidR="008A0F91" w:rsidRPr="008A0F91">
        <w:rPr>
          <w:rFonts w:ascii="Times New Roman" w:eastAsia="Arial" w:hAnsi="Times New Roman" w:cs="Times New Roman"/>
          <w:b/>
          <w:sz w:val="24"/>
          <w:szCs w:val="24"/>
          <w:lang w:eastAsia="hi-IN" w:bidi="hi-IN"/>
        </w:rPr>
        <w:t>1.</w:t>
      </w:r>
      <w:r w:rsidRPr="008A0F91">
        <w:rPr>
          <w:rFonts w:ascii="Times New Roman" w:eastAsia="Arial" w:hAnsi="Times New Roman" w:cs="Times New Roman"/>
          <w:b/>
          <w:sz w:val="24"/>
          <w:szCs w:val="24"/>
          <w:lang w:eastAsia="hi-IN" w:bidi="hi-IN"/>
        </w:rPr>
        <w:t>4</w:t>
      </w:r>
      <w:r w:rsidR="00A4267C" w:rsidRPr="008A0F91">
        <w:rPr>
          <w:rFonts w:ascii="Times New Roman" w:hAnsi="Times New Roman" w:cs="Times New Roman"/>
          <w:b/>
          <w:sz w:val="24"/>
          <w:szCs w:val="24"/>
        </w:rPr>
        <w:t>.</w:t>
      </w:r>
      <w:r w:rsidR="00EE5804" w:rsidRPr="00A4267C">
        <w:rPr>
          <w:rFonts w:ascii="Times New Roman" w:hAnsi="Times New Roman" w:cs="Times New Roman"/>
          <w:b/>
          <w:sz w:val="24"/>
          <w:szCs w:val="24"/>
        </w:rPr>
        <w:t>Возрастные и индивидуальные</w:t>
      </w:r>
      <w:r w:rsidR="00A4267C">
        <w:rPr>
          <w:rFonts w:ascii="Times New Roman" w:hAnsi="Times New Roman" w:cs="Times New Roman"/>
          <w:b/>
          <w:sz w:val="24"/>
          <w:szCs w:val="24"/>
        </w:rPr>
        <w:t xml:space="preserve"> особенности </w:t>
      </w:r>
      <w:r w:rsidR="00EF085F">
        <w:rPr>
          <w:rFonts w:ascii="Times New Roman" w:hAnsi="Times New Roman" w:cs="Times New Roman"/>
          <w:b/>
          <w:sz w:val="24"/>
          <w:szCs w:val="24"/>
        </w:rPr>
        <w:t>детей 2-3</w:t>
      </w:r>
      <w:r w:rsidR="008A0F91">
        <w:rPr>
          <w:rFonts w:ascii="Times New Roman" w:hAnsi="Times New Roman" w:cs="Times New Roman"/>
          <w:b/>
          <w:sz w:val="24"/>
          <w:szCs w:val="24"/>
        </w:rPr>
        <w:t xml:space="preserve"> лет.</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5027D"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 xml:space="preserve"> В середине третьего года жизни появляются действия с предметами-заместителями.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4156C">
        <w:rPr>
          <w:rFonts w:ascii="Times New Roman" w:hAnsi="Times New Roman" w:cs="Times New Roman"/>
          <w:sz w:val="24"/>
          <w:szCs w:val="24"/>
        </w:rPr>
        <w:t>головонога</w:t>
      </w:r>
      <w:proofErr w:type="spellEnd"/>
      <w:r w:rsidRPr="00A4156C">
        <w:rPr>
          <w:rFonts w:ascii="Times New Roman" w:hAnsi="Times New Roman" w:cs="Times New Roman"/>
          <w:sz w:val="24"/>
          <w:szCs w:val="24"/>
        </w:rPr>
        <w:t>» — окружности и отходящих от нее линий.</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F085F" w:rsidRPr="00A4156C" w:rsidRDefault="00EF085F" w:rsidP="00EB4E76">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lastRenderedPageBreak/>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EF085F" w:rsidRPr="003425C4" w:rsidRDefault="00EF085F" w:rsidP="000264C1">
      <w:pPr>
        <w:pStyle w:val="a4"/>
        <w:tabs>
          <w:tab w:val="left" w:pos="567"/>
        </w:tabs>
        <w:spacing w:after="0" w:line="240" w:lineRule="auto"/>
        <w:ind w:left="0" w:firstLine="567"/>
        <w:jc w:val="both"/>
        <w:rPr>
          <w:rFonts w:ascii="Times New Roman" w:hAnsi="Times New Roman" w:cs="Times New Roman"/>
          <w:sz w:val="24"/>
          <w:szCs w:val="24"/>
        </w:rPr>
      </w:pPr>
      <w:r w:rsidRPr="00A4156C">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w:t>
      </w:r>
      <w:r>
        <w:rPr>
          <w:rFonts w:ascii="Times New Roman" w:hAnsi="Times New Roman" w:cs="Times New Roman"/>
          <w:sz w:val="24"/>
          <w:szCs w:val="24"/>
        </w:rPr>
        <w:t>го может и не быть.</w:t>
      </w:r>
    </w:p>
    <w:p w:rsidR="004E7351" w:rsidRPr="0063716C" w:rsidRDefault="00085E38" w:rsidP="004E7351">
      <w:pPr>
        <w:pStyle w:val="a6"/>
        <w:jc w:val="center"/>
        <w:rPr>
          <w:rFonts w:ascii="Times New Roman" w:hAnsi="Times New Roman"/>
          <w:sz w:val="24"/>
          <w:szCs w:val="24"/>
        </w:rPr>
      </w:pPr>
      <w:r w:rsidRPr="0063716C">
        <w:rPr>
          <w:rFonts w:ascii="Times New Roman" w:hAnsi="Times New Roman"/>
          <w:b/>
          <w:sz w:val="24"/>
          <w:szCs w:val="24"/>
        </w:rPr>
        <w:t>Характеристика группы</w:t>
      </w:r>
      <w:r w:rsidRPr="0063716C">
        <w:rPr>
          <w:rFonts w:ascii="Times New Roman" w:hAnsi="Times New Roman"/>
          <w:sz w:val="24"/>
          <w:szCs w:val="24"/>
        </w:rPr>
        <w:t>.</w:t>
      </w:r>
    </w:p>
    <w:p w:rsidR="004E7351" w:rsidRPr="0063716C" w:rsidRDefault="004E7351" w:rsidP="004E7351">
      <w:pPr>
        <w:pStyle w:val="a6"/>
        <w:jc w:val="center"/>
        <w:rPr>
          <w:rFonts w:ascii="Times New Roman" w:hAnsi="Times New Roman"/>
          <w:sz w:val="24"/>
          <w:szCs w:val="24"/>
        </w:rPr>
      </w:pPr>
    </w:p>
    <w:p w:rsidR="00910B24" w:rsidRDefault="004E7351" w:rsidP="004E7351">
      <w:pPr>
        <w:pStyle w:val="a6"/>
        <w:rPr>
          <w:rFonts w:ascii="Times New Roman" w:hAnsi="Times New Roman"/>
          <w:sz w:val="24"/>
          <w:szCs w:val="24"/>
        </w:rPr>
      </w:pPr>
      <w:r w:rsidRPr="0063716C">
        <w:rPr>
          <w:rFonts w:ascii="Times New Roman" w:hAnsi="Times New Roman"/>
          <w:sz w:val="24"/>
          <w:szCs w:val="24"/>
        </w:rPr>
        <w:t>Группа</w:t>
      </w:r>
      <w:r w:rsidR="00910B24" w:rsidRPr="0063716C">
        <w:rPr>
          <w:rFonts w:ascii="Times New Roman" w:hAnsi="Times New Roman"/>
          <w:sz w:val="24"/>
          <w:szCs w:val="24"/>
        </w:rPr>
        <w:t xml:space="preserve"> одновозрастная (</w:t>
      </w:r>
      <w:r w:rsidR="00945A2F" w:rsidRPr="0063716C">
        <w:rPr>
          <w:rFonts w:ascii="Times New Roman" w:hAnsi="Times New Roman"/>
          <w:sz w:val="24"/>
          <w:szCs w:val="24"/>
        </w:rPr>
        <w:t>2-3</w:t>
      </w:r>
      <w:r w:rsidR="008B4FF7" w:rsidRPr="0063716C">
        <w:rPr>
          <w:rFonts w:ascii="Times New Roman" w:hAnsi="Times New Roman"/>
          <w:sz w:val="24"/>
          <w:szCs w:val="24"/>
        </w:rPr>
        <w:t xml:space="preserve"> лет) общеразвивающей </w:t>
      </w:r>
      <w:r w:rsidRPr="0063716C">
        <w:rPr>
          <w:rFonts w:ascii="Times New Roman" w:hAnsi="Times New Roman"/>
          <w:sz w:val="24"/>
          <w:szCs w:val="24"/>
        </w:rPr>
        <w:t>направленности.</w:t>
      </w:r>
    </w:p>
    <w:p w:rsidR="00E96AC6" w:rsidRPr="0063716C" w:rsidRDefault="00E96AC6" w:rsidP="004E7351">
      <w:pPr>
        <w:pStyle w:val="a6"/>
        <w:rPr>
          <w:rFonts w:ascii="Times New Roman" w:hAnsi="Times New Roman"/>
          <w:sz w:val="24"/>
          <w:szCs w:val="24"/>
        </w:rPr>
      </w:pPr>
      <w:r>
        <w:rPr>
          <w:rFonts w:ascii="Times New Roman" w:hAnsi="Times New Roman"/>
          <w:sz w:val="24"/>
          <w:szCs w:val="24"/>
        </w:rPr>
        <w:t>Из списочного состава 22 ребенка:</w:t>
      </w:r>
    </w:p>
    <w:p w:rsidR="004E7351" w:rsidRPr="0063716C" w:rsidRDefault="00E96AC6" w:rsidP="004E7351">
      <w:pPr>
        <w:pStyle w:val="a6"/>
        <w:rPr>
          <w:rFonts w:ascii="Times New Roman" w:hAnsi="Times New Roman"/>
          <w:sz w:val="24"/>
          <w:szCs w:val="24"/>
        </w:rPr>
      </w:pPr>
      <w:r>
        <w:rPr>
          <w:rFonts w:ascii="Times New Roman" w:hAnsi="Times New Roman"/>
          <w:sz w:val="24"/>
          <w:szCs w:val="24"/>
        </w:rPr>
        <w:tab/>
        <w:t>10</w:t>
      </w:r>
      <w:r w:rsidR="004E7351" w:rsidRPr="0063716C">
        <w:rPr>
          <w:rFonts w:ascii="Times New Roman" w:hAnsi="Times New Roman"/>
          <w:sz w:val="24"/>
          <w:szCs w:val="24"/>
        </w:rPr>
        <w:t xml:space="preserve"> – девочек</w:t>
      </w:r>
    </w:p>
    <w:p w:rsidR="004E7351" w:rsidRPr="0063716C" w:rsidRDefault="00E96AC6" w:rsidP="004E7351">
      <w:pPr>
        <w:pStyle w:val="a6"/>
        <w:rPr>
          <w:rFonts w:ascii="Times New Roman" w:hAnsi="Times New Roman"/>
          <w:sz w:val="24"/>
          <w:szCs w:val="24"/>
        </w:rPr>
      </w:pPr>
      <w:r>
        <w:rPr>
          <w:rFonts w:ascii="Times New Roman" w:hAnsi="Times New Roman"/>
          <w:sz w:val="24"/>
          <w:szCs w:val="24"/>
        </w:rPr>
        <w:tab/>
        <w:t>12</w:t>
      </w:r>
      <w:r w:rsidR="004E7351" w:rsidRPr="0063716C">
        <w:rPr>
          <w:rFonts w:ascii="Times New Roman" w:hAnsi="Times New Roman"/>
          <w:sz w:val="24"/>
          <w:szCs w:val="24"/>
        </w:rPr>
        <w:t xml:space="preserve"> – мальчиков.</w:t>
      </w:r>
    </w:p>
    <w:p w:rsidR="004E7351" w:rsidRPr="0063716C" w:rsidRDefault="00E96AC6" w:rsidP="004E7351">
      <w:pPr>
        <w:pStyle w:val="a6"/>
        <w:rPr>
          <w:rFonts w:ascii="Times New Roman" w:hAnsi="Times New Roman"/>
          <w:sz w:val="24"/>
          <w:szCs w:val="24"/>
        </w:rPr>
      </w:pPr>
      <w:r>
        <w:rPr>
          <w:rFonts w:ascii="Times New Roman" w:hAnsi="Times New Roman"/>
          <w:sz w:val="24"/>
          <w:szCs w:val="24"/>
        </w:rPr>
        <w:t>6</w:t>
      </w:r>
      <w:r w:rsidR="004E7351" w:rsidRPr="0063716C">
        <w:rPr>
          <w:rFonts w:ascii="Times New Roman" w:hAnsi="Times New Roman"/>
          <w:sz w:val="24"/>
          <w:szCs w:val="24"/>
        </w:rPr>
        <w:t xml:space="preserve"> – детей имеют первую группу здоровья;</w:t>
      </w:r>
    </w:p>
    <w:p w:rsidR="004E7351" w:rsidRPr="0063716C" w:rsidRDefault="00E96AC6" w:rsidP="004E7351">
      <w:pPr>
        <w:pStyle w:val="a6"/>
        <w:rPr>
          <w:rFonts w:ascii="Times New Roman" w:hAnsi="Times New Roman"/>
          <w:sz w:val="24"/>
          <w:szCs w:val="24"/>
        </w:rPr>
      </w:pPr>
      <w:r>
        <w:rPr>
          <w:rFonts w:ascii="Times New Roman" w:hAnsi="Times New Roman"/>
          <w:sz w:val="24"/>
          <w:szCs w:val="24"/>
        </w:rPr>
        <w:t>14</w:t>
      </w:r>
      <w:r w:rsidR="004E7351" w:rsidRPr="0063716C">
        <w:rPr>
          <w:rFonts w:ascii="Times New Roman" w:hAnsi="Times New Roman"/>
          <w:sz w:val="24"/>
          <w:szCs w:val="24"/>
        </w:rPr>
        <w:t xml:space="preserve"> – детей имеют вторую группу здоровья.</w:t>
      </w:r>
    </w:p>
    <w:p w:rsidR="000E370D" w:rsidRPr="0063716C" w:rsidRDefault="00E96AC6" w:rsidP="004E7351">
      <w:pPr>
        <w:pStyle w:val="a6"/>
        <w:rPr>
          <w:rFonts w:ascii="Times New Roman" w:hAnsi="Times New Roman"/>
          <w:sz w:val="24"/>
          <w:szCs w:val="24"/>
        </w:rPr>
      </w:pPr>
      <w:r>
        <w:rPr>
          <w:rFonts w:ascii="Times New Roman" w:hAnsi="Times New Roman"/>
          <w:sz w:val="24"/>
          <w:szCs w:val="24"/>
        </w:rPr>
        <w:t>2</w:t>
      </w:r>
      <w:r w:rsidR="000E370D" w:rsidRPr="0063716C">
        <w:rPr>
          <w:rFonts w:ascii="Times New Roman" w:hAnsi="Times New Roman"/>
          <w:sz w:val="24"/>
          <w:szCs w:val="24"/>
        </w:rPr>
        <w:t>-ребенок имеет третью группу здоровья.</w:t>
      </w:r>
    </w:p>
    <w:p w:rsidR="00BE0410" w:rsidRPr="0063716C" w:rsidRDefault="00E96AC6" w:rsidP="002F2172">
      <w:pPr>
        <w:pStyle w:val="a6"/>
        <w:rPr>
          <w:rFonts w:ascii="Times New Roman" w:hAnsi="Times New Roman"/>
          <w:sz w:val="24"/>
          <w:szCs w:val="24"/>
        </w:rPr>
      </w:pPr>
      <w:r>
        <w:rPr>
          <w:rFonts w:ascii="Times New Roman" w:hAnsi="Times New Roman"/>
          <w:sz w:val="24"/>
          <w:szCs w:val="24"/>
        </w:rPr>
        <w:t>В группе 9</w:t>
      </w:r>
      <w:r w:rsidR="004E7351" w:rsidRPr="0063716C">
        <w:rPr>
          <w:rFonts w:ascii="Times New Roman" w:hAnsi="Times New Roman"/>
          <w:sz w:val="24"/>
          <w:szCs w:val="24"/>
        </w:rPr>
        <w:t xml:space="preserve"> сем</w:t>
      </w:r>
      <w:r>
        <w:rPr>
          <w:rFonts w:ascii="Times New Roman" w:hAnsi="Times New Roman"/>
          <w:sz w:val="24"/>
          <w:szCs w:val="24"/>
        </w:rPr>
        <w:t>ей турецкой национальности , 13семей  русских.</w:t>
      </w:r>
    </w:p>
    <w:p w:rsidR="00CE7335" w:rsidRDefault="00CE7335" w:rsidP="00A4267C">
      <w:pPr>
        <w:widowControl w:val="0"/>
        <w:suppressAutoHyphens/>
        <w:spacing w:after="0" w:line="240" w:lineRule="auto"/>
        <w:jc w:val="both"/>
        <w:rPr>
          <w:rFonts w:ascii="Times New Roman" w:hAnsi="Times New Roman" w:cs="Times New Roman"/>
          <w:sz w:val="24"/>
          <w:szCs w:val="24"/>
        </w:rPr>
      </w:pPr>
    </w:p>
    <w:p w:rsidR="00984FF5" w:rsidRDefault="00EB4E76" w:rsidP="00A4267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1 год.</w:t>
      </w:r>
    </w:p>
    <w:p w:rsidR="00EE5804" w:rsidRPr="003425C4" w:rsidRDefault="00EE5804" w:rsidP="00EE5804">
      <w:pPr>
        <w:widowControl w:val="0"/>
        <w:suppressAutoHyphens/>
        <w:spacing w:after="0" w:line="240" w:lineRule="auto"/>
        <w:jc w:val="both"/>
        <w:rPr>
          <w:rFonts w:ascii="Times New Roman" w:eastAsia="Arial Unicode MS" w:hAnsi="Times New Roman" w:cs="Times New Roman"/>
          <w:color w:val="FF0000"/>
          <w:kern w:val="1"/>
          <w:sz w:val="24"/>
          <w:szCs w:val="24"/>
          <w:lang w:eastAsia="hi-IN" w:bidi="hi-IN"/>
        </w:rPr>
      </w:pPr>
    </w:p>
    <w:p w:rsidR="008A0F91" w:rsidRDefault="008A0F91" w:rsidP="000264C1">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Pr>
          <w:rFonts w:ascii="Times New Roman" w:hAnsi="Times New Roman" w:cs="Times New Roman"/>
          <w:b/>
          <w:sz w:val="24"/>
          <w:szCs w:val="24"/>
        </w:rPr>
        <w:t>1.</w:t>
      </w:r>
      <w:r w:rsidR="00CE7335">
        <w:rPr>
          <w:rFonts w:ascii="Times New Roman" w:hAnsi="Times New Roman" w:cs="Times New Roman"/>
          <w:b/>
          <w:sz w:val="24"/>
          <w:szCs w:val="24"/>
        </w:rPr>
        <w:t xml:space="preserve">2. </w:t>
      </w:r>
      <w:r w:rsidR="003E1A7D">
        <w:rPr>
          <w:rFonts w:ascii="Times New Roman" w:hAnsi="Times New Roman" w:cs="Times New Roman"/>
          <w:b/>
          <w:sz w:val="24"/>
          <w:szCs w:val="24"/>
        </w:rPr>
        <w:t>Планируемые результаты освоения Программы</w:t>
      </w:r>
      <w:r w:rsidR="00BE2F2B">
        <w:rPr>
          <w:rFonts w:ascii="Times New Roman" w:hAnsi="Times New Roman" w:cs="Times New Roman"/>
          <w:b/>
          <w:sz w:val="24"/>
          <w:szCs w:val="24"/>
        </w:rPr>
        <w:t>.</w:t>
      </w:r>
    </w:p>
    <w:p w:rsidR="000264C1" w:rsidRPr="000264C1" w:rsidRDefault="000264C1" w:rsidP="000264C1">
      <w:pPr>
        <w:widowControl w:val="0"/>
        <w:suppressAutoHyphens/>
        <w:spacing w:after="0" w:line="240" w:lineRule="auto"/>
        <w:jc w:val="both"/>
        <w:rPr>
          <w:rFonts w:ascii="Times New Roman" w:eastAsia="Arial Unicode MS" w:hAnsi="Times New Roman" w:cs="Times New Roman"/>
          <w:b/>
          <w:kern w:val="1"/>
          <w:sz w:val="24"/>
          <w:szCs w:val="24"/>
          <w:lang w:eastAsia="hi-IN" w:bidi="hi-IN"/>
        </w:rPr>
      </w:pPr>
    </w:p>
    <w:p w:rsidR="003E1A7D" w:rsidRDefault="003E1A7D" w:rsidP="003E1A7D">
      <w:pPr>
        <w:spacing w:line="240" w:lineRule="auto"/>
        <w:jc w:val="both"/>
        <w:rPr>
          <w:rFonts w:ascii="Times New Roman" w:hAnsi="Times New Roman" w:cs="Times New Roman"/>
          <w:sz w:val="24"/>
          <w:szCs w:val="24"/>
        </w:rPr>
      </w:pPr>
      <w:r w:rsidRPr="00362864">
        <w:rPr>
          <w:rFonts w:ascii="Times New Roman" w:hAnsi="Times New Roman" w:cs="Times New Roman"/>
          <w:sz w:val="24"/>
          <w:szCs w:val="24"/>
        </w:rPr>
        <w:t xml:space="preserve">Планируемые результаты освоения Программы конкретизируют требования ФГОС </w:t>
      </w:r>
      <w:proofErr w:type="gramStart"/>
      <w:r w:rsidRPr="00362864">
        <w:rPr>
          <w:rFonts w:ascii="Times New Roman" w:hAnsi="Times New Roman" w:cs="Times New Roman"/>
          <w:sz w:val="24"/>
          <w:szCs w:val="24"/>
        </w:rPr>
        <w:t>ДО</w:t>
      </w:r>
      <w:proofErr w:type="gramEnd"/>
      <w:r w:rsidRPr="00362864">
        <w:rPr>
          <w:rFonts w:ascii="Times New Roman" w:hAnsi="Times New Roman" w:cs="Times New Roman"/>
          <w:sz w:val="24"/>
          <w:szCs w:val="24"/>
        </w:rPr>
        <w:t xml:space="preserve"> </w:t>
      </w:r>
      <w:proofErr w:type="gramStart"/>
      <w:r w:rsidRPr="00362864">
        <w:rPr>
          <w:rFonts w:ascii="Times New Roman" w:hAnsi="Times New Roman" w:cs="Times New Roman"/>
          <w:sz w:val="24"/>
          <w:szCs w:val="24"/>
        </w:rPr>
        <w:t>к</w:t>
      </w:r>
      <w:proofErr w:type="gramEnd"/>
      <w:r w:rsidRPr="00362864">
        <w:rPr>
          <w:rFonts w:ascii="Times New Roman" w:hAnsi="Times New Roman" w:cs="Times New Roman"/>
          <w:sz w:val="24"/>
          <w:szCs w:val="24"/>
        </w:rPr>
        <w:t xml:space="preserve"> целевым ориентирам с учетом возрастных возможностей и индивидуальных </w:t>
      </w:r>
      <w:r>
        <w:rPr>
          <w:rFonts w:ascii="Times New Roman" w:hAnsi="Times New Roman" w:cs="Times New Roman"/>
          <w:sz w:val="24"/>
          <w:szCs w:val="24"/>
        </w:rPr>
        <w:t xml:space="preserve">различий (индивидуальных траекторий развития) </w:t>
      </w:r>
      <w:r w:rsidRPr="00362864">
        <w:rPr>
          <w:rFonts w:ascii="Times New Roman" w:hAnsi="Times New Roman" w:cs="Times New Roman"/>
          <w:sz w:val="24"/>
          <w:szCs w:val="24"/>
        </w:rPr>
        <w:t>детей.</w:t>
      </w:r>
    </w:p>
    <w:p w:rsidR="00984FF5" w:rsidRPr="006C6F14" w:rsidRDefault="00984FF5" w:rsidP="00984FF5">
      <w:pPr>
        <w:pStyle w:val="41"/>
        <w:shd w:val="clear" w:color="auto" w:fill="auto"/>
        <w:spacing w:after="0" w:line="398" w:lineRule="exact"/>
        <w:ind w:left="2120" w:right="2140" w:firstLine="0"/>
        <w:jc w:val="both"/>
        <w:rPr>
          <w:b/>
          <w:sz w:val="24"/>
          <w:szCs w:val="24"/>
        </w:rPr>
      </w:pPr>
      <w:r w:rsidRPr="006C6F14">
        <w:rPr>
          <w:b/>
          <w:sz w:val="24"/>
          <w:szCs w:val="24"/>
        </w:rPr>
        <w:t>Образовательная область «Физическое развитие»</w:t>
      </w:r>
    </w:p>
    <w:p w:rsidR="00EF085F"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х</w:t>
      </w:r>
      <w:r w:rsidRPr="00E7599D">
        <w:rPr>
          <w:rFonts w:ascii="Times New Roman" w:hAnsi="Times New Roman" w:cs="Times New Roman"/>
          <w:spacing w:val="-3"/>
          <w:sz w:val="24"/>
          <w:szCs w:val="24"/>
        </w:rPr>
        <w:t>одить</w:t>
      </w:r>
      <w:r>
        <w:rPr>
          <w:rFonts w:ascii="Times New Roman" w:hAnsi="Times New Roman" w:cs="Times New Roman"/>
          <w:spacing w:val="-3"/>
          <w:sz w:val="24"/>
          <w:szCs w:val="24"/>
        </w:rPr>
        <w:t xml:space="preserve"> и бегать, не наталкиваясь;</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прыгать на двух ногах на месте и с продвижением;</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брать, держать, переносить, класть, катать, бросать мяч;</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ползать, подлезать под натянутую веревку, перелазить через бревно, лежащее на полу;</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играть вместе с воспитателем в подвижные игры с простым содержанием, несложными движениями;</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уметь передавать простейшие действия некоторых персонажей (попрыгать как зайчики, поклевать зернышки и попить водички как цыплята и т.д.);</w:t>
      </w:r>
    </w:p>
    <w:p w:rsidR="00E7599D" w:rsidRDefault="00E7599D" w:rsidP="00EB4E76">
      <w:pPr>
        <w:pStyle w:val="a4"/>
        <w:numPr>
          <w:ilvl w:val="0"/>
          <w:numId w:val="26"/>
        </w:numPr>
        <w:spacing w:after="0" w:line="24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знать о значении разных органов для нормальной жизнедеятельности человека</w:t>
      </w:r>
      <w:r w:rsidR="009B1D43">
        <w:rPr>
          <w:rFonts w:ascii="Times New Roman" w:hAnsi="Times New Roman" w:cs="Times New Roman"/>
          <w:spacing w:val="-3"/>
          <w:sz w:val="24"/>
          <w:szCs w:val="24"/>
        </w:rPr>
        <w:t>: глаза – смотреть, уши – слышать, нос – нюхать, язык – пробовать (определять) вкус, руки – хватать, держать, трогать, ноги – стоять, прыгать, бегать, ходить, голова – думать, запоминать.</w:t>
      </w:r>
    </w:p>
    <w:p w:rsidR="005464D8" w:rsidRPr="009B1D43" w:rsidRDefault="005464D8" w:rsidP="009B1D43">
      <w:pPr>
        <w:spacing w:after="0" w:line="240" w:lineRule="auto"/>
        <w:rPr>
          <w:rFonts w:ascii="Times New Roman" w:hAnsi="Times New Roman" w:cs="Times New Roman"/>
          <w:spacing w:val="-3"/>
          <w:sz w:val="24"/>
          <w:szCs w:val="24"/>
        </w:rPr>
      </w:pPr>
    </w:p>
    <w:p w:rsidR="00EF085F" w:rsidRPr="00C03275" w:rsidRDefault="00EF085F" w:rsidP="00EF085F">
      <w:pPr>
        <w:spacing w:after="0" w:line="240" w:lineRule="auto"/>
        <w:jc w:val="center"/>
        <w:rPr>
          <w:rFonts w:ascii="Times New Roman" w:hAnsi="Times New Roman" w:cs="Times New Roman"/>
          <w:b/>
          <w:sz w:val="24"/>
          <w:szCs w:val="24"/>
        </w:rPr>
      </w:pPr>
      <w:r w:rsidRPr="00C03275">
        <w:rPr>
          <w:rFonts w:ascii="Times New Roman" w:hAnsi="Times New Roman" w:cs="Times New Roman"/>
          <w:b/>
          <w:spacing w:val="-6"/>
          <w:sz w:val="24"/>
          <w:szCs w:val="24"/>
        </w:rPr>
        <w:t>Образовательная область «Познавательное развитие»</w:t>
      </w:r>
    </w:p>
    <w:p w:rsidR="00EF085F" w:rsidRDefault="00EF085F" w:rsidP="009B1D43">
      <w:pPr>
        <w:spacing w:after="0" w:line="240" w:lineRule="auto"/>
        <w:ind w:firstLine="567"/>
        <w:rPr>
          <w:rFonts w:ascii="Times New Roman" w:hAnsi="Times New Roman" w:cs="Times New Roman"/>
          <w:b/>
          <w:bCs/>
          <w:spacing w:val="-7"/>
          <w:sz w:val="24"/>
          <w:szCs w:val="24"/>
        </w:rPr>
      </w:pPr>
      <w:r w:rsidRPr="00C03275">
        <w:rPr>
          <w:rFonts w:ascii="Times New Roman" w:hAnsi="Times New Roman" w:cs="Times New Roman"/>
          <w:b/>
          <w:bCs/>
          <w:spacing w:val="-7"/>
          <w:sz w:val="24"/>
          <w:szCs w:val="24"/>
        </w:rPr>
        <w:t xml:space="preserve">Продуктивная (конструктивная) деятельность. </w:t>
      </w:r>
    </w:p>
    <w:p w:rsidR="009B1D43" w:rsidRDefault="009B1D43" w:rsidP="00EB4E76">
      <w:pPr>
        <w:pStyle w:val="a4"/>
        <w:numPr>
          <w:ilvl w:val="0"/>
          <w:numId w:val="27"/>
        </w:numPr>
        <w:spacing w:after="0" w:line="240" w:lineRule="auto"/>
        <w:ind w:left="284" w:hanging="284"/>
        <w:rPr>
          <w:rFonts w:ascii="Times New Roman" w:hAnsi="Times New Roman" w:cs="Times New Roman"/>
          <w:spacing w:val="-7"/>
          <w:sz w:val="24"/>
          <w:szCs w:val="24"/>
        </w:rPr>
      </w:pPr>
      <w:r>
        <w:rPr>
          <w:rFonts w:ascii="Times New Roman" w:hAnsi="Times New Roman" w:cs="Times New Roman"/>
          <w:spacing w:val="-7"/>
          <w:sz w:val="24"/>
          <w:szCs w:val="24"/>
        </w:rPr>
        <w:t>различать основные формы строительного материала (кубики, кирпичики, пластины);</w:t>
      </w:r>
    </w:p>
    <w:p w:rsidR="009B1D43" w:rsidRDefault="009B1D43" w:rsidP="00EB4E76">
      <w:pPr>
        <w:pStyle w:val="a4"/>
        <w:numPr>
          <w:ilvl w:val="0"/>
          <w:numId w:val="27"/>
        </w:numPr>
        <w:spacing w:after="0" w:line="240" w:lineRule="auto"/>
        <w:ind w:left="284" w:hanging="284"/>
        <w:rPr>
          <w:rFonts w:ascii="Times New Roman" w:hAnsi="Times New Roman" w:cs="Times New Roman"/>
          <w:spacing w:val="-7"/>
          <w:sz w:val="24"/>
          <w:szCs w:val="24"/>
        </w:rPr>
      </w:pPr>
      <w:r>
        <w:rPr>
          <w:rFonts w:ascii="Times New Roman" w:hAnsi="Times New Roman" w:cs="Times New Roman"/>
          <w:spacing w:val="-7"/>
          <w:sz w:val="24"/>
          <w:szCs w:val="24"/>
        </w:rPr>
        <w:t>размещать кирпичики по горизонтали, накладывать их один на другой;</w:t>
      </w:r>
    </w:p>
    <w:p w:rsidR="009B1D43" w:rsidRPr="009B1D43" w:rsidRDefault="009B1D43" w:rsidP="00EB4E76">
      <w:pPr>
        <w:pStyle w:val="a4"/>
        <w:numPr>
          <w:ilvl w:val="0"/>
          <w:numId w:val="27"/>
        </w:numPr>
        <w:spacing w:after="0" w:line="240" w:lineRule="auto"/>
        <w:ind w:left="284" w:hanging="284"/>
        <w:rPr>
          <w:rFonts w:ascii="Times New Roman" w:hAnsi="Times New Roman" w:cs="Times New Roman"/>
          <w:spacing w:val="-7"/>
          <w:sz w:val="24"/>
          <w:szCs w:val="24"/>
        </w:rPr>
      </w:pPr>
      <w:r>
        <w:rPr>
          <w:rFonts w:ascii="Times New Roman" w:hAnsi="Times New Roman" w:cs="Times New Roman"/>
          <w:spacing w:val="-7"/>
          <w:sz w:val="24"/>
          <w:szCs w:val="24"/>
        </w:rPr>
        <w:t>разбирать постройки и аккуратно складывать детали в коробку.</w:t>
      </w:r>
    </w:p>
    <w:p w:rsidR="009B1D43" w:rsidRPr="00C03275" w:rsidRDefault="009B1D43" w:rsidP="00EB4E76">
      <w:pPr>
        <w:spacing w:after="0" w:line="240" w:lineRule="auto"/>
        <w:ind w:left="284" w:hanging="284"/>
        <w:rPr>
          <w:rFonts w:ascii="Times New Roman" w:hAnsi="Times New Roman" w:cs="Times New Roman"/>
          <w:sz w:val="24"/>
          <w:szCs w:val="24"/>
        </w:rPr>
      </w:pPr>
    </w:p>
    <w:p w:rsidR="00EF085F" w:rsidRDefault="00EF085F" w:rsidP="009B1D43">
      <w:pPr>
        <w:spacing w:after="0" w:line="240" w:lineRule="auto"/>
        <w:ind w:firstLine="567"/>
        <w:rPr>
          <w:rFonts w:ascii="Times New Roman" w:hAnsi="Times New Roman" w:cs="Times New Roman"/>
          <w:spacing w:val="-9"/>
          <w:sz w:val="24"/>
          <w:szCs w:val="24"/>
        </w:rPr>
      </w:pPr>
      <w:r w:rsidRPr="00C03275">
        <w:rPr>
          <w:rFonts w:ascii="Times New Roman" w:hAnsi="Times New Roman" w:cs="Times New Roman"/>
          <w:b/>
          <w:bCs/>
          <w:spacing w:val="-9"/>
          <w:sz w:val="24"/>
          <w:szCs w:val="24"/>
        </w:rPr>
        <w:t xml:space="preserve">Формирование элементарных математических представлений. </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формировать группу однородных предметов;</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различать количество предметов (один – много);</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различать большой дом – маленький домик, большая матрешка – маленькая матрешка и т.д.;</w:t>
      </w:r>
    </w:p>
    <w:p w:rsidR="000665E0" w:rsidRDefault="000665E0"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различать предметы по форме и называть их (кубик, кирпичик, шар и т.д.);</w:t>
      </w:r>
    </w:p>
    <w:p w:rsidR="009B1D43" w:rsidRPr="000665E0" w:rsidRDefault="009B1D43" w:rsidP="000665E0">
      <w:pPr>
        <w:spacing w:after="0" w:line="240" w:lineRule="auto"/>
        <w:rPr>
          <w:rFonts w:ascii="Times New Roman" w:hAnsi="Times New Roman" w:cs="Times New Roman"/>
          <w:sz w:val="24"/>
          <w:szCs w:val="24"/>
        </w:rPr>
      </w:pPr>
    </w:p>
    <w:p w:rsidR="008B1EF7" w:rsidRPr="000264C1" w:rsidRDefault="00EF085F" w:rsidP="000264C1">
      <w:pPr>
        <w:pStyle w:val="a4"/>
        <w:spacing w:after="0" w:line="240" w:lineRule="auto"/>
        <w:ind w:left="1287"/>
        <w:rPr>
          <w:rFonts w:ascii="Times New Roman" w:hAnsi="Times New Roman" w:cs="Times New Roman"/>
          <w:sz w:val="24"/>
          <w:szCs w:val="24"/>
        </w:rPr>
      </w:pPr>
      <w:r w:rsidRPr="00C03275">
        <w:rPr>
          <w:rFonts w:ascii="Times New Roman" w:hAnsi="Times New Roman" w:cs="Times New Roman"/>
          <w:b/>
          <w:bCs/>
          <w:spacing w:val="-7"/>
          <w:sz w:val="24"/>
          <w:szCs w:val="24"/>
        </w:rPr>
        <w:t>Формирование целостной картины мира</w:t>
      </w:r>
    </w:p>
    <w:p w:rsid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ориентироваться в частях собственного тела (голова, лицо, руки, ноги, спина);</w:t>
      </w:r>
    </w:p>
    <w:p w:rsid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двигаться за воспитателем в определенном направлении;</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7"/>
          <w:sz w:val="24"/>
          <w:szCs w:val="24"/>
        </w:rPr>
        <w:t>н</w:t>
      </w:r>
      <w:r w:rsidR="00EF085F" w:rsidRPr="008B1EF7">
        <w:rPr>
          <w:rFonts w:ascii="Times New Roman" w:hAnsi="Times New Roman" w:cs="Times New Roman"/>
          <w:spacing w:val="-7"/>
          <w:sz w:val="24"/>
          <w:szCs w:val="24"/>
        </w:rPr>
        <w:t>азывает знакомые предме</w:t>
      </w:r>
      <w:r w:rsidR="00EF085F" w:rsidRPr="008B1EF7">
        <w:rPr>
          <w:rFonts w:ascii="Times New Roman" w:hAnsi="Times New Roman" w:cs="Times New Roman"/>
          <w:spacing w:val="-7"/>
          <w:sz w:val="24"/>
          <w:szCs w:val="24"/>
        </w:rPr>
        <w:softHyphen/>
      </w:r>
      <w:r w:rsidR="00EF085F" w:rsidRPr="008B1EF7">
        <w:rPr>
          <w:rFonts w:ascii="Times New Roman" w:hAnsi="Times New Roman" w:cs="Times New Roman"/>
          <w:spacing w:val="-3"/>
          <w:sz w:val="24"/>
          <w:szCs w:val="24"/>
        </w:rPr>
        <w:t xml:space="preserve">ты, объясняет их назначение, выделяет и называет признаки (цвет, форма, </w:t>
      </w:r>
      <w:r w:rsidR="00EF085F" w:rsidRPr="008B1EF7">
        <w:rPr>
          <w:rFonts w:ascii="Times New Roman" w:hAnsi="Times New Roman" w:cs="Times New Roman"/>
          <w:sz w:val="24"/>
          <w:szCs w:val="24"/>
        </w:rPr>
        <w:t>материал).</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о</w:t>
      </w:r>
      <w:r w:rsidR="00EF085F" w:rsidRPr="008B1EF7">
        <w:rPr>
          <w:rFonts w:ascii="Times New Roman" w:hAnsi="Times New Roman" w:cs="Times New Roman"/>
          <w:spacing w:val="-4"/>
          <w:sz w:val="24"/>
          <w:szCs w:val="24"/>
        </w:rPr>
        <w:t>риентируется в помещениях детского сада</w:t>
      </w:r>
      <w:r>
        <w:rPr>
          <w:rFonts w:ascii="Times New Roman" w:hAnsi="Times New Roman" w:cs="Times New Roman"/>
          <w:spacing w:val="-4"/>
          <w:sz w:val="24"/>
          <w:szCs w:val="24"/>
        </w:rPr>
        <w:t>;</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з</w:t>
      </w:r>
      <w:r w:rsidRPr="008B1EF7">
        <w:rPr>
          <w:rFonts w:ascii="Times New Roman" w:hAnsi="Times New Roman" w:cs="Times New Roman"/>
          <w:spacing w:val="-3"/>
          <w:sz w:val="24"/>
          <w:szCs w:val="24"/>
        </w:rPr>
        <w:t>нать и называть</w:t>
      </w:r>
      <w:r w:rsidR="00EF085F" w:rsidRPr="008B1EF7">
        <w:rPr>
          <w:rFonts w:ascii="Times New Roman" w:hAnsi="Times New Roman" w:cs="Times New Roman"/>
          <w:spacing w:val="-3"/>
          <w:sz w:val="24"/>
          <w:szCs w:val="24"/>
        </w:rPr>
        <w:t xml:space="preserve"> некоторые растения, животных и их детенышей</w:t>
      </w:r>
      <w:r>
        <w:rPr>
          <w:rFonts w:ascii="Times New Roman" w:hAnsi="Times New Roman" w:cs="Times New Roman"/>
          <w:spacing w:val="-3"/>
          <w:sz w:val="24"/>
          <w:szCs w:val="24"/>
        </w:rPr>
        <w:t>;</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в</w:t>
      </w:r>
      <w:r w:rsidRPr="008B1EF7">
        <w:rPr>
          <w:rFonts w:ascii="Times New Roman" w:hAnsi="Times New Roman" w:cs="Times New Roman"/>
          <w:spacing w:val="-3"/>
          <w:sz w:val="24"/>
          <w:szCs w:val="24"/>
        </w:rPr>
        <w:t>ыделять</w:t>
      </w:r>
      <w:r w:rsidR="00EF085F" w:rsidRPr="008B1EF7">
        <w:rPr>
          <w:rFonts w:ascii="Times New Roman" w:hAnsi="Times New Roman" w:cs="Times New Roman"/>
          <w:spacing w:val="-3"/>
          <w:sz w:val="24"/>
          <w:szCs w:val="24"/>
        </w:rPr>
        <w:t xml:space="preserve"> наиболее характерные сезонные изменения в природе</w:t>
      </w:r>
      <w:r>
        <w:rPr>
          <w:rFonts w:ascii="Times New Roman" w:hAnsi="Times New Roman" w:cs="Times New Roman"/>
          <w:spacing w:val="-3"/>
          <w:sz w:val="24"/>
          <w:szCs w:val="24"/>
        </w:rPr>
        <w:t>;</w:t>
      </w:r>
    </w:p>
    <w:p w:rsidR="00EF085F" w:rsidRPr="008B1EF7" w:rsidRDefault="008B1EF7" w:rsidP="00EB4E76">
      <w:pPr>
        <w:pStyle w:val="a4"/>
        <w:numPr>
          <w:ilvl w:val="0"/>
          <w:numId w:val="28"/>
        </w:numPr>
        <w:spacing w:after="0" w:line="240" w:lineRule="auto"/>
        <w:ind w:left="284" w:hanging="284"/>
        <w:rPr>
          <w:rFonts w:ascii="Times New Roman" w:hAnsi="Times New Roman" w:cs="Times New Roman"/>
          <w:spacing w:val="-3"/>
          <w:sz w:val="24"/>
          <w:szCs w:val="24"/>
        </w:rPr>
      </w:pPr>
      <w:r>
        <w:rPr>
          <w:rFonts w:ascii="Times New Roman" w:hAnsi="Times New Roman" w:cs="Times New Roman"/>
          <w:spacing w:val="-3"/>
          <w:sz w:val="24"/>
          <w:szCs w:val="24"/>
        </w:rPr>
        <w:t>п</w:t>
      </w:r>
      <w:r w:rsidRPr="008B1EF7">
        <w:rPr>
          <w:rFonts w:ascii="Times New Roman" w:hAnsi="Times New Roman" w:cs="Times New Roman"/>
          <w:spacing w:val="-3"/>
          <w:sz w:val="24"/>
          <w:szCs w:val="24"/>
        </w:rPr>
        <w:t>роявлять</w:t>
      </w:r>
      <w:r w:rsidR="00EF085F" w:rsidRPr="008B1EF7">
        <w:rPr>
          <w:rFonts w:ascii="Times New Roman" w:hAnsi="Times New Roman" w:cs="Times New Roman"/>
          <w:spacing w:val="-3"/>
          <w:sz w:val="24"/>
          <w:szCs w:val="24"/>
        </w:rPr>
        <w:t xml:space="preserve"> бережное отношение к природе.</w:t>
      </w:r>
    </w:p>
    <w:p w:rsidR="00EF085F" w:rsidRPr="00C03275" w:rsidRDefault="00EF085F" w:rsidP="00EF085F">
      <w:pPr>
        <w:spacing w:after="0" w:line="240" w:lineRule="auto"/>
        <w:rPr>
          <w:rFonts w:ascii="Times New Roman" w:hAnsi="Times New Roman" w:cs="Times New Roman"/>
          <w:b/>
          <w:spacing w:val="-3"/>
          <w:sz w:val="24"/>
          <w:szCs w:val="24"/>
        </w:rPr>
      </w:pPr>
    </w:p>
    <w:p w:rsidR="00EF085F" w:rsidRDefault="00EF085F" w:rsidP="00EF085F">
      <w:pPr>
        <w:spacing w:after="0" w:line="240" w:lineRule="auto"/>
        <w:rPr>
          <w:rFonts w:ascii="Times New Roman" w:hAnsi="Times New Roman" w:cs="Times New Roman"/>
          <w:b/>
          <w:spacing w:val="-5"/>
          <w:sz w:val="24"/>
          <w:szCs w:val="24"/>
        </w:rPr>
      </w:pPr>
      <w:r w:rsidRPr="00C03275">
        <w:rPr>
          <w:rFonts w:ascii="Times New Roman" w:hAnsi="Times New Roman" w:cs="Times New Roman"/>
          <w:b/>
          <w:spacing w:val="-5"/>
          <w:sz w:val="24"/>
          <w:szCs w:val="24"/>
        </w:rPr>
        <w:t>Образовательная область «Речевое развитие»</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говорить не торопясь, внятно;</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отвечать на несложные вопросы воспитателя;</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рассказать о виденном в 2-4 предложениях;</w:t>
      </w:r>
    </w:p>
    <w:p w:rsidR="008B1EF7" w:rsidRPr="008B1EF7" w:rsidRDefault="008B1EF7" w:rsidP="00EB4E76">
      <w:pPr>
        <w:pStyle w:val="a4"/>
        <w:numPr>
          <w:ilvl w:val="0"/>
          <w:numId w:val="29"/>
        </w:numPr>
        <w:spacing w:after="0" w:line="240" w:lineRule="auto"/>
        <w:ind w:left="284" w:hanging="284"/>
        <w:rPr>
          <w:rFonts w:ascii="Times New Roman" w:hAnsi="Times New Roman" w:cs="Times New Roman"/>
          <w:sz w:val="24"/>
          <w:szCs w:val="24"/>
        </w:rPr>
      </w:pPr>
      <w:r w:rsidRPr="008B1EF7">
        <w:rPr>
          <w:rFonts w:ascii="Times New Roman" w:hAnsi="Times New Roman" w:cs="Times New Roman"/>
          <w:sz w:val="24"/>
          <w:szCs w:val="24"/>
        </w:rPr>
        <w:t>воспринимать</w:t>
      </w:r>
      <w:r w:rsidR="000264C1">
        <w:rPr>
          <w:rFonts w:ascii="Times New Roman" w:hAnsi="Times New Roman" w:cs="Times New Roman"/>
          <w:sz w:val="24"/>
          <w:szCs w:val="24"/>
        </w:rPr>
        <w:t xml:space="preserve"> </w:t>
      </w:r>
      <w:r w:rsidRPr="008B1EF7">
        <w:rPr>
          <w:rFonts w:ascii="Times New Roman" w:hAnsi="Times New Roman" w:cs="Times New Roman"/>
          <w:sz w:val="24"/>
          <w:szCs w:val="24"/>
        </w:rPr>
        <w:t>небольшие</w:t>
      </w:r>
      <w:r w:rsidR="000264C1">
        <w:rPr>
          <w:rFonts w:ascii="Times New Roman" w:hAnsi="Times New Roman" w:cs="Times New Roman"/>
          <w:sz w:val="24"/>
          <w:szCs w:val="24"/>
        </w:rPr>
        <w:t xml:space="preserve">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сказки и </w:t>
      </w:r>
      <w:r w:rsidR="00BB3971">
        <w:rPr>
          <w:rFonts w:ascii="Times New Roman" w:hAnsi="Times New Roman" w:cs="Times New Roman"/>
          <w:sz w:val="24"/>
          <w:szCs w:val="24"/>
        </w:rPr>
        <w:t>рассказы без наглядного сопровождения;</w:t>
      </w:r>
    </w:p>
    <w:p w:rsidR="00EF085F" w:rsidRPr="00BB3971" w:rsidRDefault="00BB3971" w:rsidP="00EB4E76">
      <w:pPr>
        <w:pStyle w:val="a4"/>
        <w:numPr>
          <w:ilvl w:val="0"/>
          <w:numId w:val="29"/>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рассматривать</w:t>
      </w:r>
      <w:r w:rsidR="00EF085F" w:rsidRPr="00BB3971">
        <w:rPr>
          <w:rFonts w:ascii="Times New Roman" w:hAnsi="Times New Roman" w:cs="Times New Roman"/>
          <w:spacing w:val="-4"/>
          <w:sz w:val="24"/>
          <w:szCs w:val="24"/>
        </w:rPr>
        <w:t xml:space="preserve"> сюжетные картинки</w:t>
      </w:r>
      <w:r>
        <w:rPr>
          <w:rFonts w:ascii="Times New Roman" w:hAnsi="Times New Roman" w:cs="Times New Roman"/>
          <w:spacing w:val="-4"/>
          <w:sz w:val="24"/>
          <w:szCs w:val="24"/>
        </w:rPr>
        <w:t>.</w:t>
      </w:r>
    </w:p>
    <w:p w:rsidR="00EF085F" w:rsidRPr="00C03275" w:rsidRDefault="00EF085F" w:rsidP="00EF085F">
      <w:pPr>
        <w:spacing w:after="0" w:line="240" w:lineRule="auto"/>
        <w:ind w:firstLine="567"/>
        <w:rPr>
          <w:rFonts w:ascii="Times New Roman" w:hAnsi="Times New Roman" w:cs="Times New Roman"/>
          <w:sz w:val="24"/>
          <w:szCs w:val="24"/>
        </w:rPr>
      </w:pPr>
    </w:p>
    <w:p w:rsidR="00EF085F" w:rsidRPr="00C03275" w:rsidRDefault="00EF085F" w:rsidP="00EF085F">
      <w:pPr>
        <w:spacing w:after="0" w:line="240" w:lineRule="auto"/>
        <w:rPr>
          <w:rFonts w:ascii="Times New Roman" w:hAnsi="Times New Roman" w:cs="Times New Roman"/>
          <w:b/>
          <w:sz w:val="24"/>
          <w:szCs w:val="24"/>
        </w:rPr>
      </w:pPr>
      <w:r w:rsidRPr="00C03275">
        <w:rPr>
          <w:rFonts w:ascii="Times New Roman" w:hAnsi="Times New Roman" w:cs="Times New Roman"/>
          <w:b/>
          <w:spacing w:val="-4"/>
          <w:sz w:val="24"/>
          <w:szCs w:val="24"/>
        </w:rPr>
        <w:t>Образовательная область «Художественно-эстетическое развитие»</w:t>
      </w:r>
    </w:p>
    <w:p w:rsidR="00EB4E76" w:rsidRDefault="00EB4E76" w:rsidP="00BB3971">
      <w:pPr>
        <w:spacing w:after="0" w:line="240" w:lineRule="auto"/>
        <w:ind w:firstLine="567"/>
        <w:rPr>
          <w:rFonts w:ascii="Times New Roman" w:hAnsi="Times New Roman" w:cs="Times New Roman"/>
          <w:b/>
          <w:bCs/>
          <w:spacing w:val="-3"/>
          <w:sz w:val="24"/>
          <w:szCs w:val="24"/>
        </w:rPr>
      </w:pPr>
    </w:p>
    <w:p w:rsidR="00EF085F" w:rsidRDefault="00EF085F" w:rsidP="00BB3971">
      <w:pPr>
        <w:spacing w:after="0" w:line="240" w:lineRule="auto"/>
        <w:ind w:firstLine="567"/>
        <w:rPr>
          <w:rFonts w:ascii="Times New Roman" w:hAnsi="Times New Roman" w:cs="Times New Roman"/>
          <w:spacing w:val="-3"/>
          <w:sz w:val="24"/>
          <w:szCs w:val="24"/>
        </w:rPr>
      </w:pPr>
      <w:r w:rsidRPr="00C03275">
        <w:rPr>
          <w:rFonts w:ascii="Times New Roman" w:hAnsi="Times New Roman" w:cs="Times New Roman"/>
          <w:b/>
          <w:bCs/>
          <w:spacing w:val="-3"/>
          <w:sz w:val="24"/>
          <w:szCs w:val="24"/>
        </w:rPr>
        <w:t xml:space="preserve">Рисование. </w:t>
      </w:r>
    </w:p>
    <w:p w:rsidR="00952194" w:rsidRDefault="00952194" w:rsidP="00EB4E76">
      <w:pPr>
        <w:pStyle w:val="a4"/>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знать цвета (красный, желтый, синий, зеленый, черный, белый);</w:t>
      </w:r>
    </w:p>
    <w:p w:rsidR="00952194" w:rsidRDefault="00952194" w:rsidP="00EB4E76">
      <w:pPr>
        <w:pStyle w:val="a4"/>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уметь правильно держать карандаш, кисть и пользоваться ими;</w:t>
      </w:r>
    </w:p>
    <w:p w:rsidR="00952194" w:rsidRPr="00952194" w:rsidRDefault="00952194" w:rsidP="00EB4E76">
      <w:pPr>
        <w:pStyle w:val="a4"/>
        <w:numPr>
          <w:ilvl w:val="0"/>
          <w:numId w:val="3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проводить мазки, горизонтальные, вертикальные, округлые линии. </w:t>
      </w:r>
    </w:p>
    <w:p w:rsidR="00EB4E76" w:rsidRDefault="00EB4E76" w:rsidP="00EB4E76">
      <w:pPr>
        <w:spacing w:after="0" w:line="240" w:lineRule="auto"/>
        <w:ind w:left="284" w:hanging="284"/>
        <w:rPr>
          <w:rFonts w:ascii="Times New Roman" w:hAnsi="Times New Roman" w:cs="Times New Roman"/>
          <w:b/>
          <w:bCs/>
          <w:spacing w:val="-4"/>
          <w:sz w:val="24"/>
          <w:szCs w:val="24"/>
        </w:rPr>
      </w:pPr>
    </w:p>
    <w:p w:rsidR="00952194" w:rsidRDefault="00EF085F" w:rsidP="00EB4E76">
      <w:pPr>
        <w:spacing w:after="0" w:line="240" w:lineRule="auto"/>
        <w:ind w:left="284" w:hanging="284"/>
        <w:rPr>
          <w:rFonts w:ascii="Times New Roman" w:hAnsi="Times New Roman" w:cs="Times New Roman"/>
          <w:b/>
          <w:bCs/>
          <w:spacing w:val="-4"/>
          <w:sz w:val="24"/>
          <w:szCs w:val="24"/>
        </w:rPr>
      </w:pPr>
      <w:r w:rsidRPr="00C03275">
        <w:rPr>
          <w:rFonts w:ascii="Times New Roman" w:hAnsi="Times New Roman" w:cs="Times New Roman"/>
          <w:b/>
          <w:bCs/>
          <w:spacing w:val="-4"/>
          <w:sz w:val="24"/>
          <w:szCs w:val="24"/>
        </w:rPr>
        <w:t xml:space="preserve">Лепка. </w:t>
      </w:r>
    </w:p>
    <w:p w:rsidR="00EF085F" w:rsidRPr="005E136B" w:rsidRDefault="00952194" w:rsidP="00EB4E76">
      <w:pPr>
        <w:pStyle w:val="a4"/>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у</w:t>
      </w:r>
      <w:r w:rsidR="00EF085F" w:rsidRPr="00952194">
        <w:rPr>
          <w:rFonts w:ascii="Times New Roman" w:hAnsi="Times New Roman" w:cs="Times New Roman"/>
          <w:spacing w:val="-4"/>
          <w:sz w:val="24"/>
          <w:szCs w:val="24"/>
        </w:rPr>
        <w:t>меет отделять от большого куска пластилина</w:t>
      </w:r>
      <w:r>
        <w:rPr>
          <w:rFonts w:ascii="Times New Roman" w:hAnsi="Times New Roman" w:cs="Times New Roman"/>
          <w:spacing w:val="-4"/>
          <w:sz w:val="24"/>
          <w:szCs w:val="24"/>
        </w:rPr>
        <w:t xml:space="preserve"> (глины)</w:t>
      </w:r>
      <w:r w:rsidR="00EF085F" w:rsidRPr="00952194">
        <w:rPr>
          <w:rFonts w:ascii="Times New Roman" w:hAnsi="Times New Roman" w:cs="Times New Roman"/>
          <w:spacing w:val="-4"/>
          <w:sz w:val="24"/>
          <w:szCs w:val="24"/>
        </w:rPr>
        <w:t xml:space="preserve"> небольшие комочки, </w:t>
      </w:r>
      <w:r w:rsidR="00EF085F" w:rsidRPr="00952194">
        <w:rPr>
          <w:rFonts w:ascii="Times New Roman" w:hAnsi="Times New Roman" w:cs="Times New Roman"/>
          <w:spacing w:val="-3"/>
          <w:sz w:val="24"/>
          <w:szCs w:val="24"/>
        </w:rPr>
        <w:t>раскатывать</w:t>
      </w:r>
      <w:r>
        <w:rPr>
          <w:rFonts w:ascii="Times New Roman" w:hAnsi="Times New Roman" w:cs="Times New Roman"/>
          <w:spacing w:val="-3"/>
          <w:sz w:val="24"/>
          <w:szCs w:val="24"/>
        </w:rPr>
        <w:t xml:space="preserve"> их между ладонями </w:t>
      </w:r>
      <w:r w:rsidR="00EF085F" w:rsidRPr="00952194">
        <w:rPr>
          <w:rFonts w:ascii="Times New Roman" w:hAnsi="Times New Roman" w:cs="Times New Roman"/>
          <w:spacing w:val="-3"/>
          <w:sz w:val="24"/>
          <w:szCs w:val="24"/>
        </w:rPr>
        <w:t xml:space="preserve"> прямыми и круговыми движениями</w:t>
      </w:r>
      <w:r>
        <w:rPr>
          <w:rFonts w:ascii="Times New Roman" w:hAnsi="Times New Roman" w:cs="Times New Roman"/>
          <w:spacing w:val="-3"/>
          <w:sz w:val="24"/>
          <w:szCs w:val="24"/>
        </w:rPr>
        <w:t>;</w:t>
      </w:r>
    </w:p>
    <w:p w:rsidR="005E136B" w:rsidRPr="005E136B" w:rsidRDefault="005E136B" w:rsidP="00EB4E76">
      <w:pPr>
        <w:pStyle w:val="a4"/>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сворачивать скатанные прямыми движениями столбики в виде кольца, соединять концы, сплющивать комок глины между ладонями;</w:t>
      </w:r>
    </w:p>
    <w:p w:rsidR="005E136B" w:rsidRPr="005E136B" w:rsidRDefault="005E136B" w:rsidP="00EB4E76">
      <w:pPr>
        <w:pStyle w:val="a4"/>
        <w:numPr>
          <w:ilvl w:val="0"/>
          <w:numId w:val="31"/>
        </w:numPr>
        <w:spacing w:after="0" w:line="240" w:lineRule="auto"/>
        <w:ind w:left="284" w:hanging="284"/>
        <w:rPr>
          <w:rFonts w:ascii="Times New Roman" w:hAnsi="Times New Roman" w:cs="Times New Roman"/>
          <w:sz w:val="24"/>
          <w:szCs w:val="24"/>
        </w:rPr>
      </w:pPr>
      <w:r>
        <w:rPr>
          <w:rFonts w:ascii="Times New Roman" w:hAnsi="Times New Roman" w:cs="Times New Roman"/>
          <w:spacing w:val="-3"/>
          <w:sz w:val="24"/>
          <w:szCs w:val="24"/>
        </w:rPr>
        <w:t>соединять две вылепленные формы в один предмет: палочка и шарик, два шарика.</w:t>
      </w:r>
    </w:p>
    <w:p w:rsidR="005E136B" w:rsidRPr="005E136B" w:rsidRDefault="005E136B" w:rsidP="005E136B">
      <w:pPr>
        <w:pStyle w:val="a4"/>
        <w:spacing w:after="0" w:line="240" w:lineRule="auto"/>
        <w:ind w:left="1287"/>
        <w:rPr>
          <w:rFonts w:ascii="Times New Roman" w:hAnsi="Times New Roman" w:cs="Times New Roman"/>
          <w:sz w:val="24"/>
          <w:szCs w:val="24"/>
        </w:rPr>
      </w:pPr>
    </w:p>
    <w:p w:rsidR="005E136B" w:rsidRPr="005E136B" w:rsidRDefault="005E136B" w:rsidP="005E136B">
      <w:pPr>
        <w:pStyle w:val="a4"/>
        <w:spacing w:after="0" w:line="240" w:lineRule="auto"/>
        <w:ind w:left="567"/>
        <w:rPr>
          <w:rFonts w:ascii="Times New Roman" w:hAnsi="Times New Roman" w:cs="Times New Roman"/>
          <w:b/>
          <w:sz w:val="24"/>
          <w:szCs w:val="24"/>
        </w:rPr>
      </w:pPr>
      <w:r w:rsidRPr="005E136B">
        <w:rPr>
          <w:rFonts w:ascii="Times New Roman" w:hAnsi="Times New Roman" w:cs="Times New Roman"/>
          <w:b/>
          <w:spacing w:val="-3"/>
          <w:sz w:val="24"/>
          <w:szCs w:val="24"/>
        </w:rPr>
        <w:t>Музыка.</w:t>
      </w:r>
    </w:p>
    <w:p w:rsidR="00EF085F" w:rsidRPr="005E136B" w:rsidRDefault="005E136B" w:rsidP="00EB4E76">
      <w:pPr>
        <w:pStyle w:val="a4"/>
        <w:numPr>
          <w:ilvl w:val="0"/>
          <w:numId w:val="32"/>
        </w:numPr>
        <w:spacing w:after="0" w:line="240" w:lineRule="auto"/>
        <w:ind w:left="284" w:hanging="284"/>
        <w:rPr>
          <w:rFonts w:ascii="Times New Roman" w:hAnsi="Times New Roman" w:cs="Times New Roman"/>
          <w:sz w:val="24"/>
          <w:szCs w:val="24"/>
        </w:rPr>
      </w:pPr>
      <w:r>
        <w:rPr>
          <w:rFonts w:ascii="Times New Roman" w:hAnsi="Times New Roman" w:cs="Times New Roman"/>
          <w:spacing w:val="-4"/>
          <w:sz w:val="24"/>
          <w:szCs w:val="24"/>
        </w:rPr>
        <w:t xml:space="preserve">слушать </w:t>
      </w:r>
      <w:r w:rsidR="00EF085F" w:rsidRPr="005E136B">
        <w:rPr>
          <w:rFonts w:ascii="Times New Roman" w:hAnsi="Times New Roman" w:cs="Times New Roman"/>
          <w:spacing w:val="-4"/>
          <w:sz w:val="24"/>
          <w:szCs w:val="24"/>
        </w:rPr>
        <w:t>музыкальное произведение до конца</w:t>
      </w:r>
      <w:r>
        <w:rPr>
          <w:rFonts w:ascii="Times New Roman" w:hAnsi="Times New Roman" w:cs="Times New Roman"/>
          <w:spacing w:val="-4"/>
          <w:sz w:val="24"/>
          <w:szCs w:val="24"/>
        </w:rPr>
        <w:t>;</w:t>
      </w:r>
    </w:p>
    <w:p w:rsidR="00EF085F" w:rsidRPr="005E136B" w:rsidRDefault="005E136B" w:rsidP="00EB4E76">
      <w:pPr>
        <w:pStyle w:val="a4"/>
        <w:numPr>
          <w:ilvl w:val="0"/>
          <w:numId w:val="32"/>
        </w:numPr>
        <w:spacing w:after="0" w:line="240" w:lineRule="auto"/>
        <w:ind w:left="284" w:hanging="284"/>
        <w:rPr>
          <w:rFonts w:ascii="Times New Roman" w:hAnsi="Times New Roman" w:cs="Times New Roman"/>
          <w:sz w:val="24"/>
          <w:szCs w:val="24"/>
        </w:rPr>
      </w:pPr>
      <w:r>
        <w:rPr>
          <w:rFonts w:ascii="Times New Roman" w:hAnsi="Times New Roman" w:cs="Times New Roman"/>
          <w:spacing w:val="-5"/>
          <w:sz w:val="24"/>
          <w:szCs w:val="24"/>
        </w:rPr>
        <w:t>р</w:t>
      </w:r>
      <w:r w:rsidR="00DA4C1A">
        <w:rPr>
          <w:rFonts w:ascii="Times New Roman" w:hAnsi="Times New Roman" w:cs="Times New Roman"/>
          <w:spacing w:val="-2"/>
          <w:sz w:val="24"/>
          <w:szCs w:val="24"/>
        </w:rPr>
        <w:t>азличать</w:t>
      </w:r>
      <w:r w:rsidR="00EF085F" w:rsidRPr="005E136B">
        <w:rPr>
          <w:rFonts w:ascii="Times New Roman" w:hAnsi="Times New Roman" w:cs="Times New Roman"/>
          <w:spacing w:val="-2"/>
          <w:sz w:val="24"/>
          <w:szCs w:val="24"/>
        </w:rPr>
        <w:t xml:space="preserve"> звуки по высоте (в</w:t>
      </w:r>
      <w:r w:rsidRPr="005E136B">
        <w:rPr>
          <w:rFonts w:ascii="Times New Roman" w:hAnsi="Times New Roman" w:cs="Times New Roman"/>
          <w:spacing w:val="-2"/>
          <w:sz w:val="24"/>
          <w:szCs w:val="24"/>
        </w:rPr>
        <w:t>ысоко – низко);</w:t>
      </w:r>
    </w:p>
    <w:p w:rsidR="00EF085F"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sidRPr="00DA4C1A">
        <w:rPr>
          <w:rFonts w:ascii="Times New Roman" w:eastAsia="Arial Unicode MS" w:hAnsi="Times New Roman" w:cs="Times New Roman"/>
          <w:bCs/>
          <w:kern w:val="1"/>
          <w:sz w:val="24"/>
          <w:szCs w:val="24"/>
          <w:lang w:eastAsia="hi-IN" w:bidi="hi-IN"/>
        </w:rPr>
        <w:t>знать</w:t>
      </w:r>
      <w:r>
        <w:rPr>
          <w:rFonts w:ascii="Times New Roman" w:eastAsia="Arial Unicode MS" w:hAnsi="Times New Roman" w:cs="Times New Roman"/>
          <w:bCs/>
          <w:kern w:val="1"/>
          <w:sz w:val="24"/>
          <w:szCs w:val="24"/>
          <w:lang w:eastAsia="hi-IN" w:bidi="hi-IN"/>
        </w:rPr>
        <w:t xml:space="preserve"> музыкальные инструменты – бубен, погремушки;</w:t>
      </w:r>
    </w:p>
    <w:p w:rsidR="00DA4C1A"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Pr>
          <w:rFonts w:ascii="Times New Roman" w:eastAsia="Arial Unicode MS" w:hAnsi="Times New Roman" w:cs="Times New Roman"/>
          <w:bCs/>
          <w:kern w:val="1"/>
          <w:sz w:val="24"/>
          <w:szCs w:val="24"/>
          <w:lang w:eastAsia="hi-IN" w:bidi="hi-IN"/>
        </w:rPr>
        <w:t xml:space="preserve">подпевать в песне музыкальные фразы </w:t>
      </w:r>
      <w:proofErr w:type="gramStart"/>
      <w:r>
        <w:rPr>
          <w:rFonts w:ascii="Times New Roman" w:eastAsia="Arial Unicode MS" w:hAnsi="Times New Roman" w:cs="Times New Roman"/>
          <w:bCs/>
          <w:kern w:val="1"/>
          <w:sz w:val="24"/>
          <w:szCs w:val="24"/>
          <w:lang w:eastAsia="hi-IN" w:bidi="hi-IN"/>
        </w:rPr>
        <w:t xml:space="preserve">( </w:t>
      </w:r>
      <w:proofErr w:type="gramEnd"/>
      <w:r>
        <w:rPr>
          <w:rFonts w:ascii="Times New Roman" w:eastAsia="Arial Unicode MS" w:hAnsi="Times New Roman" w:cs="Times New Roman"/>
          <w:bCs/>
          <w:kern w:val="1"/>
          <w:sz w:val="24"/>
          <w:szCs w:val="24"/>
          <w:lang w:eastAsia="hi-IN" w:bidi="hi-IN"/>
        </w:rPr>
        <w:t>вместе с воспитателем);</w:t>
      </w:r>
    </w:p>
    <w:p w:rsidR="00DA4C1A"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Pr>
          <w:rFonts w:ascii="Times New Roman" w:eastAsia="Arial Unicode MS" w:hAnsi="Times New Roman" w:cs="Times New Roman"/>
          <w:bCs/>
          <w:kern w:val="1"/>
          <w:sz w:val="24"/>
          <w:szCs w:val="24"/>
          <w:lang w:eastAsia="hi-IN" w:bidi="hi-IN"/>
        </w:rPr>
        <w:t>двигаться в соответствии с характером музыки, начинать движения с началом музыки;</w:t>
      </w:r>
    </w:p>
    <w:p w:rsidR="00DA4C1A" w:rsidRPr="00DA4C1A" w:rsidRDefault="00DA4C1A" w:rsidP="00EB4E76">
      <w:pPr>
        <w:pStyle w:val="a4"/>
        <w:numPr>
          <w:ilvl w:val="0"/>
          <w:numId w:val="32"/>
        </w:numPr>
        <w:spacing w:after="0" w:line="240" w:lineRule="auto"/>
        <w:ind w:left="284" w:hanging="284"/>
        <w:rPr>
          <w:rFonts w:ascii="Times New Roman" w:eastAsia="Arial Unicode MS" w:hAnsi="Times New Roman" w:cs="Times New Roman"/>
          <w:bCs/>
          <w:kern w:val="1"/>
          <w:sz w:val="24"/>
          <w:szCs w:val="24"/>
          <w:lang w:eastAsia="hi-IN" w:bidi="hi-IN"/>
        </w:rPr>
      </w:pPr>
      <w:r>
        <w:rPr>
          <w:rFonts w:ascii="Times New Roman" w:eastAsia="Arial Unicode MS" w:hAnsi="Times New Roman" w:cs="Times New Roman"/>
          <w:bCs/>
          <w:kern w:val="1"/>
          <w:sz w:val="24"/>
          <w:szCs w:val="24"/>
          <w:lang w:eastAsia="hi-IN" w:bidi="hi-IN"/>
        </w:rPr>
        <w:t>выполнять танцевальные движения: хлопать в ладоши и одновременно притопывать одной ногой, поворачивать кисти рук.</w:t>
      </w:r>
    </w:p>
    <w:p w:rsidR="00EB4E76" w:rsidRDefault="00EB4E76" w:rsidP="000264C1">
      <w:pPr>
        <w:spacing w:after="0" w:line="240" w:lineRule="auto"/>
        <w:rPr>
          <w:rFonts w:ascii="Times New Roman" w:eastAsia="Arial Unicode MS" w:hAnsi="Times New Roman" w:cs="Times New Roman"/>
          <w:b/>
          <w:bCs/>
          <w:kern w:val="1"/>
          <w:sz w:val="24"/>
          <w:szCs w:val="24"/>
          <w:lang w:eastAsia="hi-IN" w:bidi="hi-IN"/>
        </w:rPr>
      </w:pPr>
    </w:p>
    <w:p w:rsidR="00EF085F" w:rsidRPr="005464D8" w:rsidRDefault="00D02165" w:rsidP="005464D8">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3E1A7D">
        <w:rPr>
          <w:rFonts w:ascii="Times New Roman" w:hAnsi="Times New Roman" w:cs="Times New Roman"/>
          <w:b/>
          <w:sz w:val="24"/>
          <w:szCs w:val="24"/>
        </w:rPr>
        <w:t>2.1.</w:t>
      </w:r>
      <w:proofErr w:type="gramStart"/>
      <w:r w:rsidR="00845195">
        <w:rPr>
          <w:rFonts w:ascii="Times New Roman" w:hAnsi="Times New Roman" w:cs="Times New Roman"/>
          <w:b/>
          <w:sz w:val="24"/>
          <w:szCs w:val="24"/>
        </w:rPr>
        <w:t>Целевые</w:t>
      </w:r>
      <w:proofErr w:type="gramEnd"/>
      <w:r w:rsidR="00845195">
        <w:rPr>
          <w:rFonts w:ascii="Times New Roman" w:hAnsi="Times New Roman" w:cs="Times New Roman"/>
          <w:b/>
          <w:sz w:val="24"/>
          <w:szCs w:val="24"/>
        </w:rPr>
        <w:t xml:space="preserve"> ориентиры</w:t>
      </w:r>
      <w:r w:rsidR="00EF085F" w:rsidRPr="00EB4E76">
        <w:rPr>
          <w:rFonts w:ascii="Times New Roman" w:hAnsi="Times New Roman" w:cs="Times New Roman"/>
          <w:b/>
          <w:sz w:val="24"/>
          <w:szCs w:val="24"/>
        </w:rPr>
        <w:t xml:space="preserve">образования </w:t>
      </w:r>
      <w:r w:rsidR="00EF085F" w:rsidRPr="00EF085F">
        <w:rPr>
          <w:rFonts w:ascii="Times New Roman" w:hAnsi="Times New Roman" w:cs="Times New Roman"/>
          <w:b/>
          <w:sz w:val="24"/>
          <w:szCs w:val="24"/>
        </w:rPr>
        <w:t>в раннем возрасте:</w:t>
      </w:r>
    </w:p>
    <w:p w:rsidR="00EF085F" w:rsidRDefault="00EF085F" w:rsidP="00EB4E76">
      <w:pPr>
        <w:pStyle w:val="a4"/>
        <w:numPr>
          <w:ilvl w:val="0"/>
          <w:numId w:val="25"/>
        </w:numPr>
        <w:spacing w:after="0"/>
        <w:ind w:left="284" w:hanging="284"/>
        <w:jc w:val="both"/>
        <w:rPr>
          <w:rFonts w:ascii="Times New Roman" w:hAnsi="Times New Roman" w:cs="Times New Roman"/>
          <w:sz w:val="24"/>
          <w:szCs w:val="24"/>
        </w:rPr>
      </w:pPr>
      <w:r w:rsidRPr="00EF085F">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EF085F">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C04F96">
        <w:rPr>
          <w:rFonts w:ascii="Times New Roman" w:hAnsi="Times New Roman" w:cs="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C04F96">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04F96" w:rsidRDefault="00EF085F" w:rsidP="00EB4E76">
      <w:pPr>
        <w:pStyle w:val="a4"/>
        <w:numPr>
          <w:ilvl w:val="0"/>
          <w:numId w:val="25"/>
        </w:numPr>
        <w:spacing w:after="0"/>
        <w:ind w:left="284" w:hanging="284"/>
        <w:jc w:val="both"/>
        <w:rPr>
          <w:rFonts w:ascii="Times New Roman" w:hAnsi="Times New Roman" w:cs="Times New Roman"/>
          <w:sz w:val="24"/>
          <w:szCs w:val="24"/>
        </w:rPr>
      </w:pPr>
      <w:r w:rsidRPr="00C04F96">
        <w:rPr>
          <w:rFonts w:ascii="Times New Roman" w:hAnsi="Times New Roman" w:cs="Times New Roman"/>
          <w:sz w:val="24"/>
          <w:szCs w:val="24"/>
        </w:rPr>
        <w:t>проявляет интерес к сверстникам; наблюдает за их действиями и подражает им;</w:t>
      </w:r>
    </w:p>
    <w:p w:rsidR="00DA4C1A" w:rsidRDefault="00EF085F" w:rsidP="00EB4E76">
      <w:pPr>
        <w:pStyle w:val="a4"/>
        <w:numPr>
          <w:ilvl w:val="0"/>
          <w:numId w:val="25"/>
        </w:numPr>
        <w:spacing w:after="0"/>
        <w:ind w:left="284" w:hanging="284"/>
        <w:jc w:val="both"/>
        <w:rPr>
          <w:rFonts w:ascii="Times New Roman" w:hAnsi="Times New Roman" w:cs="Times New Roman"/>
          <w:sz w:val="24"/>
          <w:szCs w:val="24"/>
        </w:rPr>
      </w:pPr>
      <w:r w:rsidRPr="00DA4C1A">
        <w:rPr>
          <w:rFonts w:ascii="Times New Roman" w:hAnsi="Times New Roman" w:cs="Times New Roman"/>
          <w:sz w:val="24"/>
          <w:szCs w:val="24"/>
        </w:rPr>
        <w:t xml:space="preserve">проявляет интерес к стихам, песням и сказкам, рассматриванию картинки, стремится двигаться под музыку; </w:t>
      </w:r>
    </w:p>
    <w:p w:rsidR="00EF085F" w:rsidRDefault="00EF085F" w:rsidP="00EB4E76">
      <w:pPr>
        <w:pStyle w:val="a4"/>
        <w:numPr>
          <w:ilvl w:val="0"/>
          <w:numId w:val="25"/>
        </w:numPr>
        <w:spacing w:after="0"/>
        <w:ind w:left="284" w:hanging="284"/>
        <w:jc w:val="both"/>
        <w:rPr>
          <w:rFonts w:ascii="Times New Roman" w:hAnsi="Times New Roman" w:cs="Times New Roman"/>
          <w:sz w:val="24"/>
          <w:szCs w:val="24"/>
        </w:rPr>
      </w:pPr>
      <w:r w:rsidRPr="00DA4C1A">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EB4E76" w:rsidRPr="005464D8" w:rsidRDefault="00EB4E76" w:rsidP="00EB4E76">
      <w:pPr>
        <w:pStyle w:val="a4"/>
        <w:spacing w:after="0"/>
        <w:ind w:left="284"/>
        <w:jc w:val="both"/>
        <w:rPr>
          <w:rFonts w:ascii="Times New Roman" w:hAnsi="Times New Roman" w:cs="Times New Roman"/>
          <w:sz w:val="24"/>
          <w:szCs w:val="24"/>
        </w:rPr>
      </w:pPr>
    </w:p>
    <w:p w:rsidR="003E1A7D" w:rsidRPr="00EB4E76" w:rsidRDefault="003E1A7D" w:rsidP="003E1A7D">
      <w:pPr>
        <w:spacing w:after="0" w:line="240" w:lineRule="auto"/>
        <w:rPr>
          <w:rFonts w:ascii="Times New Roman" w:hAnsi="Times New Roman" w:cs="Times New Roman"/>
          <w:sz w:val="28"/>
          <w:szCs w:val="24"/>
        </w:rPr>
      </w:pPr>
      <w:r w:rsidRPr="00EB4E76">
        <w:rPr>
          <w:rFonts w:ascii="Times New Roman" w:hAnsi="Times New Roman" w:cs="Times New Roman"/>
          <w:b/>
          <w:sz w:val="28"/>
          <w:szCs w:val="24"/>
          <w:lang w:val="en-US"/>
        </w:rPr>
        <w:t>II</w:t>
      </w:r>
      <w:r w:rsidRPr="00EB4E76">
        <w:rPr>
          <w:rFonts w:ascii="Times New Roman" w:hAnsi="Times New Roman" w:cs="Times New Roman"/>
          <w:b/>
          <w:sz w:val="28"/>
          <w:szCs w:val="24"/>
        </w:rPr>
        <w:t xml:space="preserve">.    </w:t>
      </w:r>
      <w:r w:rsidR="00BD5532" w:rsidRPr="00EB4E76">
        <w:rPr>
          <w:rFonts w:ascii="Times New Roman" w:hAnsi="Times New Roman" w:cs="Times New Roman"/>
          <w:b/>
          <w:sz w:val="28"/>
          <w:szCs w:val="24"/>
        </w:rPr>
        <w:t>Содержательный раздел</w:t>
      </w:r>
      <w:r w:rsidR="00EE5804" w:rsidRPr="00EB4E76">
        <w:rPr>
          <w:rFonts w:ascii="Times New Roman" w:hAnsi="Times New Roman" w:cs="Times New Roman"/>
          <w:sz w:val="28"/>
          <w:szCs w:val="24"/>
        </w:rPr>
        <w:t>.</w:t>
      </w:r>
    </w:p>
    <w:p w:rsidR="00EB4E76" w:rsidRDefault="00EB4E76" w:rsidP="003E1A7D">
      <w:pPr>
        <w:spacing w:after="0" w:line="240" w:lineRule="auto"/>
        <w:rPr>
          <w:rFonts w:ascii="Times New Roman" w:hAnsi="Times New Roman" w:cs="Times New Roman"/>
          <w:sz w:val="24"/>
          <w:szCs w:val="24"/>
        </w:rPr>
      </w:pPr>
    </w:p>
    <w:p w:rsidR="009703F4" w:rsidRPr="0040690B" w:rsidRDefault="00D02165" w:rsidP="009703F4">
      <w:pPr>
        <w:jc w:val="both"/>
        <w:rPr>
          <w:rFonts w:ascii="Times New Roman" w:hAnsi="Times New Roman" w:cs="Times New Roman"/>
          <w:b/>
          <w:sz w:val="24"/>
          <w:szCs w:val="24"/>
        </w:rPr>
      </w:pPr>
      <w:r w:rsidRPr="0040690B">
        <w:rPr>
          <w:rFonts w:ascii="Times New Roman" w:hAnsi="Times New Roman" w:cs="Times New Roman"/>
          <w:b/>
          <w:sz w:val="24"/>
          <w:szCs w:val="24"/>
        </w:rPr>
        <w:t>2.</w:t>
      </w:r>
      <w:r w:rsidR="009703F4" w:rsidRPr="0040690B">
        <w:rPr>
          <w:rFonts w:ascii="Times New Roman" w:hAnsi="Times New Roman" w:cs="Times New Roman"/>
          <w:b/>
          <w:sz w:val="24"/>
          <w:szCs w:val="24"/>
        </w:rPr>
        <w:t>1.Учебно-методичесокое обеспечение для реализации образовательной деятельности в группе общеразвивающей направленности</w:t>
      </w:r>
      <w:r w:rsidR="0040690B" w:rsidRPr="0040690B">
        <w:rPr>
          <w:rFonts w:ascii="Times New Roman" w:hAnsi="Times New Roman" w:cs="Times New Roman"/>
          <w:b/>
          <w:sz w:val="24"/>
          <w:szCs w:val="24"/>
        </w:rPr>
        <w:t xml:space="preserve"> для детей 2-3 </w:t>
      </w:r>
      <w:r w:rsidRPr="0040690B">
        <w:rPr>
          <w:rFonts w:ascii="Times New Roman" w:hAnsi="Times New Roman" w:cs="Times New Roman"/>
          <w:b/>
          <w:sz w:val="24"/>
          <w:szCs w:val="24"/>
        </w:rPr>
        <w:t>лет</w:t>
      </w:r>
      <w:r w:rsidR="009703F4" w:rsidRPr="0040690B">
        <w:rPr>
          <w:rFonts w:ascii="Times New Roman" w:hAnsi="Times New Roman" w:cs="Times New Roman"/>
          <w:b/>
          <w:sz w:val="24"/>
          <w:szCs w:val="24"/>
        </w:rPr>
        <w:t xml:space="preserve">.  </w:t>
      </w:r>
    </w:p>
    <w:tbl>
      <w:tblPr>
        <w:tblStyle w:val="a5"/>
        <w:tblpPr w:leftFromText="180" w:rightFromText="180" w:vertAnchor="text" w:horzAnchor="margin" w:tblpY="33"/>
        <w:tblW w:w="10200" w:type="dxa"/>
        <w:tblLayout w:type="fixed"/>
        <w:tblLook w:val="04A0"/>
      </w:tblPr>
      <w:tblGrid>
        <w:gridCol w:w="2372"/>
        <w:gridCol w:w="2272"/>
        <w:gridCol w:w="2575"/>
        <w:gridCol w:w="2981"/>
      </w:tblGrid>
      <w:tr w:rsidR="0040690B" w:rsidTr="00171935">
        <w:trPr>
          <w:trHeight w:val="157"/>
        </w:trPr>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Образовательная область</w:t>
            </w:r>
          </w:p>
        </w:tc>
        <w:tc>
          <w:tcPr>
            <w:tcW w:w="227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Программное обеспечение</w:t>
            </w:r>
          </w:p>
        </w:tc>
        <w:tc>
          <w:tcPr>
            <w:tcW w:w="257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Методические пособия</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90B" w:rsidRPr="0040690B" w:rsidRDefault="0040690B" w:rsidP="004F6607">
            <w:pPr>
              <w:pStyle w:val="a4"/>
              <w:ind w:left="0"/>
              <w:rPr>
                <w:rFonts w:ascii="Times New Roman" w:hAnsi="Times New Roman" w:cs="Times New Roman"/>
                <w:sz w:val="24"/>
                <w:szCs w:val="24"/>
              </w:rPr>
            </w:pPr>
            <w:r w:rsidRPr="0040690B">
              <w:rPr>
                <w:rFonts w:ascii="Times New Roman" w:hAnsi="Times New Roman" w:cs="Times New Roman"/>
                <w:sz w:val="24"/>
                <w:szCs w:val="24"/>
              </w:rPr>
              <w:t>Наглядно-дидактические пособия</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Социально-коммуникативное развитие</w:t>
            </w:r>
          </w:p>
        </w:tc>
        <w:tc>
          <w:tcPr>
            <w:tcW w:w="2272" w:type="dxa"/>
          </w:tcPr>
          <w:p w:rsidR="00532F12" w:rsidRPr="006D4794" w:rsidRDefault="006D4794" w:rsidP="004F6607">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00532F12" w:rsidRPr="006D4794">
              <w:rPr>
                <w:rFonts w:ascii="Times New Roman" w:hAnsi="Times New Roman" w:cs="Times New Roman"/>
                <w:sz w:val="24"/>
                <w:szCs w:val="24"/>
              </w:rPr>
              <w:t>Н.Е.Вераксы</w:t>
            </w:r>
            <w:proofErr w:type="spellEnd"/>
            <w:r w:rsidR="00532F12" w:rsidRPr="006D4794">
              <w:rPr>
                <w:rFonts w:ascii="Times New Roman" w:hAnsi="Times New Roman" w:cs="Times New Roman"/>
                <w:sz w:val="24"/>
                <w:szCs w:val="24"/>
              </w:rPr>
              <w:t>,</w:t>
            </w:r>
          </w:p>
          <w:p w:rsidR="00532F12" w:rsidRPr="006D4794" w:rsidRDefault="00532F12" w:rsidP="004F6607">
            <w:pPr>
              <w:rPr>
                <w:rFonts w:ascii="Times New Roman" w:hAnsi="Times New Roman" w:cs="Times New Roman"/>
                <w:sz w:val="24"/>
                <w:szCs w:val="24"/>
              </w:rPr>
            </w:pPr>
            <w:r w:rsidRPr="006D4794">
              <w:rPr>
                <w:rFonts w:ascii="Times New Roman" w:hAnsi="Times New Roman" w:cs="Times New Roman"/>
                <w:sz w:val="24"/>
                <w:szCs w:val="24"/>
              </w:rPr>
              <w:t>Т.С.Ком</w:t>
            </w:r>
            <w:r w:rsidR="00FB63BC" w:rsidRPr="006D4794">
              <w:rPr>
                <w:rFonts w:ascii="Times New Roman" w:hAnsi="Times New Roman" w:cs="Times New Roman"/>
                <w:sz w:val="24"/>
                <w:szCs w:val="24"/>
              </w:rPr>
              <w:t>а</w:t>
            </w:r>
            <w:r w:rsidR="006D4794" w:rsidRPr="006D4794">
              <w:rPr>
                <w:rFonts w:ascii="Times New Roman" w:hAnsi="Times New Roman" w:cs="Times New Roman"/>
                <w:sz w:val="24"/>
                <w:szCs w:val="24"/>
              </w:rPr>
              <w:t>рова</w:t>
            </w:r>
            <w:r w:rsidRPr="006D4794">
              <w:rPr>
                <w:rFonts w:ascii="Times New Roman" w:hAnsi="Times New Roman" w:cs="Times New Roman"/>
                <w:sz w:val="24"/>
                <w:szCs w:val="24"/>
              </w:rPr>
              <w:t>.</w:t>
            </w:r>
          </w:p>
          <w:p w:rsidR="0040690B" w:rsidRPr="006D4794" w:rsidRDefault="006D4794" w:rsidP="004F6607">
            <w:pPr>
              <w:rPr>
                <w:rFonts w:ascii="Times New Roman" w:hAnsi="Times New Roman" w:cs="Times New Roman"/>
                <w:sz w:val="24"/>
                <w:szCs w:val="24"/>
              </w:rPr>
            </w:pPr>
            <w:r w:rsidRPr="006D4794">
              <w:rPr>
                <w:rFonts w:ascii="Times New Roman" w:hAnsi="Times New Roman" w:cs="Times New Roman"/>
                <w:sz w:val="24"/>
                <w:szCs w:val="24"/>
              </w:rPr>
              <w:t>М.А. Васильева</w:t>
            </w:r>
            <w:r w:rsidR="0040690B" w:rsidRPr="006D4794">
              <w:rPr>
                <w:rFonts w:ascii="Times New Roman" w:hAnsi="Times New Roman" w:cs="Times New Roman"/>
                <w:sz w:val="24"/>
                <w:szCs w:val="24"/>
              </w:rPr>
              <w:t>.</w:t>
            </w:r>
          </w:p>
          <w:p w:rsidR="00171935" w:rsidRPr="00EB4E76" w:rsidRDefault="00171935" w:rsidP="004F6607">
            <w:pPr>
              <w:rPr>
                <w:rFonts w:ascii="Times New Roman" w:hAnsi="Times New Roman" w:cs="Times New Roman"/>
                <w:color w:val="FF0000"/>
                <w:sz w:val="24"/>
                <w:szCs w:val="24"/>
              </w:rPr>
            </w:pPr>
            <w:r w:rsidRPr="006D4794">
              <w:rPr>
                <w:rFonts w:ascii="Times New Roman" w:hAnsi="Times New Roman" w:cs="Times New Roman"/>
                <w:sz w:val="24"/>
                <w:szCs w:val="24"/>
              </w:rPr>
              <w:t>«От рождения до школы»</w:t>
            </w:r>
          </w:p>
        </w:tc>
        <w:tc>
          <w:tcPr>
            <w:tcW w:w="2575" w:type="dxa"/>
          </w:tcPr>
          <w:p w:rsidR="0040690B" w:rsidRPr="00532F12" w:rsidRDefault="00532F12" w:rsidP="004F6607">
            <w:pPr>
              <w:rPr>
                <w:rFonts w:ascii="Times New Roman" w:hAnsi="Times New Roman" w:cs="Times New Roman"/>
                <w:sz w:val="24"/>
                <w:szCs w:val="24"/>
              </w:rPr>
            </w:pPr>
            <w:proofErr w:type="spellStart"/>
            <w:r w:rsidRPr="00532F12">
              <w:rPr>
                <w:rFonts w:ascii="Times New Roman" w:hAnsi="Times New Roman" w:cs="Times New Roman"/>
                <w:sz w:val="24"/>
                <w:szCs w:val="24"/>
              </w:rPr>
              <w:t>Д.</w:t>
            </w:r>
            <w:r>
              <w:rPr>
                <w:rFonts w:ascii="Times New Roman" w:hAnsi="Times New Roman" w:cs="Times New Roman"/>
                <w:sz w:val="24"/>
                <w:szCs w:val="24"/>
              </w:rPr>
              <w:t>Н.Колдина</w:t>
            </w:r>
            <w:proofErr w:type="spellEnd"/>
            <w:r>
              <w:rPr>
                <w:rFonts w:ascii="Times New Roman" w:hAnsi="Times New Roman" w:cs="Times New Roman"/>
                <w:sz w:val="24"/>
                <w:szCs w:val="24"/>
              </w:rPr>
              <w:t xml:space="preserve"> «Игровые занятия с детьми 2-3 лет»</w:t>
            </w:r>
          </w:p>
        </w:tc>
        <w:tc>
          <w:tcPr>
            <w:tcW w:w="2981"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Пирамиды, конструктор</w:t>
            </w:r>
            <w:proofErr w:type="gramStart"/>
            <w:r w:rsidRPr="003A4121">
              <w:rPr>
                <w:rFonts w:ascii="Times New Roman" w:hAnsi="Times New Roman" w:cs="Times New Roman"/>
                <w:sz w:val="24"/>
                <w:szCs w:val="24"/>
              </w:rPr>
              <w:t xml:space="preserve"> ,</w:t>
            </w:r>
            <w:proofErr w:type="gramEnd"/>
            <w:r w:rsidRPr="003A4121">
              <w:rPr>
                <w:rFonts w:ascii="Times New Roman" w:hAnsi="Times New Roman" w:cs="Times New Roman"/>
                <w:sz w:val="24"/>
                <w:szCs w:val="24"/>
              </w:rPr>
              <w:t xml:space="preserve">демонстрационный и раздаточный материал., набор палочек, </w:t>
            </w:r>
            <w:r w:rsidR="00B4495B">
              <w:rPr>
                <w:rFonts w:ascii="Times New Roman" w:hAnsi="Times New Roman" w:cs="Times New Roman"/>
                <w:sz w:val="24"/>
                <w:szCs w:val="24"/>
              </w:rPr>
              <w:t>логический куб</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Познавательное развитие</w:t>
            </w:r>
          </w:p>
        </w:tc>
        <w:tc>
          <w:tcPr>
            <w:tcW w:w="2272" w:type="dxa"/>
          </w:tcPr>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Pr="006D4794">
              <w:rPr>
                <w:rFonts w:ascii="Times New Roman" w:hAnsi="Times New Roman" w:cs="Times New Roman"/>
                <w:sz w:val="24"/>
                <w:szCs w:val="24"/>
              </w:rPr>
              <w:t>Н.Е.Вераксы</w:t>
            </w:r>
            <w:proofErr w:type="spellEnd"/>
            <w:r w:rsidRPr="006D4794">
              <w:rPr>
                <w:rFonts w:ascii="Times New Roman" w:hAnsi="Times New Roman" w:cs="Times New Roman"/>
                <w:sz w:val="24"/>
                <w:szCs w:val="24"/>
              </w:rPr>
              <w:t>,</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Т.С.Комарова.</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М.А. Васильева.</w:t>
            </w:r>
          </w:p>
          <w:p w:rsidR="00171935" w:rsidRPr="00EB4E76" w:rsidRDefault="006D4794" w:rsidP="006D4794">
            <w:pPr>
              <w:rPr>
                <w:rFonts w:ascii="Times New Roman" w:hAnsi="Times New Roman" w:cs="Times New Roman"/>
                <w:b/>
                <w:color w:val="FF0000"/>
                <w:sz w:val="24"/>
                <w:szCs w:val="24"/>
              </w:rPr>
            </w:pPr>
            <w:r w:rsidRPr="006D4794">
              <w:rPr>
                <w:rFonts w:ascii="Times New Roman" w:hAnsi="Times New Roman" w:cs="Times New Roman"/>
                <w:sz w:val="24"/>
                <w:szCs w:val="24"/>
              </w:rPr>
              <w:t>«От рождения до школы»</w:t>
            </w:r>
          </w:p>
        </w:tc>
        <w:tc>
          <w:tcPr>
            <w:tcW w:w="2575" w:type="dxa"/>
          </w:tcPr>
          <w:p w:rsidR="0040690B" w:rsidRDefault="00B4495B" w:rsidP="004F6607">
            <w:pPr>
              <w:rPr>
                <w:rFonts w:ascii="Times New Roman" w:hAnsi="Times New Roman" w:cs="Times New Roman"/>
                <w:sz w:val="24"/>
                <w:szCs w:val="24"/>
              </w:rPr>
            </w:pPr>
            <w:r>
              <w:rPr>
                <w:rFonts w:ascii="Times New Roman" w:hAnsi="Times New Roman" w:cs="Times New Roman"/>
                <w:sz w:val="24"/>
                <w:szCs w:val="24"/>
              </w:rPr>
              <w:t>М.А. Васильевой «Комплексные занятия»,</w:t>
            </w:r>
          </w:p>
          <w:p w:rsidR="00B4495B" w:rsidRPr="0040690B" w:rsidRDefault="00B4495B" w:rsidP="004F6607">
            <w:pPr>
              <w:rPr>
                <w:rFonts w:ascii="Times New Roman" w:hAnsi="Times New Roman" w:cs="Times New Roman"/>
                <w:color w:val="FF0000"/>
                <w:sz w:val="24"/>
                <w:szCs w:val="24"/>
              </w:rPr>
            </w:pPr>
            <w:proofErr w:type="spellStart"/>
            <w:r>
              <w:rPr>
                <w:rFonts w:ascii="Times New Roman" w:hAnsi="Times New Roman" w:cs="Times New Roman"/>
                <w:sz w:val="24"/>
                <w:szCs w:val="24"/>
              </w:rPr>
              <w:t>Т.В.Смитнова</w:t>
            </w:r>
            <w:proofErr w:type="spellEnd"/>
            <w:r>
              <w:rPr>
                <w:rFonts w:ascii="Times New Roman" w:hAnsi="Times New Roman" w:cs="Times New Roman"/>
                <w:sz w:val="24"/>
                <w:szCs w:val="24"/>
              </w:rPr>
              <w:t xml:space="preserve"> «Ребенок познает мир».</w:t>
            </w:r>
          </w:p>
        </w:tc>
        <w:tc>
          <w:tcPr>
            <w:tcW w:w="2981" w:type="dxa"/>
          </w:tcPr>
          <w:p w:rsidR="0040690B" w:rsidRPr="003A4121" w:rsidRDefault="00E96AC6" w:rsidP="00B4495B">
            <w:pPr>
              <w:rPr>
                <w:rFonts w:ascii="Times New Roman" w:hAnsi="Times New Roman" w:cs="Times New Roman"/>
                <w:b/>
                <w:sz w:val="24"/>
                <w:szCs w:val="24"/>
              </w:rPr>
            </w:pPr>
            <w:r>
              <w:rPr>
                <w:rFonts w:ascii="Times New Roman" w:hAnsi="Times New Roman" w:cs="Times New Roman"/>
                <w:sz w:val="24"/>
                <w:szCs w:val="24"/>
              </w:rPr>
              <w:t>Карт</w:t>
            </w:r>
            <w:r w:rsidR="0040690B" w:rsidRPr="003A4121">
              <w:rPr>
                <w:rFonts w:ascii="Times New Roman" w:hAnsi="Times New Roman" w:cs="Times New Roman"/>
                <w:sz w:val="24"/>
                <w:szCs w:val="24"/>
              </w:rPr>
              <w:t>очки,</w:t>
            </w:r>
            <w:proofErr w:type="gramStart"/>
            <w:r w:rsidR="0040690B" w:rsidRPr="003A4121">
              <w:rPr>
                <w:rFonts w:ascii="Times New Roman" w:hAnsi="Times New Roman" w:cs="Times New Roman"/>
                <w:sz w:val="24"/>
                <w:szCs w:val="24"/>
              </w:rPr>
              <w:t xml:space="preserve"> </w:t>
            </w:r>
            <w:r w:rsidR="0040690B" w:rsidRPr="003A4121">
              <w:rPr>
                <w:rFonts w:ascii="Times New Roman" w:hAnsi="Times New Roman" w:cs="Times New Roman"/>
                <w:b/>
                <w:sz w:val="24"/>
                <w:szCs w:val="24"/>
              </w:rPr>
              <w:t>,</w:t>
            </w:r>
            <w:proofErr w:type="gramEnd"/>
            <w:r w:rsidR="0040690B" w:rsidRPr="003A4121">
              <w:rPr>
                <w:rFonts w:ascii="Times New Roman" w:hAnsi="Times New Roman" w:cs="Times New Roman"/>
                <w:sz w:val="24"/>
                <w:szCs w:val="24"/>
              </w:rPr>
              <w:t>строитель,муляжи.</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 xml:space="preserve">Физическое развитие </w:t>
            </w:r>
          </w:p>
        </w:tc>
        <w:tc>
          <w:tcPr>
            <w:tcW w:w="2272" w:type="dxa"/>
          </w:tcPr>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Pr="006D4794">
              <w:rPr>
                <w:rFonts w:ascii="Times New Roman" w:hAnsi="Times New Roman" w:cs="Times New Roman"/>
                <w:sz w:val="24"/>
                <w:szCs w:val="24"/>
              </w:rPr>
              <w:t>Н.Е.Вераксы</w:t>
            </w:r>
            <w:proofErr w:type="spellEnd"/>
            <w:r w:rsidRPr="006D4794">
              <w:rPr>
                <w:rFonts w:ascii="Times New Roman" w:hAnsi="Times New Roman" w:cs="Times New Roman"/>
                <w:sz w:val="24"/>
                <w:szCs w:val="24"/>
              </w:rPr>
              <w:t>,</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Т.С.Комарова.</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М.А. Васильева.</w:t>
            </w:r>
          </w:p>
          <w:p w:rsidR="00171935" w:rsidRPr="00EB4E76" w:rsidRDefault="006D4794" w:rsidP="006D4794">
            <w:pPr>
              <w:rPr>
                <w:rFonts w:ascii="Times New Roman" w:hAnsi="Times New Roman" w:cs="Times New Roman"/>
                <w:color w:val="FF0000"/>
                <w:sz w:val="24"/>
                <w:szCs w:val="24"/>
              </w:rPr>
            </w:pPr>
            <w:r w:rsidRPr="006D4794">
              <w:rPr>
                <w:rFonts w:ascii="Times New Roman" w:hAnsi="Times New Roman" w:cs="Times New Roman"/>
                <w:sz w:val="24"/>
                <w:szCs w:val="24"/>
              </w:rPr>
              <w:t>«От рождения до школы»</w:t>
            </w:r>
          </w:p>
        </w:tc>
        <w:tc>
          <w:tcPr>
            <w:tcW w:w="2575" w:type="dxa"/>
          </w:tcPr>
          <w:p w:rsidR="0040690B" w:rsidRDefault="00B4495B" w:rsidP="004F6607">
            <w:pPr>
              <w:rPr>
                <w:rFonts w:ascii="Times New Roman" w:hAnsi="Times New Roman" w:cs="Times New Roman"/>
                <w:sz w:val="24"/>
                <w:szCs w:val="24"/>
              </w:rPr>
            </w:pPr>
            <w:proofErr w:type="spellStart"/>
            <w:r w:rsidRPr="00B4495B">
              <w:rPr>
                <w:rFonts w:ascii="Times New Roman" w:hAnsi="Times New Roman" w:cs="Times New Roman"/>
                <w:sz w:val="24"/>
                <w:szCs w:val="24"/>
              </w:rPr>
              <w:t>И.Е.Аверина</w:t>
            </w:r>
            <w:proofErr w:type="spellEnd"/>
            <w:r w:rsidRPr="00B4495B">
              <w:rPr>
                <w:rFonts w:ascii="Times New Roman" w:hAnsi="Times New Roman" w:cs="Times New Roman"/>
                <w:sz w:val="24"/>
                <w:szCs w:val="24"/>
              </w:rPr>
              <w:t>«Физкультурные минутки и динамические паузы В ДОУ»</w:t>
            </w:r>
            <w:r>
              <w:rPr>
                <w:rFonts w:ascii="Times New Roman" w:hAnsi="Times New Roman" w:cs="Times New Roman"/>
                <w:sz w:val="24"/>
                <w:szCs w:val="24"/>
              </w:rPr>
              <w:t>,</w:t>
            </w:r>
          </w:p>
          <w:p w:rsidR="00B4495B" w:rsidRPr="00B4495B" w:rsidRDefault="00B4495B" w:rsidP="004F6607">
            <w:pPr>
              <w:rPr>
                <w:rFonts w:ascii="Times New Roman" w:hAnsi="Times New Roman" w:cs="Times New Roman"/>
                <w:sz w:val="24"/>
                <w:szCs w:val="24"/>
              </w:rPr>
            </w:pPr>
            <w:r>
              <w:rPr>
                <w:rFonts w:ascii="Times New Roman" w:hAnsi="Times New Roman" w:cs="Times New Roman"/>
                <w:sz w:val="24"/>
                <w:szCs w:val="24"/>
              </w:rPr>
              <w:t>Т.В.Калинина «Пальчиковые игры и упражнения для детей 2-7 лет»</w:t>
            </w:r>
          </w:p>
        </w:tc>
        <w:tc>
          <w:tcPr>
            <w:tcW w:w="2981" w:type="dxa"/>
          </w:tcPr>
          <w:p w:rsidR="0040690B" w:rsidRPr="003A4121" w:rsidRDefault="0040690B" w:rsidP="00B4495B">
            <w:pPr>
              <w:rPr>
                <w:rFonts w:ascii="Times New Roman" w:hAnsi="Times New Roman" w:cs="Times New Roman"/>
                <w:sz w:val="24"/>
                <w:szCs w:val="24"/>
              </w:rPr>
            </w:pPr>
            <w:r w:rsidRPr="003A4121">
              <w:rPr>
                <w:rFonts w:ascii="Times New Roman" w:hAnsi="Times New Roman" w:cs="Times New Roman"/>
                <w:sz w:val="24"/>
                <w:szCs w:val="24"/>
              </w:rPr>
              <w:t>Флажки, кубики, мячи, обручи, мешочки с песком, наклонная и ребристая доска, погремушки</w:t>
            </w:r>
            <w:r w:rsidR="00B4495B">
              <w:rPr>
                <w:rFonts w:ascii="Times New Roman" w:hAnsi="Times New Roman" w:cs="Times New Roman"/>
                <w:sz w:val="24"/>
                <w:szCs w:val="24"/>
              </w:rPr>
              <w:t>.</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2372" w:type="dxa"/>
          </w:tcPr>
          <w:p w:rsidR="0040690B" w:rsidRPr="003A4121"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Речевое развитие</w:t>
            </w:r>
          </w:p>
        </w:tc>
        <w:tc>
          <w:tcPr>
            <w:tcW w:w="2272" w:type="dxa"/>
          </w:tcPr>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 xml:space="preserve">Основная образовательная программа дошкольного образования </w:t>
            </w:r>
            <w:proofErr w:type="spellStart"/>
            <w:r w:rsidRPr="006D4794">
              <w:rPr>
                <w:rFonts w:ascii="Times New Roman" w:hAnsi="Times New Roman" w:cs="Times New Roman"/>
                <w:sz w:val="24"/>
                <w:szCs w:val="24"/>
              </w:rPr>
              <w:lastRenderedPageBreak/>
              <w:t>Н.Е.Вераксы</w:t>
            </w:r>
            <w:proofErr w:type="spellEnd"/>
            <w:r w:rsidRPr="006D4794">
              <w:rPr>
                <w:rFonts w:ascii="Times New Roman" w:hAnsi="Times New Roman" w:cs="Times New Roman"/>
                <w:sz w:val="24"/>
                <w:szCs w:val="24"/>
              </w:rPr>
              <w:t>,</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Т.С.Комарова.</w:t>
            </w:r>
          </w:p>
          <w:p w:rsidR="006D4794" w:rsidRPr="006D4794" w:rsidRDefault="006D4794" w:rsidP="006D4794">
            <w:pPr>
              <w:rPr>
                <w:rFonts w:ascii="Times New Roman" w:hAnsi="Times New Roman" w:cs="Times New Roman"/>
                <w:sz w:val="24"/>
                <w:szCs w:val="24"/>
              </w:rPr>
            </w:pPr>
            <w:r w:rsidRPr="006D4794">
              <w:rPr>
                <w:rFonts w:ascii="Times New Roman" w:hAnsi="Times New Roman" w:cs="Times New Roman"/>
                <w:sz w:val="24"/>
                <w:szCs w:val="24"/>
              </w:rPr>
              <w:t>М.А. Васильева.</w:t>
            </w:r>
          </w:p>
          <w:p w:rsidR="00171935" w:rsidRPr="00EB4E76" w:rsidRDefault="006D4794" w:rsidP="006D4794">
            <w:pPr>
              <w:rPr>
                <w:rFonts w:ascii="Times New Roman" w:hAnsi="Times New Roman" w:cs="Times New Roman"/>
                <w:b/>
                <w:color w:val="FF0000"/>
                <w:sz w:val="24"/>
                <w:szCs w:val="24"/>
              </w:rPr>
            </w:pPr>
            <w:r w:rsidRPr="006D4794">
              <w:rPr>
                <w:rFonts w:ascii="Times New Roman" w:hAnsi="Times New Roman" w:cs="Times New Roman"/>
                <w:sz w:val="24"/>
                <w:szCs w:val="24"/>
              </w:rPr>
              <w:t>«От рождения до школы»</w:t>
            </w:r>
          </w:p>
        </w:tc>
        <w:tc>
          <w:tcPr>
            <w:tcW w:w="2575" w:type="dxa"/>
          </w:tcPr>
          <w:p w:rsidR="00B4495B" w:rsidRDefault="00EB4E76" w:rsidP="00B4495B">
            <w:pPr>
              <w:rPr>
                <w:rFonts w:ascii="Times New Roman" w:hAnsi="Times New Roman" w:cs="Times New Roman"/>
                <w:sz w:val="24"/>
                <w:szCs w:val="24"/>
              </w:rPr>
            </w:pPr>
            <w:r>
              <w:rPr>
                <w:rFonts w:ascii="Times New Roman" w:hAnsi="Times New Roman" w:cs="Times New Roman"/>
                <w:sz w:val="24"/>
                <w:szCs w:val="24"/>
              </w:rPr>
              <w:lastRenderedPageBreak/>
              <w:t xml:space="preserve">М.А. Васильева </w:t>
            </w:r>
            <w:r w:rsidR="00B4495B">
              <w:rPr>
                <w:rFonts w:ascii="Times New Roman" w:hAnsi="Times New Roman" w:cs="Times New Roman"/>
                <w:sz w:val="24"/>
                <w:szCs w:val="24"/>
              </w:rPr>
              <w:t>«Комплексные занятия»,</w:t>
            </w:r>
          </w:p>
          <w:p w:rsidR="0040690B" w:rsidRPr="00B4495B" w:rsidRDefault="00EB4E76" w:rsidP="004F6607">
            <w:pPr>
              <w:rPr>
                <w:rFonts w:ascii="Times New Roman" w:hAnsi="Times New Roman" w:cs="Times New Roman"/>
                <w:sz w:val="24"/>
                <w:szCs w:val="24"/>
              </w:rPr>
            </w:pPr>
            <w:r>
              <w:rPr>
                <w:rFonts w:ascii="Times New Roman" w:hAnsi="Times New Roman" w:cs="Times New Roman"/>
                <w:sz w:val="24"/>
                <w:szCs w:val="24"/>
              </w:rPr>
              <w:t>НА Карпухина «К</w:t>
            </w:r>
            <w:r w:rsidR="0040690B" w:rsidRPr="00B4495B">
              <w:rPr>
                <w:rFonts w:ascii="Times New Roman" w:hAnsi="Times New Roman" w:cs="Times New Roman"/>
                <w:sz w:val="24"/>
                <w:szCs w:val="24"/>
              </w:rPr>
              <w:t>онспекты занятий»</w:t>
            </w:r>
          </w:p>
        </w:tc>
        <w:tc>
          <w:tcPr>
            <w:tcW w:w="2981" w:type="dxa"/>
          </w:tcPr>
          <w:p w:rsidR="0040690B" w:rsidRPr="00E96AC6" w:rsidRDefault="0040690B" w:rsidP="004F6607">
            <w:pPr>
              <w:rPr>
                <w:rFonts w:ascii="Times New Roman" w:hAnsi="Times New Roman" w:cs="Times New Roman"/>
                <w:sz w:val="24"/>
                <w:szCs w:val="24"/>
              </w:rPr>
            </w:pPr>
            <w:r w:rsidRPr="003A4121">
              <w:rPr>
                <w:rFonts w:ascii="Times New Roman" w:hAnsi="Times New Roman" w:cs="Times New Roman"/>
                <w:sz w:val="24"/>
                <w:szCs w:val="24"/>
              </w:rPr>
              <w:t>Игрушки, карточки, настоль</w:t>
            </w:r>
            <w:r w:rsidR="00B4495B">
              <w:rPr>
                <w:rFonts w:ascii="Times New Roman" w:hAnsi="Times New Roman" w:cs="Times New Roman"/>
                <w:sz w:val="24"/>
                <w:szCs w:val="24"/>
              </w:rPr>
              <w:t xml:space="preserve">ный театр, </w:t>
            </w:r>
            <w:proofErr w:type="spellStart"/>
            <w:r w:rsidR="00B4495B">
              <w:rPr>
                <w:rFonts w:ascii="Times New Roman" w:hAnsi="Times New Roman" w:cs="Times New Roman"/>
                <w:sz w:val="24"/>
                <w:szCs w:val="24"/>
              </w:rPr>
              <w:t>потешки</w:t>
            </w:r>
            <w:proofErr w:type="spellEnd"/>
            <w:r w:rsidR="00B4495B">
              <w:rPr>
                <w:rFonts w:ascii="Times New Roman" w:hAnsi="Times New Roman" w:cs="Times New Roman"/>
                <w:sz w:val="24"/>
                <w:szCs w:val="24"/>
              </w:rPr>
              <w:t>, шапочки пира</w:t>
            </w:r>
            <w:r w:rsidRPr="003A4121">
              <w:rPr>
                <w:rFonts w:ascii="Times New Roman" w:hAnsi="Times New Roman" w:cs="Times New Roman"/>
                <w:sz w:val="24"/>
                <w:szCs w:val="24"/>
              </w:rPr>
              <w:t>мидки</w:t>
            </w:r>
            <w:r w:rsidR="00E96AC6">
              <w:rPr>
                <w:rFonts w:ascii="Times New Roman" w:hAnsi="Times New Roman" w:cs="Times New Roman"/>
                <w:b/>
                <w:sz w:val="24"/>
                <w:szCs w:val="24"/>
              </w:rPr>
              <w:t xml:space="preserve">, </w:t>
            </w:r>
            <w:proofErr w:type="spellStart"/>
            <w:r w:rsidR="00E96AC6" w:rsidRPr="00E96AC6">
              <w:rPr>
                <w:rFonts w:ascii="Times New Roman" w:hAnsi="Times New Roman" w:cs="Times New Roman"/>
                <w:sz w:val="24"/>
                <w:szCs w:val="24"/>
              </w:rPr>
              <w:t>дидактическиекартинки</w:t>
            </w:r>
            <w:proofErr w:type="spellEnd"/>
            <w:r w:rsidR="00E96AC6">
              <w:rPr>
                <w:rFonts w:ascii="Times New Roman" w:hAnsi="Times New Roman" w:cs="Times New Roman"/>
                <w:sz w:val="24"/>
                <w:szCs w:val="24"/>
              </w:rPr>
              <w:t>.</w:t>
            </w:r>
          </w:p>
        </w:tc>
      </w:tr>
      <w:tr w:rsidR="0040690B" w:rsidTr="0017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2372" w:type="dxa"/>
          </w:tcPr>
          <w:p w:rsidR="0040690B" w:rsidRPr="003A4121" w:rsidRDefault="006D4794" w:rsidP="004F6607">
            <w:pPr>
              <w:rPr>
                <w:rFonts w:ascii="Times New Roman" w:hAnsi="Times New Roman" w:cs="Times New Roman"/>
                <w:sz w:val="24"/>
                <w:szCs w:val="24"/>
              </w:rPr>
            </w:pPr>
            <w:r>
              <w:rPr>
                <w:rFonts w:ascii="Times New Roman" w:hAnsi="Times New Roman" w:cs="Times New Roman"/>
                <w:sz w:val="24"/>
                <w:szCs w:val="24"/>
              </w:rPr>
              <w:lastRenderedPageBreak/>
              <w:t>Художественно</w:t>
            </w:r>
            <w:r w:rsidR="0040690B" w:rsidRPr="003A4121">
              <w:rPr>
                <w:rFonts w:ascii="Times New Roman" w:hAnsi="Times New Roman" w:cs="Times New Roman"/>
                <w:sz w:val="24"/>
                <w:szCs w:val="24"/>
              </w:rPr>
              <w:t>-эстетическое развитие</w:t>
            </w:r>
          </w:p>
        </w:tc>
        <w:tc>
          <w:tcPr>
            <w:tcW w:w="2272" w:type="dxa"/>
          </w:tcPr>
          <w:p w:rsidR="0040690B" w:rsidRPr="006D4794" w:rsidRDefault="006D4794" w:rsidP="004F6607">
            <w:pPr>
              <w:rPr>
                <w:rFonts w:ascii="Times New Roman" w:hAnsi="Times New Roman" w:cs="Times New Roman"/>
                <w:b/>
                <w:sz w:val="24"/>
                <w:szCs w:val="24"/>
              </w:rPr>
            </w:pPr>
            <w:r w:rsidRPr="006D4794">
              <w:rPr>
                <w:rFonts w:ascii="Times New Roman" w:hAnsi="Times New Roman" w:cs="Times New Roman"/>
                <w:sz w:val="24"/>
                <w:szCs w:val="24"/>
              </w:rPr>
              <w:t xml:space="preserve">Программа художественного воспитания, обучения и развития детей 2-7 лет </w:t>
            </w:r>
            <w:proofErr w:type="spellStart"/>
            <w:r w:rsidR="0040690B" w:rsidRPr="006D4794">
              <w:rPr>
                <w:rFonts w:ascii="Times New Roman" w:hAnsi="Times New Roman" w:cs="Times New Roman"/>
                <w:sz w:val="24"/>
                <w:szCs w:val="24"/>
              </w:rPr>
              <w:t>ИАЛыкова</w:t>
            </w:r>
            <w:proofErr w:type="spellEnd"/>
            <w:r w:rsidR="0040690B" w:rsidRPr="006D4794">
              <w:rPr>
                <w:rFonts w:ascii="Times New Roman" w:hAnsi="Times New Roman" w:cs="Times New Roman"/>
                <w:b/>
                <w:sz w:val="24"/>
                <w:szCs w:val="24"/>
              </w:rPr>
              <w:t>.</w:t>
            </w:r>
            <w:r w:rsidR="00171935" w:rsidRPr="006D4794">
              <w:rPr>
                <w:rFonts w:ascii="Times New Roman" w:hAnsi="Times New Roman" w:cs="Times New Roman"/>
                <w:sz w:val="24"/>
                <w:szCs w:val="24"/>
              </w:rPr>
              <w:t>«Цветные ладошки»</w:t>
            </w:r>
          </w:p>
        </w:tc>
        <w:tc>
          <w:tcPr>
            <w:tcW w:w="2575" w:type="dxa"/>
          </w:tcPr>
          <w:p w:rsidR="0040690B" w:rsidRPr="00EB4E76" w:rsidRDefault="0040690B" w:rsidP="004F6607">
            <w:pPr>
              <w:rPr>
                <w:rFonts w:ascii="Times New Roman" w:hAnsi="Times New Roman" w:cs="Times New Roman"/>
                <w:b/>
                <w:color w:val="FF0000"/>
                <w:sz w:val="24"/>
                <w:szCs w:val="24"/>
              </w:rPr>
            </w:pPr>
          </w:p>
        </w:tc>
        <w:tc>
          <w:tcPr>
            <w:tcW w:w="2981" w:type="dxa"/>
          </w:tcPr>
          <w:p w:rsidR="0040690B" w:rsidRPr="003A4121" w:rsidRDefault="00B4495B" w:rsidP="004F6607">
            <w:pPr>
              <w:rPr>
                <w:rFonts w:ascii="Times New Roman" w:hAnsi="Times New Roman" w:cs="Times New Roman"/>
                <w:sz w:val="24"/>
                <w:szCs w:val="24"/>
              </w:rPr>
            </w:pPr>
            <w:r>
              <w:rPr>
                <w:rFonts w:ascii="Times New Roman" w:hAnsi="Times New Roman" w:cs="Times New Roman"/>
                <w:sz w:val="24"/>
                <w:szCs w:val="24"/>
              </w:rPr>
              <w:t>Каранда</w:t>
            </w:r>
            <w:r w:rsidR="0040690B" w:rsidRPr="003A4121">
              <w:rPr>
                <w:rFonts w:ascii="Times New Roman" w:hAnsi="Times New Roman" w:cs="Times New Roman"/>
                <w:sz w:val="24"/>
                <w:szCs w:val="24"/>
              </w:rPr>
              <w:t xml:space="preserve">ши, </w:t>
            </w:r>
            <w:r>
              <w:rPr>
                <w:rFonts w:ascii="Times New Roman" w:hAnsi="Times New Roman" w:cs="Times New Roman"/>
                <w:sz w:val="24"/>
                <w:szCs w:val="24"/>
              </w:rPr>
              <w:t>бумага, кисточки, глина, гуашь</w:t>
            </w:r>
            <w:r w:rsidR="00E96AC6">
              <w:rPr>
                <w:rFonts w:ascii="Times New Roman" w:hAnsi="Times New Roman" w:cs="Times New Roman"/>
                <w:sz w:val="24"/>
                <w:szCs w:val="24"/>
              </w:rPr>
              <w:t>, пластилин.</w:t>
            </w:r>
          </w:p>
        </w:tc>
      </w:tr>
    </w:tbl>
    <w:p w:rsidR="009703F4" w:rsidRDefault="009703F4" w:rsidP="009703F4">
      <w:pPr>
        <w:spacing w:after="0" w:line="240" w:lineRule="auto"/>
        <w:jc w:val="both"/>
        <w:rPr>
          <w:rFonts w:ascii="Times New Roman" w:hAnsi="Times New Roman" w:cs="Times New Roman"/>
          <w:sz w:val="24"/>
          <w:szCs w:val="24"/>
        </w:rPr>
      </w:pPr>
    </w:p>
    <w:p w:rsidR="003E1A7D" w:rsidRDefault="00C744EA" w:rsidP="009703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703F4" w:rsidRPr="009703F4">
        <w:rPr>
          <w:rFonts w:ascii="Times New Roman" w:hAnsi="Times New Roman" w:cs="Times New Roman"/>
          <w:b/>
          <w:sz w:val="24"/>
          <w:szCs w:val="24"/>
        </w:rPr>
        <w:t>2</w:t>
      </w:r>
      <w:r w:rsidR="003E1A7D">
        <w:rPr>
          <w:rFonts w:ascii="Times New Roman" w:hAnsi="Times New Roman" w:cs="Times New Roman"/>
          <w:sz w:val="24"/>
          <w:szCs w:val="24"/>
        </w:rPr>
        <w:t>.</w:t>
      </w:r>
      <w:r w:rsidR="003E1A7D" w:rsidRPr="003E1A7D">
        <w:rPr>
          <w:rFonts w:ascii="Times New Roman" w:hAnsi="Times New Roman" w:cs="Times New Roman"/>
          <w:b/>
          <w:sz w:val="24"/>
          <w:szCs w:val="24"/>
        </w:rPr>
        <w:t xml:space="preserve">Содержание </w:t>
      </w:r>
      <w:proofErr w:type="gramStart"/>
      <w:r w:rsidR="003E1A7D" w:rsidRPr="003E1A7D">
        <w:rPr>
          <w:rFonts w:ascii="Times New Roman" w:hAnsi="Times New Roman" w:cs="Times New Roman"/>
          <w:b/>
          <w:sz w:val="24"/>
          <w:szCs w:val="24"/>
        </w:rPr>
        <w:t>психолого – педагогической</w:t>
      </w:r>
      <w:proofErr w:type="gramEnd"/>
      <w:r w:rsidR="003E1A7D" w:rsidRPr="003E1A7D">
        <w:rPr>
          <w:rFonts w:ascii="Times New Roman" w:hAnsi="Times New Roman" w:cs="Times New Roman"/>
          <w:b/>
          <w:sz w:val="24"/>
          <w:szCs w:val="24"/>
        </w:rPr>
        <w:t xml:space="preserve"> работы по освоению детьми образовательных областей.</w:t>
      </w:r>
    </w:p>
    <w:p w:rsidR="009703F4" w:rsidRPr="009703F4" w:rsidRDefault="009703F4" w:rsidP="009703F4">
      <w:pPr>
        <w:spacing w:after="0" w:line="240" w:lineRule="auto"/>
        <w:jc w:val="both"/>
        <w:rPr>
          <w:rFonts w:ascii="Times New Roman" w:hAnsi="Times New Roman" w:cs="Times New Roman"/>
          <w:b/>
          <w:sz w:val="24"/>
          <w:szCs w:val="24"/>
        </w:rPr>
      </w:pPr>
    </w:p>
    <w:p w:rsidR="003E1A7D" w:rsidRPr="00A4156C" w:rsidRDefault="003E1A7D" w:rsidP="00EB4E76">
      <w:pPr>
        <w:pStyle w:val="a6"/>
        <w:ind w:firstLine="567"/>
        <w:jc w:val="both"/>
        <w:rPr>
          <w:rFonts w:ascii="Times New Roman" w:hAnsi="Times New Roman"/>
          <w:color w:val="000000"/>
          <w:spacing w:val="-14"/>
          <w:sz w:val="24"/>
          <w:szCs w:val="24"/>
        </w:rPr>
      </w:pPr>
      <w:r w:rsidRPr="00A4156C">
        <w:rPr>
          <w:rFonts w:ascii="Times New Roman" w:hAnsi="Times New Roman"/>
          <w:color w:val="000000"/>
          <w:spacing w:val="-14"/>
          <w:sz w:val="24"/>
          <w:szCs w:val="24"/>
        </w:rPr>
        <w:t>Учитывая, что каждая образовательная область имеет свою специфику, воспитатель самостоятельно выбирает формы образовательной деятельности  детей. При этом общий объем обязательной части</w:t>
      </w:r>
      <w:r w:rsidRPr="00A4156C">
        <w:rPr>
          <w:rFonts w:ascii="Times New Roman" w:hAnsi="Times New Roman"/>
          <w:sz w:val="24"/>
          <w:szCs w:val="24"/>
        </w:rPr>
        <w:t xml:space="preserve">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A4156C">
        <w:rPr>
          <w:rFonts w:ascii="Times New Roman" w:hAnsi="Times New Roman"/>
          <w:sz w:val="24"/>
          <w:szCs w:val="24"/>
        </w:rPr>
        <w:t>на</w:t>
      </w:r>
      <w:proofErr w:type="gramEnd"/>
      <w:r w:rsidRPr="00A4156C">
        <w:rPr>
          <w:rFonts w:ascii="Times New Roman" w:hAnsi="Times New Roman"/>
          <w:sz w:val="24"/>
          <w:szCs w:val="24"/>
        </w:rPr>
        <w:t>:</w:t>
      </w:r>
    </w:p>
    <w:p w:rsidR="003E1A7D" w:rsidRPr="00C04F96" w:rsidRDefault="003E1A7D" w:rsidP="00EB4E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156C">
        <w:rPr>
          <w:rFonts w:ascii="Times New Roman" w:hAnsi="Times New Roman"/>
          <w:color w:val="000000"/>
          <w:spacing w:val="-14"/>
          <w:sz w:val="24"/>
          <w:szCs w:val="24"/>
        </w:rPr>
        <w:t xml:space="preserve">- </w:t>
      </w:r>
      <w:r w:rsidRPr="00A4156C">
        <w:rPr>
          <w:rFonts w:ascii="Times New Roman" w:hAnsi="Times New Roman"/>
          <w:bCs/>
          <w:iCs/>
          <w:sz w:val="24"/>
          <w:szCs w:val="24"/>
        </w:rPr>
        <w:t>образовательную деятельность, осуществляемую в процессе организации  различных видов детской деятельности</w:t>
      </w:r>
      <w:r w:rsidR="00C04F96" w:rsidRPr="00C04F96">
        <w:rPr>
          <w:rFonts w:ascii="Times New Roman" w:hAnsi="Times New Roman" w:cs="Times New Roman"/>
          <w:bCs/>
          <w:iCs/>
          <w:sz w:val="24"/>
          <w:szCs w:val="24"/>
        </w:rPr>
        <w:t xml:space="preserve">: </w:t>
      </w:r>
      <w:r w:rsidR="00C04F96">
        <w:rPr>
          <w:rFonts w:ascii="Times New Roman" w:hAnsi="Times New Roman" w:cs="Times New Roman"/>
          <w:sz w:val="24"/>
          <w:szCs w:val="24"/>
        </w:rPr>
        <w:t>предметной деятельности и игр</w:t>
      </w:r>
      <w:r w:rsidR="00C04F96" w:rsidRPr="00C04F96">
        <w:rPr>
          <w:rFonts w:ascii="Times New Roman" w:hAnsi="Times New Roman" w:cs="Times New Roman"/>
          <w:sz w:val="24"/>
          <w:szCs w:val="24"/>
        </w:rPr>
        <w:t xml:space="preserve"> с составными и динамическим</w:t>
      </w:r>
      <w:r w:rsidR="00C04F96">
        <w:rPr>
          <w:rFonts w:ascii="Times New Roman" w:hAnsi="Times New Roman" w:cs="Times New Roman"/>
          <w:sz w:val="24"/>
          <w:szCs w:val="24"/>
        </w:rPr>
        <w:t>и игрушками; экспериментирования</w:t>
      </w:r>
      <w:r w:rsidR="00C04F96" w:rsidRPr="00C04F96">
        <w:rPr>
          <w:rFonts w:ascii="Times New Roman" w:hAnsi="Times New Roman" w:cs="Times New Roman"/>
          <w:sz w:val="24"/>
          <w:szCs w:val="24"/>
        </w:rPr>
        <w:t xml:space="preserve"> с материалами и веществами (пе</w:t>
      </w:r>
      <w:r w:rsidR="00C04F96">
        <w:rPr>
          <w:rFonts w:ascii="Times New Roman" w:hAnsi="Times New Roman" w:cs="Times New Roman"/>
          <w:sz w:val="24"/>
          <w:szCs w:val="24"/>
        </w:rPr>
        <w:t>сок, вода, тесто и пр.), общения</w:t>
      </w:r>
      <w:r w:rsidR="00C04F96" w:rsidRPr="00C04F96">
        <w:rPr>
          <w:rFonts w:ascii="Times New Roman" w:hAnsi="Times New Roman" w:cs="Times New Roman"/>
          <w:sz w:val="24"/>
          <w:szCs w:val="24"/>
        </w:rPr>
        <w:t xml:space="preserve"> с</w:t>
      </w:r>
      <w:r w:rsidR="00C04F96">
        <w:rPr>
          <w:rFonts w:ascii="Times New Roman" w:hAnsi="Times New Roman" w:cs="Times New Roman"/>
          <w:sz w:val="24"/>
          <w:szCs w:val="24"/>
        </w:rPr>
        <w:t>о</w:t>
      </w:r>
      <w:r w:rsidR="00C04F96" w:rsidRPr="00C04F96">
        <w:rPr>
          <w:rFonts w:ascii="Times New Roman" w:hAnsi="Times New Roman" w:cs="Times New Roman"/>
          <w:sz w:val="24"/>
          <w:szCs w:val="24"/>
        </w:rPr>
        <w:t xml:space="preserve"> взрослым и совместные игры со сверстниками под руководс</w:t>
      </w:r>
      <w:r w:rsidR="00C04F96">
        <w:rPr>
          <w:rFonts w:ascii="Times New Roman" w:hAnsi="Times New Roman" w:cs="Times New Roman"/>
          <w:sz w:val="24"/>
          <w:szCs w:val="24"/>
        </w:rPr>
        <w:t>твом взрослого, самообслуживания</w:t>
      </w:r>
      <w:r w:rsidR="00C04F96" w:rsidRPr="00C04F96">
        <w:rPr>
          <w:rFonts w:ascii="Times New Roman" w:hAnsi="Times New Roman" w:cs="Times New Roman"/>
          <w:sz w:val="24"/>
          <w:szCs w:val="24"/>
        </w:rPr>
        <w:t xml:space="preserve"> и действия с бытовыми предметами-орудиями (ложка, с</w:t>
      </w:r>
      <w:r w:rsidR="00C04F96">
        <w:rPr>
          <w:rFonts w:ascii="Times New Roman" w:hAnsi="Times New Roman" w:cs="Times New Roman"/>
          <w:sz w:val="24"/>
          <w:szCs w:val="24"/>
        </w:rPr>
        <w:t>овок, лопатка и пр.), восприятия</w:t>
      </w:r>
      <w:r w:rsidR="00C04F96" w:rsidRPr="00C04F96">
        <w:rPr>
          <w:rFonts w:ascii="Times New Roman" w:hAnsi="Times New Roman" w:cs="Times New Roman"/>
          <w:sz w:val="24"/>
          <w:szCs w:val="24"/>
        </w:rPr>
        <w:t xml:space="preserve"> смысла музыки</w:t>
      </w:r>
      <w:r w:rsidR="00C04F96">
        <w:rPr>
          <w:rFonts w:ascii="Times New Roman" w:hAnsi="Times New Roman" w:cs="Times New Roman"/>
          <w:sz w:val="24"/>
          <w:szCs w:val="24"/>
        </w:rPr>
        <w:t>, сказок, стихов, рассматривания картинок, двигательной</w:t>
      </w:r>
      <w:r w:rsidR="00C04F96" w:rsidRPr="00C04F96">
        <w:rPr>
          <w:rFonts w:ascii="Times New Roman" w:hAnsi="Times New Roman" w:cs="Times New Roman"/>
          <w:sz w:val="24"/>
          <w:szCs w:val="24"/>
        </w:rPr>
        <w:t xml:space="preserve"> активность;</w:t>
      </w:r>
    </w:p>
    <w:p w:rsidR="003E1A7D" w:rsidRPr="00A4156C" w:rsidRDefault="003E1A7D" w:rsidP="00EB4E76">
      <w:pPr>
        <w:pStyle w:val="a6"/>
        <w:ind w:firstLine="567"/>
        <w:jc w:val="both"/>
        <w:rPr>
          <w:rFonts w:ascii="Times New Roman" w:hAnsi="Times New Roman"/>
          <w:sz w:val="24"/>
          <w:szCs w:val="24"/>
        </w:rPr>
      </w:pPr>
      <w:r w:rsidRPr="00A4156C">
        <w:rPr>
          <w:rFonts w:ascii="Times New Roman" w:hAnsi="Times New Roman"/>
          <w:sz w:val="24"/>
          <w:szCs w:val="24"/>
        </w:rPr>
        <w:t>- образовательную деятельность, осуществляемую в ходе режимных моментов;</w:t>
      </w:r>
    </w:p>
    <w:p w:rsidR="003E1A7D" w:rsidRPr="00300F2F" w:rsidRDefault="003E1A7D" w:rsidP="00EB4E76">
      <w:pPr>
        <w:pStyle w:val="a6"/>
        <w:ind w:firstLine="567"/>
        <w:jc w:val="both"/>
        <w:rPr>
          <w:rFonts w:ascii="Times New Roman" w:hAnsi="Times New Roman"/>
          <w:sz w:val="24"/>
          <w:szCs w:val="24"/>
        </w:rPr>
      </w:pPr>
      <w:r w:rsidRPr="00300F2F">
        <w:rPr>
          <w:rFonts w:ascii="Times New Roman" w:hAnsi="Times New Roman"/>
          <w:sz w:val="24"/>
          <w:szCs w:val="24"/>
        </w:rPr>
        <w:t xml:space="preserve">- самостоятельную деятельность детей; </w:t>
      </w:r>
    </w:p>
    <w:p w:rsidR="003E1A7D" w:rsidRPr="00300F2F" w:rsidRDefault="003E1A7D" w:rsidP="00EB4E76">
      <w:pPr>
        <w:pStyle w:val="a6"/>
        <w:ind w:firstLine="567"/>
        <w:jc w:val="both"/>
        <w:rPr>
          <w:rFonts w:ascii="Times New Roman" w:hAnsi="Times New Roman"/>
          <w:sz w:val="24"/>
          <w:szCs w:val="24"/>
        </w:rPr>
      </w:pPr>
      <w:r w:rsidRPr="00300F2F">
        <w:rPr>
          <w:rFonts w:ascii="Times New Roman" w:hAnsi="Times New Roman"/>
          <w:sz w:val="24"/>
          <w:szCs w:val="24"/>
        </w:rPr>
        <w:t xml:space="preserve">- взаимодействие с семьями детей по реализации основной общеобразовательной программы дошкольного образования. </w:t>
      </w:r>
    </w:p>
    <w:p w:rsidR="003E1A7D" w:rsidRDefault="003E1A7D" w:rsidP="00EB4E76">
      <w:pPr>
        <w:pStyle w:val="a6"/>
        <w:ind w:firstLine="567"/>
        <w:jc w:val="both"/>
        <w:rPr>
          <w:rFonts w:ascii="Times New Roman" w:hAnsi="Times New Roman"/>
          <w:sz w:val="24"/>
          <w:szCs w:val="24"/>
        </w:rPr>
      </w:pPr>
      <w:r w:rsidRPr="00300F2F">
        <w:rPr>
          <w:rFonts w:ascii="Times New Roman" w:hAnsi="Times New Roman"/>
          <w:sz w:val="24"/>
          <w:szCs w:val="24"/>
        </w:rPr>
        <w:t>Задачи психолого-педагогической работы по формированию физических,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744EA" w:rsidRDefault="00C744EA" w:rsidP="003E1A7D">
      <w:pPr>
        <w:pStyle w:val="a6"/>
        <w:jc w:val="both"/>
        <w:rPr>
          <w:rFonts w:ascii="Times New Roman" w:hAnsi="Times New Roman"/>
          <w:sz w:val="24"/>
          <w:szCs w:val="24"/>
        </w:rPr>
      </w:pPr>
    </w:p>
    <w:p w:rsidR="009703F4" w:rsidRPr="003B0EC2" w:rsidRDefault="009703F4" w:rsidP="009703F4">
      <w:pPr>
        <w:pStyle w:val="41"/>
        <w:shd w:val="clear" w:color="auto" w:fill="auto"/>
        <w:spacing w:after="0" w:line="274" w:lineRule="exact"/>
        <w:ind w:right="20" w:firstLine="0"/>
        <w:jc w:val="both"/>
        <w:rPr>
          <w:sz w:val="24"/>
          <w:szCs w:val="24"/>
        </w:rPr>
      </w:pPr>
    </w:p>
    <w:p w:rsidR="009703F4" w:rsidRDefault="00C744EA" w:rsidP="009703F4">
      <w:pPr>
        <w:pStyle w:val="52"/>
        <w:shd w:val="clear" w:color="auto" w:fill="auto"/>
        <w:spacing w:before="0" w:line="230" w:lineRule="exact"/>
        <w:ind w:right="240"/>
      </w:pPr>
      <w:r>
        <w:rPr>
          <w:b/>
          <w:i w:val="0"/>
          <w:iCs w:val="0"/>
          <w:sz w:val="24"/>
          <w:szCs w:val="24"/>
        </w:rPr>
        <w:t>2.</w:t>
      </w:r>
      <w:r w:rsidR="00B268AE">
        <w:rPr>
          <w:b/>
          <w:i w:val="0"/>
          <w:iCs w:val="0"/>
          <w:sz w:val="24"/>
          <w:szCs w:val="24"/>
        </w:rPr>
        <w:t>2.1.</w:t>
      </w:r>
      <w:r w:rsidR="009703F4">
        <w:rPr>
          <w:b/>
          <w:i w:val="0"/>
          <w:iCs w:val="0"/>
          <w:sz w:val="24"/>
          <w:szCs w:val="24"/>
        </w:rPr>
        <w:t>Образовательная область «Физическое развитие»</w:t>
      </w:r>
    </w:p>
    <w:p w:rsidR="00E67B83" w:rsidRDefault="00E67B83" w:rsidP="009703F4">
      <w:pPr>
        <w:pStyle w:val="52"/>
        <w:shd w:val="clear" w:color="auto" w:fill="auto"/>
        <w:spacing w:before="0" w:line="230" w:lineRule="exact"/>
        <w:ind w:right="240"/>
        <w:rPr>
          <w:b/>
          <w:i w:val="0"/>
          <w:iCs w:val="0"/>
          <w:sz w:val="24"/>
          <w:szCs w:val="24"/>
        </w:rPr>
      </w:pPr>
    </w:p>
    <w:p w:rsidR="00EB4E76" w:rsidRPr="00AB2E67" w:rsidRDefault="000C5BB6" w:rsidP="00AB2E67">
      <w:pPr>
        <w:spacing w:after="0" w:line="240" w:lineRule="auto"/>
        <w:ind w:firstLine="567"/>
        <w:jc w:val="both"/>
        <w:rPr>
          <w:rFonts w:ascii="Times New Roman" w:hAnsi="Times New Roman" w:cs="Times New Roman"/>
          <w:sz w:val="24"/>
        </w:rPr>
      </w:pPr>
      <w:r w:rsidRPr="00DF36E7">
        <w:rPr>
          <w:rFonts w:ascii="Times New Roman" w:eastAsia="Times New Roman" w:hAnsi="Times New Roman" w:cs="Times New Roman"/>
          <w:b/>
          <w:sz w:val="24"/>
          <w:szCs w:val="24"/>
        </w:rPr>
        <w:t xml:space="preserve">Цель: </w:t>
      </w:r>
      <w:r w:rsidR="00EB4E76" w:rsidRPr="00AB2E67">
        <w:rPr>
          <w:rFonts w:ascii="Times New Roman" w:hAnsi="Times New Roman" w:cs="Times New Roman"/>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EB4E76" w:rsidRPr="00AB2E67">
        <w:rPr>
          <w:rFonts w:ascii="Times New Roman" w:hAnsi="Times New Roman" w:cs="Times New Roman"/>
          <w:sz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овладение подвижными играми с правилами;</w:t>
      </w:r>
      <w:proofErr w:type="gramEnd"/>
      <w:r w:rsidR="00EB4E76" w:rsidRPr="00AB2E67">
        <w:rPr>
          <w:rFonts w:ascii="Times New Roman" w:hAnsi="Times New Roman" w:cs="Times New Roman"/>
          <w:sz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36E7" w:rsidRPr="00DF36E7" w:rsidRDefault="00DF36E7" w:rsidP="00AB2E67">
      <w:pPr>
        <w:shd w:val="clear" w:color="auto" w:fill="FFFFFF"/>
        <w:spacing w:after="0" w:line="240" w:lineRule="auto"/>
        <w:ind w:firstLine="567"/>
        <w:jc w:val="both"/>
        <w:rPr>
          <w:rFonts w:ascii="Times New Roman" w:hAnsi="Times New Roman" w:cs="Times New Roman"/>
          <w:sz w:val="24"/>
          <w:szCs w:val="24"/>
        </w:rPr>
      </w:pPr>
    </w:p>
    <w:p w:rsidR="00C04F96" w:rsidRPr="009B08AB" w:rsidRDefault="00C04F96" w:rsidP="00AB2E67">
      <w:pPr>
        <w:shd w:val="clear" w:color="auto" w:fill="FFFFFF"/>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Задачи</w:t>
      </w:r>
      <w:r w:rsidRPr="009B08AB">
        <w:rPr>
          <w:rFonts w:ascii="Times New Roman" w:hAnsi="Times New Roman" w:cs="Times New Roman"/>
          <w:b/>
          <w:sz w:val="24"/>
          <w:szCs w:val="24"/>
        </w:rPr>
        <w:t>:</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-Сохранять и укреплять здоровье детей, формировать у них привычку к</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здоровому  образу жизни.</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 Содействовать полноценному физическому развитию детей.</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 Поддерживать потребность в самостоятельной двигательной активности.</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lastRenderedPageBreak/>
        <w:t>- Обеспечивать безопасность жизнедеятельности детей.</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Укреплять здоровье детей.</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Формировать предпосылки здорового образа жизни.</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 Организовывать рациональный режим дня  в группе, обеспечивающий </w:t>
      </w:r>
    </w:p>
    <w:p w:rsidR="00C04F96" w:rsidRPr="009B08AB" w:rsidRDefault="00DF36E7" w:rsidP="00AB2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00C04F96" w:rsidRPr="009B08AB">
        <w:rPr>
          <w:rFonts w:ascii="Times New Roman" w:hAnsi="Times New Roman" w:cs="Times New Roman"/>
          <w:sz w:val="24"/>
          <w:szCs w:val="24"/>
        </w:rPr>
        <w:t xml:space="preserve">изический и психологический комфорт   ребенка           </w:t>
      </w:r>
    </w:p>
    <w:p w:rsidR="00C04F96" w:rsidRPr="009B08AB" w:rsidRDefault="00C04F96" w:rsidP="00AB2E67">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 Формировать у детей культурно – гигиенические навыки  самообслуживания.   </w:t>
      </w:r>
    </w:p>
    <w:p w:rsidR="00C04F96" w:rsidRDefault="00C04F96" w:rsidP="000264C1">
      <w:pPr>
        <w:pStyle w:val="a6"/>
        <w:rPr>
          <w:rFonts w:ascii="Times New Roman" w:hAnsi="Times New Roman"/>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ПО ФИЗИЧЕСКОМУ РАЗВИТИЮ</w:t>
      </w:r>
    </w:p>
    <w:p w:rsidR="00C04F96" w:rsidRDefault="00C04F96" w:rsidP="00C04F96">
      <w:pPr>
        <w:pStyle w:val="a6"/>
        <w:jc w:val="center"/>
        <w:rPr>
          <w:rFonts w:ascii="Times New Roman" w:hAnsi="Times New Roman"/>
          <w:b/>
          <w:sz w:val="24"/>
          <w:szCs w:val="24"/>
        </w:rPr>
      </w:pPr>
    </w:p>
    <w:p w:rsidR="00C04F96" w:rsidRPr="009B08AB" w:rsidRDefault="00C04F96" w:rsidP="00C04F96">
      <w:pPr>
        <w:pStyle w:val="Default"/>
        <w:jc w:val="both"/>
      </w:pPr>
      <w:r>
        <w:t xml:space="preserve">- </w:t>
      </w:r>
      <w:r w:rsidRPr="009B08AB">
        <w:t xml:space="preserve">Формировать умение сохранять устойчивое положение тела, правильную осанку. </w:t>
      </w:r>
    </w:p>
    <w:p w:rsidR="00C04F96" w:rsidRPr="009B08AB" w:rsidRDefault="00C04F96" w:rsidP="00C04F96">
      <w:pPr>
        <w:pStyle w:val="Default"/>
        <w:jc w:val="both"/>
      </w:pPr>
      <w:r>
        <w:t>-</w:t>
      </w:r>
      <w:r w:rsidRPr="009B08AB">
        <w:t xml:space="preserve">Учить ходить и бегать, не наталкиваясь друг на друга, с согласованными, свободными движениями рук и ног. </w:t>
      </w:r>
    </w:p>
    <w:p w:rsidR="00C04F96" w:rsidRPr="009B08AB" w:rsidRDefault="00C04F96" w:rsidP="00C04F96">
      <w:pPr>
        <w:pStyle w:val="Default"/>
        <w:jc w:val="both"/>
      </w:pPr>
      <w:r>
        <w:t>-</w:t>
      </w:r>
      <w:r w:rsidRPr="009B08AB">
        <w:t xml:space="preserve">Приучать действовать сообща, придерживаясь определенного направления передвижения по зрительным ориентировкам, менять направление передвижения, характер движения во время ходьбы и бега в соответствии с указанием педагога. </w:t>
      </w:r>
    </w:p>
    <w:p w:rsidR="00C04F96" w:rsidRPr="009B08AB" w:rsidRDefault="00C04F96" w:rsidP="00C04F96">
      <w:pPr>
        <w:pStyle w:val="Default"/>
        <w:jc w:val="both"/>
      </w:pPr>
      <w:r>
        <w:t>-</w:t>
      </w:r>
      <w:r w:rsidRPr="009B08AB">
        <w:t>Учить ползать, лазать, разнообразно действовать с мячо</w:t>
      </w:r>
      <w:proofErr w:type="gramStart"/>
      <w:r w:rsidRPr="009B08AB">
        <w:t>м(</w:t>
      </w:r>
      <w:proofErr w:type="gramEnd"/>
      <w:r w:rsidRPr="009B08AB">
        <w:t xml:space="preserve">брать, держать, переносить, класть, бросать, катать). </w:t>
      </w:r>
    </w:p>
    <w:p w:rsidR="00C04F96" w:rsidRPr="009B08AB" w:rsidRDefault="00C04F96" w:rsidP="00C04F96">
      <w:pPr>
        <w:pStyle w:val="Default"/>
        <w:jc w:val="both"/>
      </w:pPr>
      <w:r>
        <w:t>-</w:t>
      </w:r>
      <w:r w:rsidRPr="009B08AB">
        <w:t xml:space="preserve">Учить прыжкам на двух ногах на месте, с продвижением вперед, в длину с места, отталкиваясь двумя ногами. </w:t>
      </w:r>
    </w:p>
    <w:p w:rsidR="00C04F96" w:rsidRPr="009B08AB" w:rsidRDefault="00C04F96" w:rsidP="00C04F96">
      <w:pPr>
        <w:pStyle w:val="Default"/>
        <w:jc w:val="both"/>
      </w:pPr>
      <w:r>
        <w:t>-</w:t>
      </w:r>
      <w:r w:rsidRPr="009B08AB">
        <w:t xml:space="preserve">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w:t>
      </w:r>
    </w:p>
    <w:p w:rsidR="00C04F96" w:rsidRPr="009B08AB" w:rsidRDefault="00C04F96" w:rsidP="00C04F96">
      <w:pPr>
        <w:pStyle w:val="Default"/>
        <w:jc w:val="both"/>
      </w:pPr>
      <w:r>
        <w:t>-</w:t>
      </w:r>
      <w:r w:rsidRPr="009B08AB">
        <w:t>Формировать выразительность движений, умение передавать простейшие действия некоторых персонажей (попрыгать, как зайчики)</w:t>
      </w:r>
    </w:p>
    <w:p w:rsidR="00C04F96" w:rsidRPr="009B08AB" w:rsidRDefault="00C04F96" w:rsidP="00C04F96">
      <w:pPr>
        <w:pStyle w:val="Default"/>
        <w:jc w:val="both"/>
      </w:pPr>
      <w:r>
        <w:t>-</w:t>
      </w:r>
      <w:r w:rsidRPr="009B08AB">
        <w:t>Содействовать формированию личностных качеств (активности, самостоятельности, отзывчивости, выдержки и т.д.)</w:t>
      </w:r>
    </w:p>
    <w:p w:rsidR="00C04F96" w:rsidRPr="009B08AB" w:rsidRDefault="00C04F96" w:rsidP="00C04F96">
      <w:pPr>
        <w:pStyle w:val="Default"/>
        <w:jc w:val="both"/>
      </w:pPr>
      <w:r>
        <w:t>-</w:t>
      </w:r>
      <w:r w:rsidRPr="009B08AB">
        <w:t>Воспитывать интерес к физическим упражнениям</w:t>
      </w:r>
    </w:p>
    <w:p w:rsidR="00C04F96" w:rsidRPr="009B08AB" w:rsidRDefault="00C04F96" w:rsidP="00C04F96">
      <w:pPr>
        <w:pStyle w:val="Default"/>
        <w:jc w:val="both"/>
      </w:pPr>
      <w:r>
        <w:rPr>
          <w:lang w:eastAsia="en-US"/>
        </w:rPr>
        <w:t>-</w:t>
      </w:r>
      <w:r w:rsidRPr="009B08AB">
        <w:rPr>
          <w:lang w:eastAsia="en-US"/>
        </w:rPr>
        <w:t xml:space="preserve">Воспитывать интерес и желание участвовать в подвижных играх  и физическихупражнениях на прогулке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учить детей под контролем взрослого, а затем самостоятельно</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мыть руки после загрязнения и перед едой, насухо вытирать лицо и руки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личным полотенцем. </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Учить с помощью взрослого приводить себя в порядок.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B08AB">
        <w:rPr>
          <w:rFonts w:ascii="Times New Roman" w:hAnsi="Times New Roman" w:cs="Times New Roman"/>
          <w:sz w:val="24"/>
          <w:szCs w:val="24"/>
        </w:rPr>
        <w:t>Формировать навык пользования индивидуальными предметам</w:t>
      </w:r>
      <w:proofErr w:type="gramStart"/>
      <w:r w:rsidRPr="009B08AB">
        <w:rPr>
          <w:rFonts w:ascii="Times New Roman" w:hAnsi="Times New Roman" w:cs="Times New Roman"/>
          <w:sz w:val="24"/>
          <w:szCs w:val="24"/>
        </w:rPr>
        <w:t>и(</w:t>
      </w:r>
      <w:proofErr w:type="gramEnd"/>
      <w:r w:rsidRPr="009B08AB">
        <w:rPr>
          <w:rFonts w:ascii="Times New Roman" w:hAnsi="Times New Roman" w:cs="Times New Roman"/>
          <w:sz w:val="24"/>
          <w:szCs w:val="24"/>
        </w:rPr>
        <w:t xml:space="preserve">носовой платок, салфетка,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 xml:space="preserve">полотенце, расческа, горшок).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B08AB">
        <w:rPr>
          <w:rFonts w:ascii="Times New Roman" w:hAnsi="Times New Roman" w:cs="Times New Roman"/>
          <w:sz w:val="24"/>
          <w:szCs w:val="24"/>
        </w:rPr>
        <w:t xml:space="preserve">В процессе еды побуждать детей к самостоятельности, учить держать ложку вправой руке.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 процессе одевания и раздевания напоминать детям их порядок. При небольшой помощи взрослого учить снимать одежду, обувь  (расстегивать пуговицы спереди, застежки на липучках)</w:t>
      </w:r>
      <w:proofErr w:type="gramStart"/>
      <w:r w:rsidRPr="009B08AB">
        <w:rPr>
          <w:rFonts w:ascii="Times New Roman" w:hAnsi="Times New Roman" w:cs="Times New Roman"/>
          <w:sz w:val="24"/>
          <w:szCs w:val="24"/>
        </w:rPr>
        <w:t>;в</w:t>
      </w:r>
      <w:proofErr w:type="gramEnd"/>
      <w:r w:rsidRPr="009B08AB">
        <w:rPr>
          <w:rFonts w:ascii="Times New Roman" w:hAnsi="Times New Roman" w:cs="Times New Roman"/>
          <w:sz w:val="24"/>
          <w:szCs w:val="24"/>
        </w:rPr>
        <w:t xml:space="preserve"> определенном порядке аккуратно складывать снятую одежду; правильно надевать одежду и обувь. </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Формировать представления о значении каждого органа для нормальнойжизнедеятельности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 </w:t>
      </w:r>
    </w:p>
    <w:p w:rsidR="00C04F96" w:rsidRPr="009B08AB" w:rsidRDefault="00C04F96" w:rsidP="00C04F96">
      <w:pPr>
        <w:widowControl w:val="0"/>
        <w:shd w:val="clear" w:color="auto" w:fill="FFFFFF"/>
        <w:suppressAutoHyphens/>
        <w:autoSpaceDE w:val="0"/>
        <w:spacing w:after="0" w:line="240" w:lineRule="auto"/>
        <w:jc w:val="both"/>
        <w:rPr>
          <w:rFonts w:ascii="Times New Roman" w:eastAsia="Arial" w:hAnsi="Times New Roman" w:cs="Times New Roman"/>
          <w:bCs/>
          <w:spacing w:val="7"/>
          <w:kern w:val="1"/>
          <w:sz w:val="24"/>
          <w:szCs w:val="24"/>
          <w:lang w:eastAsia="hi-IN" w:bidi="hi-IN"/>
        </w:rPr>
      </w:pPr>
      <w:r>
        <w:rPr>
          <w:rFonts w:ascii="Times New Roman" w:eastAsia="Arial" w:hAnsi="Times New Roman" w:cs="Times New Roman"/>
          <w:bCs/>
          <w:spacing w:val="7"/>
          <w:kern w:val="1"/>
          <w:sz w:val="24"/>
          <w:szCs w:val="24"/>
          <w:lang w:eastAsia="hi-IN" w:bidi="hi-IN"/>
        </w:rPr>
        <w:t>-</w:t>
      </w:r>
      <w:r w:rsidRPr="009B08AB">
        <w:rPr>
          <w:rFonts w:ascii="Times New Roman" w:eastAsia="Arial" w:hAnsi="Times New Roman" w:cs="Times New Roman"/>
          <w:bCs/>
          <w:spacing w:val="7"/>
          <w:kern w:val="1"/>
          <w:sz w:val="24"/>
          <w:szCs w:val="24"/>
          <w:lang w:eastAsia="hi-IN" w:bidi="hi-IN"/>
        </w:rPr>
        <w:t>Формирование культурно-гигиенических навыков</w:t>
      </w:r>
    </w:p>
    <w:p w:rsidR="00C04F96" w:rsidRPr="009B08AB" w:rsidRDefault="00C04F96" w:rsidP="00C04F96">
      <w:pPr>
        <w:pStyle w:val="a4"/>
        <w:widowControl w:val="0"/>
        <w:shd w:val="clear" w:color="auto" w:fill="FFFFFF"/>
        <w:suppressAutoHyphens/>
        <w:spacing w:after="0" w:line="240" w:lineRule="auto"/>
        <w:ind w:left="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4"/>
          <w:kern w:val="1"/>
          <w:sz w:val="24"/>
          <w:szCs w:val="24"/>
          <w:lang w:eastAsia="hi-IN" w:bidi="hi-IN"/>
        </w:rPr>
        <w:t>-</w:t>
      </w:r>
      <w:r w:rsidRPr="009B08AB">
        <w:rPr>
          <w:rFonts w:ascii="Times New Roman" w:eastAsia="Arial Unicode MS" w:hAnsi="Times New Roman" w:cs="Times New Roman"/>
          <w:spacing w:val="-4"/>
          <w:kern w:val="1"/>
          <w:sz w:val="24"/>
          <w:szCs w:val="24"/>
          <w:lang w:eastAsia="hi-IN" w:bidi="hi-IN"/>
        </w:rPr>
        <w:t>Учить детей под контролем взрослого, а затем самостоя</w:t>
      </w:r>
      <w:r w:rsidRPr="009B08AB">
        <w:rPr>
          <w:rFonts w:ascii="Times New Roman" w:eastAsia="Arial Unicode MS" w:hAnsi="Times New Roman" w:cs="Times New Roman"/>
          <w:spacing w:val="-5"/>
          <w:kern w:val="1"/>
          <w:sz w:val="24"/>
          <w:szCs w:val="24"/>
          <w:lang w:eastAsia="hi-IN" w:bidi="hi-IN"/>
        </w:rPr>
        <w:t xml:space="preserve">тельно мыть руки по мере загрязнения и перед едой, насухо вытирать лицо </w:t>
      </w:r>
      <w:r w:rsidRPr="009B08AB">
        <w:rPr>
          <w:rFonts w:ascii="Times New Roman" w:eastAsia="Arial Unicode MS" w:hAnsi="Times New Roman" w:cs="Times New Roman"/>
          <w:kern w:val="1"/>
          <w:sz w:val="24"/>
          <w:szCs w:val="24"/>
          <w:lang w:eastAsia="hi-IN" w:bidi="hi-IN"/>
        </w:rPr>
        <w:t>и руки личным полотенцем.</w:t>
      </w:r>
    </w:p>
    <w:p w:rsidR="00C04F96" w:rsidRPr="009B08AB" w:rsidRDefault="00C04F96" w:rsidP="00C04F96">
      <w:pPr>
        <w:pStyle w:val="a4"/>
        <w:widowControl w:val="0"/>
        <w:shd w:val="clear" w:color="auto" w:fill="FFFFFF"/>
        <w:suppressAutoHyphens/>
        <w:spacing w:after="0" w:line="240" w:lineRule="auto"/>
        <w:ind w:left="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4"/>
          <w:kern w:val="1"/>
          <w:sz w:val="24"/>
          <w:szCs w:val="24"/>
          <w:lang w:eastAsia="hi-IN" w:bidi="hi-IN"/>
        </w:rPr>
        <w:t>-</w:t>
      </w:r>
      <w:r w:rsidRPr="009B08AB">
        <w:rPr>
          <w:rFonts w:ascii="Times New Roman" w:eastAsia="Arial Unicode MS" w:hAnsi="Times New Roman" w:cs="Times New Roman"/>
          <w:spacing w:val="-4"/>
          <w:kern w:val="1"/>
          <w:sz w:val="24"/>
          <w:szCs w:val="24"/>
          <w:lang w:eastAsia="hi-IN" w:bidi="hi-IN"/>
        </w:rPr>
        <w:t xml:space="preserve">Учить с помощью взрослого приводить себя в порядок. Формировать </w:t>
      </w:r>
      <w:r w:rsidRPr="009B08AB">
        <w:rPr>
          <w:rFonts w:ascii="Times New Roman" w:eastAsia="Arial Unicode MS" w:hAnsi="Times New Roman" w:cs="Times New Roman"/>
          <w:spacing w:val="-5"/>
          <w:kern w:val="1"/>
          <w:sz w:val="24"/>
          <w:szCs w:val="24"/>
          <w:lang w:eastAsia="hi-IN" w:bidi="hi-IN"/>
        </w:rPr>
        <w:t>навык пользования индивидуальными предметами (носовым платком, сал</w:t>
      </w:r>
      <w:r w:rsidRPr="009B08AB">
        <w:rPr>
          <w:rFonts w:ascii="Times New Roman" w:eastAsia="Arial Unicode MS" w:hAnsi="Times New Roman" w:cs="Times New Roman"/>
          <w:kern w:val="1"/>
          <w:sz w:val="24"/>
          <w:szCs w:val="24"/>
          <w:lang w:eastAsia="hi-IN" w:bidi="hi-IN"/>
        </w:rPr>
        <w:t>феткой, полотенцем, расческой, горшком).</w:t>
      </w:r>
    </w:p>
    <w:p w:rsidR="00C04F96" w:rsidRPr="009B08AB" w:rsidRDefault="00C04F96" w:rsidP="00C04F96">
      <w:pPr>
        <w:pStyle w:val="a4"/>
        <w:widowControl w:val="0"/>
        <w:shd w:val="clear" w:color="auto" w:fill="FFFFFF"/>
        <w:suppressAutoHyphens/>
        <w:spacing w:after="0" w:line="240" w:lineRule="auto"/>
        <w:ind w:left="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spacing w:val="-7"/>
          <w:kern w:val="1"/>
          <w:sz w:val="24"/>
          <w:szCs w:val="24"/>
          <w:lang w:eastAsia="hi-IN" w:bidi="hi-IN"/>
        </w:rPr>
        <w:t>-</w:t>
      </w:r>
      <w:r w:rsidRPr="009B08AB">
        <w:rPr>
          <w:rFonts w:ascii="Times New Roman" w:eastAsia="Arial Unicode MS" w:hAnsi="Times New Roman" w:cs="Times New Roman"/>
          <w:spacing w:val="-7"/>
          <w:kern w:val="1"/>
          <w:sz w:val="24"/>
          <w:szCs w:val="24"/>
          <w:lang w:eastAsia="hi-IN" w:bidi="hi-IN"/>
        </w:rPr>
        <w:t>Во время еды побуждать детей к самостоятельности, учить держать лож</w:t>
      </w:r>
      <w:r w:rsidRPr="009B08AB">
        <w:rPr>
          <w:rFonts w:ascii="Times New Roman" w:eastAsia="Arial Unicode MS" w:hAnsi="Times New Roman" w:cs="Times New Roman"/>
          <w:kern w:val="1"/>
          <w:sz w:val="24"/>
          <w:szCs w:val="24"/>
          <w:lang w:eastAsia="hi-IN" w:bidi="hi-IN"/>
        </w:rPr>
        <w:t>ку в правой руке.</w:t>
      </w:r>
    </w:p>
    <w:p w:rsidR="00C04F96" w:rsidRDefault="00C04F96" w:rsidP="00C04F96">
      <w:pPr>
        <w:pStyle w:val="a4"/>
        <w:widowControl w:val="0"/>
        <w:shd w:val="clear" w:color="auto" w:fill="FFFFFF"/>
        <w:suppressAutoHyphens/>
        <w:spacing w:after="0" w:line="240" w:lineRule="auto"/>
        <w:ind w:left="0"/>
        <w:jc w:val="both"/>
        <w:rPr>
          <w:rFonts w:ascii="Times New Roman" w:eastAsia="Arial" w:hAnsi="Times New Roman" w:cs="Times New Roman"/>
          <w:kern w:val="1"/>
          <w:sz w:val="24"/>
          <w:szCs w:val="24"/>
          <w:lang w:eastAsia="hi-IN" w:bidi="hi-IN"/>
        </w:rPr>
      </w:pPr>
      <w:r>
        <w:rPr>
          <w:rFonts w:ascii="Times New Roman" w:eastAsia="Arial" w:hAnsi="Times New Roman" w:cs="Times New Roman"/>
          <w:spacing w:val="-5"/>
          <w:kern w:val="1"/>
          <w:sz w:val="24"/>
          <w:szCs w:val="24"/>
          <w:lang w:eastAsia="hi-IN" w:bidi="hi-IN"/>
        </w:rPr>
        <w:t>-</w:t>
      </w:r>
      <w:r w:rsidRPr="009B08AB">
        <w:rPr>
          <w:rFonts w:ascii="Times New Roman" w:eastAsia="Arial" w:hAnsi="Times New Roman" w:cs="Times New Roman"/>
          <w:spacing w:val="-5"/>
          <w:kern w:val="1"/>
          <w:sz w:val="24"/>
          <w:szCs w:val="24"/>
          <w:lang w:eastAsia="hi-IN" w:bidi="hi-IN"/>
        </w:rPr>
        <w:t xml:space="preserve">Обучать детей порядку одевания и раздевания. При небольшой помощи </w:t>
      </w:r>
      <w:r w:rsidRPr="009B08AB">
        <w:rPr>
          <w:rFonts w:ascii="Times New Roman" w:eastAsia="Arial" w:hAnsi="Times New Roman" w:cs="Times New Roman"/>
          <w:spacing w:val="-7"/>
          <w:kern w:val="1"/>
          <w:sz w:val="24"/>
          <w:szCs w:val="24"/>
          <w:lang w:eastAsia="hi-IN" w:bidi="hi-IN"/>
        </w:rPr>
        <w:t>взрослого учить снимать одежду, обувь (расстегивать пуговицы спереди, за</w:t>
      </w:r>
      <w:r w:rsidRPr="009B08AB">
        <w:rPr>
          <w:rFonts w:ascii="Times New Roman" w:eastAsia="Arial" w:hAnsi="Times New Roman" w:cs="Times New Roman"/>
          <w:spacing w:val="-4"/>
          <w:kern w:val="1"/>
          <w:sz w:val="24"/>
          <w:szCs w:val="24"/>
          <w:lang w:eastAsia="hi-IN" w:bidi="hi-IN"/>
        </w:rPr>
        <w:t>стежки на липучках); в определенном порядке аккуратно складывать сня</w:t>
      </w:r>
      <w:r w:rsidRPr="009B08AB">
        <w:rPr>
          <w:rFonts w:ascii="Times New Roman" w:eastAsia="Arial" w:hAnsi="Times New Roman" w:cs="Times New Roman"/>
          <w:kern w:val="1"/>
          <w:sz w:val="24"/>
          <w:szCs w:val="24"/>
          <w:lang w:eastAsia="hi-IN" w:bidi="hi-IN"/>
        </w:rPr>
        <w:t>тую одежду; правильно надевать одежду и обувь.</w:t>
      </w:r>
    </w:p>
    <w:p w:rsidR="00C04F96" w:rsidRDefault="00C04F96" w:rsidP="00B268AE">
      <w:pPr>
        <w:pStyle w:val="41"/>
        <w:shd w:val="clear" w:color="auto" w:fill="auto"/>
        <w:spacing w:after="0" w:line="230" w:lineRule="exact"/>
        <w:ind w:right="80" w:firstLine="0"/>
        <w:jc w:val="left"/>
        <w:rPr>
          <w:b/>
          <w:sz w:val="24"/>
          <w:szCs w:val="24"/>
          <w:u w:val="single"/>
        </w:rPr>
      </w:pPr>
    </w:p>
    <w:p w:rsidR="009703F4" w:rsidRDefault="00C744EA" w:rsidP="00B268AE">
      <w:pPr>
        <w:pStyle w:val="41"/>
        <w:shd w:val="clear" w:color="auto" w:fill="auto"/>
        <w:spacing w:after="0" w:line="230" w:lineRule="exact"/>
        <w:ind w:right="80" w:firstLine="0"/>
        <w:jc w:val="left"/>
        <w:rPr>
          <w:b/>
          <w:sz w:val="24"/>
          <w:szCs w:val="24"/>
        </w:rPr>
      </w:pPr>
      <w:r>
        <w:rPr>
          <w:b/>
          <w:sz w:val="24"/>
          <w:szCs w:val="24"/>
        </w:rPr>
        <w:lastRenderedPageBreak/>
        <w:t>2.</w:t>
      </w:r>
      <w:r w:rsidR="00B268AE">
        <w:rPr>
          <w:b/>
          <w:sz w:val="24"/>
          <w:szCs w:val="24"/>
        </w:rPr>
        <w:t>2.2.Обра</w:t>
      </w:r>
      <w:r w:rsidR="00340E1E">
        <w:rPr>
          <w:b/>
          <w:sz w:val="24"/>
          <w:szCs w:val="24"/>
        </w:rPr>
        <w:t>зовательная область «Социально-</w:t>
      </w:r>
      <w:r w:rsidR="00B268AE">
        <w:rPr>
          <w:b/>
          <w:sz w:val="24"/>
          <w:szCs w:val="24"/>
        </w:rPr>
        <w:t xml:space="preserve">коммуникативное развитие» </w:t>
      </w:r>
    </w:p>
    <w:p w:rsidR="00340E1E" w:rsidRDefault="00340E1E" w:rsidP="00B268AE">
      <w:pPr>
        <w:pStyle w:val="41"/>
        <w:shd w:val="clear" w:color="auto" w:fill="auto"/>
        <w:spacing w:after="0" w:line="230" w:lineRule="exact"/>
        <w:ind w:right="80" w:firstLine="0"/>
        <w:jc w:val="left"/>
        <w:rPr>
          <w:b/>
          <w:sz w:val="24"/>
          <w:szCs w:val="24"/>
        </w:rPr>
      </w:pPr>
    </w:p>
    <w:p w:rsidR="00DD169E" w:rsidRPr="00AB2E67" w:rsidRDefault="000C5BB6" w:rsidP="00AB2E67">
      <w:pPr>
        <w:spacing w:after="0" w:line="240" w:lineRule="auto"/>
        <w:ind w:firstLine="567"/>
        <w:jc w:val="both"/>
        <w:rPr>
          <w:rFonts w:ascii="Times New Roman" w:hAnsi="Times New Roman" w:cs="Times New Roman"/>
          <w:sz w:val="24"/>
          <w:szCs w:val="24"/>
        </w:rPr>
      </w:pPr>
      <w:r w:rsidRPr="00DD169E">
        <w:rPr>
          <w:rFonts w:ascii="Times New Roman" w:hAnsi="Times New Roman" w:cs="Times New Roman"/>
          <w:b/>
          <w:sz w:val="24"/>
          <w:szCs w:val="24"/>
        </w:rPr>
        <w:t>Цель:</w:t>
      </w:r>
      <w:r w:rsidRPr="00DD169E">
        <w:rPr>
          <w:rFonts w:ascii="Times New Roman" w:hAnsi="Times New Roman" w:cs="Times New Roman"/>
          <w:sz w:val="24"/>
          <w:szCs w:val="24"/>
        </w:rPr>
        <w:t xml:space="preserve"> развитие общения и взаимодействия ребенка со взрослыми и сверстниками; развитие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4F96" w:rsidRPr="00DD169E" w:rsidRDefault="00C04F96" w:rsidP="00AB2E67">
      <w:pPr>
        <w:spacing w:after="0" w:line="240" w:lineRule="auto"/>
        <w:ind w:firstLine="567"/>
        <w:jc w:val="both"/>
        <w:rPr>
          <w:rFonts w:ascii="Times New Roman" w:hAnsi="Times New Roman" w:cs="Times New Roman"/>
          <w:b/>
          <w:sz w:val="24"/>
          <w:szCs w:val="24"/>
          <w:lang w:eastAsia="en-US"/>
        </w:rPr>
      </w:pPr>
      <w:r w:rsidRPr="00DD169E">
        <w:rPr>
          <w:rFonts w:ascii="Times New Roman" w:hAnsi="Times New Roman" w:cs="Times New Roman"/>
          <w:b/>
          <w:sz w:val="24"/>
          <w:szCs w:val="24"/>
          <w:lang w:eastAsia="en-US"/>
        </w:rPr>
        <w:t>Задачи:</w:t>
      </w:r>
    </w:p>
    <w:p w:rsidR="00C04F96"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игровой деятельности детей;</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C04F96"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C04F96"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трудовой деятельности;</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формирование первичных предст</w:t>
      </w:r>
      <w:r w:rsidR="00DD169E">
        <w:rPr>
          <w:rFonts w:ascii="Times New Roman" w:hAnsi="Times New Roman" w:cs="Times New Roman"/>
          <w:sz w:val="24"/>
          <w:szCs w:val="24"/>
        </w:rPr>
        <w:t>авлений о труде взрослых, его ро</w:t>
      </w:r>
      <w:r w:rsidRPr="009B08AB">
        <w:rPr>
          <w:rFonts w:ascii="Times New Roman" w:hAnsi="Times New Roman" w:cs="Times New Roman"/>
          <w:sz w:val="24"/>
          <w:szCs w:val="24"/>
        </w:rPr>
        <w:t>ли в обществе и жизни каждого человека»".</w:t>
      </w:r>
    </w:p>
    <w:p w:rsidR="00C04F96" w:rsidRDefault="00C04F96" w:rsidP="00C04F96">
      <w:pPr>
        <w:pStyle w:val="41"/>
        <w:shd w:val="clear" w:color="auto" w:fill="auto"/>
        <w:spacing w:after="0" w:line="240" w:lineRule="auto"/>
        <w:ind w:right="40" w:firstLine="0"/>
        <w:jc w:val="both"/>
        <w:rPr>
          <w:sz w:val="24"/>
          <w:szCs w:val="24"/>
        </w:rPr>
      </w:pPr>
      <w:r w:rsidRPr="009B08AB">
        <w:rPr>
          <w:sz w:val="24"/>
          <w:szCs w:val="24"/>
        </w:rPr>
        <w:t>- формирование представлений об опасных для человека и окружающего мира природы ситуациях и способах поведения в них;</w:t>
      </w:r>
    </w:p>
    <w:p w:rsidR="00C04F96" w:rsidRDefault="00C04F96" w:rsidP="00C04F96">
      <w:pPr>
        <w:pStyle w:val="41"/>
        <w:shd w:val="clear" w:color="auto" w:fill="auto"/>
        <w:spacing w:after="0" w:line="240" w:lineRule="auto"/>
        <w:ind w:right="40" w:firstLine="0"/>
        <w:jc w:val="both"/>
        <w:rPr>
          <w:sz w:val="24"/>
          <w:szCs w:val="24"/>
        </w:rPr>
      </w:pPr>
      <w:r w:rsidRPr="009B08AB">
        <w:rPr>
          <w:sz w:val="24"/>
          <w:szCs w:val="24"/>
        </w:rPr>
        <w:t>- приобщение к правилам безопасного для человека и окружающего мира природы поведения;</w:t>
      </w:r>
      <w:r w:rsidRPr="009B08AB">
        <w:rPr>
          <w:sz w:val="24"/>
          <w:szCs w:val="24"/>
        </w:rPr>
        <w:br/>
        <w:t>- передачу детям знаний о правилах безопасности дорожного движения в качестве пешехода и пассажира транспортного средства;</w:t>
      </w:r>
    </w:p>
    <w:p w:rsidR="00C04F96" w:rsidRDefault="00C04F96" w:rsidP="00C04F96">
      <w:pPr>
        <w:pStyle w:val="41"/>
        <w:shd w:val="clear" w:color="auto" w:fill="auto"/>
        <w:spacing w:after="83" w:line="240" w:lineRule="auto"/>
        <w:ind w:right="40" w:firstLine="0"/>
        <w:jc w:val="both"/>
        <w:rPr>
          <w:b/>
          <w:sz w:val="24"/>
          <w:szCs w:val="24"/>
        </w:rPr>
      </w:pPr>
      <w:r w:rsidRPr="009B08AB">
        <w:rPr>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4F96" w:rsidRDefault="00C04F96" w:rsidP="00C04F96">
      <w:pPr>
        <w:pStyle w:val="41"/>
        <w:shd w:val="clear" w:color="auto" w:fill="auto"/>
        <w:spacing w:after="83" w:line="230" w:lineRule="exact"/>
        <w:ind w:right="40" w:firstLine="0"/>
        <w:rPr>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C04F96" w:rsidRDefault="00C04F96" w:rsidP="00C04F96">
      <w:pPr>
        <w:pStyle w:val="41"/>
        <w:shd w:val="clear" w:color="auto" w:fill="auto"/>
        <w:spacing w:after="83" w:line="230" w:lineRule="exact"/>
        <w:ind w:right="40" w:firstLine="0"/>
        <w:rPr>
          <w:b/>
          <w:sz w:val="24"/>
          <w:szCs w:val="24"/>
        </w:rPr>
      </w:pPr>
      <w:r>
        <w:rPr>
          <w:b/>
          <w:sz w:val="24"/>
          <w:szCs w:val="24"/>
        </w:rPr>
        <w:t>ПО СОЦИАЛЬНО-КОММУНИКАТИВНОМУ РАЗВИТИЮ</w:t>
      </w:r>
    </w:p>
    <w:p w:rsidR="00EF6D78" w:rsidRDefault="00EF6D78" w:rsidP="00C04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игровой деятельности.</w:t>
      </w:r>
    </w:p>
    <w:p w:rsidR="00EF6D78" w:rsidRDefault="00EF6D78" w:rsidP="00C04F96">
      <w:pPr>
        <w:spacing w:after="0" w:line="240" w:lineRule="auto"/>
        <w:jc w:val="both"/>
        <w:rPr>
          <w:rFonts w:ascii="Times New Roman" w:hAnsi="Times New Roman" w:cs="Times New Roman"/>
          <w:b/>
          <w:sz w:val="24"/>
          <w:szCs w:val="24"/>
        </w:rPr>
      </w:pPr>
    </w:p>
    <w:p w:rsidR="00C04F96" w:rsidRPr="00F856A4" w:rsidRDefault="00EF6D78" w:rsidP="00C04F96">
      <w:pPr>
        <w:spacing w:after="0" w:line="240" w:lineRule="auto"/>
        <w:jc w:val="both"/>
        <w:rPr>
          <w:rFonts w:ascii="Times New Roman" w:hAnsi="Times New Roman" w:cs="Times New Roman"/>
          <w:b/>
          <w:sz w:val="24"/>
          <w:szCs w:val="24"/>
        </w:rPr>
      </w:pPr>
      <w:r w:rsidRPr="00F856A4">
        <w:rPr>
          <w:rFonts w:ascii="Times New Roman" w:hAnsi="Times New Roman" w:cs="Times New Roman"/>
          <w:b/>
          <w:sz w:val="24"/>
          <w:szCs w:val="24"/>
        </w:rPr>
        <w:t>Сюжетно-ролевые игры:</w:t>
      </w:r>
    </w:p>
    <w:p w:rsidR="00EF6D78" w:rsidRPr="009B08AB" w:rsidRDefault="00EF6D78" w:rsidP="00C04F96">
      <w:pPr>
        <w:spacing w:after="0" w:line="240" w:lineRule="auto"/>
        <w:jc w:val="both"/>
        <w:rPr>
          <w:rFonts w:ascii="Times New Roman" w:hAnsi="Times New Roman" w:cs="Times New Roman"/>
          <w:b/>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выполнять несколько действий с одним предметом и переносить знакомые действия с одного объекта на другой; вы</w:t>
      </w:r>
      <w:r w:rsidRPr="009B08AB">
        <w:rPr>
          <w:rFonts w:ascii="Times New Roman" w:hAnsi="Times New Roman" w:cs="Times New Roman"/>
          <w:sz w:val="24"/>
          <w:szCs w:val="24"/>
        </w:rPr>
        <w:softHyphen/>
        <w:t>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9B08AB">
        <w:rPr>
          <w:rFonts w:ascii="Times New Roman" w:hAnsi="Times New Roman" w:cs="Times New Roman"/>
          <w:sz w:val="24"/>
          <w:szCs w:val="24"/>
        </w:rPr>
        <w:softHyphen/>
        <w:t>местители.</w:t>
      </w:r>
    </w:p>
    <w:p w:rsidR="00EF6D78"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Подвижные игры:</w:t>
      </w:r>
    </w:p>
    <w:p w:rsidR="00EF6D78" w:rsidRPr="009B08AB" w:rsidRDefault="00EF6D78" w:rsidP="00C04F96">
      <w:pPr>
        <w:pStyle w:val="a4"/>
        <w:spacing w:after="0" w:line="240" w:lineRule="auto"/>
        <w:ind w:left="0"/>
        <w:jc w:val="both"/>
        <w:rPr>
          <w:rFonts w:ascii="Times New Roman" w:hAnsi="Times New Roman" w:cs="Times New Roman"/>
          <w:sz w:val="24"/>
          <w:szCs w:val="24"/>
        </w:rPr>
      </w:pPr>
    </w:p>
    <w:p w:rsidR="00EF6D78"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Театрализованные игры:</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9B08AB">
        <w:rPr>
          <w:rFonts w:ascii="Times New Roman" w:hAnsi="Times New Roman" w:cs="Times New Roman"/>
          <w:sz w:val="24"/>
          <w:szCs w:val="24"/>
        </w:rPr>
        <w:softHyphen/>
        <w:t>тактов со взрослым (бабушка приглашает на деревенский двор).</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Pr="009B08AB">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EF6D78"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Создавать условия для систематического восприятия театрализован</w:t>
      </w:r>
      <w:r w:rsidRPr="009B08AB">
        <w:rPr>
          <w:rFonts w:ascii="Times New Roman" w:hAnsi="Times New Roman" w:cs="Times New Roman"/>
          <w:sz w:val="24"/>
          <w:szCs w:val="24"/>
        </w:rPr>
        <w:softHyphen/>
        <w:t>ных выступлений педагогического театра (взрослых).</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Дидактические игры:</w:t>
      </w:r>
    </w:p>
    <w:p w:rsidR="00EF6D78" w:rsidRDefault="00EF6D78"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Обогащать в играх с дидактическим материалом чувственный опыт де</w:t>
      </w:r>
      <w:r w:rsidRPr="009B08AB">
        <w:rPr>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9B08AB">
        <w:rPr>
          <w:rFonts w:ascii="Times New Roman" w:hAnsi="Times New Roman" w:cs="Times New Roman"/>
          <w:sz w:val="24"/>
          <w:szCs w:val="24"/>
        </w:rPr>
        <w:softHyphen/>
        <w:t>ики» (крут, треугольник, квадрат, прямоугольник); составлять целое из четы</w:t>
      </w:r>
      <w:r w:rsidRPr="009B08AB">
        <w:rPr>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9B08AB">
        <w:rPr>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EF6D78" w:rsidRDefault="00EF6D78" w:rsidP="00C04F96">
      <w:pPr>
        <w:pStyle w:val="a4"/>
        <w:spacing w:after="0" w:line="240" w:lineRule="auto"/>
        <w:ind w:left="0"/>
        <w:jc w:val="both"/>
        <w:rPr>
          <w:rFonts w:ascii="Times New Roman" w:hAnsi="Times New Roman" w:cs="Times New Roman"/>
          <w:sz w:val="24"/>
          <w:szCs w:val="24"/>
        </w:rPr>
      </w:pPr>
    </w:p>
    <w:p w:rsidR="00EF6D78" w:rsidRPr="00F856A4" w:rsidRDefault="00EF6D78"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w:t>
      </w:r>
    </w:p>
    <w:p w:rsidR="00EF6D78" w:rsidRDefault="00EF6D78" w:rsidP="00C04F96">
      <w:pPr>
        <w:pStyle w:val="a4"/>
        <w:spacing w:after="0" w:line="240" w:lineRule="auto"/>
        <w:ind w:left="0"/>
        <w:jc w:val="both"/>
        <w:rPr>
          <w:rFonts w:ascii="Times New Roman" w:hAnsi="Times New Roman" w:cs="Times New Roman"/>
          <w:sz w:val="24"/>
          <w:szCs w:val="24"/>
          <w:u w:val="single"/>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отрицательное отношение к грубости, жадности; разви</w:t>
      </w:r>
      <w:r w:rsidRPr="009B08AB">
        <w:rPr>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формировать умение здороваться и прощаться (по напоми</w:t>
      </w:r>
      <w:r w:rsidRPr="009B08AB">
        <w:rPr>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внимательное отношение и любовь к родителям и близ</w:t>
      </w:r>
      <w:r w:rsidRPr="009B08AB">
        <w:rPr>
          <w:rFonts w:ascii="Times New Roman" w:hAnsi="Times New Roman" w:cs="Times New Roman"/>
          <w:sz w:val="24"/>
          <w:szCs w:val="24"/>
        </w:rPr>
        <w:softHyphen/>
        <w:t>ким людям.</w:t>
      </w:r>
    </w:p>
    <w:p w:rsidR="00F856A4" w:rsidRDefault="00F856A4" w:rsidP="00C04F96">
      <w:pPr>
        <w:pStyle w:val="a4"/>
        <w:spacing w:after="0" w:line="240" w:lineRule="auto"/>
        <w:ind w:left="0"/>
        <w:jc w:val="both"/>
        <w:rPr>
          <w:rFonts w:ascii="Times New Roman" w:hAnsi="Times New Roman" w:cs="Times New Roman"/>
          <w:sz w:val="24"/>
          <w:szCs w:val="24"/>
        </w:rPr>
      </w:pPr>
    </w:p>
    <w:p w:rsidR="00F856A4" w:rsidRPr="00F856A4" w:rsidRDefault="00F856A4"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Формирование генде</w:t>
      </w:r>
      <w:r w:rsidR="00AB2E67">
        <w:rPr>
          <w:rFonts w:ascii="Times New Roman" w:hAnsi="Times New Roman" w:cs="Times New Roman"/>
          <w:b/>
          <w:sz w:val="24"/>
          <w:szCs w:val="24"/>
        </w:rPr>
        <w:t>р</w:t>
      </w:r>
      <w:r w:rsidRPr="00F856A4">
        <w:rPr>
          <w:rFonts w:ascii="Times New Roman" w:hAnsi="Times New Roman" w:cs="Times New Roman"/>
          <w:b/>
          <w:sz w:val="24"/>
          <w:szCs w:val="24"/>
        </w:rPr>
        <w:t>ной, семейной, гражданской принадлежности, патриотических чувств, чувства принадлежности к мировому сообществу:</w:t>
      </w:r>
    </w:p>
    <w:p w:rsidR="00F856A4" w:rsidRDefault="00F856A4" w:rsidP="00C04F96">
      <w:pPr>
        <w:pStyle w:val="a4"/>
        <w:spacing w:after="0" w:line="240" w:lineRule="auto"/>
        <w:ind w:left="0"/>
        <w:jc w:val="both"/>
        <w:rPr>
          <w:rFonts w:ascii="Times New Roman" w:hAnsi="Times New Roman" w:cs="Times New Roman"/>
          <w:b/>
          <w:bCs/>
          <w:sz w:val="24"/>
          <w:szCs w:val="24"/>
        </w:rPr>
      </w:pPr>
    </w:p>
    <w:p w:rsidR="00F856A4"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Образ Я.</w:t>
      </w:r>
      <w:r w:rsidRPr="009B08AB">
        <w:rPr>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Закреплять умение называть свое имя.</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Семья.</w:t>
      </w:r>
      <w:r w:rsidRPr="009B08AB">
        <w:rPr>
          <w:rFonts w:ascii="Times New Roman" w:hAnsi="Times New Roman" w:cs="Times New Roman"/>
          <w:sz w:val="24"/>
          <w:szCs w:val="24"/>
        </w:rPr>
        <w:t xml:space="preserve"> Развивать умение называть имена членов своей семьи.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Детский сад.</w:t>
      </w:r>
      <w:r w:rsidRPr="009B08AB">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9B08AB">
        <w:rPr>
          <w:rFonts w:ascii="Times New Roman" w:hAnsi="Times New Roman" w:cs="Times New Roman"/>
          <w:sz w:val="24"/>
          <w:szCs w:val="24"/>
        </w:rPr>
        <w:softHyphen/>
        <w:t>ности и т. д.). Развивать умение ориентироваться в помещении группы, на участке.</w:t>
      </w:r>
    </w:p>
    <w:p w:rsidR="00C04F96"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Родная страна.</w:t>
      </w:r>
      <w:r w:rsidR="00DD169E">
        <w:rPr>
          <w:rFonts w:ascii="Times New Roman" w:hAnsi="Times New Roman" w:cs="Times New Roman"/>
          <w:sz w:val="24"/>
          <w:szCs w:val="24"/>
        </w:rPr>
        <w:t xml:space="preserve"> Напоминать детям название поселка</w:t>
      </w:r>
      <w:r w:rsidRPr="009B08AB">
        <w:rPr>
          <w:rFonts w:ascii="Times New Roman" w:hAnsi="Times New Roman" w:cs="Times New Roman"/>
          <w:sz w:val="24"/>
          <w:szCs w:val="24"/>
        </w:rPr>
        <w:t>, в кото</w:t>
      </w:r>
      <w:r w:rsidRPr="009B08AB">
        <w:rPr>
          <w:rFonts w:ascii="Times New Roman" w:hAnsi="Times New Roman" w:cs="Times New Roman"/>
          <w:sz w:val="24"/>
          <w:szCs w:val="24"/>
        </w:rPr>
        <w:softHyphen/>
        <w:t>ром они живут.</w:t>
      </w:r>
    </w:p>
    <w:p w:rsidR="00F856A4" w:rsidRPr="00F856A4" w:rsidRDefault="00F856A4" w:rsidP="00C04F96">
      <w:pPr>
        <w:pStyle w:val="a4"/>
        <w:spacing w:after="0" w:line="240" w:lineRule="auto"/>
        <w:ind w:left="0"/>
        <w:jc w:val="both"/>
        <w:rPr>
          <w:rFonts w:ascii="Times New Roman" w:hAnsi="Times New Roman" w:cs="Times New Roman"/>
          <w:b/>
          <w:sz w:val="24"/>
          <w:szCs w:val="24"/>
        </w:rPr>
      </w:pPr>
    </w:p>
    <w:p w:rsidR="00F856A4" w:rsidRPr="009B08AB" w:rsidRDefault="00F856A4" w:rsidP="00C04F96">
      <w:pPr>
        <w:pStyle w:val="a4"/>
        <w:spacing w:after="0" w:line="240" w:lineRule="auto"/>
        <w:ind w:left="0"/>
        <w:jc w:val="both"/>
        <w:rPr>
          <w:rFonts w:ascii="Times New Roman" w:hAnsi="Times New Roman" w:cs="Times New Roman"/>
          <w:sz w:val="24"/>
          <w:szCs w:val="24"/>
        </w:rPr>
      </w:pPr>
      <w:r w:rsidRPr="00F856A4">
        <w:rPr>
          <w:rFonts w:ascii="Times New Roman" w:hAnsi="Times New Roman" w:cs="Times New Roman"/>
          <w:b/>
          <w:sz w:val="24"/>
          <w:szCs w:val="24"/>
        </w:rPr>
        <w:t>Развитие трудовой деятельности</w:t>
      </w:r>
      <w:r>
        <w:rPr>
          <w:rFonts w:ascii="Times New Roman" w:hAnsi="Times New Roman" w:cs="Times New Roman"/>
          <w:sz w:val="24"/>
          <w:szCs w:val="24"/>
        </w:rPr>
        <w:t>.</w:t>
      </w:r>
    </w:p>
    <w:p w:rsidR="00F856A4" w:rsidRDefault="00F856A4"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Pr="009B08AB">
        <w:rPr>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9B08AB">
        <w:rPr>
          <w:rFonts w:ascii="Times New Roman" w:hAnsi="Times New Roman" w:cs="Times New Roman"/>
          <w:sz w:val="24"/>
          <w:szCs w:val="24"/>
        </w:rPr>
        <w:softHyphen/>
        <w:t>ние помогать взрослым.</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В помещении и на участке привлекать внимание детей к тому, как взрослый ухаживает за растениями (поливает) </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F856A4" w:rsidRDefault="00F856A4" w:rsidP="00C04F96">
      <w:pPr>
        <w:pStyle w:val="a4"/>
        <w:spacing w:after="0" w:line="240" w:lineRule="auto"/>
        <w:ind w:left="0"/>
        <w:jc w:val="both"/>
        <w:rPr>
          <w:rFonts w:ascii="Times New Roman" w:hAnsi="Times New Roman" w:cs="Times New Roman"/>
          <w:sz w:val="24"/>
          <w:szCs w:val="24"/>
        </w:rPr>
      </w:pPr>
    </w:p>
    <w:p w:rsidR="00F856A4" w:rsidRPr="00F856A4" w:rsidRDefault="00F856A4" w:rsidP="00C04F96">
      <w:pPr>
        <w:pStyle w:val="a4"/>
        <w:spacing w:after="0" w:line="240" w:lineRule="auto"/>
        <w:ind w:left="0"/>
        <w:jc w:val="both"/>
        <w:rPr>
          <w:rFonts w:ascii="Times New Roman" w:hAnsi="Times New Roman" w:cs="Times New Roman"/>
          <w:b/>
          <w:sz w:val="24"/>
          <w:szCs w:val="24"/>
        </w:rPr>
      </w:pPr>
      <w:r w:rsidRPr="00F856A4">
        <w:rPr>
          <w:rFonts w:ascii="Times New Roman" w:hAnsi="Times New Roman" w:cs="Times New Roman"/>
          <w:b/>
          <w:sz w:val="24"/>
          <w:szCs w:val="24"/>
        </w:rPr>
        <w:t>Формирование основ безопасности собственной жизнедеятельности.</w:t>
      </w:r>
    </w:p>
    <w:p w:rsidR="00AB2E67" w:rsidRDefault="00AB2E67" w:rsidP="00C04F96">
      <w:pPr>
        <w:pStyle w:val="a4"/>
        <w:spacing w:after="0" w:line="240" w:lineRule="auto"/>
        <w:ind w:left="0"/>
        <w:jc w:val="both"/>
        <w:rPr>
          <w:rFonts w:ascii="Times New Roman" w:hAnsi="Times New Roman" w:cs="Times New Roman"/>
          <w:sz w:val="24"/>
          <w:szCs w:val="24"/>
        </w:rPr>
      </w:pP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Объяснять детям, что нельзя брать в рот несъедобные предметы, ника</w:t>
      </w:r>
      <w:r w:rsidRPr="009B08AB">
        <w:rPr>
          <w:rFonts w:ascii="Times New Roman" w:hAnsi="Times New Roman" w:cs="Times New Roman"/>
          <w:sz w:val="24"/>
          <w:szCs w:val="24"/>
        </w:rPr>
        <w:softHyphen/>
        <w:t>кие предметы нельзя засовывать в ухо или в нос —это опасно!</w:t>
      </w:r>
    </w:p>
    <w:p w:rsidR="001E4A5A"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детей правилам безопасного передвижения в помещении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E4A5A"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 правилах безопасности дорожного движения. Дать детям элемен</w:t>
      </w:r>
      <w:r w:rsidRPr="009B08AB">
        <w:rPr>
          <w:rFonts w:ascii="Times New Roman" w:hAnsi="Times New Roman" w:cs="Times New Roman"/>
          <w:sz w:val="24"/>
          <w:szCs w:val="24"/>
        </w:rPr>
        <w:softHyphen/>
        <w:t xml:space="preserve">тарные представления о правилах дорожного движения: автомобили ездят по дороге (проезжей части); </w:t>
      </w:r>
    </w:p>
    <w:p w:rsidR="00C04F96" w:rsidRPr="009B08AB" w:rsidRDefault="001E4A5A"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04F96" w:rsidRPr="009B08AB">
        <w:rPr>
          <w:rFonts w:ascii="Times New Roman" w:hAnsi="Times New Roman" w:cs="Times New Roman"/>
          <w:sz w:val="24"/>
          <w:szCs w:val="24"/>
        </w:rPr>
        <w:t>переходить улицу можно только со взрослым, крепко держась за руку.</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Рассказать детям, что по дороге ездят различные автомобили. Ведет автомобиль водитель. В автобусах люди едут на работу, в магазин, в де</w:t>
      </w:r>
      <w:r w:rsidRPr="009B08AB">
        <w:rPr>
          <w:rFonts w:ascii="Times New Roman" w:hAnsi="Times New Roman" w:cs="Times New Roman"/>
          <w:sz w:val="24"/>
          <w:szCs w:val="24"/>
        </w:rPr>
        <w:softHyphen/>
        <w:t>тский сад.</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Читать детям рассказы, стихи, сказки по теме «Дорожное движение».</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Формирование предпосылок экологического сознания</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элементарные представления о правильных способах вза</w:t>
      </w:r>
      <w:r w:rsidRPr="009B08AB">
        <w:rPr>
          <w:rFonts w:ascii="Times New Roman" w:hAnsi="Times New Roman" w:cs="Times New Roman"/>
          <w:sz w:val="24"/>
          <w:szCs w:val="24"/>
        </w:rPr>
        <w:softHyphen/>
        <w:t>имодействия с растениями и животными: рассматривать растения, не нано</w:t>
      </w:r>
      <w:r w:rsidRPr="009B08AB">
        <w:rPr>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p>
    <w:p w:rsidR="00C04F96" w:rsidRPr="00AB2E67" w:rsidRDefault="00C04F96" w:rsidP="00AB2E67">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Объяснять детям, что рвать любые растения и есть их нельзя.</w:t>
      </w:r>
    </w:p>
    <w:p w:rsidR="00C04F96" w:rsidRDefault="00C04F96" w:rsidP="00B268AE">
      <w:pPr>
        <w:pStyle w:val="52"/>
        <w:shd w:val="clear" w:color="auto" w:fill="auto"/>
        <w:spacing w:before="0" w:line="230" w:lineRule="exact"/>
        <w:ind w:right="100"/>
        <w:rPr>
          <w:b/>
          <w:i w:val="0"/>
          <w:iCs w:val="0"/>
          <w:sz w:val="24"/>
          <w:szCs w:val="24"/>
        </w:rPr>
      </w:pPr>
    </w:p>
    <w:p w:rsidR="00C04F96" w:rsidRDefault="00C04F96" w:rsidP="00B268AE">
      <w:pPr>
        <w:pStyle w:val="52"/>
        <w:shd w:val="clear" w:color="auto" w:fill="auto"/>
        <w:spacing w:before="0" w:line="230" w:lineRule="exact"/>
        <w:ind w:right="100"/>
        <w:rPr>
          <w:b/>
          <w:i w:val="0"/>
          <w:iCs w:val="0"/>
          <w:sz w:val="24"/>
          <w:szCs w:val="24"/>
        </w:rPr>
      </w:pPr>
    </w:p>
    <w:p w:rsidR="009703F4" w:rsidRDefault="00C744EA" w:rsidP="00B268AE">
      <w:pPr>
        <w:pStyle w:val="52"/>
        <w:shd w:val="clear" w:color="auto" w:fill="auto"/>
        <w:spacing w:before="0" w:line="230" w:lineRule="exact"/>
        <w:ind w:right="100"/>
        <w:rPr>
          <w:b/>
          <w:i w:val="0"/>
          <w:iCs w:val="0"/>
          <w:sz w:val="24"/>
          <w:szCs w:val="24"/>
        </w:rPr>
      </w:pPr>
      <w:r>
        <w:rPr>
          <w:b/>
          <w:i w:val="0"/>
          <w:iCs w:val="0"/>
          <w:sz w:val="24"/>
          <w:szCs w:val="24"/>
        </w:rPr>
        <w:t>2.</w:t>
      </w:r>
      <w:r w:rsidR="00B268AE">
        <w:rPr>
          <w:b/>
          <w:i w:val="0"/>
          <w:iCs w:val="0"/>
          <w:sz w:val="24"/>
          <w:szCs w:val="24"/>
        </w:rPr>
        <w:t xml:space="preserve">2.3. Образовательная область «Познавательное развитие» </w:t>
      </w:r>
    </w:p>
    <w:p w:rsidR="009703F4" w:rsidRDefault="009703F4" w:rsidP="009703F4">
      <w:pPr>
        <w:pStyle w:val="52"/>
        <w:shd w:val="clear" w:color="auto" w:fill="auto"/>
        <w:spacing w:before="0" w:line="230" w:lineRule="exact"/>
        <w:ind w:right="100"/>
        <w:jc w:val="center"/>
        <w:rPr>
          <w:b/>
          <w:sz w:val="24"/>
          <w:szCs w:val="24"/>
        </w:rPr>
      </w:pPr>
    </w:p>
    <w:p w:rsidR="000C6F38" w:rsidRPr="001E4A5A" w:rsidRDefault="000C6F38" w:rsidP="00AB2E67">
      <w:pPr>
        <w:spacing w:after="0" w:line="240" w:lineRule="auto"/>
        <w:ind w:firstLine="567"/>
        <w:jc w:val="both"/>
        <w:rPr>
          <w:rFonts w:ascii="Times New Roman" w:hAnsi="Times New Roman" w:cs="Times New Roman"/>
          <w:sz w:val="24"/>
          <w:szCs w:val="24"/>
        </w:rPr>
      </w:pPr>
      <w:r w:rsidRPr="001E4A5A">
        <w:rPr>
          <w:rFonts w:ascii="Times New Roman" w:hAnsi="Times New Roman" w:cs="Times New Roman"/>
          <w:b/>
          <w:sz w:val="24"/>
          <w:szCs w:val="24"/>
        </w:rPr>
        <w:t>Цель:</w:t>
      </w:r>
      <w:r w:rsidRPr="001E4A5A">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свойствах и отношениях объектов окружающе</w:t>
      </w:r>
      <w:r w:rsidR="001E4A5A" w:rsidRPr="001E4A5A">
        <w:rPr>
          <w:rFonts w:ascii="Times New Roman" w:hAnsi="Times New Roman" w:cs="Times New Roman"/>
          <w:sz w:val="24"/>
          <w:szCs w:val="24"/>
        </w:rPr>
        <w:t>го мира (форме, цвете, размере).</w:t>
      </w:r>
    </w:p>
    <w:p w:rsidR="00C04F96" w:rsidRPr="000C6F38" w:rsidRDefault="00AB2E67" w:rsidP="00AB2E67">
      <w:pPr>
        <w:pStyle w:val="41"/>
        <w:shd w:val="clear" w:color="auto" w:fill="auto"/>
        <w:spacing w:after="83" w:line="230" w:lineRule="exact"/>
        <w:ind w:right="60" w:firstLine="567"/>
        <w:jc w:val="left"/>
        <w:rPr>
          <w:b/>
          <w:sz w:val="24"/>
          <w:szCs w:val="24"/>
        </w:rPr>
      </w:pPr>
      <w:bookmarkStart w:id="0" w:name="bookmark20"/>
      <w:r>
        <w:rPr>
          <w:b/>
          <w:sz w:val="24"/>
          <w:szCs w:val="24"/>
        </w:rPr>
        <w:t>З</w:t>
      </w:r>
      <w:r w:rsidR="00C04F96" w:rsidRPr="000C6F38">
        <w:rPr>
          <w:b/>
          <w:sz w:val="24"/>
          <w:szCs w:val="24"/>
        </w:rPr>
        <w:t>адачи</w:t>
      </w:r>
      <w:r>
        <w:rPr>
          <w:b/>
          <w:sz w:val="24"/>
          <w:szCs w:val="24"/>
        </w:rPr>
        <w:t>:</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Сенсорное развитие.</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Развитие познавательно-исследовательской и продуктивной деятельности.</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Формирование элементарных математических представлений.</w:t>
      </w:r>
    </w:p>
    <w:p w:rsidR="00C04F96"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Формирование целостной картины мира, расширение кругозора детей.</w:t>
      </w:r>
    </w:p>
    <w:p w:rsidR="00C04F96" w:rsidRDefault="00C04F96" w:rsidP="00C04F96">
      <w:pPr>
        <w:shd w:val="clear" w:color="auto" w:fill="FFFFFF"/>
        <w:spacing w:after="0" w:line="240" w:lineRule="auto"/>
        <w:jc w:val="both"/>
        <w:rPr>
          <w:rFonts w:ascii="Times New Roman" w:hAnsi="Times New Roman" w:cs="Times New Roman"/>
          <w:color w:val="000000"/>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C04F96" w:rsidRPr="00666090" w:rsidRDefault="00C04F96" w:rsidP="00C04F96">
      <w:pPr>
        <w:shd w:val="clear" w:color="auto" w:fill="FFFFFF"/>
        <w:spacing w:after="0" w:line="240" w:lineRule="auto"/>
        <w:jc w:val="center"/>
        <w:rPr>
          <w:rFonts w:ascii="Times New Roman" w:hAnsi="Times New Roman" w:cs="Times New Roman"/>
          <w:b/>
          <w:color w:val="000000"/>
          <w:sz w:val="24"/>
          <w:szCs w:val="24"/>
        </w:rPr>
      </w:pPr>
      <w:r w:rsidRPr="00666090">
        <w:rPr>
          <w:rFonts w:ascii="Times New Roman" w:hAnsi="Times New Roman" w:cs="Times New Roman"/>
          <w:b/>
          <w:color w:val="000000"/>
          <w:sz w:val="24"/>
          <w:szCs w:val="24"/>
        </w:rPr>
        <w:t>ПО ПОЗНАВАТЕЛЬНОМУ РАЗВИТИЮ</w:t>
      </w:r>
    </w:p>
    <w:p w:rsidR="00C04F96" w:rsidRPr="00F856A4" w:rsidRDefault="00F856A4" w:rsidP="00C04F96">
      <w:pPr>
        <w:shd w:val="clear" w:color="auto" w:fill="FFFFFF"/>
        <w:spacing w:after="0" w:line="240" w:lineRule="auto"/>
        <w:jc w:val="both"/>
        <w:rPr>
          <w:rFonts w:ascii="Times New Roman" w:hAnsi="Times New Roman" w:cs="Times New Roman"/>
          <w:b/>
          <w:color w:val="000000"/>
          <w:sz w:val="24"/>
          <w:szCs w:val="24"/>
        </w:rPr>
      </w:pPr>
      <w:r w:rsidRPr="00F856A4">
        <w:rPr>
          <w:rFonts w:ascii="Times New Roman" w:hAnsi="Times New Roman" w:cs="Times New Roman"/>
          <w:b/>
          <w:color w:val="000000"/>
          <w:sz w:val="24"/>
          <w:szCs w:val="24"/>
        </w:rPr>
        <w:t>Сенсорное развитие:</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9B08AB">
        <w:rPr>
          <w:rFonts w:ascii="Times New Roman" w:hAnsi="Times New Roman" w:cs="Times New Roman"/>
          <w:sz w:val="24"/>
          <w:szCs w:val="24"/>
        </w:rPr>
        <w:softHyphen/>
        <w:t>меты, выделяя их цвет, величину, форму.</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называть свойства предметов.</w:t>
      </w:r>
    </w:p>
    <w:p w:rsidR="00F856A4" w:rsidRDefault="00F856A4" w:rsidP="00C04F96">
      <w:pPr>
        <w:pStyle w:val="a4"/>
        <w:shd w:val="clear" w:color="auto" w:fill="FFFFFF"/>
        <w:spacing w:after="0" w:line="240" w:lineRule="auto"/>
        <w:ind w:left="0"/>
        <w:jc w:val="both"/>
        <w:rPr>
          <w:rFonts w:ascii="Times New Roman" w:hAnsi="Times New Roman" w:cs="Times New Roman"/>
          <w:sz w:val="24"/>
          <w:szCs w:val="24"/>
        </w:rPr>
      </w:pPr>
    </w:p>
    <w:p w:rsidR="000264C1" w:rsidRDefault="000264C1" w:rsidP="00C04F96">
      <w:pPr>
        <w:pStyle w:val="a4"/>
        <w:shd w:val="clear" w:color="auto" w:fill="FFFFFF"/>
        <w:spacing w:after="0" w:line="240" w:lineRule="auto"/>
        <w:ind w:left="0"/>
        <w:jc w:val="both"/>
        <w:rPr>
          <w:rFonts w:ascii="Times New Roman" w:hAnsi="Times New Roman" w:cs="Times New Roman"/>
          <w:b/>
          <w:sz w:val="24"/>
          <w:szCs w:val="24"/>
        </w:rPr>
      </w:pPr>
    </w:p>
    <w:p w:rsidR="00F856A4" w:rsidRPr="00F856A4" w:rsidRDefault="00F856A4"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F856A4">
        <w:rPr>
          <w:rFonts w:ascii="Times New Roman" w:hAnsi="Times New Roman" w:cs="Times New Roman"/>
          <w:b/>
          <w:sz w:val="24"/>
          <w:szCs w:val="24"/>
        </w:rPr>
        <w:lastRenderedPageBreak/>
        <w:t>Развитие познавательно-исследовательской и продуктивной (конструктивной) деятельности:</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продуктивную (конструктивную) деятельность.</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w:t>
      </w:r>
      <w:r w:rsidR="001E4A5A">
        <w:rPr>
          <w:rFonts w:ascii="Times New Roman" w:hAnsi="Times New Roman" w:cs="Times New Roman"/>
          <w:sz w:val="24"/>
          <w:szCs w:val="24"/>
        </w:rPr>
        <w:t>пластина</w:t>
      </w:r>
      <w:r w:rsidRPr="009B08AB">
        <w:rPr>
          <w:rFonts w:ascii="Times New Roman" w:hAnsi="Times New Roman" w:cs="Times New Roman"/>
          <w:sz w:val="24"/>
          <w:szCs w:val="24"/>
        </w:rPr>
        <w:t>), с вариантами расположения строительных форм на плоскости.</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умение детей сооружать элементарные постройки по образ</w:t>
      </w:r>
      <w:r w:rsidRPr="009B08AB">
        <w:rPr>
          <w:rFonts w:ascii="Times New Roman" w:hAnsi="Times New Roman" w:cs="Times New Roman"/>
          <w:sz w:val="24"/>
          <w:szCs w:val="24"/>
        </w:rPr>
        <w:softHyphen/>
        <w:t>цу, поддерживать желание строить что-то самостоятельно.</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пониманию пространственных соотношений.</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Предлагать использовать дополнительные сюжетные игрушки, соразмер</w:t>
      </w:r>
      <w:r w:rsidRPr="009B08AB">
        <w:rPr>
          <w:rFonts w:ascii="Times New Roman" w:hAnsi="Times New Roman" w:cs="Times New Roman"/>
          <w:sz w:val="24"/>
          <w:szCs w:val="24"/>
        </w:rPr>
        <w:softHyphen/>
        <w:t>ные масштабам построек (маленькие машинки для маленьких гаражей и т. п.).</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 окончании игры приучать убирать игрушки на место.</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детей с простейшими пластмассовыми конструкторами.</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Предлагать совместно со взрослым конструировать башенки, домики, машины.</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BA5A16" w:rsidRPr="00BA5A16" w:rsidRDefault="00BA5A16"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BA5A16">
        <w:rPr>
          <w:rFonts w:ascii="Times New Roman" w:hAnsi="Times New Roman" w:cs="Times New Roman"/>
          <w:b/>
          <w:sz w:val="24"/>
          <w:szCs w:val="24"/>
        </w:rPr>
        <w:t>Формирование элементарных математических представлений</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Количество.</w:t>
      </w:r>
      <w:r w:rsidRPr="009B08AB">
        <w:rPr>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много — один (один - много).</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Величина.</w:t>
      </w:r>
      <w:r w:rsidRPr="009B08AB">
        <w:rPr>
          <w:rFonts w:ascii="Times New Roman" w:hAnsi="Times New Roman" w:cs="Times New Roman"/>
          <w:sz w:val="24"/>
          <w:szCs w:val="24"/>
        </w:rPr>
        <w:t xml:space="preserve"> Привлекать внимание детей к предметам контрастных раз</w:t>
      </w:r>
      <w:r w:rsidRPr="009B08AB">
        <w:rPr>
          <w:rFonts w:ascii="Times New Roman" w:hAnsi="Times New Roman" w:cs="Times New Roman"/>
          <w:sz w:val="24"/>
          <w:szCs w:val="24"/>
        </w:rPr>
        <w:softHyphen/>
        <w:t>меров и их обозначению в речи (большой дом — маленький домик, большая матрешка — маленькая матрешка, большие мячи — маленькие мячи и т.д.)</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Форма.</w:t>
      </w:r>
      <w:r w:rsidRPr="009B08AB">
        <w:rPr>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Ориентировка в пространстве.</w:t>
      </w:r>
      <w:r w:rsidRPr="009B08AB">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находить спальную, игровую, умывальную и другие комнаты.</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двигаться за воспитателем в определенном направлении.</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Формирование целостной картины мира, расширение кругозора</w:t>
      </w:r>
    </w:p>
    <w:p w:rsidR="00BA5A16" w:rsidRDefault="00BA5A16" w:rsidP="00C04F96">
      <w:pPr>
        <w:pStyle w:val="a4"/>
        <w:shd w:val="clear" w:color="auto" w:fill="FFFFFF"/>
        <w:spacing w:after="0" w:line="240" w:lineRule="auto"/>
        <w:ind w:left="0"/>
        <w:jc w:val="both"/>
        <w:rPr>
          <w:rFonts w:ascii="Times New Roman" w:hAnsi="Times New Roman" w:cs="Times New Roman"/>
          <w:sz w:val="24"/>
          <w:szCs w:val="24"/>
        </w:rPr>
      </w:pPr>
    </w:p>
    <w:p w:rsidR="00BA5A16" w:rsidRPr="00BA5A16" w:rsidRDefault="00BA5A16"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BA5A16">
        <w:rPr>
          <w:rFonts w:ascii="Times New Roman" w:hAnsi="Times New Roman" w:cs="Times New Roman"/>
          <w:b/>
          <w:sz w:val="24"/>
          <w:szCs w:val="24"/>
        </w:rPr>
        <w:t>Предметное и социальное окружение</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9B08AB">
        <w:rPr>
          <w:rFonts w:ascii="Times New Roman" w:hAnsi="Times New Roman" w:cs="Times New Roman"/>
          <w:sz w:val="24"/>
          <w:szCs w:val="24"/>
        </w:rPr>
        <w:softHyphen/>
        <w:t>ния (из чашки пьют и т. д.).</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с транспортными средствами ближайшего окружения.</w:t>
      </w:r>
    </w:p>
    <w:p w:rsidR="00BA5A16" w:rsidRDefault="00BA5A16" w:rsidP="00C04F96">
      <w:pPr>
        <w:pStyle w:val="a4"/>
        <w:shd w:val="clear" w:color="auto" w:fill="FFFFFF"/>
        <w:spacing w:after="0" w:line="240" w:lineRule="auto"/>
        <w:ind w:left="0"/>
        <w:jc w:val="both"/>
        <w:rPr>
          <w:rFonts w:ascii="Times New Roman" w:hAnsi="Times New Roman" w:cs="Times New Roman"/>
          <w:sz w:val="24"/>
          <w:szCs w:val="24"/>
        </w:rPr>
      </w:pPr>
    </w:p>
    <w:p w:rsidR="00BA5A16" w:rsidRPr="00BA5A16" w:rsidRDefault="00BA5A16" w:rsidP="00C04F96">
      <w:pPr>
        <w:pStyle w:val="a4"/>
        <w:shd w:val="clear" w:color="auto" w:fill="FFFFFF"/>
        <w:spacing w:after="0" w:line="240" w:lineRule="auto"/>
        <w:ind w:left="0"/>
        <w:jc w:val="both"/>
        <w:rPr>
          <w:rFonts w:ascii="Times New Roman" w:hAnsi="Times New Roman" w:cs="Times New Roman"/>
          <w:b/>
          <w:color w:val="000000"/>
          <w:sz w:val="24"/>
          <w:szCs w:val="24"/>
        </w:rPr>
      </w:pPr>
      <w:r w:rsidRPr="00BA5A16">
        <w:rPr>
          <w:rFonts w:ascii="Times New Roman" w:hAnsi="Times New Roman" w:cs="Times New Roman"/>
          <w:b/>
          <w:sz w:val="24"/>
          <w:szCs w:val="24"/>
        </w:rPr>
        <w:t>Ознакомление с природой</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Знакомить детей с доступными явлениями природы.</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9B08AB">
        <w:rPr>
          <w:rFonts w:ascii="Times New Roman" w:hAnsi="Times New Roman" w:cs="Times New Roman"/>
          <w:sz w:val="24"/>
          <w:szCs w:val="24"/>
        </w:rPr>
        <w:t xml:space="preserve"> :</w:t>
      </w:r>
      <w:proofErr w:type="gramEnd"/>
      <w:r w:rsidRPr="009B08AB">
        <w:rPr>
          <w:rFonts w:ascii="Times New Roman" w:hAnsi="Times New Roman" w:cs="Times New Roman"/>
          <w:sz w:val="24"/>
          <w:szCs w:val="24"/>
        </w:rPr>
        <w:t xml:space="preserve"> называть их.</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различать по внешнему виду овощи (помидор, огурец, морковь) фрукты (яблоко, груша и т.д.).</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Помогать детям замечать красоту природы в разное время года.</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Сезонные наблюдения</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lastRenderedPageBreak/>
        <w:t>Осень.</w:t>
      </w:r>
      <w:r w:rsidRPr="009B08AB">
        <w:rPr>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bCs/>
          <w:sz w:val="24"/>
          <w:szCs w:val="24"/>
        </w:rPr>
        <w:t>Зима.</w:t>
      </w:r>
      <w:r w:rsidRPr="009B08AB">
        <w:rPr>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w:t>
      </w:r>
      <w:proofErr w:type="gramStart"/>
      <w:r w:rsidRPr="009B08AB">
        <w:rPr>
          <w:rFonts w:ascii="Times New Roman" w:hAnsi="Times New Roman" w:cs="Times New Roman"/>
          <w:sz w:val="24"/>
          <w:szCs w:val="24"/>
        </w:rPr>
        <w:t xml:space="preserve">( </w:t>
      </w:r>
      <w:proofErr w:type="gramEnd"/>
      <w:r w:rsidRPr="009B08AB">
        <w:rPr>
          <w:rFonts w:ascii="Times New Roman" w:hAnsi="Times New Roman" w:cs="Times New Roman"/>
          <w:sz w:val="24"/>
          <w:szCs w:val="24"/>
        </w:rPr>
        <w:t>игра в снежки, лепка снеговика и т.п.).</w:t>
      </w:r>
    </w:p>
    <w:p w:rsidR="00C04F96" w:rsidRPr="009B08AB" w:rsidRDefault="00C04F96" w:rsidP="00C04F96">
      <w:pPr>
        <w:pStyle w:val="a4"/>
        <w:shd w:val="clear" w:color="auto" w:fill="FFFFFF"/>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b/>
          <w:sz w:val="24"/>
          <w:szCs w:val="24"/>
        </w:rPr>
        <w:t>Весна.</w:t>
      </w:r>
      <w:r w:rsidRPr="009B08AB">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C04F96" w:rsidRDefault="00C04F96" w:rsidP="00C04F96">
      <w:pPr>
        <w:pStyle w:val="a4"/>
        <w:shd w:val="clear" w:color="auto" w:fill="FFFFFF"/>
        <w:spacing w:after="0" w:line="240" w:lineRule="auto"/>
        <w:ind w:left="0"/>
        <w:jc w:val="both"/>
        <w:rPr>
          <w:rFonts w:ascii="Times New Roman" w:hAnsi="Times New Roman" w:cs="Times New Roman"/>
          <w:sz w:val="24"/>
          <w:szCs w:val="24"/>
        </w:rPr>
      </w:pPr>
      <w:r w:rsidRPr="009B08AB">
        <w:rPr>
          <w:rFonts w:ascii="Times New Roman" w:hAnsi="Times New Roman" w:cs="Times New Roman"/>
          <w:b/>
          <w:bCs/>
          <w:sz w:val="24"/>
          <w:szCs w:val="24"/>
        </w:rPr>
        <w:t>Лето.</w:t>
      </w:r>
      <w:r w:rsidRPr="009B08AB">
        <w:rPr>
          <w:rFonts w:ascii="Times New Roman" w:hAnsi="Times New Roman" w:cs="Times New Roman"/>
          <w:sz w:val="24"/>
          <w:szCs w:val="24"/>
        </w:rPr>
        <w:t xml:space="preserve"> Наблюдать с детьми природные изменения: яркое солнце, жарко, летают бабочки.</w:t>
      </w:r>
    </w:p>
    <w:p w:rsidR="00B268AE" w:rsidRDefault="00B268AE" w:rsidP="00B268AE">
      <w:pPr>
        <w:pStyle w:val="621"/>
        <w:keepNext/>
        <w:keepLines/>
        <w:shd w:val="clear" w:color="auto" w:fill="auto"/>
        <w:spacing w:before="0" w:after="0" w:line="230" w:lineRule="exact"/>
        <w:ind w:right="120"/>
        <w:jc w:val="left"/>
        <w:rPr>
          <w:sz w:val="24"/>
          <w:szCs w:val="24"/>
        </w:rPr>
      </w:pPr>
    </w:p>
    <w:p w:rsidR="00C04F96" w:rsidRDefault="00C04F96" w:rsidP="00B268AE">
      <w:pPr>
        <w:pStyle w:val="621"/>
        <w:keepNext/>
        <w:keepLines/>
        <w:shd w:val="clear" w:color="auto" w:fill="auto"/>
        <w:spacing w:before="0" w:after="0" w:line="230" w:lineRule="exact"/>
        <w:ind w:right="120"/>
        <w:jc w:val="left"/>
        <w:rPr>
          <w:sz w:val="24"/>
          <w:szCs w:val="24"/>
        </w:rPr>
      </w:pPr>
    </w:p>
    <w:p w:rsidR="00B268AE" w:rsidRDefault="00C744EA" w:rsidP="00B268AE">
      <w:pPr>
        <w:pStyle w:val="621"/>
        <w:keepNext/>
        <w:keepLines/>
        <w:shd w:val="clear" w:color="auto" w:fill="auto"/>
        <w:spacing w:before="0" w:after="0" w:line="230" w:lineRule="exact"/>
        <w:ind w:right="120"/>
        <w:jc w:val="left"/>
        <w:rPr>
          <w:b/>
          <w:i w:val="0"/>
          <w:sz w:val="24"/>
          <w:szCs w:val="24"/>
        </w:rPr>
      </w:pPr>
      <w:r>
        <w:rPr>
          <w:b/>
          <w:i w:val="0"/>
          <w:sz w:val="24"/>
          <w:szCs w:val="24"/>
        </w:rPr>
        <w:t>2.</w:t>
      </w:r>
      <w:r w:rsidR="00B268AE" w:rsidRPr="00B268AE">
        <w:rPr>
          <w:b/>
          <w:i w:val="0"/>
          <w:sz w:val="24"/>
          <w:szCs w:val="24"/>
        </w:rPr>
        <w:t>2.4. Образов</w:t>
      </w:r>
      <w:r w:rsidR="00AB2E67">
        <w:rPr>
          <w:b/>
          <w:i w:val="0"/>
          <w:sz w:val="24"/>
          <w:szCs w:val="24"/>
        </w:rPr>
        <w:t>ательная область «Речевое развити</w:t>
      </w:r>
      <w:r w:rsidR="00B268AE" w:rsidRPr="00B268AE">
        <w:rPr>
          <w:b/>
          <w:i w:val="0"/>
          <w:sz w:val="24"/>
          <w:szCs w:val="24"/>
        </w:rPr>
        <w:t>е»</w:t>
      </w:r>
    </w:p>
    <w:p w:rsidR="00D756BF" w:rsidRPr="00B268AE" w:rsidRDefault="00D756BF" w:rsidP="00B268AE">
      <w:pPr>
        <w:pStyle w:val="621"/>
        <w:keepNext/>
        <w:keepLines/>
        <w:shd w:val="clear" w:color="auto" w:fill="auto"/>
        <w:spacing w:before="0" w:after="0" w:line="230" w:lineRule="exact"/>
        <w:ind w:right="120"/>
        <w:jc w:val="left"/>
        <w:rPr>
          <w:b/>
          <w:i w:val="0"/>
          <w:sz w:val="24"/>
          <w:szCs w:val="24"/>
        </w:rPr>
      </w:pPr>
    </w:p>
    <w:bookmarkEnd w:id="0"/>
    <w:p w:rsidR="000C6F38" w:rsidRPr="00BA5A16" w:rsidRDefault="000C6F38" w:rsidP="00AB2E67">
      <w:pPr>
        <w:spacing w:after="0" w:line="240" w:lineRule="auto"/>
        <w:ind w:firstLine="567"/>
        <w:jc w:val="both"/>
        <w:rPr>
          <w:rFonts w:ascii="Times New Roman" w:hAnsi="Times New Roman" w:cs="Times New Roman"/>
          <w:sz w:val="24"/>
          <w:szCs w:val="24"/>
        </w:rPr>
      </w:pPr>
      <w:r w:rsidRPr="00BA5A16">
        <w:rPr>
          <w:rFonts w:ascii="Times New Roman" w:hAnsi="Times New Roman" w:cs="Times New Roman"/>
          <w:b/>
          <w:sz w:val="24"/>
          <w:szCs w:val="24"/>
        </w:rPr>
        <w:t>Цель</w:t>
      </w:r>
      <w:r w:rsidRPr="00BA5A16">
        <w:rPr>
          <w:rFonts w:ascii="Times New Roman" w:hAnsi="Times New Roman" w:cs="Times New Roman"/>
          <w:sz w:val="24"/>
          <w:szCs w:val="24"/>
        </w:rPr>
        <w:t>: овладение речью как средством общения и культуры; обогащение активного словаря; развитие связной, грамматически правильной диалогической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C04F96" w:rsidRPr="00BA5A16" w:rsidRDefault="00C04F96" w:rsidP="00AB2E67">
      <w:pPr>
        <w:pStyle w:val="41"/>
        <w:shd w:val="clear" w:color="auto" w:fill="auto"/>
        <w:spacing w:after="83" w:line="230" w:lineRule="exact"/>
        <w:ind w:right="160" w:firstLine="567"/>
        <w:jc w:val="left"/>
        <w:rPr>
          <w:b/>
          <w:sz w:val="24"/>
          <w:szCs w:val="24"/>
        </w:rPr>
      </w:pPr>
      <w:r w:rsidRPr="00BA5A16">
        <w:rPr>
          <w:b/>
          <w:sz w:val="24"/>
          <w:szCs w:val="24"/>
        </w:rPr>
        <w:t>Основные задачи:</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w:t>
      </w:r>
      <w:r w:rsidRPr="009B08AB">
        <w:rPr>
          <w:rFonts w:ascii="Times New Roman" w:hAnsi="Times New Roman" w:cs="Times New Roman"/>
          <w:sz w:val="24"/>
          <w:szCs w:val="24"/>
        </w:rPr>
        <w:t xml:space="preserve"> Развитие свободного общения со взрослыми и детьми. </w:t>
      </w:r>
    </w:p>
    <w:p w:rsidR="00BA5A16" w:rsidRDefault="00C04F96" w:rsidP="00C04F96">
      <w:pPr>
        <w:autoSpaceDE w:val="0"/>
        <w:autoSpaceDN w:val="0"/>
        <w:adjustRightInd w:val="0"/>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Развитие всех компонентов устной речи детей  (лексической стороны, грамматического строя речи, произносительной стороны реч</w:t>
      </w:r>
      <w:r w:rsidR="00BA5A16">
        <w:rPr>
          <w:rFonts w:ascii="Times New Roman" w:hAnsi="Times New Roman" w:cs="Times New Roman"/>
          <w:color w:val="000000"/>
          <w:sz w:val="24"/>
          <w:szCs w:val="24"/>
        </w:rPr>
        <w:t xml:space="preserve">и; связной речи </w:t>
      </w:r>
      <w:proofErr w:type="gramStart"/>
      <w:r w:rsidR="00BA5A16">
        <w:rPr>
          <w:rFonts w:ascii="Times New Roman" w:hAnsi="Times New Roman" w:cs="Times New Roman"/>
          <w:color w:val="000000"/>
          <w:sz w:val="24"/>
          <w:szCs w:val="24"/>
        </w:rPr>
        <w:t>–д</w:t>
      </w:r>
      <w:proofErr w:type="gramEnd"/>
      <w:r w:rsidR="00BA5A16">
        <w:rPr>
          <w:rFonts w:ascii="Times New Roman" w:hAnsi="Times New Roman" w:cs="Times New Roman"/>
          <w:color w:val="000000"/>
          <w:sz w:val="24"/>
          <w:szCs w:val="24"/>
        </w:rPr>
        <w:t xml:space="preserve">иалогической </w:t>
      </w:r>
    </w:p>
    <w:p w:rsidR="00C04F96" w:rsidRPr="009B08AB" w:rsidRDefault="00C04F96" w:rsidP="00C04F96">
      <w:pPr>
        <w:autoSpaceDE w:val="0"/>
        <w:autoSpaceDN w:val="0"/>
        <w:adjustRightInd w:val="0"/>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xml:space="preserve"> форм) в различных формах и видах детской деятельности. </w:t>
      </w:r>
    </w:p>
    <w:p w:rsidR="00C04F96" w:rsidRPr="009B08AB" w:rsidRDefault="00C04F96" w:rsidP="00C04F96">
      <w:pPr>
        <w:autoSpaceDE w:val="0"/>
        <w:autoSpaceDN w:val="0"/>
        <w:adjustRightInd w:val="0"/>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-Практическое овладение воспитанниками нормами речи.</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-Формирование целостной картины мира, в том числе первичных ценностных представлений;</w:t>
      </w:r>
    </w:p>
    <w:p w:rsidR="00C04F96" w:rsidRPr="009B08AB" w:rsidRDefault="00C04F96" w:rsidP="00C04F96">
      <w:pPr>
        <w:shd w:val="clear" w:color="auto" w:fill="FFFFFF"/>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-Развитие литературной речи;</w:t>
      </w:r>
    </w:p>
    <w:p w:rsidR="00C04F96" w:rsidRPr="00666090" w:rsidRDefault="00C04F96" w:rsidP="00C04F96">
      <w:pPr>
        <w:spacing w:after="0" w:line="240" w:lineRule="auto"/>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-Приобщение к словесному искусству, в том числе развитие художественноговосприятия и эстетического вкуса.</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-Рассказывать народные и авторские сказки                                                                 </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-Вводить в повседневную жизнь детей </w:t>
      </w:r>
      <w:proofErr w:type="spellStart"/>
      <w:r w:rsidRPr="009B08AB">
        <w:rPr>
          <w:rFonts w:ascii="Times New Roman" w:hAnsi="Times New Roman" w:cs="Times New Roman"/>
          <w:sz w:val="24"/>
          <w:szCs w:val="24"/>
        </w:rPr>
        <w:t>потешки</w:t>
      </w:r>
      <w:proofErr w:type="spellEnd"/>
      <w:r w:rsidRPr="009B08AB">
        <w:rPr>
          <w:rFonts w:ascii="Times New Roman" w:hAnsi="Times New Roman" w:cs="Times New Roman"/>
          <w:sz w:val="24"/>
          <w:szCs w:val="24"/>
        </w:rPr>
        <w:t>, песенки, небольшие авторские стихи.</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-Вызывать у детей интерес к книгам, их рассматриванию как вместе совзрослыми, так и самостоятельно.</w:t>
      </w:r>
    </w:p>
    <w:p w:rsidR="00C04F96" w:rsidRPr="00666090"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-Не отказывать детям  в многократном повторении одного и того же хорошо знакомого произведения.</w:t>
      </w:r>
    </w:p>
    <w:p w:rsidR="00C04F96" w:rsidRDefault="00C04F96" w:rsidP="00C04F96">
      <w:pPr>
        <w:pStyle w:val="41"/>
        <w:shd w:val="clear" w:color="auto" w:fill="auto"/>
        <w:spacing w:after="83" w:line="230" w:lineRule="exact"/>
        <w:ind w:right="40" w:firstLine="0"/>
        <w:rPr>
          <w:b/>
          <w:sz w:val="24"/>
          <w:szCs w:val="24"/>
        </w:rPr>
      </w:pPr>
    </w:p>
    <w:p w:rsidR="00C04F96" w:rsidRDefault="00C04F96" w:rsidP="00C04F96">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ПЕДАГОГИЧЕСКОЙ РАБОТЫ</w:t>
      </w:r>
    </w:p>
    <w:p w:rsidR="00C04F96" w:rsidRDefault="00C04F96" w:rsidP="00C04F96">
      <w:pPr>
        <w:pStyle w:val="41"/>
        <w:shd w:val="clear" w:color="auto" w:fill="auto"/>
        <w:spacing w:after="83" w:line="230" w:lineRule="exact"/>
        <w:ind w:right="40" w:firstLine="0"/>
        <w:rPr>
          <w:b/>
          <w:sz w:val="24"/>
          <w:szCs w:val="24"/>
        </w:rPr>
      </w:pPr>
      <w:r>
        <w:rPr>
          <w:b/>
          <w:sz w:val="24"/>
          <w:szCs w:val="24"/>
        </w:rPr>
        <w:t>ПО РЕЧЕВОМУ РАЗВИТИЮ</w:t>
      </w:r>
    </w:p>
    <w:p w:rsidR="00C04F96" w:rsidRPr="009B08AB" w:rsidRDefault="00BA5A16" w:rsidP="00C04F9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свободного общения со взрослыми и детьми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9B08AB">
        <w:rPr>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9B08AB">
        <w:rPr>
          <w:rFonts w:ascii="Times New Roman" w:hAnsi="Times New Roman" w:cs="Times New Roman"/>
          <w:sz w:val="24"/>
          <w:szCs w:val="24"/>
        </w:rPr>
        <w:softHyphen/>
        <w:t>вотных). На картинках показывать состояния людей и животных: радует</w:t>
      </w:r>
      <w:r w:rsidRPr="009B08AB">
        <w:rPr>
          <w:rFonts w:ascii="Times New Roman" w:hAnsi="Times New Roman" w:cs="Times New Roman"/>
          <w:sz w:val="24"/>
          <w:szCs w:val="24"/>
        </w:rPr>
        <w:softHyphen/>
        <w:t>ся, грустит и т. д.</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Добиваться того, чтобы к концу третьего года жизни речь стала полно</w:t>
      </w:r>
      <w:r w:rsidRPr="009B08AB">
        <w:rPr>
          <w:rFonts w:ascii="Times New Roman" w:hAnsi="Times New Roman" w:cs="Times New Roman"/>
          <w:sz w:val="24"/>
          <w:szCs w:val="24"/>
        </w:rPr>
        <w:softHyphen/>
        <w:t>ценным средством общения детей друг с другом.</w:t>
      </w:r>
    </w:p>
    <w:p w:rsidR="009025E2" w:rsidRDefault="009025E2" w:rsidP="00C04F96">
      <w:pPr>
        <w:pStyle w:val="a4"/>
        <w:spacing w:after="0" w:line="240" w:lineRule="auto"/>
        <w:ind w:left="0"/>
        <w:jc w:val="both"/>
        <w:rPr>
          <w:rFonts w:ascii="Times New Roman" w:hAnsi="Times New Roman" w:cs="Times New Roman"/>
          <w:sz w:val="24"/>
          <w:szCs w:val="24"/>
        </w:rPr>
      </w:pPr>
    </w:p>
    <w:p w:rsid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Развитие всех компонентов устной речи, практическое овладение нормами речи</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Формирование словаря:</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9B08AB">
        <w:rPr>
          <w:rFonts w:ascii="Times New Roman" w:hAnsi="Times New Roman" w:cs="Times New Roman"/>
          <w:sz w:val="24"/>
          <w:szCs w:val="24"/>
        </w:rPr>
        <w:softHyphen/>
        <w:t>жонку»); называть их местоположение («Грибок на верхней полочке, высо</w:t>
      </w:r>
      <w:r w:rsidRPr="009B08AB">
        <w:rPr>
          <w:rFonts w:ascii="Times New Roman" w:hAnsi="Times New Roman" w:cs="Times New Roman"/>
          <w:sz w:val="24"/>
          <w:szCs w:val="24"/>
        </w:rPr>
        <w:softHyphen/>
        <w:t xml:space="preserve">ко», </w:t>
      </w:r>
      <w:r w:rsidRPr="009B08AB">
        <w:rPr>
          <w:rFonts w:ascii="Times New Roman" w:hAnsi="Times New Roman" w:cs="Times New Roman"/>
          <w:sz w:val="24"/>
          <w:szCs w:val="24"/>
        </w:rPr>
        <w:lastRenderedPageBreak/>
        <w:t>«Стоят рядом»); имитировать действия людей и движения животных («Покажи, как поливают из леечки», «Походи, как медвежонок»).</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Обогащать словарь детей:</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sidRPr="009B08AB">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глаголами, обозначающими трудовые действия (стирать, гладить, ле</w:t>
      </w:r>
      <w:r w:rsidRPr="009B08AB">
        <w:rPr>
          <w:rFonts w:ascii="Times New Roman" w:hAnsi="Times New Roman" w:cs="Times New Roman"/>
          <w:sz w:val="24"/>
          <w:szCs w:val="24"/>
        </w:rPr>
        <w:softHyphen/>
        <w:t>чить, поливать), действия, противоположные по значению (откры</w:t>
      </w:r>
      <w:r w:rsidRPr="009B08AB">
        <w:rPr>
          <w:rFonts w:ascii="Times New Roman" w:hAnsi="Times New Roman" w:cs="Times New Roman"/>
          <w:sz w:val="24"/>
          <w:szCs w:val="24"/>
        </w:rPr>
        <w:softHyphen/>
        <w:t>вать — закрывать, снимать — надевать, брать — класть), действия, ха</w:t>
      </w:r>
      <w:r w:rsidRPr="009B08AB">
        <w:rPr>
          <w:rFonts w:ascii="Times New Roman" w:hAnsi="Times New Roman" w:cs="Times New Roman"/>
          <w:sz w:val="24"/>
          <w:szCs w:val="24"/>
        </w:rPr>
        <w:softHyphen/>
        <w:t>рактеризующие взаимоотношения людей (помочь, пожалеть, пода</w:t>
      </w:r>
      <w:r w:rsidRPr="009B08AB">
        <w:rPr>
          <w:rFonts w:ascii="Times New Roman" w:hAnsi="Times New Roman" w:cs="Times New Roman"/>
          <w:sz w:val="24"/>
          <w:szCs w:val="24"/>
        </w:rPr>
        <w:softHyphen/>
        <w:t>рить, обнять), их эмоциональное состояние (плакать, смеяться, радо</w:t>
      </w:r>
      <w:r w:rsidRPr="009B08AB">
        <w:rPr>
          <w:rFonts w:ascii="Times New Roman" w:hAnsi="Times New Roman" w:cs="Times New Roman"/>
          <w:sz w:val="24"/>
          <w:szCs w:val="24"/>
        </w:rPr>
        <w:softHyphen/>
        <w:t>ваться, обижаться);</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C04F96" w:rsidRPr="009B08AB" w:rsidRDefault="00C04F96" w:rsidP="00C04F96">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xml:space="preserve">наречиями (близко, далеко, высоко, быстро, темно, тихо, холодно, жарко, скользко). </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Звуковая культура речи: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9025E2" w:rsidRPr="009B08AB" w:rsidRDefault="009025E2" w:rsidP="00C04F96">
      <w:pPr>
        <w:pStyle w:val="a4"/>
        <w:spacing w:after="0" w:line="240" w:lineRule="auto"/>
        <w:ind w:left="0"/>
        <w:jc w:val="both"/>
        <w:rPr>
          <w:rFonts w:ascii="Times New Roman" w:hAnsi="Times New Roman" w:cs="Times New Roman"/>
          <w:sz w:val="24"/>
          <w:szCs w:val="24"/>
        </w:rPr>
      </w:pPr>
      <w:r w:rsidRPr="009025E2">
        <w:rPr>
          <w:rFonts w:ascii="Times New Roman" w:hAnsi="Times New Roman" w:cs="Times New Roman"/>
          <w:b/>
          <w:sz w:val="24"/>
          <w:szCs w:val="24"/>
        </w:rPr>
        <w:t>Грамматический строй речи</w:t>
      </w:r>
      <w:r>
        <w:rPr>
          <w:rFonts w:ascii="Times New Roman" w:hAnsi="Times New Roman" w:cs="Times New Roman"/>
          <w:sz w:val="24"/>
          <w:szCs w:val="24"/>
        </w:rPr>
        <w:t>:</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Совершенствовать грамматическую структуру речи.</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9B08AB">
        <w:rPr>
          <w:rFonts w:ascii="Times New Roman" w:hAnsi="Times New Roman" w:cs="Times New Roman"/>
          <w:sz w:val="24"/>
          <w:szCs w:val="24"/>
        </w:rPr>
        <w:t>Кисонька-мурысенька</w:t>
      </w:r>
      <w:proofErr w:type="gramStart"/>
      <w:r w:rsidRPr="009B08AB">
        <w:rPr>
          <w:rFonts w:ascii="Times New Roman" w:hAnsi="Times New Roman" w:cs="Times New Roman"/>
          <w:sz w:val="24"/>
          <w:szCs w:val="24"/>
        </w:rPr>
        <w:t>,к</w:t>
      </w:r>
      <w:proofErr w:type="gramEnd"/>
      <w:r w:rsidRPr="009B08AB">
        <w:rPr>
          <w:rFonts w:ascii="Times New Roman" w:hAnsi="Times New Roman" w:cs="Times New Roman"/>
          <w:sz w:val="24"/>
          <w:szCs w:val="24"/>
        </w:rPr>
        <w:t>уда</w:t>
      </w:r>
      <w:proofErr w:type="spellEnd"/>
      <w:r w:rsidRPr="009B08AB">
        <w:rPr>
          <w:rFonts w:ascii="Times New Roman" w:hAnsi="Times New Roman" w:cs="Times New Roman"/>
          <w:sz w:val="24"/>
          <w:szCs w:val="24"/>
        </w:rPr>
        <w:t xml:space="preserve"> пошла?»).</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Связная речь:</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Поощрять попытки детей старше 2 лет 6 месяцев по собственной ини</w:t>
      </w:r>
      <w:r w:rsidRPr="009B08AB">
        <w:rPr>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C04F96" w:rsidRPr="009B08AB"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9B08AB">
        <w:rPr>
          <w:rFonts w:ascii="Times New Roman" w:hAnsi="Times New Roman" w:cs="Times New Roman"/>
          <w:sz w:val="24"/>
          <w:szCs w:val="24"/>
        </w:rPr>
        <w:softHyphen/>
        <w:t>шо знакомых сказок.</w:t>
      </w:r>
    </w:p>
    <w:p w:rsidR="00C04F96" w:rsidRDefault="00C04F96" w:rsidP="00C04F9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слушать небольшие рассказы без наглядного со</w:t>
      </w:r>
      <w:r w:rsidRPr="009B08AB">
        <w:rPr>
          <w:rFonts w:ascii="Times New Roman" w:hAnsi="Times New Roman" w:cs="Times New Roman"/>
          <w:sz w:val="24"/>
          <w:szCs w:val="24"/>
        </w:rPr>
        <w:softHyphen/>
        <w:t>провождения.</w:t>
      </w:r>
    </w:p>
    <w:p w:rsidR="009025E2" w:rsidRPr="009025E2" w:rsidRDefault="009025E2" w:rsidP="00C04F96">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Развитие литературной речи:</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Приучать детей слушать народные песенки, сказки, авторские  произведения.</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Сопровождать чтение показом игрушек, картинок (</w:t>
      </w:r>
      <w:proofErr w:type="spellStart"/>
      <w:r w:rsidRPr="009B08AB">
        <w:rPr>
          <w:rFonts w:ascii="Times New Roman" w:hAnsi="Times New Roman" w:cs="Times New Roman"/>
          <w:color w:val="000000"/>
          <w:sz w:val="24"/>
          <w:szCs w:val="24"/>
        </w:rPr>
        <w:t>фланелеграф</w:t>
      </w:r>
      <w:proofErr w:type="spellEnd"/>
      <w:r w:rsidRPr="009B08AB">
        <w:rPr>
          <w:rFonts w:ascii="Times New Roman" w:hAnsi="Times New Roman" w:cs="Times New Roman"/>
          <w:color w:val="000000"/>
          <w:sz w:val="24"/>
          <w:szCs w:val="24"/>
        </w:rPr>
        <w:t xml:space="preserve">), персонажей настольного театра и других средств наглядности; слушать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sidRPr="009B08AB">
        <w:rPr>
          <w:rFonts w:ascii="Times New Roman" w:hAnsi="Times New Roman" w:cs="Times New Roman"/>
          <w:color w:val="000000"/>
          <w:sz w:val="24"/>
          <w:szCs w:val="24"/>
        </w:rPr>
        <w:t xml:space="preserve">художественное произведение, без наглядного сопровождения.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Побуждать детей договаривать слова, фразы при чтении воспитателем знакомых стихотворений.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Поощрять попытки прочесть стихотворный текст целиком с помощью взрослого. Детям старше 2 лет 6 месяцев помогать играть в хорошо знакомую сказку.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Побуждать детей воспроизвести действие (движение) персонажа: "Покажи, как клюют зернышки цыплята" ("Как девочка ест суп").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B08AB">
        <w:rPr>
          <w:rFonts w:ascii="Times New Roman" w:hAnsi="Times New Roman" w:cs="Times New Roman"/>
          <w:color w:val="000000"/>
          <w:sz w:val="24"/>
          <w:szCs w:val="24"/>
        </w:rPr>
        <w:t xml:space="preserve">Предоставлять возможность договаривать слова, фразы при чтении воспитателем знакомых стихотворений.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Поощрять попытки читать стихотворный текст целиком с помощью взрослого.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Помогать детям старше 2 лет 6 месяцев играть в хорошо знакомую  сказку. </w:t>
      </w:r>
    </w:p>
    <w:p w:rsidR="00C04F96" w:rsidRPr="009B08AB" w:rsidRDefault="00C04F96" w:rsidP="00C04F96">
      <w:pPr>
        <w:pStyle w:val="a4"/>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B08AB">
        <w:rPr>
          <w:rFonts w:ascii="Times New Roman" w:hAnsi="Times New Roman" w:cs="Times New Roman"/>
          <w:color w:val="000000"/>
          <w:sz w:val="24"/>
          <w:szCs w:val="24"/>
        </w:rPr>
        <w:t xml:space="preserve">Повторение песенок, потешек, сказок, прочитанных и рассказанных детям  второго года жизни. </w:t>
      </w:r>
    </w:p>
    <w:p w:rsidR="00C04F96" w:rsidRDefault="00C04F96" w:rsidP="00B268AE">
      <w:pPr>
        <w:pStyle w:val="621"/>
        <w:keepNext/>
        <w:keepLines/>
        <w:shd w:val="clear" w:color="auto" w:fill="auto"/>
        <w:spacing w:before="0" w:after="0" w:line="230" w:lineRule="exact"/>
        <w:ind w:right="120"/>
        <w:jc w:val="left"/>
        <w:rPr>
          <w:b/>
          <w:sz w:val="24"/>
          <w:szCs w:val="24"/>
        </w:rPr>
      </w:pPr>
    </w:p>
    <w:p w:rsidR="00C04F96" w:rsidRPr="009556CE" w:rsidRDefault="00C04F96" w:rsidP="00B268AE">
      <w:pPr>
        <w:pStyle w:val="621"/>
        <w:keepNext/>
        <w:keepLines/>
        <w:shd w:val="clear" w:color="auto" w:fill="auto"/>
        <w:spacing w:before="0" w:after="0" w:line="230" w:lineRule="exact"/>
        <w:ind w:right="120"/>
        <w:jc w:val="left"/>
        <w:rPr>
          <w:b/>
          <w:sz w:val="24"/>
          <w:szCs w:val="24"/>
        </w:rPr>
      </w:pPr>
    </w:p>
    <w:p w:rsidR="009703F4" w:rsidRDefault="00C744EA" w:rsidP="008330B7">
      <w:pPr>
        <w:pStyle w:val="52"/>
        <w:shd w:val="clear" w:color="auto" w:fill="auto"/>
        <w:spacing w:before="0"/>
        <w:ind w:right="20"/>
        <w:rPr>
          <w:b/>
          <w:i w:val="0"/>
          <w:iCs w:val="0"/>
          <w:sz w:val="24"/>
          <w:szCs w:val="24"/>
        </w:rPr>
      </w:pPr>
      <w:r>
        <w:rPr>
          <w:b/>
          <w:i w:val="0"/>
          <w:iCs w:val="0"/>
          <w:sz w:val="24"/>
          <w:szCs w:val="24"/>
        </w:rPr>
        <w:t>2.</w:t>
      </w:r>
      <w:r w:rsidR="008330B7">
        <w:rPr>
          <w:b/>
          <w:i w:val="0"/>
          <w:iCs w:val="0"/>
          <w:sz w:val="24"/>
          <w:szCs w:val="24"/>
        </w:rPr>
        <w:t>2.5. Образовательная обл</w:t>
      </w:r>
      <w:r w:rsidR="00AB2E67">
        <w:rPr>
          <w:b/>
          <w:i w:val="0"/>
          <w:iCs w:val="0"/>
          <w:sz w:val="24"/>
          <w:szCs w:val="24"/>
        </w:rPr>
        <w:t>асть «Художественно-эстетическое</w:t>
      </w:r>
      <w:r w:rsidR="008330B7">
        <w:rPr>
          <w:b/>
          <w:i w:val="0"/>
          <w:iCs w:val="0"/>
          <w:sz w:val="24"/>
          <w:szCs w:val="24"/>
        </w:rPr>
        <w:t xml:space="preserve"> развитие» </w:t>
      </w:r>
    </w:p>
    <w:p w:rsidR="009703F4" w:rsidRPr="00CB6AE4" w:rsidRDefault="009703F4" w:rsidP="009703F4">
      <w:pPr>
        <w:pStyle w:val="52"/>
        <w:shd w:val="clear" w:color="auto" w:fill="auto"/>
        <w:spacing w:before="0"/>
        <w:ind w:right="20"/>
        <w:jc w:val="center"/>
        <w:rPr>
          <w:b/>
          <w:sz w:val="24"/>
          <w:szCs w:val="24"/>
        </w:rPr>
      </w:pPr>
    </w:p>
    <w:p w:rsidR="00AB2E67" w:rsidRDefault="00410920" w:rsidP="00AB2E67">
      <w:pPr>
        <w:pStyle w:val="41"/>
        <w:shd w:val="clear" w:color="auto" w:fill="auto"/>
        <w:spacing w:after="0" w:line="240" w:lineRule="auto"/>
        <w:ind w:right="40" w:firstLine="567"/>
        <w:jc w:val="both"/>
        <w:rPr>
          <w:sz w:val="24"/>
          <w:szCs w:val="24"/>
        </w:rPr>
      </w:pPr>
      <w:r w:rsidRPr="009025E2">
        <w:rPr>
          <w:b/>
          <w:sz w:val="24"/>
          <w:szCs w:val="24"/>
        </w:rPr>
        <w:t>Цель:</w:t>
      </w:r>
      <w:r w:rsidRPr="009025E2">
        <w:rPr>
          <w:sz w:val="24"/>
          <w:szCs w:val="24"/>
        </w:rPr>
        <w:t xml:space="preserve">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0F75" w:rsidRPr="00AB2E67" w:rsidRDefault="00AB2E67" w:rsidP="00AB2E67">
      <w:pPr>
        <w:pStyle w:val="41"/>
        <w:shd w:val="clear" w:color="auto" w:fill="auto"/>
        <w:spacing w:after="0" w:line="240" w:lineRule="auto"/>
        <w:ind w:right="40" w:firstLine="567"/>
        <w:jc w:val="both"/>
        <w:rPr>
          <w:sz w:val="24"/>
          <w:szCs w:val="24"/>
        </w:rPr>
      </w:pPr>
      <w:r>
        <w:rPr>
          <w:b/>
          <w:sz w:val="24"/>
          <w:szCs w:val="24"/>
        </w:rPr>
        <w:t>З</w:t>
      </w:r>
      <w:r w:rsidR="00890F75" w:rsidRPr="00410920">
        <w:rPr>
          <w:b/>
          <w:sz w:val="24"/>
          <w:szCs w:val="24"/>
        </w:rPr>
        <w:t>адачи</w:t>
      </w:r>
      <w:r w:rsidR="00890F75" w:rsidRPr="009B08AB">
        <w:rPr>
          <w:b/>
          <w:color w:val="000000"/>
          <w:sz w:val="24"/>
          <w:szCs w:val="24"/>
        </w:rPr>
        <w:t>:</w:t>
      </w:r>
    </w:p>
    <w:p w:rsidR="00890F75" w:rsidRPr="009B08AB" w:rsidRDefault="00890F75" w:rsidP="00890F75">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продуктивной деятельности детей (рисование, лепка);</w:t>
      </w:r>
    </w:p>
    <w:p w:rsidR="00890F75" w:rsidRPr="009B08AB" w:rsidRDefault="00890F75" w:rsidP="00890F75">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развитие детского творчества;</w:t>
      </w:r>
    </w:p>
    <w:p w:rsidR="00890F75" w:rsidRDefault="00890F75" w:rsidP="00890F75">
      <w:pPr>
        <w:spacing w:after="0" w:line="240" w:lineRule="auto"/>
        <w:jc w:val="both"/>
        <w:rPr>
          <w:rFonts w:ascii="Times New Roman" w:hAnsi="Times New Roman" w:cs="Times New Roman"/>
          <w:sz w:val="24"/>
          <w:szCs w:val="24"/>
        </w:rPr>
      </w:pPr>
      <w:r w:rsidRPr="009B08AB">
        <w:rPr>
          <w:rFonts w:ascii="Times New Roman" w:hAnsi="Times New Roman" w:cs="Times New Roman"/>
          <w:sz w:val="24"/>
          <w:szCs w:val="24"/>
        </w:rPr>
        <w:t>- приобщение к изобразительному искусству и музыке.</w:t>
      </w:r>
    </w:p>
    <w:p w:rsidR="00890F75" w:rsidRDefault="00890F75" w:rsidP="00890F75">
      <w:pPr>
        <w:spacing w:after="0" w:line="240" w:lineRule="auto"/>
        <w:jc w:val="both"/>
        <w:rPr>
          <w:rFonts w:ascii="Times New Roman" w:hAnsi="Times New Roman" w:cs="Times New Roman"/>
          <w:sz w:val="24"/>
          <w:szCs w:val="24"/>
        </w:rPr>
      </w:pPr>
    </w:p>
    <w:p w:rsidR="00890F75" w:rsidRDefault="00890F75" w:rsidP="00890F75">
      <w:pPr>
        <w:pStyle w:val="41"/>
        <w:shd w:val="clear" w:color="auto" w:fill="auto"/>
        <w:spacing w:after="83" w:line="230" w:lineRule="exact"/>
        <w:ind w:right="40" w:firstLine="0"/>
        <w:rPr>
          <w:b/>
          <w:sz w:val="24"/>
          <w:szCs w:val="24"/>
        </w:rPr>
      </w:pPr>
      <w:r w:rsidRPr="00844DAA">
        <w:rPr>
          <w:b/>
          <w:sz w:val="24"/>
          <w:szCs w:val="24"/>
        </w:rPr>
        <w:t xml:space="preserve">СОДЕРЖАНИЕ </w:t>
      </w:r>
      <w:r>
        <w:rPr>
          <w:b/>
          <w:sz w:val="24"/>
          <w:szCs w:val="24"/>
        </w:rPr>
        <w:t>ПСИХОЛОГО-</w:t>
      </w:r>
      <w:r w:rsidRPr="00844DAA">
        <w:rPr>
          <w:b/>
          <w:sz w:val="24"/>
          <w:szCs w:val="24"/>
        </w:rPr>
        <w:t xml:space="preserve">ПЕДАГОГИЧЕСКОЙ РАБОТЫ </w:t>
      </w:r>
    </w:p>
    <w:p w:rsidR="00890F75" w:rsidRDefault="00890F75" w:rsidP="00890F75">
      <w:pPr>
        <w:spacing w:after="0" w:line="240" w:lineRule="auto"/>
        <w:jc w:val="center"/>
        <w:rPr>
          <w:rFonts w:ascii="Times New Roman" w:hAnsi="Times New Roman" w:cs="Times New Roman"/>
          <w:b/>
          <w:sz w:val="24"/>
          <w:szCs w:val="24"/>
        </w:rPr>
      </w:pPr>
      <w:r w:rsidRPr="000663EF">
        <w:rPr>
          <w:rFonts w:ascii="Times New Roman" w:hAnsi="Times New Roman" w:cs="Times New Roman"/>
          <w:b/>
          <w:sz w:val="24"/>
          <w:szCs w:val="24"/>
        </w:rPr>
        <w:t>ПО ХУДОЖЕСТВЕННО-ЭСТЕТИЧЕСКОМУ РАЗВИТИЮ</w:t>
      </w:r>
    </w:p>
    <w:p w:rsidR="009025E2" w:rsidRPr="009025E2" w:rsidRDefault="009025E2" w:rsidP="00890F75">
      <w:pPr>
        <w:spacing w:after="0" w:line="240" w:lineRule="auto"/>
        <w:jc w:val="center"/>
        <w:rPr>
          <w:rFonts w:ascii="Times New Roman" w:hAnsi="Times New Roman" w:cs="Times New Roman"/>
          <w:b/>
          <w:sz w:val="24"/>
          <w:szCs w:val="24"/>
        </w:rPr>
      </w:pPr>
    </w:p>
    <w:p w:rsidR="00890F75" w:rsidRDefault="009025E2" w:rsidP="00890F75">
      <w:pPr>
        <w:autoSpaceDE w:val="0"/>
        <w:autoSpaceDN w:val="0"/>
        <w:adjustRightInd w:val="0"/>
        <w:spacing w:after="0" w:line="240" w:lineRule="auto"/>
        <w:jc w:val="both"/>
        <w:rPr>
          <w:rFonts w:ascii="Times New Roman" w:hAnsi="Times New Roman" w:cs="Times New Roman"/>
          <w:b/>
          <w:sz w:val="24"/>
          <w:szCs w:val="24"/>
        </w:rPr>
      </w:pPr>
      <w:r w:rsidRPr="009025E2">
        <w:rPr>
          <w:rFonts w:ascii="Times New Roman" w:hAnsi="Times New Roman" w:cs="Times New Roman"/>
          <w:b/>
          <w:sz w:val="24"/>
          <w:szCs w:val="24"/>
        </w:rPr>
        <w:t>Развитие продуктивной деятельности</w:t>
      </w:r>
    </w:p>
    <w:p w:rsidR="009025E2" w:rsidRPr="009025E2" w:rsidRDefault="009025E2" w:rsidP="00890F7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Рисование:</w:t>
      </w:r>
    </w:p>
    <w:p w:rsidR="00890F75" w:rsidRPr="009B08AB" w:rsidRDefault="00890F75" w:rsidP="00890F75">
      <w:pPr>
        <w:pStyle w:val="a4"/>
        <w:autoSpaceDE w:val="0"/>
        <w:autoSpaceDN w:val="0"/>
        <w:adjustRightInd w:val="0"/>
        <w:spacing w:after="0" w:line="240" w:lineRule="auto"/>
        <w:ind w:left="0"/>
        <w:jc w:val="both"/>
        <w:rPr>
          <w:rFonts w:ascii="Times New Roman" w:hAnsi="Times New Roman" w:cs="Times New Roman"/>
          <w:bCs/>
          <w:color w:val="000000"/>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восприятие детей, обогащать их сенсорный опыт путем выде</w:t>
      </w:r>
      <w:r w:rsidRPr="009B08AB">
        <w:rPr>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Подводить детей к изображению знакомых предметов, предоставляя им свободу выбора.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9B08AB">
        <w:rPr>
          <w:rFonts w:ascii="Times New Roman" w:hAnsi="Times New Roman" w:cs="Times New Roman"/>
          <w:sz w:val="24"/>
          <w:szCs w:val="24"/>
        </w:rPr>
        <w:softHyphen/>
        <w:t>ные, наклонные), пересекать их, уподобляя предметам: ленточкам, платоч</w:t>
      </w:r>
      <w:r w:rsidRPr="009B08AB">
        <w:rPr>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Приучать держать карандаш и кисть свободно: карандаш — тремя паль</w:t>
      </w:r>
      <w:r w:rsidRPr="009B08AB">
        <w:rPr>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9B08AB">
        <w:rPr>
          <w:rFonts w:ascii="Times New Roman" w:hAnsi="Times New Roman" w:cs="Times New Roman"/>
          <w:sz w:val="24"/>
          <w:szCs w:val="24"/>
        </w:rPr>
        <w:softHyphen/>
        <w:t>нюю краску, прикасаясь ворсом к краю баночки.</w:t>
      </w:r>
    </w:p>
    <w:p w:rsidR="00A65D95" w:rsidRDefault="00A65D95" w:rsidP="00890F75">
      <w:pPr>
        <w:pStyle w:val="a4"/>
        <w:spacing w:after="0" w:line="240" w:lineRule="auto"/>
        <w:ind w:left="0"/>
        <w:jc w:val="both"/>
        <w:rPr>
          <w:rFonts w:ascii="Times New Roman" w:hAnsi="Times New Roman" w:cs="Times New Roman"/>
          <w:b/>
          <w:sz w:val="24"/>
          <w:szCs w:val="24"/>
        </w:rPr>
      </w:pPr>
    </w:p>
    <w:p w:rsidR="009025E2" w:rsidRPr="009025E2" w:rsidRDefault="009025E2" w:rsidP="00890F75">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Лепка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Вызывать у детей интерес к лепке. Знакомить с пластическими матери</w:t>
      </w:r>
      <w:r w:rsidRPr="009B08AB">
        <w:rPr>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умение отламывать комочки глины от большого куска; ле</w:t>
      </w:r>
      <w:r w:rsidRPr="009B08AB">
        <w:rPr>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B08AB">
        <w:rPr>
          <w:rFonts w:ascii="Times New Roman" w:hAnsi="Times New Roman" w:cs="Times New Roman"/>
          <w:sz w:val="24"/>
          <w:szCs w:val="24"/>
        </w:rPr>
        <w:t>бараночка</w:t>
      </w:r>
      <w:proofErr w:type="spellEnd"/>
      <w:r w:rsidRPr="009B08AB">
        <w:rPr>
          <w:rFonts w:ascii="Times New Roman" w:hAnsi="Times New Roman" w:cs="Times New Roman"/>
          <w:sz w:val="24"/>
          <w:szCs w:val="24"/>
        </w:rPr>
        <w:t>, колесо и др.).</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Формировать умение раскатывать комочек глины круговыми движе</w:t>
      </w:r>
      <w:r w:rsidRPr="009B08AB">
        <w:rPr>
          <w:rFonts w:ascii="Times New Roman" w:hAnsi="Times New Roman" w:cs="Times New Roman"/>
          <w:sz w:val="24"/>
          <w:szCs w:val="24"/>
        </w:rPr>
        <w:softHyphen/>
        <w:t>ниями ладоней для изображения предметов круглой формы (шарик, яб</w:t>
      </w:r>
      <w:r w:rsidRPr="009B08AB">
        <w:rPr>
          <w:rFonts w:ascii="Times New Roman" w:hAnsi="Times New Roman" w:cs="Times New Roman"/>
          <w:sz w:val="24"/>
          <w:szCs w:val="24"/>
        </w:rPr>
        <w:softHyphen/>
        <w:t>локо, ягода и др.), сплющивать комочек между ладонями (лепешки, пече</w:t>
      </w:r>
      <w:r w:rsidRPr="009B08AB">
        <w:rPr>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9B08AB">
        <w:rPr>
          <w:rFonts w:ascii="Times New Roman" w:hAnsi="Times New Roman" w:cs="Times New Roman"/>
          <w:sz w:val="24"/>
          <w:szCs w:val="24"/>
        </w:rPr>
        <w:softHyphen/>
        <w:t>ка (неваляшка) и т. п.</w:t>
      </w:r>
    </w:p>
    <w:p w:rsid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Pr="009B08AB">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9025E2" w:rsidRPr="009025E2" w:rsidRDefault="009025E2" w:rsidP="00890F75">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Развитие детского творчества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9B08AB">
        <w:rPr>
          <w:rFonts w:ascii="Times New Roman" w:hAnsi="Times New Roman" w:cs="Times New Roman"/>
          <w:sz w:val="24"/>
          <w:szCs w:val="24"/>
        </w:rPr>
        <w:softHyphen/>
        <w:t>шами, фломастерами и красками рисуют, а из глины лепят.</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Привлекать внимание детей к изображенным ими на бумаге разнооб</w:t>
      </w:r>
      <w:r w:rsidRPr="009B08AB">
        <w:rPr>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890F75" w:rsidRPr="009025E2" w:rsidRDefault="00890F75" w:rsidP="00890F75">
      <w:pPr>
        <w:pStyle w:val="a4"/>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w:t>
      </w:r>
      <w:r w:rsidRPr="009B08AB">
        <w:rPr>
          <w:rFonts w:ascii="Times New Roman" w:hAnsi="Times New Roman" w:cs="Times New Roman"/>
          <w:sz w:val="24"/>
          <w:szCs w:val="24"/>
        </w:rPr>
        <w:t>Вызывать чувство радости от штрихов и линий, которые дети нарисова</w:t>
      </w:r>
      <w:r w:rsidRPr="009B08AB">
        <w:rPr>
          <w:rFonts w:ascii="Times New Roman" w:hAnsi="Times New Roman" w:cs="Times New Roman"/>
          <w:sz w:val="24"/>
          <w:szCs w:val="24"/>
        </w:rPr>
        <w:softHyphen/>
        <w:t>ли сами. Побуждать дополнять изображение характерными деталями; осоз</w:t>
      </w:r>
      <w:r w:rsidRPr="009B08AB">
        <w:rPr>
          <w:rFonts w:ascii="Times New Roman" w:hAnsi="Times New Roman" w:cs="Times New Roman"/>
          <w:sz w:val="24"/>
          <w:szCs w:val="24"/>
        </w:rPr>
        <w:softHyphen/>
        <w:t xml:space="preserve">нанно повторять ранее получившиеся штрихи, </w:t>
      </w:r>
      <w:r w:rsidRPr="009025E2">
        <w:rPr>
          <w:rFonts w:ascii="Times New Roman" w:hAnsi="Times New Roman" w:cs="Times New Roman"/>
          <w:sz w:val="24"/>
          <w:szCs w:val="24"/>
        </w:rPr>
        <w:t>линии, пятна, формы.</w:t>
      </w:r>
    </w:p>
    <w:p w:rsidR="009025E2" w:rsidRPr="009025E2" w:rsidRDefault="009025E2" w:rsidP="00890F75">
      <w:pPr>
        <w:pStyle w:val="a4"/>
        <w:spacing w:after="0" w:line="240" w:lineRule="auto"/>
        <w:ind w:left="0"/>
        <w:jc w:val="both"/>
        <w:rPr>
          <w:rFonts w:ascii="Times New Roman" w:hAnsi="Times New Roman" w:cs="Times New Roman"/>
          <w:b/>
          <w:sz w:val="24"/>
          <w:szCs w:val="24"/>
        </w:rPr>
      </w:pPr>
      <w:r w:rsidRPr="009025E2">
        <w:rPr>
          <w:rFonts w:ascii="Times New Roman" w:hAnsi="Times New Roman" w:cs="Times New Roman"/>
          <w:b/>
          <w:sz w:val="24"/>
          <w:szCs w:val="24"/>
        </w:rPr>
        <w:t>Приобщение к изобразительному искусству</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 xml:space="preserve">Знакомить с народными игрушками: дымковской, </w:t>
      </w:r>
      <w:proofErr w:type="spellStart"/>
      <w:r w:rsidRPr="009B08AB">
        <w:rPr>
          <w:rFonts w:ascii="Times New Roman" w:hAnsi="Times New Roman" w:cs="Times New Roman"/>
          <w:sz w:val="24"/>
          <w:szCs w:val="24"/>
        </w:rPr>
        <w:t>богородской</w:t>
      </w:r>
      <w:proofErr w:type="spellEnd"/>
      <w:r w:rsidRPr="009B08AB">
        <w:rPr>
          <w:rFonts w:ascii="Times New Roman" w:hAnsi="Times New Roman" w:cs="Times New Roman"/>
          <w:sz w:val="24"/>
          <w:szCs w:val="24"/>
        </w:rPr>
        <w:t xml:space="preserve">, матрешкой, </w:t>
      </w:r>
      <w:proofErr w:type="spellStart"/>
      <w:r w:rsidRPr="009B08AB">
        <w:rPr>
          <w:rFonts w:ascii="Times New Roman" w:hAnsi="Times New Roman" w:cs="Times New Roman"/>
          <w:sz w:val="24"/>
          <w:szCs w:val="24"/>
        </w:rPr>
        <w:t>Ванькой-встанькой</w:t>
      </w:r>
      <w:proofErr w:type="spellEnd"/>
      <w:r w:rsidRPr="009B08AB">
        <w:rPr>
          <w:rFonts w:ascii="Times New Roman" w:hAnsi="Times New Roman" w:cs="Times New Roman"/>
          <w:sz w:val="24"/>
          <w:szCs w:val="24"/>
        </w:rPr>
        <w:t xml:space="preserve"> и другими, соответствующими возрасту детей.</w:t>
      </w:r>
    </w:p>
    <w:p w:rsid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Обращать внимание детей на характер игрушек (веселая, забавная и др.), их форму, цвет.</w:t>
      </w:r>
    </w:p>
    <w:p w:rsidR="0003574C" w:rsidRPr="0003574C" w:rsidRDefault="0003574C" w:rsidP="00890F75">
      <w:pPr>
        <w:pStyle w:val="a4"/>
        <w:spacing w:after="0" w:line="240" w:lineRule="auto"/>
        <w:ind w:left="0"/>
        <w:jc w:val="both"/>
        <w:rPr>
          <w:rFonts w:ascii="Times New Roman" w:hAnsi="Times New Roman" w:cs="Times New Roman"/>
          <w:b/>
          <w:sz w:val="24"/>
          <w:szCs w:val="24"/>
        </w:rPr>
      </w:pPr>
      <w:r w:rsidRPr="0003574C">
        <w:rPr>
          <w:rFonts w:ascii="Times New Roman" w:hAnsi="Times New Roman" w:cs="Times New Roman"/>
          <w:b/>
          <w:sz w:val="24"/>
          <w:szCs w:val="24"/>
        </w:rPr>
        <w:t>Музыка:</w:t>
      </w:r>
    </w:p>
    <w:p w:rsidR="00890F75" w:rsidRPr="009B08AB" w:rsidRDefault="00890F75" w:rsidP="00890F75">
      <w:pPr>
        <w:pStyle w:val="a4"/>
        <w:shd w:val="clear" w:color="auto" w:fill="FFFFFF"/>
        <w:spacing w:after="0" w:line="240" w:lineRule="auto"/>
        <w:ind w:left="0" w:right="5"/>
        <w:jc w:val="both"/>
        <w:rPr>
          <w:rFonts w:ascii="Times New Roman" w:hAnsi="Times New Roman" w:cs="Times New Roman"/>
          <w:sz w:val="24"/>
          <w:szCs w:val="24"/>
        </w:rPr>
      </w:pPr>
      <w:r>
        <w:rPr>
          <w:rFonts w:ascii="Times New Roman" w:hAnsi="Times New Roman" w:cs="Times New Roman"/>
          <w:spacing w:val="-4"/>
          <w:sz w:val="24"/>
          <w:szCs w:val="24"/>
        </w:rPr>
        <w:t>-</w:t>
      </w:r>
      <w:r w:rsidRPr="009B08AB">
        <w:rPr>
          <w:rFonts w:ascii="Times New Roman" w:hAnsi="Times New Roman" w:cs="Times New Roman"/>
          <w:spacing w:val="-4"/>
          <w:sz w:val="24"/>
          <w:szCs w:val="24"/>
        </w:rPr>
        <w:t xml:space="preserve">Развивать у детей интерес к музыке, желание слушать ее. </w:t>
      </w:r>
    </w:p>
    <w:p w:rsidR="00890F75" w:rsidRPr="009B08AB" w:rsidRDefault="00890F75" w:rsidP="00890F75">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pacing w:val="-3"/>
          <w:sz w:val="24"/>
          <w:szCs w:val="24"/>
        </w:rPr>
        <w:t>-</w:t>
      </w:r>
      <w:r w:rsidRPr="009B08AB">
        <w:rPr>
          <w:rFonts w:ascii="Times New Roman" w:hAnsi="Times New Roman" w:cs="Times New Roman"/>
          <w:spacing w:val="-3"/>
          <w:sz w:val="24"/>
          <w:szCs w:val="24"/>
        </w:rPr>
        <w:t xml:space="preserve">Обогащать музыкальные впечатления, способствовать дальнейшему </w:t>
      </w:r>
      <w:r w:rsidRPr="009B08AB">
        <w:rPr>
          <w:rFonts w:ascii="Times New Roman" w:hAnsi="Times New Roman" w:cs="Times New Roman"/>
          <w:spacing w:val="-5"/>
          <w:sz w:val="24"/>
          <w:szCs w:val="24"/>
        </w:rPr>
        <w:t>развитию основ музыкальной культуры, осознанного отношения к музыке.</w:t>
      </w:r>
    </w:p>
    <w:p w:rsidR="00890F75" w:rsidRPr="009B08AB" w:rsidRDefault="00890F75" w:rsidP="00890F75">
      <w:pPr>
        <w:pStyle w:val="a4"/>
        <w:shd w:val="clear" w:color="auto" w:fill="FFFFFF"/>
        <w:spacing w:after="0" w:line="240" w:lineRule="auto"/>
        <w:ind w:left="0" w:right="5"/>
        <w:jc w:val="both"/>
        <w:rPr>
          <w:rFonts w:ascii="Times New Roman" w:hAnsi="Times New Roman" w:cs="Times New Roman"/>
          <w:sz w:val="24"/>
          <w:szCs w:val="24"/>
        </w:rPr>
      </w:pPr>
      <w:r>
        <w:rPr>
          <w:rFonts w:ascii="Times New Roman" w:hAnsi="Times New Roman" w:cs="Times New Roman"/>
          <w:spacing w:val="-4"/>
          <w:sz w:val="24"/>
          <w:szCs w:val="24"/>
        </w:rPr>
        <w:t>-</w:t>
      </w:r>
      <w:r w:rsidRPr="009B08AB">
        <w:rPr>
          <w:rFonts w:ascii="Times New Roman" w:hAnsi="Times New Roman" w:cs="Times New Roman"/>
          <w:spacing w:val="-4"/>
          <w:sz w:val="24"/>
          <w:szCs w:val="24"/>
        </w:rPr>
        <w:t>Формировать навыки культуры слушания музыки (не отвлекаться, слу</w:t>
      </w:r>
      <w:r w:rsidRPr="009B08AB">
        <w:rPr>
          <w:rFonts w:ascii="Times New Roman" w:hAnsi="Times New Roman" w:cs="Times New Roman"/>
          <w:spacing w:val="-4"/>
          <w:sz w:val="24"/>
          <w:szCs w:val="24"/>
        </w:rPr>
        <w:softHyphen/>
      </w:r>
      <w:r w:rsidRPr="009B08AB">
        <w:rPr>
          <w:rFonts w:ascii="Times New Roman" w:hAnsi="Times New Roman" w:cs="Times New Roman"/>
          <w:sz w:val="24"/>
          <w:szCs w:val="24"/>
        </w:rPr>
        <w:t>шать произведение до конца).</w:t>
      </w:r>
    </w:p>
    <w:p w:rsidR="00890F75" w:rsidRDefault="00890F75" w:rsidP="00890F75">
      <w:pPr>
        <w:pStyle w:val="a4"/>
        <w:shd w:val="clear" w:color="auto" w:fill="FFFFFF"/>
        <w:spacing w:after="0"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w:t>
      </w:r>
      <w:r w:rsidRPr="009B08AB">
        <w:rPr>
          <w:rFonts w:ascii="Times New Roman" w:hAnsi="Times New Roman" w:cs="Times New Roman"/>
          <w:spacing w:val="-3"/>
          <w:sz w:val="24"/>
          <w:szCs w:val="24"/>
        </w:rPr>
        <w:t>Развивать умение чувствовать характер музыки, узнавать знакомые произведения, высказывать свои впечатления о прослушанном.</w:t>
      </w:r>
    </w:p>
    <w:p w:rsidR="0003574C" w:rsidRPr="0003574C" w:rsidRDefault="0003574C" w:rsidP="00890F75">
      <w:pPr>
        <w:pStyle w:val="a4"/>
        <w:shd w:val="clear" w:color="auto" w:fill="FFFFFF"/>
        <w:spacing w:after="0" w:line="240" w:lineRule="auto"/>
        <w:ind w:left="0"/>
        <w:jc w:val="both"/>
        <w:rPr>
          <w:rFonts w:ascii="Times New Roman" w:hAnsi="Times New Roman" w:cs="Times New Roman"/>
          <w:b/>
          <w:spacing w:val="-3"/>
          <w:sz w:val="24"/>
          <w:szCs w:val="24"/>
        </w:rPr>
      </w:pPr>
      <w:r w:rsidRPr="0003574C">
        <w:rPr>
          <w:rFonts w:ascii="Times New Roman" w:hAnsi="Times New Roman" w:cs="Times New Roman"/>
          <w:b/>
          <w:spacing w:val="-3"/>
          <w:sz w:val="24"/>
          <w:szCs w:val="24"/>
        </w:rPr>
        <w:t>Эстетическая развивающая среда.</w:t>
      </w:r>
    </w:p>
    <w:p w:rsidR="00890F75" w:rsidRPr="009B08AB"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890F75" w:rsidRPr="00890F75" w:rsidRDefault="00890F75" w:rsidP="00890F7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9B08AB">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6D4794" w:rsidRPr="00D756BF" w:rsidRDefault="006D4794" w:rsidP="00D756BF">
      <w:pPr>
        <w:pStyle w:val="41"/>
        <w:shd w:val="clear" w:color="auto" w:fill="auto"/>
        <w:tabs>
          <w:tab w:val="left" w:pos="626"/>
        </w:tabs>
        <w:spacing w:after="0" w:line="274" w:lineRule="exact"/>
        <w:ind w:left="300" w:right="240" w:firstLine="0"/>
        <w:jc w:val="left"/>
        <w:rPr>
          <w:sz w:val="24"/>
          <w:szCs w:val="24"/>
        </w:rPr>
      </w:pPr>
    </w:p>
    <w:p w:rsidR="00D756BF" w:rsidRPr="006D4794" w:rsidRDefault="007E3762" w:rsidP="006D47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8330B7" w:rsidRPr="004C4E01">
        <w:rPr>
          <w:rFonts w:ascii="Times New Roman" w:hAnsi="Times New Roman" w:cs="Times New Roman"/>
          <w:b/>
          <w:sz w:val="24"/>
          <w:szCs w:val="24"/>
        </w:rPr>
        <w:t>. Модель организации образовательного процесса по освоению образовательных областей.</w:t>
      </w:r>
    </w:p>
    <w:p w:rsidR="006D4794" w:rsidRPr="00AB2E67" w:rsidRDefault="006D4794" w:rsidP="003E1A7D">
      <w:pPr>
        <w:spacing w:after="0" w:line="240" w:lineRule="auto"/>
        <w:rPr>
          <w:rFonts w:ascii="Times New Roman" w:hAnsi="Times New Roman" w:cs="Times New Roman"/>
          <w:sz w:val="24"/>
          <w:szCs w:val="24"/>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43"/>
        <w:gridCol w:w="2693"/>
        <w:gridCol w:w="2126"/>
      </w:tblGrid>
      <w:tr w:rsidR="008330B7" w:rsidRPr="0003574C" w:rsidTr="00373819">
        <w:tc>
          <w:tcPr>
            <w:tcW w:w="5495" w:type="dxa"/>
            <w:gridSpan w:val="2"/>
            <w:tcBorders>
              <w:top w:val="single" w:sz="4" w:space="0" w:color="auto"/>
              <w:left w:val="single" w:sz="4" w:space="0" w:color="auto"/>
              <w:bottom w:val="single" w:sz="4" w:space="0" w:color="auto"/>
              <w:right w:val="single" w:sz="4" w:space="0" w:color="auto"/>
            </w:tcBorders>
          </w:tcPr>
          <w:p w:rsidR="008330B7" w:rsidRPr="0003574C" w:rsidRDefault="008330B7" w:rsidP="00373819">
            <w:pPr>
              <w:jc w:val="center"/>
              <w:rPr>
                <w:rFonts w:ascii="Times New Roman" w:hAnsi="Times New Roman" w:cs="Times New Roman"/>
                <w:b/>
                <w:szCs w:val="24"/>
              </w:rPr>
            </w:pPr>
            <w:r w:rsidRPr="0003574C">
              <w:rPr>
                <w:rFonts w:ascii="Times New Roman" w:hAnsi="Times New Roman" w:cs="Times New Roman"/>
                <w:b/>
                <w:szCs w:val="24"/>
              </w:rPr>
              <w:t>Совместная деятельность взрослого и детей</w:t>
            </w:r>
          </w:p>
        </w:tc>
        <w:tc>
          <w:tcPr>
            <w:tcW w:w="2693" w:type="dxa"/>
            <w:vMerge w:val="restart"/>
            <w:tcBorders>
              <w:top w:val="single" w:sz="4" w:space="0" w:color="auto"/>
              <w:left w:val="single" w:sz="4" w:space="0" w:color="auto"/>
              <w:bottom w:val="single" w:sz="4" w:space="0" w:color="auto"/>
              <w:right w:val="single" w:sz="4" w:space="0" w:color="auto"/>
            </w:tcBorders>
          </w:tcPr>
          <w:p w:rsidR="008330B7" w:rsidRPr="0003574C" w:rsidRDefault="008330B7" w:rsidP="00373819">
            <w:pPr>
              <w:jc w:val="center"/>
              <w:rPr>
                <w:rFonts w:ascii="Times New Roman" w:hAnsi="Times New Roman" w:cs="Times New Roman"/>
                <w:b/>
                <w:szCs w:val="24"/>
              </w:rPr>
            </w:pPr>
          </w:p>
          <w:p w:rsidR="008330B7" w:rsidRPr="0003574C" w:rsidRDefault="008330B7" w:rsidP="00373819">
            <w:pPr>
              <w:jc w:val="center"/>
              <w:rPr>
                <w:rFonts w:ascii="Times New Roman" w:hAnsi="Times New Roman" w:cs="Times New Roman"/>
                <w:b/>
                <w:szCs w:val="24"/>
              </w:rPr>
            </w:pPr>
            <w:r w:rsidRPr="0003574C">
              <w:rPr>
                <w:rFonts w:ascii="Times New Roman" w:hAnsi="Times New Roman" w:cs="Times New Roman"/>
                <w:b/>
                <w:szCs w:val="24"/>
              </w:rPr>
              <w:t>Самостоятельная деятельность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8330B7" w:rsidRPr="0003574C" w:rsidRDefault="008330B7" w:rsidP="00373819">
            <w:pPr>
              <w:jc w:val="center"/>
              <w:rPr>
                <w:rFonts w:ascii="Times New Roman" w:hAnsi="Times New Roman" w:cs="Times New Roman"/>
                <w:b/>
                <w:szCs w:val="24"/>
              </w:rPr>
            </w:pPr>
          </w:p>
          <w:p w:rsidR="008330B7" w:rsidRPr="0003574C" w:rsidRDefault="008330B7" w:rsidP="00373819">
            <w:pPr>
              <w:jc w:val="center"/>
              <w:rPr>
                <w:rFonts w:ascii="Times New Roman" w:hAnsi="Times New Roman" w:cs="Times New Roman"/>
                <w:b/>
                <w:szCs w:val="24"/>
              </w:rPr>
            </w:pPr>
            <w:r w:rsidRPr="0003574C">
              <w:rPr>
                <w:rFonts w:ascii="Times New Roman" w:hAnsi="Times New Roman" w:cs="Times New Roman"/>
                <w:b/>
                <w:szCs w:val="24"/>
              </w:rPr>
              <w:t>Взаимодействие с родителями воспитанников</w:t>
            </w:r>
          </w:p>
        </w:tc>
      </w:tr>
      <w:tr w:rsidR="008330B7" w:rsidRPr="0003574C" w:rsidTr="00373819">
        <w:trPr>
          <w:trHeight w:val="1237"/>
        </w:trPr>
        <w:tc>
          <w:tcPr>
            <w:tcW w:w="2552" w:type="dxa"/>
            <w:tcBorders>
              <w:top w:val="single" w:sz="4" w:space="0" w:color="auto"/>
              <w:left w:val="single" w:sz="4" w:space="0" w:color="auto"/>
              <w:bottom w:val="single" w:sz="4" w:space="0" w:color="auto"/>
              <w:right w:val="single" w:sz="4" w:space="0" w:color="auto"/>
            </w:tcBorders>
          </w:tcPr>
          <w:p w:rsidR="008330B7" w:rsidRPr="0003574C" w:rsidRDefault="00AB2E67" w:rsidP="00373819">
            <w:pPr>
              <w:jc w:val="center"/>
              <w:rPr>
                <w:rFonts w:ascii="Times New Roman" w:hAnsi="Times New Roman" w:cs="Times New Roman"/>
                <w:b/>
                <w:szCs w:val="24"/>
              </w:rPr>
            </w:pPr>
            <w:r>
              <w:rPr>
                <w:rFonts w:ascii="Times New Roman" w:hAnsi="Times New Roman" w:cs="Times New Roman"/>
                <w:b/>
                <w:szCs w:val="24"/>
              </w:rPr>
              <w:t>О</w:t>
            </w:r>
            <w:r w:rsidR="008330B7" w:rsidRPr="0003574C">
              <w:rPr>
                <w:rFonts w:ascii="Times New Roman" w:hAnsi="Times New Roman" w:cs="Times New Roman"/>
                <w:b/>
                <w:szCs w:val="24"/>
              </w:rPr>
              <w:t>бразовательная деятельность</w:t>
            </w:r>
          </w:p>
        </w:tc>
        <w:tc>
          <w:tcPr>
            <w:tcW w:w="2943" w:type="dxa"/>
            <w:tcBorders>
              <w:top w:val="single" w:sz="4" w:space="0" w:color="auto"/>
              <w:left w:val="single" w:sz="4" w:space="0" w:color="auto"/>
              <w:bottom w:val="single" w:sz="4" w:space="0" w:color="auto"/>
              <w:right w:val="single" w:sz="4" w:space="0" w:color="auto"/>
            </w:tcBorders>
          </w:tcPr>
          <w:p w:rsidR="008330B7" w:rsidRPr="0003574C" w:rsidRDefault="008330B7" w:rsidP="00373819">
            <w:pPr>
              <w:ind w:hanging="792"/>
              <w:jc w:val="center"/>
              <w:rPr>
                <w:rFonts w:ascii="Times New Roman" w:hAnsi="Times New Roman" w:cs="Times New Roman"/>
                <w:b/>
                <w:szCs w:val="24"/>
              </w:rPr>
            </w:pPr>
            <w:r w:rsidRPr="0003574C">
              <w:rPr>
                <w:rFonts w:ascii="Times New Roman" w:hAnsi="Times New Roman" w:cs="Times New Roman"/>
                <w:b/>
                <w:szCs w:val="24"/>
              </w:rPr>
              <w:t>Образовательная деятельность, осуществляемая в ходе режимных моментов</w:t>
            </w:r>
          </w:p>
        </w:tc>
        <w:tc>
          <w:tcPr>
            <w:tcW w:w="2693" w:type="dxa"/>
            <w:vMerge/>
            <w:tcBorders>
              <w:top w:val="single" w:sz="4" w:space="0" w:color="auto"/>
              <w:left w:val="single" w:sz="4" w:space="0" w:color="auto"/>
              <w:bottom w:val="single" w:sz="4" w:space="0" w:color="auto"/>
              <w:right w:val="single" w:sz="4" w:space="0" w:color="auto"/>
            </w:tcBorders>
            <w:vAlign w:val="center"/>
          </w:tcPr>
          <w:p w:rsidR="008330B7" w:rsidRPr="0003574C" w:rsidRDefault="008330B7" w:rsidP="005B33D1">
            <w:pPr>
              <w:jc w:val="both"/>
              <w:rPr>
                <w:rFonts w:ascii="Times New Roman" w:hAnsi="Times New Roman" w:cs="Times New Roman"/>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330B7" w:rsidRPr="0003574C" w:rsidRDefault="008330B7" w:rsidP="005B33D1">
            <w:pPr>
              <w:jc w:val="both"/>
              <w:rPr>
                <w:rFonts w:ascii="Times New Roman" w:hAnsi="Times New Roman" w:cs="Times New Roman"/>
                <w:b/>
                <w:szCs w:val="24"/>
              </w:rPr>
            </w:pPr>
          </w:p>
        </w:tc>
      </w:tr>
      <w:tr w:rsidR="006D4794" w:rsidRPr="0003574C" w:rsidTr="006D4794">
        <w:trPr>
          <w:trHeight w:val="301"/>
        </w:trPr>
        <w:tc>
          <w:tcPr>
            <w:tcW w:w="10314" w:type="dxa"/>
            <w:gridSpan w:val="4"/>
            <w:tcBorders>
              <w:top w:val="single" w:sz="4" w:space="0" w:color="auto"/>
              <w:left w:val="single" w:sz="4" w:space="0" w:color="auto"/>
              <w:bottom w:val="single" w:sz="4" w:space="0" w:color="auto"/>
              <w:right w:val="single" w:sz="4" w:space="0" w:color="auto"/>
            </w:tcBorders>
          </w:tcPr>
          <w:p w:rsidR="006D4794" w:rsidRPr="006D4794" w:rsidRDefault="006D4794" w:rsidP="006D4794">
            <w:pPr>
              <w:spacing w:after="0"/>
              <w:ind w:left="360"/>
              <w:jc w:val="center"/>
              <w:rPr>
                <w:rFonts w:ascii="Times New Roman" w:hAnsi="Times New Roman" w:cs="Times New Roman"/>
                <w:b/>
                <w:sz w:val="24"/>
                <w:szCs w:val="24"/>
              </w:rPr>
            </w:pPr>
            <w:r w:rsidRPr="0003574C">
              <w:rPr>
                <w:rFonts w:ascii="Times New Roman" w:hAnsi="Times New Roman" w:cs="Times New Roman"/>
                <w:b/>
                <w:sz w:val="24"/>
                <w:szCs w:val="24"/>
              </w:rPr>
              <w:t>Образовательная область «Физическое развитие»</w:t>
            </w:r>
          </w:p>
        </w:tc>
      </w:tr>
      <w:tr w:rsidR="008330B7"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pStyle w:val="a4"/>
              <w:numPr>
                <w:ilvl w:val="0"/>
                <w:numId w:val="11"/>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Спортивные игры</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Тематические досуги</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Продуктивная деятельность</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Экскурсии</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Знакомство с профессиями (врач</w:t>
            </w:r>
            <w:proofErr w:type="gramStart"/>
            <w:r w:rsidRPr="0003574C">
              <w:rPr>
                <w:rFonts w:ascii="Times New Roman" w:hAnsi="Times New Roman" w:cs="Times New Roman"/>
                <w:sz w:val="24"/>
                <w:szCs w:val="24"/>
              </w:rPr>
              <w:t xml:space="preserve">,, </w:t>
            </w:r>
            <w:proofErr w:type="gramEnd"/>
            <w:r w:rsidRPr="0003574C">
              <w:rPr>
                <w:rFonts w:ascii="Times New Roman" w:hAnsi="Times New Roman" w:cs="Times New Roman"/>
                <w:sz w:val="24"/>
                <w:szCs w:val="24"/>
              </w:rPr>
              <w:t>повар  и т.д.)</w:t>
            </w:r>
          </w:p>
          <w:p w:rsidR="008330B7" w:rsidRPr="0003574C" w:rsidRDefault="008330B7" w:rsidP="00AB2E67">
            <w:pPr>
              <w:numPr>
                <w:ilvl w:val="0"/>
                <w:numId w:val="13"/>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Экспериментирование</w:t>
            </w:r>
          </w:p>
          <w:p w:rsidR="008330B7" w:rsidRPr="0003574C" w:rsidRDefault="008330B7" w:rsidP="00AB2E67">
            <w:pPr>
              <w:spacing w:after="0" w:line="240" w:lineRule="auto"/>
              <w:contextualSpacing/>
              <w:jc w:val="both"/>
              <w:rPr>
                <w:rFonts w:ascii="Times New Roman" w:hAnsi="Times New Roman" w:cs="Times New Roman"/>
                <w:sz w:val="24"/>
                <w:szCs w:val="24"/>
                <w:lang w:val="en-US" w:eastAsia="en-US"/>
              </w:rPr>
            </w:pPr>
          </w:p>
        </w:tc>
        <w:tc>
          <w:tcPr>
            <w:tcW w:w="2943"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val="en-US" w:eastAsia="en-US"/>
              </w:rPr>
            </w:pPr>
            <w:r w:rsidRPr="0003574C">
              <w:rPr>
                <w:rFonts w:ascii="Times New Roman" w:hAnsi="Times New Roman" w:cs="Times New Roman"/>
                <w:sz w:val="24"/>
                <w:szCs w:val="24"/>
                <w:lang w:eastAsia="en-US"/>
              </w:rPr>
              <w:lastRenderedPageBreak/>
              <w:t>Р</w:t>
            </w:r>
            <w:proofErr w:type="spellStart"/>
            <w:r w:rsidRPr="0003574C">
              <w:rPr>
                <w:rFonts w:ascii="Times New Roman" w:hAnsi="Times New Roman" w:cs="Times New Roman"/>
                <w:sz w:val="24"/>
                <w:szCs w:val="24"/>
                <w:lang w:val="en-US" w:eastAsia="en-US"/>
              </w:rPr>
              <w:t>ешениепроблемныхситуаций</w:t>
            </w:r>
            <w:proofErr w:type="spellEnd"/>
            <w:r w:rsidRPr="0003574C">
              <w:rPr>
                <w:rFonts w:ascii="Times New Roman" w:hAnsi="Times New Roman" w:cs="Times New Roman"/>
                <w:sz w:val="24"/>
                <w:szCs w:val="24"/>
                <w:lang w:eastAsia="en-US"/>
              </w:rPr>
              <w:t>.</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Беседы, обращенные к  личному опыту детей</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t>Создание и презентация индивидуальных коллекций</w:t>
            </w:r>
          </w:p>
          <w:p w:rsidR="008330B7" w:rsidRPr="0003574C" w:rsidRDefault="006D4794" w:rsidP="00AB2E67">
            <w:pPr>
              <w:numPr>
                <w:ilvl w:val="0"/>
                <w:numId w:val="11"/>
              </w:numPr>
              <w:spacing w:after="0" w:line="240" w:lineRule="auto"/>
              <w:contextualSpacing/>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Дни</w:t>
            </w:r>
            <w:proofErr w:type="spellStart"/>
            <w:r w:rsidR="008330B7" w:rsidRPr="0003574C">
              <w:rPr>
                <w:rFonts w:ascii="Times New Roman" w:hAnsi="Times New Roman" w:cs="Times New Roman"/>
                <w:sz w:val="24"/>
                <w:szCs w:val="24"/>
                <w:lang w:val="en-US" w:eastAsia="en-US"/>
              </w:rPr>
              <w:t>здоровья</w:t>
            </w:r>
            <w:proofErr w:type="spellEnd"/>
            <w:r w:rsidR="008330B7" w:rsidRPr="0003574C">
              <w:rPr>
                <w:rFonts w:ascii="Times New Roman" w:hAnsi="Times New Roman" w:cs="Times New Roman"/>
                <w:sz w:val="24"/>
                <w:szCs w:val="24"/>
                <w:lang w:eastAsia="en-US"/>
              </w:rPr>
              <w:t>.</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Подвижные игры</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 xml:space="preserve">Изготовление атрибутов для игр и </w:t>
            </w:r>
            <w:r w:rsidRPr="0003574C">
              <w:rPr>
                <w:rFonts w:ascii="Times New Roman" w:hAnsi="Times New Roman" w:cs="Times New Roman"/>
                <w:sz w:val="24"/>
                <w:szCs w:val="24"/>
              </w:rPr>
              <w:lastRenderedPageBreak/>
              <w:t>инсценировок</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Проектная деятельность</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 xml:space="preserve">Выставки детских работ </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Экспериментирование</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Развлечения</w:t>
            </w:r>
          </w:p>
          <w:p w:rsidR="008330B7" w:rsidRPr="00AB2E67"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Слушание художественных произведений в записи на разных звуковых носителях</w:t>
            </w:r>
          </w:p>
        </w:tc>
        <w:tc>
          <w:tcPr>
            <w:tcW w:w="2693"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eastAsia="en-US"/>
              </w:rPr>
            </w:pPr>
            <w:r w:rsidRPr="0003574C">
              <w:rPr>
                <w:rFonts w:ascii="Times New Roman" w:hAnsi="Times New Roman" w:cs="Times New Roman"/>
                <w:sz w:val="24"/>
                <w:szCs w:val="24"/>
                <w:lang w:eastAsia="en-US"/>
              </w:rPr>
              <w:lastRenderedPageBreak/>
              <w:t>Игры и упражнения на свежем воздухе</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 xml:space="preserve">Использование </w:t>
            </w:r>
            <w:proofErr w:type="spellStart"/>
            <w:r w:rsidRPr="0003574C">
              <w:rPr>
                <w:rFonts w:ascii="Times New Roman" w:hAnsi="Times New Roman" w:cs="Times New Roman"/>
                <w:sz w:val="24"/>
                <w:szCs w:val="24"/>
              </w:rPr>
              <w:t>потешек</w:t>
            </w:r>
            <w:proofErr w:type="spellEnd"/>
            <w:r w:rsidRPr="0003574C">
              <w:rPr>
                <w:rFonts w:ascii="Times New Roman" w:hAnsi="Times New Roman" w:cs="Times New Roman"/>
                <w:sz w:val="24"/>
                <w:szCs w:val="24"/>
              </w:rPr>
              <w:t xml:space="preserve">, считалок, </w:t>
            </w:r>
            <w:proofErr w:type="spellStart"/>
            <w:r w:rsidRPr="0003574C">
              <w:rPr>
                <w:rFonts w:ascii="Times New Roman" w:hAnsi="Times New Roman" w:cs="Times New Roman"/>
                <w:sz w:val="24"/>
                <w:szCs w:val="24"/>
              </w:rPr>
              <w:t>закличек</w:t>
            </w:r>
            <w:proofErr w:type="spellEnd"/>
            <w:r w:rsidRPr="0003574C">
              <w:rPr>
                <w:rFonts w:ascii="Times New Roman" w:hAnsi="Times New Roman" w:cs="Times New Roman"/>
                <w:sz w:val="24"/>
                <w:szCs w:val="24"/>
              </w:rPr>
              <w:t xml:space="preserve"> в играх</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Использование всех видов театров</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Опыты</w:t>
            </w:r>
          </w:p>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val="en-US" w:eastAsia="en-US"/>
              </w:rPr>
            </w:pPr>
            <w:r w:rsidRPr="0003574C">
              <w:rPr>
                <w:rFonts w:ascii="Times New Roman" w:hAnsi="Times New Roman" w:cs="Times New Roman"/>
                <w:sz w:val="24"/>
                <w:szCs w:val="24"/>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8330B7" w:rsidRPr="0003574C" w:rsidRDefault="008330B7" w:rsidP="00AB2E67">
            <w:pPr>
              <w:numPr>
                <w:ilvl w:val="0"/>
                <w:numId w:val="11"/>
              </w:numPr>
              <w:spacing w:after="0" w:line="240" w:lineRule="auto"/>
              <w:contextualSpacing/>
              <w:jc w:val="both"/>
              <w:rPr>
                <w:rFonts w:ascii="Times New Roman" w:hAnsi="Times New Roman" w:cs="Times New Roman"/>
                <w:sz w:val="24"/>
                <w:szCs w:val="24"/>
                <w:lang w:val="en-US" w:eastAsia="en-US"/>
              </w:rPr>
            </w:pPr>
            <w:proofErr w:type="spellStart"/>
            <w:r w:rsidRPr="0003574C">
              <w:rPr>
                <w:rFonts w:ascii="Times New Roman" w:hAnsi="Times New Roman" w:cs="Times New Roman"/>
                <w:sz w:val="24"/>
                <w:szCs w:val="24"/>
                <w:lang w:val="en-US" w:eastAsia="en-US"/>
              </w:rPr>
              <w:t>Памятки</w:t>
            </w:r>
            <w:proofErr w:type="spellEnd"/>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Проектная деятельность</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Обмен опытом семейного воспитания в аспекте темы</w:t>
            </w:r>
          </w:p>
          <w:p w:rsidR="008330B7" w:rsidRPr="0003574C" w:rsidRDefault="008330B7" w:rsidP="00AB2E67">
            <w:pPr>
              <w:numPr>
                <w:ilvl w:val="0"/>
                <w:numId w:val="12"/>
              </w:numPr>
              <w:spacing w:after="0" w:line="240" w:lineRule="auto"/>
              <w:jc w:val="both"/>
              <w:rPr>
                <w:rFonts w:ascii="Times New Roman" w:hAnsi="Times New Roman" w:cs="Times New Roman"/>
                <w:sz w:val="24"/>
                <w:szCs w:val="24"/>
              </w:rPr>
            </w:pPr>
            <w:r w:rsidRPr="0003574C">
              <w:rPr>
                <w:rFonts w:ascii="Times New Roman" w:hAnsi="Times New Roman" w:cs="Times New Roman"/>
                <w:sz w:val="24"/>
                <w:szCs w:val="24"/>
              </w:rPr>
              <w:t>Фотовыставки</w:t>
            </w:r>
          </w:p>
          <w:p w:rsidR="008330B7" w:rsidRPr="0003574C" w:rsidRDefault="006D4794" w:rsidP="00AB2E67">
            <w:pPr>
              <w:numPr>
                <w:ilvl w:val="0"/>
                <w:numId w:val="11"/>
              </w:numPr>
              <w:spacing w:after="0" w:line="240" w:lineRule="auto"/>
              <w:contextualSpacing/>
              <w:jc w:val="both"/>
              <w:rPr>
                <w:rFonts w:ascii="Times New Roman" w:hAnsi="Times New Roman" w:cs="Times New Roman"/>
                <w:sz w:val="24"/>
                <w:szCs w:val="24"/>
                <w:lang w:val="en-US" w:eastAsia="en-US"/>
              </w:rPr>
            </w:pPr>
            <w:r>
              <w:rPr>
                <w:rFonts w:ascii="Times New Roman" w:hAnsi="Times New Roman" w:cs="Times New Roman"/>
                <w:sz w:val="24"/>
                <w:szCs w:val="24"/>
              </w:rPr>
              <w:t xml:space="preserve">Дни </w:t>
            </w:r>
            <w:r w:rsidR="008330B7" w:rsidRPr="0003574C">
              <w:rPr>
                <w:rFonts w:ascii="Times New Roman" w:hAnsi="Times New Roman" w:cs="Times New Roman"/>
                <w:sz w:val="24"/>
                <w:szCs w:val="24"/>
              </w:rPr>
              <w:t>Здоровья</w:t>
            </w: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0264C1" w:rsidRDefault="006D4794" w:rsidP="000264C1">
            <w:pPr>
              <w:spacing w:after="0" w:line="240" w:lineRule="auto"/>
              <w:ind w:left="360"/>
              <w:jc w:val="center"/>
              <w:rPr>
                <w:rFonts w:ascii="Times New Roman" w:hAnsi="Times New Roman" w:cs="Times New Roman"/>
                <w:b/>
                <w:sz w:val="24"/>
                <w:szCs w:val="24"/>
              </w:rPr>
            </w:pPr>
            <w:r w:rsidRPr="00E10180">
              <w:rPr>
                <w:rFonts w:ascii="Times New Roman" w:hAnsi="Times New Roman" w:cs="Times New Roman"/>
                <w:b/>
                <w:sz w:val="24"/>
                <w:szCs w:val="24"/>
              </w:rPr>
              <w:lastRenderedPageBreak/>
              <w:t>Образовательная область «Речевое развитие»</w:t>
            </w:r>
          </w:p>
        </w:tc>
      </w:tr>
      <w:tr w:rsidR="006D4794"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spacing w:val="-6"/>
                <w:sz w:val="24"/>
                <w:szCs w:val="24"/>
              </w:rPr>
            </w:pPr>
          </w:p>
          <w:p w:rsidR="006D4794" w:rsidRPr="00E10180" w:rsidRDefault="006D4794" w:rsidP="006D4794">
            <w:pPr>
              <w:widowControl w:val="0"/>
              <w:numPr>
                <w:ilvl w:val="0"/>
                <w:numId w:val="4"/>
              </w:numPr>
              <w:shd w:val="clear" w:color="auto" w:fill="FFFFFF"/>
              <w:tabs>
                <w:tab w:val="clear" w:pos="0"/>
                <w:tab w:val="left" w:pos="176"/>
              </w:tabs>
              <w:autoSpaceDE w:val="0"/>
              <w:autoSpaceDN w:val="0"/>
              <w:adjustRightInd w:val="0"/>
              <w:spacing w:after="0" w:line="240" w:lineRule="auto"/>
              <w:ind w:left="176" w:hanging="176"/>
              <w:jc w:val="both"/>
              <w:rPr>
                <w:rFonts w:ascii="Times New Roman" w:hAnsi="Times New Roman" w:cs="Times New Roman"/>
                <w:bCs/>
                <w:spacing w:val="-6"/>
                <w:sz w:val="24"/>
                <w:szCs w:val="24"/>
              </w:rPr>
            </w:pPr>
            <w:r w:rsidRPr="00E10180">
              <w:rPr>
                <w:rFonts w:ascii="Times New Roman" w:hAnsi="Times New Roman" w:cs="Times New Roman"/>
                <w:bCs/>
                <w:spacing w:val="-6"/>
                <w:sz w:val="24"/>
                <w:szCs w:val="24"/>
              </w:rPr>
              <w:t>Экскурсии</w:t>
            </w:r>
          </w:p>
          <w:p w:rsidR="006D4794" w:rsidRPr="00E10180" w:rsidRDefault="006D4794" w:rsidP="006D4794">
            <w:pPr>
              <w:widowControl w:val="0"/>
              <w:numPr>
                <w:ilvl w:val="0"/>
                <w:numId w:val="4"/>
              </w:numPr>
              <w:shd w:val="clear" w:color="auto" w:fill="FFFFFF"/>
              <w:tabs>
                <w:tab w:val="clear" w:pos="0"/>
                <w:tab w:val="left" w:pos="106"/>
                <w:tab w:val="left" w:pos="176"/>
              </w:tabs>
              <w:autoSpaceDE w:val="0"/>
              <w:autoSpaceDN w:val="0"/>
              <w:adjustRightInd w:val="0"/>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Театрализованная деятельность</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Знакомство с художниками иллюстраторами</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Продуктивная деятельность</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Знакомство с профессиями (повар, няня и т.д.)</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Использование ИКТ технологий</w:t>
            </w:r>
          </w:p>
          <w:p w:rsidR="006D4794" w:rsidRPr="00E10180" w:rsidRDefault="006D4794" w:rsidP="006D4794">
            <w:pPr>
              <w:numPr>
                <w:ilvl w:val="0"/>
                <w:numId w:val="3"/>
              </w:numPr>
              <w:tabs>
                <w:tab w:val="left"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w:t>
            </w:r>
          </w:p>
          <w:p w:rsidR="006D4794" w:rsidRPr="00E10180" w:rsidRDefault="006D4794" w:rsidP="006D4794">
            <w:pPr>
              <w:spacing w:after="0" w:line="240" w:lineRule="auto"/>
              <w:ind w:left="360"/>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5"/>
              </w:numPr>
              <w:tabs>
                <w:tab w:val="clear" w:pos="57"/>
                <w:tab w:val="num" w:pos="318"/>
              </w:tabs>
              <w:spacing w:after="0" w:line="240" w:lineRule="auto"/>
              <w:ind w:left="176" w:hanging="119"/>
              <w:jc w:val="both"/>
              <w:rPr>
                <w:rFonts w:ascii="Times New Roman" w:hAnsi="Times New Roman" w:cs="Times New Roman"/>
                <w:spacing w:val="-4"/>
                <w:sz w:val="24"/>
                <w:szCs w:val="24"/>
              </w:rPr>
            </w:pPr>
            <w:r w:rsidRPr="00E10180">
              <w:rPr>
                <w:rFonts w:ascii="Times New Roman" w:hAnsi="Times New Roman" w:cs="Times New Roman"/>
                <w:sz w:val="24"/>
                <w:szCs w:val="24"/>
              </w:rPr>
              <w:t>Совместная продуктивная деятельность</w:t>
            </w:r>
          </w:p>
          <w:p w:rsidR="006D4794" w:rsidRPr="00E10180" w:rsidRDefault="006D4794" w:rsidP="006D4794">
            <w:pPr>
              <w:widowControl w:val="0"/>
              <w:numPr>
                <w:ilvl w:val="0"/>
                <w:numId w:val="4"/>
              </w:numPr>
              <w:shd w:val="clear" w:color="auto" w:fill="FFFFFF"/>
              <w:tabs>
                <w:tab w:val="left" w:pos="106"/>
                <w:tab w:val="left" w:pos="180"/>
                <w:tab w:val="num" w:pos="318"/>
              </w:tabs>
              <w:autoSpaceDE w:val="0"/>
              <w:autoSpaceDN w:val="0"/>
              <w:adjustRightInd w:val="0"/>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Театрализованная деятельность</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Подвижные игры</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Проектная деятельность</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Ремонт книг (Книжника больница)</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Тематические выставки книг</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w:t>
            </w:r>
          </w:p>
          <w:p w:rsidR="006D4794" w:rsidRPr="00E10180"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Развлечения</w:t>
            </w:r>
          </w:p>
          <w:p w:rsidR="006D4794" w:rsidRPr="006D4794" w:rsidRDefault="006D4794" w:rsidP="006D4794">
            <w:pPr>
              <w:numPr>
                <w:ilvl w:val="0"/>
                <w:numId w:val="3"/>
              </w:numPr>
              <w:tabs>
                <w:tab w:val="num" w:pos="318"/>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Слушание художественных произведений в записи на разных звуковых носителях</w:t>
            </w:r>
          </w:p>
        </w:tc>
        <w:tc>
          <w:tcPr>
            <w:tcW w:w="269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5"/>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Самостоятельная деятельность в Уголке книги</w:t>
            </w:r>
          </w:p>
          <w:p w:rsidR="006D4794" w:rsidRPr="00E10180" w:rsidRDefault="006D4794" w:rsidP="006D4794">
            <w:pPr>
              <w:numPr>
                <w:ilvl w:val="0"/>
                <w:numId w:val="5"/>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Проектная деятельность</w:t>
            </w:r>
          </w:p>
          <w:p w:rsidR="006D4794" w:rsidRPr="00E10180" w:rsidRDefault="006D4794" w:rsidP="006D4794">
            <w:pPr>
              <w:numPr>
                <w:ilvl w:val="0"/>
                <w:numId w:val="3"/>
              </w:numPr>
              <w:tabs>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Использование потешет, считалок, закличем в играх</w:t>
            </w:r>
          </w:p>
          <w:p w:rsidR="006D4794" w:rsidRPr="00E10180" w:rsidRDefault="006D4794" w:rsidP="006D4794">
            <w:pPr>
              <w:numPr>
                <w:ilvl w:val="0"/>
                <w:numId w:val="3"/>
              </w:numPr>
              <w:tabs>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Использование всех видов театра</w:t>
            </w:r>
          </w:p>
          <w:p w:rsidR="006D4794" w:rsidRPr="00E10180" w:rsidRDefault="006D4794" w:rsidP="006D4794">
            <w:pPr>
              <w:numPr>
                <w:ilvl w:val="0"/>
                <w:numId w:val="3"/>
              </w:numPr>
              <w:tabs>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Ремонт книг</w:t>
            </w:r>
          </w:p>
          <w:p w:rsidR="006D4794" w:rsidRPr="00E10180" w:rsidRDefault="006D4794" w:rsidP="006D4794">
            <w:pPr>
              <w:spacing w:after="0" w:line="240" w:lineRule="auto"/>
              <w:ind w:left="57"/>
              <w:jc w:val="both"/>
              <w:rPr>
                <w:rFonts w:ascii="Times New Roman" w:hAnsi="Times New Roman" w:cs="Times New Roman"/>
                <w:sz w:val="24"/>
                <w:szCs w:val="24"/>
              </w:rPr>
            </w:pPr>
          </w:p>
          <w:p w:rsidR="006D4794" w:rsidRPr="00E10180" w:rsidRDefault="006D4794" w:rsidP="006D4794">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5"/>
              </w:numPr>
              <w:tabs>
                <w:tab w:val="clear" w:pos="57"/>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 xml:space="preserve">Совместный труд </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 xml:space="preserve"> Проектная деятельность</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Создание групповой библиотеки</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Праздники</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Изготовление семейной книги</w:t>
            </w:r>
          </w:p>
          <w:p w:rsidR="006D4794"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Конкурсы</w:t>
            </w:r>
          </w:p>
          <w:p w:rsidR="006D4794" w:rsidRPr="00AB2E67"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AB2E67">
              <w:rPr>
                <w:rFonts w:ascii="Times New Roman" w:hAnsi="Times New Roman" w:cs="Times New Roman"/>
                <w:sz w:val="24"/>
                <w:szCs w:val="24"/>
              </w:rPr>
              <w:t>Книжка напрокат</w:t>
            </w:r>
          </w:p>
          <w:p w:rsidR="006D4794" w:rsidRPr="00E10180" w:rsidRDefault="006D4794" w:rsidP="006D4794">
            <w:pPr>
              <w:tabs>
                <w:tab w:val="num" w:pos="175"/>
              </w:tabs>
              <w:spacing w:after="0" w:line="240" w:lineRule="auto"/>
              <w:ind w:left="175" w:hanging="118"/>
              <w:jc w:val="both"/>
              <w:rPr>
                <w:rFonts w:ascii="Times New Roman" w:hAnsi="Times New Roman" w:cs="Times New Roman"/>
                <w:sz w:val="24"/>
                <w:szCs w:val="24"/>
              </w:rPr>
            </w:pPr>
            <w:r>
              <w:rPr>
                <w:rFonts w:ascii="Times New Roman" w:hAnsi="Times New Roman" w:cs="Times New Roman"/>
                <w:sz w:val="24"/>
                <w:szCs w:val="24"/>
              </w:rPr>
              <w:t xml:space="preserve">(семейная </w:t>
            </w:r>
            <w:r w:rsidRPr="00E10180">
              <w:rPr>
                <w:rFonts w:ascii="Times New Roman" w:hAnsi="Times New Roman" w:cs="Times New Roman"/>
                <w:sz w:val="24"/>
                <w:szCs w:val="24"/>
              </w:rPr>
              <w:t>библиотечка)</w:t>
            </w:r>
          </w:p>
          <w:p w:rsidR="006D4794" w:rsidRPr="00E10180"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E10180">
              <w:rPr>
                <w:rFonts w:ascii="Times New Roman" w:hAnsi="Times New Roman" w:cs="Times New Roman"/>
                <w:sz w:val="24"/>
                <w:szCs w:val="24"/>
              </w:rPr>
              <w:t>Диспуты</w:t>
            </w:r>
          </w:p>
          <w:p w:rsidR="006D4794" w:rsidRPr="00E10180" w:rsidRDefault="006D4794" w:rsidP="006D4794">
            <w:pPr>
              <w:spacing w:after="0" w:line="240" w:lineRule="auto"/>
              <w:ind w:left="360"/>
              <w:jc w:val="both"/>
              <w:rPr>
                <w:rFonts w:ascii="Times New Roman" w:hAnsi="Times New Roman" w:cs="Times New Roman"/>
                <w:sz w:val="24"/>
                <w:szCs w:val="24"/>
              </w:rPr>
            </w:pP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03574C" w:rsidRDefault="006D4794" w:rsidP="006D4794">
            <w:pPr>
              <w:spacing w:after="0" w:line="240" w:lineRule="auto"/>
              <w:contextualSpacing/>
              <w:jc w:val="center"/>
              <w:rPr>
                <w:rFonts w:ascii="Times New Roman" w:hAnsi="Times New Roman" w:cs="Times New Roman"/>
                <w:sz w:val="24"/>
                <w:szCs w:val="24"/>
                <w:lang w:val="en-US" w:eastAsia="en-US"/>
              </w:rPr>
            </w:pPr>
            <w:r w:rsidRPr="00E10180">
              <w:rPr>
                <w:rFonts w:ascii="Times New Roman" w:hAnsi="Times New Roman" w:cs="Times New Roman"/>
                <w:b/>
                <w:sz w:val="24"/>
                <w:szCs w:val="24"/>
              </w:rPr>
              <w:t>Образовательная область «Познавательное развитие»</w:t>
            </w:r>
          </w:p>
        </w:tc>
      </w:tr>
      <w:tr w:rsidR="006D4794"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7"/>
              </w:numPr>
              <w:tabs>
                <w:tab w:val="clear" w:pos="360"/>
                <w:tab w:val="num"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Рассматривание полочек избыточной информации, «Введение в миры»</w:t>
            </w:r>
          </w:p>
          <w:p w:rsidR="006D4794" w:rsidRPr="00E10180" w:rsidRDefault="006D4794" w:rsidP="006D4794">
            <w:pPr>
              <w:numPr>
                <w:ilvl w:val="0"/>
                <w:numId w:val="7"/>
              </w:numPr>
              <w:tabs>
                <w:tab w:val="clear" w:pos="360"/>
                <w:tab w:val="num" w:pos="176"/>
              </w:tabs>
              <w:spacing w:after="0" w:line="240" w:lineRule="auto"/>
              <w:ind w:left="176" w:hanging="176"/>
              <w:jc w:val="both"/>
              <w:rPr>
                <w:rFonts w:ascii="Times New Roman" w:hAnsi="Times New Roman" w:cs="Times New Roman"/>
                <w:sz w:val="24"/>
                <w:szCs w:val="24"/>
              </w:rPr>
            </w:pPr>
            <w:r w:rsidRPr="00E10180">
              <w:rPr>
                <w:rFonts w:ascii="Times New Roman" w:hAnsi="Times New Roman" w:cs="Times New Roman"/>
                <w:sz w:val="24"/>
                <w:szCs w:val="24"/>
              </w:rPr>
              <w:t>Любование</w:t>
            </w:r>
          </w:p>
          <w:p w:rsidR="006D4794" w:rsidRPr="00E10180" w:rsidRDefault="006D4794" w:rsidP="006D4794">
            <w:pPr>
              <w:spacing w:after="0" w:line="240" w:lineRule="auto"/>
              <w:ind w:left="360"/>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Индивидуальные и групповые поручения</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Создание и презентации индивидуальных коллекций</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Театрализованные представления</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Наблюдения</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Групповые проекты</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 xml:space="preserve"> «Посиделки» – индивидуальные разговоры с детьми</w:t>
            </w:r>
          </w:p>
          <w:p w:rsidR="006D4794" w:rsidRPr="00AB2E67"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 и опытническая деятельность</w:t>
            </w:r>
          </w:p>
        </w:tc>
        <w:tc>
          <w:tcPr>
            <w:tcW w:w="2693"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Рассматривание картин, иллюстраций, книг и т.п.</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Экспериментирование и опытническая деятельность</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Продуктивная деятельность</w:t>
            </w:r>
          </w:p>
          <w:p w:rsidR="006D4794" w:rsidRPr="00E10180" w:rsidRDefault="006D4794" w:rsidP="006D4794">
            <w:pPr>
              <w:numPr>
                <w:ilvl w:val="0"/>
                <w:numId w:val="6"/>
              </w:numPr>
              <w:tabs>
                <w:tab w:val="clear" w:pos="57"/>
                <w:tab w:val="num" w:pos="176"/>
              </w:tabs>
              <w:spacing w:after="0" w:line="240" w:lineRule="auto"/>
              <w:ind w:left="176" w:hanging="119"/>
              <w:jc w:val="both"/>
              <w:rPr>
                <w:rFonts w:ascii="Times New Roman" w:hAnsi="Times New Roman" w:cs="Times New Roman"/>
                <w:sz w:val="24"/>
                <w:szCs w:val="24"/>
              </w:rPr>
            </w:pPr>
            <w:r w:rsidRPr="00E10180">
              <w:rPr>
                <w:rFonts w:ascii="Times New Roman" w:hAnsi="Times New Roman" w:cs="Times New Roman"/>
                <w:sz w:val="24"/>
                <w:szCs w:val="24"/>
              </w:rPr>
              <w:t>Сюжетно-ролевая игра</w:t>
            </w:r>
          </w:p>
          <w:p w:rsidR="006D4794" w:rsidRPr="00E10180" w:rsidRDefault="006D4794" w:rsidP="006D4794">
            <w:pPr>
              <w:spacing w:after="0" w:line="240" w:lineRule="auto"/>
              <w:ind w:left="57"/>
              <w:jc w:val="both"/>
              <w:rPr>
                <w:rFonts w:ascii="Times New Roman" w:hAnsi="Times New Roman" w:cs="Times New Roman"/>
                <w:sz w:val="24"/>
                <w:szCs w:val="24"/>
              </w:rPr>
            </w:pPr>
          </w:p>
          <w:p w:rsidR="006D4794" w:rsidRPr="00E10180" w:rsidRDefault="006D4794" w:rsidP="006D4794">
            <w:pPr>
              <w:spacing w:after="0" w:line="240" w:lineRule="auto"/>
              <w:ind w:left="57"/>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4794" w:rsidRPr="00E10180" w:rsidRDefault="006D4794" w:rsidP="006D4794">
            <w:pPr>
              <w:numPr>
                <w:ilvl w:val="0"/>
                <w:numId w:val="6"/>
              </w:numPr>
              <w:tabs>
                <w:tab w:val="clear" w:pos="57"/>
                <w:tab w:val="num" w:pos="175"/>
              </w:tabs>
              <w:spacing w:after="0" w:line="240" w:lineRule="auto"/>
              <w:jc w:val="both"/>
              <w:rPr>
                <w:rFonts w:ascii="Times New Roman" w:hAnsi="Times New Roman" w:cs="Times New Roman"/>
                <w:sz w:val="24"/>
                <w:szCs w:val="24"/>
              </w:rPr>
            </w:pPr>
            <w:r w:rsidRPr="00E10180">
              <w:rPr>
                <w:rFonts w:ascii="Times New Roman" w:hAnsi="Times New Roman" w:cs="Times New Roman"/>
                <w:sz w:val="24"/>
                <w:szCs w:val="24"/>
              </w:rPr>
              <w:t>Выпуск газет</w:t>
            </w:r>
          </w:p>
          <w:p w:rsidR="006D4794" w:rsidRPr="00E10180" w:rsidRDefault="006D4794" w:rsidP="006D4794">
            <w:pPr>
              <w:numPr>
                <w:ilvl w:val="0"/>
                <w:numId w:val="6"/>
              </w:numPr>
              <w:tabs>
                <w:tab w:val="clear" w:pos="57"/>
                <w:tab w:val="num" w:pos="175"/>
              </w:tabs>
              <w:spacing w:after="0" w:line="240" w:lineRule="auto"/>
              <w:jc w:val="both"/>
              <w:rPr>
                <w:rFonts w:ascii="Times New Roman" w:hAnsi="Times New Roman" w:cs="Times New Roman"/>
                <w:sz w:val="24"/>
                <w:szCs w:val="24"/>
              </w:rPr>
            </w:pPr>
            <w:r w:rsidRPr="00E10180">
              <w:rPr>
                <w:rFonts w:ascii="Times New Roman" w:hAnsi="Times New Roman" w:cs="Times New Roman"/>
                <w:sz w:val="24"/>
                <w:szCs w:val="24"/>
              </w:rPr>
              <w:t>Выпуск буклетов</w:t>
            </w:r>
          </w:p>
          <w:p w:rsidR="006D4794" w:rsidRPr="00E10180" w:rsidRDefault="006D4794" w:rsidP="006D4794">
            <w:pPr>
              <w:pStyle w:val="a4"/>
              <w:numPr>
                <w:ilvl w:val="0"/>
                <w:numId w:val="6"/>
              </w:numPr>
              <w:tabs>
                <w:tab w:val="clear" w:pos="57"/>
                <w:tab w:val="num" w:pos="175"/>
              </w:tabs>
              <w:spacing w:after="0" w:line="240" w:lineRule="auto"/>
              <w:jc w:val="both"/>
              <w:rPr>
                <w:rFonts w:ascii="Times New Roman" w:hAnsi="Times New Roman" w:cs="Times New Roman"/>
                <w:sz w:val="24"/>
                <w:szCs w:val="24"/>
              </w:rPr>
            </w:pPr>
            <w:r w:rsidRPr="00E10180">
              <w:rPr>
                <w:rFonts w:ascii="Times New Roman" w:hAnsi="Times New Roman" w:cs="Times New Roman"/>
                <w:sz w:val="24"/>
                <w:szCs w:val="24"/>
              </w:rPr>
              <w:t>Создание библиотеки познавательной литературы для детей</w:t>
            </w:r>
          </w:p>
          <w:p w:rsidR="006D4794" w:rsidRPr="00E10180" w:rsidRDefault="006D4794" w:rsidP="006D4794">
            <w:pPr>
              <w:spacing w:after="0" w:line="240" w:lineRule="auto"/>
              <w:ind w:left="57"/>
              <w:jc w:val="both"/>
              <w:rPr>
                <w:rFonts w:ascii="Times New Roman" w:hAnsi="Times New Roman" w:cs="Times New Roman"/>
                <w:sz w:val="24"/>
                <w:szCs w:val="24"/>
              </w:rPr>
            </w:pP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6D4794" w:rsidRDefault="006D4794" w:rsidP="006D4794">
            <w:pPr>
              <w:spacing w:after="0" w:line="240" w:lineRule="auto"/>
              <w:contextualSpacing/>
              <w:jc w:val="center"/>
              <w:rPr>
                <w:rFonts w:ascii="Times New Roman" w:hAnsi="Times New Roman" w:cs="Times New Roman"/>
                <w:sz w:val="24"/>
                <w:szCs w:val="24"/>
                <w:lang w:eastAsia="en-US"/>
              </w:rPr>
            </w:pPr>
            <w:r w:rsidRPr="00777ABB">
              <w:rPr>
                <w:rFonts w:ascii="Times New Roman" w:hAnsi="Times New Roman" w:cs="Times New Roman"/>
                <w:b/>
                <w:sz w:val="24"/>
                <w:szCs w:val="24"/>
              </w:rPr>
              <w:t>Образовательная область «Социально-коммуникативное развитие»</w:t>
            </w:r>
          </w:p>
        </w:tc>
      </w:tr>
      <w:tr w:rsidR="006D4794" w:rsidRPr="0003574C" w:rsidTr="006D4794">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Продуктивная деятельность</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Экскурсии</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lastRenderedPageBreak/>
              <w:t xml:space="preserve">Знакомство с профессиями </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Использование ИКТ технологий</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Экспериментирование</w:t>
            </w:r>
          </w:p>
          <w:p w:rsidR="006D4794" w:rsidRPr="00777ABB" w:rsidRDefault="006D4794" w:rsidP="006D4794">
            <w:pPr>
              <w:numPr>
                <w:ilvl w:val="0"/>
                <w:numId w:val="10"/>
              </w:numPr>
              <w:tabs>
                <w:tab w:val="clear" w:pos="360"/>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Проектная деятельность</w:t>
            </w:r>
          </w:p>
          <w:p w:rsidR="006D4794" w:rsidRPr="00777ABB" w:rsidRDefault="006D4794" w:rsidP="006D4794">
            <w:pPr>
              <w:numPr>
                <w:ilvl w:val="0"/>
                <w:numId w:val="8"/>
              </w:numPr>
              <w:tabs>
                <w:tab w:val="num" w:pos="176"/>
              </w:tabs>
              <w:spacing w:after="0" w:line="240" w:lineRule="auto"/>
              <w:ind w:left="176" w:hanging="176"/>
              <w:jc w:val="both"/>
              <w:rPr>
                <w:rFonts w:ascii="Times New Roman" w:hAnsi="Times New Roman" w:cs="Times New Roman"/>
                <w:sz w:val="24"/>
                <w:szCs w:val="24"/>
              </w:rPr>
            </w:pPr>
            <w:r w:rsidRPr="00777ABB">
              <w:rPr>
                <w:rFonts w:ascii="Times New Roman" w:hAnsi="Times New Roman" w:cs="Times New Roman"/>
                <w:sz w:val="24"/>
                <w:szCs w:val="24"/>
              </w:rPr>
              <w:t>Коллективный труд в природе</w:t>
            </w:r>
          </w:p>
          <w:p w:rsidR="006D4794" w:rsidRPr="00777ABB" w:rsidRDefault="006D4794" w:rsidP="006D4794">
            <w:pPr>
              <w:spacing w:after="0" w:line="240" w:lineRule="auto"/>
              <w:ind w:left="360"/>
              <w:jc w:val="both"/>
              <w:rPr>
                <w:rFonts w:ascii="Times New Roman" w:hAnsi="Times New Roman" w:cs="Times New Roman"/>
                <w:sz w:val="24"/>
                <w:szCs w:val="24"/>
              </w:rPr>
            </w:pPr>
          </w:p>
          <w:p w:rsidR="006D4794" w:rsidRPr="00777ABB" w:rsidRDefault="006D4794" w:rsidP="006D4794">
            <w:pPr>
              <w:spacing w:after="0" w:line="240" w:lineRule="auto"/>
              <w:jc w:val="both"/>
              <w:rPr>
                <w:rFonts w:ascii="Times New Roman" w:hAnsi="Times New Roman" w:cs="Times New Roman"/>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pStyle w:val="a4"/>
              <w:numPr>
                <w:ilvl w:val="0"/>
                <w:numId w:val="8"/>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lastRenderedPageBreak/>
              <w:t>Подвижные игры</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Проектная деятельность</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 xml:space="preserve">Выставки детских работ </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lastRenderedPageBreak/>
              <w:t>Экспериментирование</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Развлечения</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Слушание художественных произведений в записи на разных электронных носителях</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Дидактические упражнения</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Индивидуальные поручения</w:t>
            </w:r>
          </w:p>
          <w:p w:rsidR="006D4794" w:rsidRPr="00777ABB" w:rsidRDefault="006D4794" w:rsidP="006D4794">
            <w:pPr>
              <w:numPr>
                <w:ilvl w:val="0"/>
                <w:numId w:val="3"/>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Изготовление оборудования для уголка безопасного движения</w:t>
            </w:r>
          </w:p>
          <w:p w:rsidR="006D4794" w:rsidRPr="00777ABB" w:rsidRDefault="006D4794" w:rsidP="006D4794">
            <w:pPr>
              <w:numPr>
                <w:ilvl w:val="0"/>
                <w:numId w:val="9"/>
              </w:numPr>
              <w:tabs>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Тренировочные эвакуации</w:t>
            </w:r>
          </w:p>
        </w:tc>
        <w:tc>
          <w:tcPr>
            <w:tcW w:w="2693" w:type="dxa"/>
            <w:tcBorders>
              <w:top w:val="single" w:sz="4" w:space="0" w:color="auto"/>
              <w:left w:val="single" w:sz="4" w:space="0" w:color="auto"/>
              <w:bottom w:val="single" w:sz="4" w:space="0" w:color="auto"/>
              <w:right w:val="single" w:sz="4" w:space="0" w:color="auto"/>
            </w:tcBorders>
            <w:vAlign w:val="center"/>
          </w:tcPr>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lastRenderedPageBreak/>
              <w:t>Использование потешет, считалок, закличет в играх</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lastRenderedPageBreak/>
              <w:t>Использование всех видов театров</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Продуктивная деятельность</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различных альбомов</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Сюжетно-ролевые игры</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Игры- драматизации</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дидактические упражнения</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Наблюдения</w:t>
            </w:r>
          </w:p>
          <w:p w:rsidR="006D4794" w:rsidRPr="00777ABB" w:rsidRDefault="006D4794" w:rsidP="006D4794">
            <w:pPr>
              <w:numPr>
                <w:ilvl w:val="0"/>
                <w:numId w:val="9"/>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Обсуждение проблемных ситуаций</w:t>
            </w:r>
          </w:p>
          <w:p w:rsidR="006D4794" w:rsidRPr="00C67E8A" w:rsidRDefault="006D4794" w:rsidP="006D4794">
            <w:pPr>
              <w:numPr>
                <w:ilvl w:val="0"/>
                <w:numId w:val="3"/>
              </w:numPr>
              <w:tabs>
                <w:tab w:val="clear" w:pos="360"/>
                <w:tab w:val="num" w:pos="175"/>
              </w:tabs>
              <w:spacing w:after="0" w:line="240" w:lineRule="auto"/>
              <w:ind w:left="175" w:hanging="175"/>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плакатов</w:t>
            </w:r>
          </w:p>
        </w:tc>
        <w:tc>
          <w:tcPr>
            <w:tcW w:w="2126" w:type="dxa"/>
            <w:tcBorders>
              <w:top w:val="single" w:sz="4" w:space="0" w:color="auto"/>
              <w:left w:val="single" w:sz="4" w:space="0" w:color="auto"/>
              <w:bottom w:val="single" w:sz="4" w:space="0" w:color="auto"/>
              <w:right w:val="single" w:sz="4" w:space="0" w:color="auto"/>
            </w:tcBorders>
            <w:vAlign w:val="center"/>
          </w:tcPr>
          <w:p w:rsidR="006D4794" w:rsidRPr="00C67E8A" w:rsidRDefault="006D4794" w:rsidP="006D4794">
            <w:pPr>
              <w:pStyle w:val="a4"/>
              <w:numPr>
                <w:ilvl w:val="0"/>
                <w:numId w:val="9"/>
              </w:numPr>
              <w:spacing w:after="0" w:line="240" w:lineRule="auto"/>
              <w:jc w:val="both"/>
              <w:rPr>
                <w:rFonts w:ascii="Times New Roman" w:hAnsi="Times New Roman" w:cs="Times New Roman"/>
                <w:sz w:val="24"/>
                <w:szCs w:val="24"/>
              </w:rPr>
            </w:pPr>
            <w:r w:rsidRPr="00C67E8A">
              <w:rPr>
                <w:rFonts w:ascii="Times New Roman" w:hAnsi="Times New Roman" w:cs="Times New Roman"/>
                <w:sz w:val="24"/>
                <w:szCs w:val="24"/>
              </w:rPr>
              <w:lastRenderedPageBreak/>
              <w:t>Проектная деятельность</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Праздники</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lastRenderedPageBreak/>
              <w:t>Конкурсы</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Обмен опытом семейного воспитания в аспекте темы</w:t>
            </w:r>
          </w:p>
          <w:p w:rsidR="006D4794" w:rsidRPr="00777ABB"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Фотовыставки</w:t>
            </w:r>
          </w:p>
          <w:p w:rsidR="006D4794" w:rsidRPr="00777ABB" w:rsidRDefault="006D4794" w:rsidP="006D4794">
            <w:pPr>
              <w:numPr>
                <w:ilvl w:val="0"/>
                <w:numId w:val="2"/>
              </w:numPr>
              <w:spacing w:after="0" w:line="240" w:lineRule="auto"/>
              <w:ind w:left="0" w:firstLine="143"/>
              <w:jc w:val="both"/>
              <w:rPr>
                <w:rFonts w:ascii="Times New Roman" w:hAnsi="Times New Roman" w:cs="Times New Roman"/>
                <w:b/>
                <w:sz w:val="24"/>
                <w:szCs w:val="24"/>
              </w:rPr>
            </w:pPr>
            <w:r w:rsidRPr="00777ABB">
              <w:rPr>
                <w:rFonts w:ascii="Times New Roman" w:hAnsi="Times New Roman" w:cs="Times New Roman"/>
                <w:sz w:val="24"/>
                <w:szCs w:val="24"/>
              </w:rPr>
              <w:t>Бюллетени</w:t>
            </w:r>
          </w:p>
          <w:p w:rsidR="006D4794" w:rsidRPr="00777ABB" w:rsidRDefault="006D4794" w:rsidP="006D4794">
            <w:pPr>
              <w:numPr>
                <w:ilvl w:val="0"/>
                <w:numId w:val="8"/>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 xml:space="preserve">Памятки </w:t>
            </w:r>
          </w:p>
          <w:p w:rsidR="006D4794" w:rsidRPr="00777ABB" w:rsidRDefault="006D4794" w:rsidP="006D4794">
            <w:pPr>
              <w:numPr>
                <w:ilvl w:val="0"/>
                <w:numId w:val="8"/>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Изготовление буклетов</w:t>
            </w:r>
          </w:p>
          <w:p w:rsidR="006D4794" w:rsidRPr="00C67E8A" w:rsidRDefault="006D4794" w:rsidP="006D4794">
            <w:pPr>
              <w:numPr>
                <w:ilvl w:val="0"/>
                <w:numId w:val="9"/>
              </w:numPr>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Проектная деятельность</w:t>
            </w:r>
          </w:p>
        </w:tc>
      </w:tr>
      <w:tr w:rsidR="006D4794" w:rsidRPr="0003574C" w:rsidTr="006D4794">
        <w:trPr>
          <w:trHeight w:val="419"/>
        </w:trPr>
        <w:tc>
          <w:tcPr>
            <w:tcW w:w="10314" w:type="dxa"/>
            <w:gridSpan w:val="4"/>
            <w:tcBorders>
              <w:top w:val="single" w:sz="4" w:space="0" w:color="auto"/>
              <w:left w:val="single" w:sz="4" w:space="0" w:color="auto"/>
              <w:bottom w:val="single" w:sz="4" w:space="0" w:color="auto"/>
              <w:right w:val="single" w:sz="4" w:space="0" w:color="auto"/>
            </w:tcBorders>
          </w:tcPr>
          <w:p w:rsidR="006D4794" w:rsidRPr="006D4794" w:rsidRDefault="006D4794" w:rsidP="006D4794">
            <w:pPr>
              <w:spacing w:after="0" w:line="240" w:lineRule="auto"/>
              <w:contextualSpacing/>
              <w:jc w:val="center"/>
              <w:rPr>
                <w:rFonts w:ascii="Times New Roman" w:hAnsi="Times New Roman" w:cs="Times New Roman"/>
                <w:sz w:val="24"/>
                <w:szCs w:val="24"/>
                <w:lang w:eastAsia="en-US"/>
              </w:rPr>
            </w:pPr>
            <w:r w:rsidRPr="00777ABB">
              <w:rPr>
                <w:rFonts w:ascii="Times New Roman" w:hAnsi="Times New Roman" w:cs="Times New Roman"/>
                <w:b/>
                <w:sz w:val="24"/>
                <w:szCs w:val="24"/>
              </w:rPr>
              <w:lastRenderedPageBreak/>
              <w:t>Образовательная область «Художественно – эстетическое развитие»</w:t>
            </w:r>
          </w:p>
        </w:tc>
      </w:tr>
      <w:tr w:rsidR="006D4794" w:rsidRPr="0003574C" w:rsidTr="0034132F">
        <w:trPr>
          <w:trHeight w:val="419"/>
        </w:trPr>
        <w:tc>
          <w:tcPr>
            <w:tcW w:w="2552"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pStyle w:val="a4"/>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Интеграция с другими образовательными областями</w:t>
            </w:r>
          </w:p>
          <w:p w:rsidR="006D4794" w:rsidRPr="00777ABB" w:rsidRDefault="006D4794" w:rsidP="006D4794">
            <w:pPr>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Дидактические игры (узнавание и выделение форм, сочетания цветов, жанры живописи)</w:t>
            </w:r>
          </w:p>
          <w:p w:rsidR="006D4794" w:rsidRPr="00777ABB" w:rsidRDefault="006D4794" w:rsidP="006D4794">
            <w:pPr>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экспозиций в уголке любования</w:t>
            </w:r>
          </w:p>
          <w:p w:rsidR="006D4794" w:rsidRPr="00777ABB" w:rsidRDefault="006D4794" w:rsidP="006D4794">
            <w:pPr>
              <w:numPr>
                <w:ilvl w:val="0"/>
                <w:numId w:val="14"/>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Чтение и обсуждение художественной литературы</w:t>
            </w:r>
          </w:p>
          <w:p w:rsidR="006D4794" w:rsidRPr="00777ABB" w:rsidRDefault="006D4794" w:rsidP="006D4794">
            <w:pPr>
              <w:numPr>
                <w:ilvl w:val="0"/>
                <w:numId w:val="15"/>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Музыкально-творческие этюды</w:t>
            </w:r>
          </w:p>
          <w:p w:rsidR="006D4794" w:rsidRPr="00777ABB" w:rsidRDefault="006D4794" w:rsidP="006D4794">
            <w:pPr>
              <w:numPr>
                <w:ilvl w:val="0"/>
                <w:numId w:val="15"/>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 xml:space="preserve">Пение </w:t>
            </w:r>
          </w:p>
          <w:p w:rsidR="006D4794" w:rsidRPr="00777ABB" w:rsidRDefault="006D4794" w:rsidP="006D4794">
            <w:pPr>
              <w:numPr>
                <w:ilvl w:val="0"/>
                <w:numId w:val="15"/>
              </w:numPr>
              <w:tabs>
                <w:tab w:val="clear" w:pos="57"/>
                <w:tab w:val="num" w:pos="176"/>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Танцы</w:t>
            </w:r>
          </w:p>
          <w:p w:rsidR="006D4794" w:rsidRPr="00777ABB" w:rsidRDefault="006D4794" w:rsidP="006D4794">
            <w:pPr>
              <w:spacing w:after="0" w:line="240" w:lineRule="auto"/>
              <w:ind w:left="57"/>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Выставки детских работ</w:t>
            </w:r>
          </w:p>
          <w:p w:rsidR="006D4794" w:rsidRPr="00777ABB"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 xml:space="preserve">Сюжетно-ролевые игры «Кукла заболела», </w:t>
            </w:r>
          </w:p>
          <w:p w:rsidR="006D4794" w:rsidRPr="00777ABB"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Развлечения</w:t>
            </w:r>
          </w:p>
          <w:p w:rsidR="006D4794" w:rsidRPr="00C67E8A" w:rsidRDefault="006D4794" w:rsidP="006D4794">
            <w:pPr>
              <w:numPr>
                <w:ilvl w:val="0"/>
                <w:numId w:val="14"/>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Экспериментирование</w:t>
            </w:r>
          </w:p>
          <w:p w:rsidR="006D4794" w:rsidRPr="00777ABB" w:rsidRDefault="006D4794" w:rsidP="006D4794">
            <w:pPr>
              <w:numPr>
                <w:ilvl w:val="0"/>
                <w:numId w:val="15"/>
              </w:numPr>
              <w:tabs>
                <w:tab w:val="clear" w:pos="57"/>
                <w:tab w:val="num" w:pos="175"/>
              </w:tabs>
              <w:spacing w:after="0" w:line="240" w:lineRule="auto"/>
              <w:ind w:left="175" w:hanging="118"/>
              <w:jc w:val="both"/>
              <w:rPr>
                <w:rFonts w:ascii="Times New Roman" w:hAnsi="Times New Roman" w:cs="Times New Roman"/>
                <w:sz w:val="24"/>
                <w:szCs w:val="24"/>
              </w:rPr>
            </w:pPr>
            <w:r w:rsidRPr="00777ABB">
              <w:rPr>
                <w:rFonts w:ascii="Times New Roman" w:hAnsi="Times New Roman" w:cs="Times New Roman"/>
                <w:sz w:val="24"/>
                <w:szCs w:val="24"/>
              </w:rPr>
              <w:t>Сюжетно-ролевые игры: «Куклу Катю оденем на прогулку»</w:t>
            </w:r>
          </w:p>
          <w:p w:rsidR="006D4794" w:rsidRPr="00777ABB" w:rsidRDefault="006D4794" w:rsidP="006D4794">
            <w:pPr>
              <w:numPr>
                <w:ilvl w:val="0"/>
                <w:numId w:val="15"/>
              </w:numPr>
              <w:tabs>
                <w:tab w:val="clear" w:pos="57"/>
                <w:tab w:val="num" w:pos="175"/>
              </w:tabs>
              <w:spacing w:after="0" w:line="240" w:lineRule="auto"/>
              <w:ind w:left="175" w:hanging="118"/>
              <w:jc w:val="both"/>
              <w:rPr>
                <w:rFonts w:ascii="Times New Roman" w:hAnsi="Times New Roman" w:cs="Times New Roman"/>
                <w:sz w:val="24"/>
                <w:szCs w:val="24"/>
              </w:rPr>
            </w:pPr>
            <w:proofErr w:type="spellStart"/>
            <w:r w:rsidRPr="00777ABB">
              <w:rPr>
                <w:rFonts w:ascii="Times New Roman" w:hAnsi="Times New Roman" w:cs="Times New Roman"/>
                <w:sz w:val="24"/>
                <w:szCs w:val="24"/>
              </w:rPr>
              <w:t>Релаксационно-музыкальные</w:t>
            </w:r>
            <w:proofErr w:type="spellEnd"/>
            <w:r w:rsidRPr="00777ABB">
              <w:rPr>
                <w:rFonts w:ascii="Times New Roman" w:hAnsi="Times New Roman" w:cs="Times New Roman"/>
                <w:sz w:val="24"/>
                <w:szCs w:val="24"/>
              </w:rPr>
              <w:t xml:space="preserve"> этюды</w:t>
            </w:r>
          </w:p>
          <w:p w:rsidR="006D4794" w:rsidRPr="00777ABB" w:rsidRDefault="006D4794" w:rsidP="006D4794">
            <w:pPr>
              <w:numPr>
                <w:ilvl w:val="0"/>
                <w:numId w:val="14"/>
              </w:numPr>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4"/>
              </w:numPr>
              <w:tabs>
                <w:tab w:val="clear" w:pos="57"/>
                <w:tab w:val="num" w:pos="176"/>
              </w:tabs>
              <w:spacing w:after="0" w:line="240" w:lineRule="auto"/>
              <w:ind w:left="176" w:hanging="119"/>
              <w:jc w:val="both"/>
              <w:rPr>
                <w:rFonts w:ascii="Times New Roman" w:hAnsi="Times New Roman" w:cs="Times New Roman"/>
                <w:sz w:val="24"/>
                <w:szCs w:val="24"/>
              </w:rPr>
            </w:pPr>
            <w:r w:rsidRPr="00777ABB">
              <w:rPr>
                <w:rFonts w:ascii="Times New Roman" w:hAnsi="Times New Roman" w:cs="Times New Roman"/>
                <w:sz w:val="24"/>
                <w:szCs w:val="24"/>
              </w:rPr>
              <w:t>Сюжетно-ролевые игры «Оденем куклу Катю на прогулку</w:t>
            </w:r>
            <w:r>
              <w:rPr>
                <w:rFonts w:ascii="Times New Roman" w:hAnsi="Times New Roman" w:cs="Times New Roman"/>
                <w:sz w:val="24"/>
                <w:szCs w:val="24"/>
              </w:rPr>
              <w:t>»</w:t>
            </w:r>
            <w:r w:rsidRPr="00777ABB">
              <w:rPr>
                <w:rFonts w:ascii="Times New Roman" w:hAnsi="Times New Roman" w:cs="Times New Roman"/>
                <w:sz w:val="24"/>
                <w:szCs w:val="24"/>
              </w:rPr>
              <w:t xml:space="preserve"> и  др.</w:t>
            </w:r>
          </w:p>
          <w:p w:rsidR="006D4794" w:rsidRPr="00777ABB" w:rsidRDefault="006D4794" w:rsidP="006D4794">
            <w:pPr>
              <w:numPr>
                <w:ilvl w:val="0"/>
                <w:numId w:val="14"/>
              </w:numPr>
              <w:tabs>
                <w:tab w:val="clear" w:pos="57"/>
                <w:tab w:val="num" w:pos="176"/>
              </w:tabs>
              <w:spacing w:after="0" w:line="240" w:lineRule="auto"/>
              <w:ind w:left="176" w:hanging="119"/>
              <w:jc w:val="both"/>
              <w:rPr>
                <w:rFonts w:ascii="Times New Roman" w:hAnsi="Times New Roman" w:cs="Times New Roman"/>
                <w:sz w:val="24"/>
                <w:szCs w:val="24"/>
              </w:rPr>
            </w:pPr>
            <w:r w:rsidRPr="00777ABB">
              <w:rPr>
                <w:rFonts w:ascii="Times New Roman" w:hAnsi="Times New Roman" w:cs="Times New Roman"/>
                <w:sz w:val="24"/>
                <w:szCs w:val="24"/>
              </w:rPr>
              <w:t xml:space="preserve">Продуктивная деятельность </w:t>
            </w:r>
          </w:p>
          <w:p w:rsidR="006D4794" w:rsidRPr="00777ABB" w:rsidRDefault="006D4794" w:rsidP="006D4794">
            <w:pPr>
              <w:numPr>
                <w:ilvl w:val="0"/>
                <w:numId w:val="14"/>
              </w:numPr>
              <w:tabs>
                <w:tab w:val="clear" w:pos="57"/>
                <w:tab w:val="num" w:pos="176"/>
              </w:tabs>
              <w:spacing w:after="0" w:line="240" w:lineRule="auto"/>
              <w:ind w:left="176" w:hanging="119"/>
              <w:jc w:val="both"/>
              <w:rPr>
                <w:rFonts w:ascii="Times New Roman" w:hAnsi="Times New Roman" w:cs="Times New Roman"/>
                <w:sz w:val="24"/>
                <w:szCs w:val="24"/>
              </w:rPr>
            </w:pPr>
            <w:r w:rsidRPr="00777ABB">
              <w:rPr>
                <w:rFonts w:ascii="Times New Roman" w:hAnsi="Times New Roman" w:cs="Times New Roman"/>
                <w:sz w:val="24"/>
                <w:szCs w:val="24"/>
              </w:rPr>
              <w:t>Рассматривание экспозиций в уголке любования</w:t>
            </w:r>
          </w:p>
          <w:p w:rsidR="006D4794" w:rsidRPr="00777ABB" w:rsidRDefault="006D4794" w:rsidP="006D4794">
            <w:pPr>
              <w:spacing w:after="0" w:line="240" w:lineRule="auto"/>
              <w:ind w:left="57"/>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4794" w:rsidRPr="00777ABB" w:rsidRDefault="006D4794" w:rsidP="006D4794">
            <w:pPr>
              <w:numPr>
                <w:ilvl w:val="0"/>
                <w:numId w:val="14"/>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Ярмарки семейного творчества</w:t>
            </w:r>
          </w:p>
          <w:p w:rsidR="006D4794" w:rsidRPr="00777ABB" w:rsidRDefault="006D4794" w:rsidP="006D4794">
            <w:pPr>
              <w:numPr>
                <w:ilvl w:val="0"/>
                <w:numId w:val="14"/>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Памятки</w:t>
            </w:r>
          </w:p>
          <w:p w:rsidR="006D4794" w:rsidRPr="00777ABB" w:rsidRDefault="006D4794" w:rsidP="006D4794">
            <w:pPr>
              <w:numPr>
                <w:ilvl w:val="0"/>
                <w:numId w:val="14"/>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Брошюры</w:t>
            </w:r>
          </w:p>
          <w:p w:rsidR="006D4794" w:rsidRPr="00777ABB" w:rsidRDefault="006D4794" w:rsidP="006D4794">
            <w:pPr>
              <w:numPr>
                <w:ilvl w:val="0"/>
                <w:numId w:val="15"/>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Обмен опытом семейного воспитания в аспекте темы</w:t>
            </w:r>
          </w:p>
          <w:p w:rsidR="006D4794" w:rsidRPr="00777ABB" w:rsidRDefault="006D4794" w:rsidP="006D4794">
            <w:pPr>
              <w:numPr>
                <w:ilvl w:val="0"/>
                <w:numId w:val="15"/>
              </w:numPr>
              <w:tabs>
                <w:tab w:val="clear" w:pos="57"/>
                <w:tab w:val="num" w:pos="175"/>
              </w:tabs>
              <w:spacing w:after="0" w:line="240" w:lineRule="auto"/>
              <w:jc w:val="both"/>
              <w:rPr>
                <w:rFonts w:ascii="Times New Roman" w:hAnsi="Times New Roman" w:cs="Times New Roman"/>
                <w:sz w:val="24"/>
                <w:szCs w:val="24"/>
              </w:rPr>
            </w:pPr>
            <w:r w:rsidRPr="00777ABB">
              <w:rPr>
                <w:rFonts w:ascii="Times New Roman" w:hAnsi="Times New Roman" w:cs="Times New Roman"/>
                <w:sz w:val="24"/>
                <w:szCs w:val="24"/>
              </w:rPr>
              <w:t>Праздники</w:t>
            </w:r>
          </w:p>
          <w:p w:rsidR="006D4794" w:rsidRPr="00777ABB" w:rsidRDefault="006D4794" w:rsidP="006D4794">
            <w:pPr>
              <w:spacing w:after="0" w:line="240" w:lineRule="auto"/>
              <w:ind w:left="57"/>
              <w:jc w:val="both"/>
              <w:rPr>
                <w:rFonts w:ascii="Times New Roman" w:hAnsi="Times New Roman" w:cs="Times New Roman"/>
                <w:sz w:val="24"/>
                <w:szCs w:val="24"/>
              </w:rPr>
            </w:pPr>
          </w:p>
        </w:tc>
      </w:tr>
    </w:tbl>
    <w:p w:rsidR="006D4794" w:rsidRDefault="006D4794" w:rsidP="00AF7FE9">
      <w:pPr>
        <w:spacing w:after="0" w:line="240" w:lineRule="auto"/>
        <w:rPr>
          <w:rFonts w:ascii="Times New Roman" w:hAnsi="Times New Roman" w:cs="Times New Roman"/>
          <w:sz w:val="24"/>
          <w:szCs w:val="24"/>
        </w:rPr>
      </w:pPr>
    </w:p>
    <w:p w:rsidR="005B33D1" w:rsidRDefault="005B33D1" w:rsidP="00AF7FE9">
      <w:pPr>
        <w:spacing w:after="0" w:line="240" w:lineRule="auto"/>
        <w:jc w:val="both"/>
        <w:rPr>
          <w:rFonts w:ascii="Times New Roman" w:hAnsi="Times New Roman" w:cs="Times New Roman"/>
          <w:b/>
          <w:sz w:val="24"/>
          <w:szCs w:val="24"/>
        </w:rPr>
      </w:pPr>
    </w:p>
    <w:p w:rsidR="004C4E01" w:rsidRPr="00AF7FE9" w:rsidRDefault="007E3762" w:rsidP="00AF7FE9">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34132F">
        <w:rPr>
          <w:rFonts w:ascii="Times New Roman" w:hAnsi="Times New Roman" w:cs="Times New Roman"/>
          <w:b/>
          <w:sz w:val="24"/>
          <w:szCs w:val="24"/>
        </w:rPr>
        <w:t xml:space="preserve">4. </w:t>
      </w:r>
      <w:r w:rsidR="004C4E01" w:rsidRPr="00AF7FE9">
        <w:rPr>
          <w:rFonts w:ascii="Times New Roman" w:hAnsi="Times New Roman" w:cs="Times New Roman"/>
          <w:b/>
          <w:sz w:val="24"/>
          <w:szCs w:val="24"/>
        </w:rPr>
        <w:t>Взаимодействие с семьей.</w:t>
      </w:r>
    </w:p>
    <w:p w:rsidR="008632CA" w:rsidRPr="003425C4" w:rsidRDefault="008632CA" w:rsidP="008A1A17">
      <w:pPr>
        <w:pStyle w:val="a4"/>
        <w:spacing w:after="0" w:line="240" w:lineRule="auto"/>
        <w:rPr>
          <w:rFonts w:ascii="Times New Roman" w:hAnsi="Times New Roman" w:cs="Times New Roman"/>
          <w:b/>
          <w:sz w:val="24"/>
          <w:szCs w:val="24"/>
        </w:rPr>
      </w:pPr>
    </w:p>
    <w:p w:rsidR="004C4E01" w:rsidRPr="003425C4" w:rsidRDefault="004C4E01" w:rsidP="00C67E8A">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Ведущие цели взаимодействия с семьёй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C4E01" w:rsidRPr="003425C4" w:rsidRDefault="004C4E01" w:rsidP="00C67E8A">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p>
    <w:p w:rsidR="004C4E01" w:rsidRPr="003425C4" w:rsidRDefault="004C4E01" w:rsidP="00C67E8A">
      <w:pPr>
        <w:widowControl w:val="0"/>
        <w:shd w:val="clear" w:color="auto" w:fill="FFFFFF"/>
        <w:tabs>
          <w:tab w:val="left" w:pos="8739"/>
        </w:tabs>
        <w:suppressAutoHyphens/>
        <w:autoSpaceDE w:val="0"/>
        <w:snapToGrid w:val="0"/>
        <w:spacing w:after="0" w:line="240" w:lineRule="auto"/>
        <w:ind w:firstLine="567"/>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Взаимодействие с родителями осуществляется планово. Для выбора форм и подборки тематики педагогического просвещения изучаем осведомленность родителей по различным проблемам воспитания детей, их запросы, оценку деятельности детского сада через анкетирование.</w:t>
      </w:r>
    </w:p>
    <w:p w:rsidR="004C4E01" w:rsidRPr="00A4156C" w:rsidRDefault="004C4E01" w:rsidP="004C4E01">
      <w:pPr>
        <w:widowControl w:val="0"/>
        <w:shd w:val="clear" w:color="auto" w:fill="FFFFFF"/>
        <w:tabs>
          <w:tab w:val="left" w:pos="8739"/>
        </w:tabs>
        <w:suppressAutoHyphens/>
        <w:autoSpaceDE w:val="0"/>
        <w:snapToGrid w:val="0"/>
        <w:spacing w:after="0" w:line="240" w:lineRule="auto"/>
        <w:jc w:val="both"/>
        <w:rPr>
          <w:rFonts w:ascii="Times New Roman" w:eastAsia="Arial Unicode MS" w:hAnsi="Times New Roman" w:cs="Times New Roman"/>
          <w:spacing w:val="-6"/>
          <w:kern w:val="1"/>
          <w:sz w:val="24"/>
          <w:szCs w:val="24"/>
          <w:lang w:eastAsia="hi-IN" w:bidi="hi-IN"/>
        </w:rPr>
      </w:pPr>
    </w:p>
    <w:p w:rsidR="000264C1" w:rsidRDefault="000264C1" w:rsidP="004C4E01">
      <w:pPr>
        <w:widowControl w:val="0"/>
        <w:shd w:val="clear" w:color="auto" w:fill="FFFFFF"/>
        <w:tabs>
          <w:tab w:val="left" w:pos="8739"/>
        </w:tabs>
        <w:suppressAutoHyphens/>
        <w:autoSpaceDE w:val="0"/>
        <w:snapToGrid w:val="0"/>
        <w:spacing w:after="0" w:line="240" w:lineRule="auto"/>
        <w:jc w:val="center"/>
        <w:rPr>
          <w:rFonts w:ascii="Times New Roman" w:eastAsia="Arial Unicode MS" w:hAnsi="Times New Roman" w:cs="Times New Roman"/>
          <w:b/>
          <w:spacing w:val="-6"/>
          <w:kern w:val="1"/>
          <w:sz w:val="24"/>
          <w:szCs w:val="24"/>
          <w:lang w:eastAsia="hi-IN" w:bidi="hi-IN"/>
        </w:rPr>
      </w:pPr>
    </w:p>
    <w:p w:rsidR="004C4E01" w:rsidRDefault="004C4E01" w:rsidP="004C4E01">
      <w:pPr>
        <w:widowControl w:val="0"/>
        <w:shd w:val="clear" w:color="auto" w:fill="FFFFFF"/>
        <w:tabs>
          <w:tab w:val="left" w:pos="8739"/>
        </w:tabs>
        <w:suppressAutoHyphens/>
        <w:autoSpaceDE w:val="0"/>
        <w:snapToGrid w:val="0"/>
        <w:spacing w:after="0" w:line="240" w:lineRule="auto"/>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lastRenderedPageBreak/>
        <w:t>Содержание направлений работы с</w:t>
      </w:r>
      <w:r>
        <w:rPr>
          <w:rFonts w:ascii="Times New Roman" w:eastAsia="Arial Unicode MS" w:hAnsi="Times New Roman" w:cs="Times New Roman"/>
          <w:b/>
          <w:spacing w:val="-6"/>
          <w:kern w:val="1"/>
          <w:sz w:val="24"/>
          <w:szCs w:val="24"/>
          <w:lang w:eastAsia="hi-IN" w:bidi="hi-IN"/>
        </w:rPr>
        <w:t xml:space="preserve"> семье</w:t>
      </w:r>
      <w:r w:rsidRPr="00A4156C">
        <w:rPr>
          <w:rFonts w:ascii="Times New Roman" w:eastAsia="Arial Unicode MS" w:hAnsi="Times New Roman" w:cs="Times New Roman"/>
          <w:b/>
          <w:spacing w:val="-6"/>
          <w:kern w:val="1"/>
          <w:sz w:val="24"/>
          <w:szCs w:val="24"/>
          <w:lang w:eastAsia="hi-IN" w:bidi="hi-IN"/>
        </w:rPr>
        <w:t>й по образовательным областям</w:t>
      </w:r>
    </w:p>
    <w:p w:rsidR="008C6008" w:rsidRPr="008C6008" w:rsidRDefault="008C6008" w:rsidP="006D4794">
      <w:pPr>
        <w:widowControl w:val="0"/>
        <w:shd w:val="clear" w:color="auto" w:fill="FFFFFF"/>
        <w:tabs>
          <w:tab w:val="left" w:pos="8739"/>
        </w:tabs>
        <w:suppressAutoHyphens/>
        <w:autoSpaceDE w:val="0"/>
        <w:snapToGrid w:val="0"/>
        <w:spacing w:after="0" w:line="240" w:lineRule="auto"/>
        <w:rPr>
          <w:rFonts w:ascii="Times New Roman" w:eastAsia="Arial Unicode MS" w:hAnsi="Times New Roman" w:cs="Times New Roman"/>
          <w:b/>
          <w:color w:val="C00000"/>
          <w:spacing w:val="-6"/>
          <w:kern w:val="1"/>
          <w:sz w:val="24"/>
          <w:szCs w:val="24"/>
          <w:lang w:eastAsia="hi-IN" w:bidi="hi-IN"/>
        </w:rPr>
      </w:pPr>
    </w:p>
    <w:tbl>
      <w:tblPr>
        <w:tblStyle w:val="a5"/>
        <w:tblW w:w="0" w:type="auto"/>
        <w:tblInd w:w="-34" w:type="dxa"/>
        <w:tblLayout w:type="fixed"/>
        <w:tblLook w:val="04A0"/>
      </w:tblPr>
      <w:tblGrid>
        <w:gridCol w:w="3686"/>
        <w:gridCol w:w="6521"/>
      </w:tblGrid>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Образовательные области</w:t>
            </w:r>
          </w:p>
          <w:p w:rsidR="004C4E01" w:rsidRPr="00A4156C" w:rsidRDefault="004C4E01" w:rsidP="005B33D1">
            <w:pPr>
              <w:widowControl w:val="0"/>
              <w:tabs>
                <w:tab w:val="left" w:pos="8739"/>
              </w:tabs>
              <w:suppressAutoHyphens/>
              <w:autoSpaceDE w:val="0"/>
              <w:snapToGrid w:val="0"/>
              <w:rPr>
                <w:rFonts w:ascii="Times New Roman" w:eastAsia="Arial Unicode MS" w:hAnsi="Times New Roman" w:cs="Times New Roman"/>
                <w:b/>
                <w:spacing w:val="-6"/>
                <w:kern w:val="1"/>
                <w:sz w:val="24"/>
                <w:szCs w:val="24"/>
                <w:lang w:eastAsia="hi-IN" w:bidi="hi-IN"/>
              </w:rPr>
            </w:pPr>
          </w:p>
        </w:tc>
        <w:tc>
          <w:tcPr>
            <w:tcW w:w="6521" w:type="dxa"/>
          </w:tcPr>
          <w:p w:rsidR="004C4E01" w:rsidRPr="00A4156C" w:rsidRDefault="004C4E01" w:rsidP="005B33D1">
            <w:pPr>
              <w:widowControl w:val="0"/>
              <w:tabs>
                <w:tab w:val="left" w:pos="8739"/>
              </w:tabs>
              <w:suppressAutoHyphens/>
              <w:autoSpaceDE w:val="0"/>
              <w:snapToGrid w:val="0"/>
              <w:jc w:val="center"/>
              <w:rPr>
                <w:rFonts w:ascii="Times New Roman" w:eastAsia="Arial Unicode MS" w:hAnsi="Times New Roman" w:cs="Times New Roman"/>
                <w:b/>
                <w:spacing w:val="-6"/>
                <w:kern w:val="1"/>
                <w:sz w:val="24"/>
                <w:szCs w:val="24"/>
                <w:lang w:eastAsia="hi-IN" w:bidi="hi-IN"/>
              </w:rPr>
            </w:pPr>
            <w:r w:rsidRPr="00A4156C">
              <w:rPr>
                <w:rFonts w:ascii="Times New Roman" w:eastAsia="Arial Unicode MS" w:hAnsi="Times New Roman" w:cs="Times New Roman"/>
                <w:b/>
                <w:spacing w:val="-6"/>
                <w:kern w:val="1"/>
                <w:sz w:val="24"/>
                <w:szCs w:val="24"/>
                <w:lang w:eastAsia="hi-IN" w:bidi="hi-IN"/>
              </w:rPr>
              <w:t>Содержание деятельности</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Физическое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Кон</w:t>
            </w:r>
            <w:r w:rsidR="00BD1F2C" w:rsidRPr="00BD1F2C">
              <w:rPr>
                <w:rFonts w:ascii="Times New Roman" w:eastAsia="Arial Unicode MS" w:hAnsi="Times New Roman" w:cs="Times New Roman"/>
                <w:spacing w:val="-6"/>
                <w:kern w:val="1"/>
                <w:sz w:val="24"/>
                <w:szCs w:val="24"/>
                <w:lang w:eastAsia="hi-IN" w:bidi="hi-IN"/>
              </w:rPr>
              <w:t>сультации, практикумы, буклеты,</w:t>
            </w:r>
            <w:r w:rsidRPr="00BD1F2C">
              <w:rPr>
                <w:rFonts w:ascii="Times New Roman" w:eastAsia="Arial Unicode MS" w:hAnsi="Times New Roman" w:cs="Times New Roman"/>
                <w:spacing w:val="-6"/>
                <w:kern w:val="1"/>
                <w:sz w:val="24"/>
                <w:szCs w:val="24"/>
                <w:lang w:eastAsia="hi-IN" w:bidi="hi-IN"/>
              </w:rPr>
              <w:t xml:space="preserve"> праздники, обмен опытом семейного воспитания.</w:t>
            </w:r>
            <w:r w:rsidRPr="00BD1F2C">
              <w:rPr>
                <w:rFonts w:ascii="Times New Roman" w:eastAsia="Arial Unicode MS" w:hAnsi="Times New Roman" w:cs="Times New Roman"/>
                <w:spacing w:val="-6"/>
                <w:kern w:val="1"/>
                <w:sz w:val="24"/>
                <w:szCs w:val="24"/>
                <w:lang w:eastAsia="hi-IN" w:bidi="hi-IN"/>
              </w:rPr>
              <w:tab/>
            </w:r>
          </w:p>
          <w:p w:rsidR="004C4E01" w:rsidRPr="00D756BF" w:rsidRDefault="004C4E01" w:rsidP="00BD1F2C">
            <w:pPr>
              <w:widowControl w:val="0"/>
              <w:tabs>
                <w:tab w:val="left" w:pos="8739"/>
              </w:tabs>
              <w:suppressAutoHyphens/>
              <w:autoSpaceDE w:val="0"/>
              <w:snapToGrid w:val="0"/>
              <w:jc w:val="both"/>
              <w:rPr>
                <w:rFonts w:ascii="Times New Roman" w:eastAsia="Arial Unicode MS" w:hAnsi="Times New Roman" w:cs="Times New Roman"/>
                <w:color w:val="C00000"/>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Спортивные досуги</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Социально-коммуникативное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Безопасность</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proofErr w:type="gramStart"/>
            <w:r w:rsidRPr="00BD1F2C">
              <w:rPr>
                <w:rFonts w:ascii="Times New Roman" w:eastAsia="Arial Unicode MS" w:hAnsi="Times New Roman" w:cs="Times New Roman"/>
                <w:spacing w:val="-6"/>
                <w:kern w:val="1"/>
                <w:sz w:val="24"/>
                <w:szCs w:val="24"/>
                <w:lang w:eastAsia="hi-IN" w:bidi="hi-IN"/>
              </w:rPr>
              <w:t>Совместные акции  ГИБДД «Внимание, дети», «</w:t>
            </w:r>
            <w:r w:rsidR="00D756BF" w:rsidRPr="00BD1F2C">
              <w:rPr>
                <w:rFonts w:ascii="Times New Roman" w:eastAsia="Arial Unicode MS" w:hAnsi="Times New Roman" w:cs="Times New Roman"/>
                <w:spacing w:val="-6"/>
                <w:kern w:val="1"/>
                <w:sz w:val="24"/>
                <w:szCs w:val="24"/>
                <w:lang w:eastAsia="hi-IN" w:bidi="hi-IN"/>
              </w:rPr>
              <w:t>Зебра пришла в детский сад</w:t>
            </w:r>
            <w:r w:rsidRPr="00BD1F2C">
              <w:rPr>
                <w:rFonts w:ascii="Times New Roman" w:eastAsia="Arial Unicode MS" w:hAnsi="Times New Roman" w:cs="Times New Roman"/>
                <w:spacing w:val="-6"/>
                <w:kern w:val="1"/>
                <w:sz w:val="24"/>
                <w:szCs w:val="24"/>
                <w:lang w:eastAsia="hi-IN" w:bidi="hi-IN"/>
              </w:rPr>
              <w:t>», «</w:t>
            </w:r>
            <w:r w:rsidR="00D756BF" w:rsidRPr="00BD1F2C">
              <w:rPr>
                <w:rFonts w:ascii="Times New Roman" w:eastAsia="Arial Unicode MS" w:hAnsi="Times New Roman" w:cs="Times New Roman"/>
                <w:spacing w:val="-6"/>
                <w:kern w:val="1"/>
                <w:sz w:val="24"/>
                <w:szCs w:val="24"/>
                <w:lang w:eastAsia="hi-IN" w:bidi="hi-IN"/>
              </w:rPr>
              <w:t>Засветись в темноте» и др., консультации.</w:t>
            </w:r>
            <w:r w:rsidRPr="00BD1F2C">
              <w:rPr>
                <w:rFonts w:ascii="Times New Roman" w:eastAsia="Arial Unicode MS" w:hAnsi="Times New Roman" w:cs="Times New Roman"/>
                <w:spacing w:val="-6"/>
                <w:kern w:val="1"/>
                <w:sz w:val="24"/>
                <w:szCs w:val="24"/>
                <w:lang w:eastAsia="hi-IN" w:bidi="hi-IN"/>
              </w:rPr>
              <w:t>. Выставка литературы «Жизнь без опасностей», буклеты, консультации, памятки, беседы.</w:t>
            </w:r>
            <w:proofErr w:type="gramEnd"/>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Социализация</w:t>
            </w:r>
            <w:r w:rsidRPr="00BD1F2C">
              <w:rPr>
                <w:rFonts w:ascii="Times New Roman" w:eastAsia="Arial Unicode MS" w:hAnsi="Times New Roman" w:cs="Times New Roman"/>
                <w:i/>
                <w:spacing w:val="-6"/>
                <w:kern w:val="1"/>
                <w:sz w:val="24"/>
                <w:szCs w:val="24"/>
                <w:lang w:eastAsia="hi-IN" w:bidi="hi-IN"/>
              </w:rPr>
              <w:tab/>
            </w:r>
          </w:p>
          <w:p w:rsidR="00BD1F2C"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 xml:space="preserve">Консультации, совместные праздники по народному календарю, смотры- конкурсы семейного творчества, обмен опытом семейного воспитания, организация деятельности в соответствии с народным календарем, </w:t>
            </w:r>
            <w:r w:rsidR="00BD1F2C" w:rsidRPr="00BD1F2C">
              <w:rPr>
                <w:rFonts w:ascii="Times New Roman" w:eastAsia="Arial Unicode MS" w:hAnsi="Times New Roman" w:cs="Times New Roman"/>
                <w:spacing w:val="-6"/>
                <w:kern w:val="1"/>
                <w:sz w:val="24"/>
                <w:szCs w:val="24"/>
                <w:lang w:eastAsia="hi-IN" w:bidi="hi-IN"/>
              </w:rPr>
              <w:t>т</w:t>
            </w:r>
            <w:r w:rsidRPr="00BD1F2C">
              <w:rPr>
                <w:rFonts w:ascii="Times New Roman" w:eastAsia="Arial Unicode MS" w:hAnsi="Times New Roman" w:cs="Times New Roman"/>
                <w:spacing w:val="-6"/>
                <w:kern w:val="1"/>
                <w:sz w:val="24"/>
                <w:szCs w:val="24"/>
                <w:lang w:eastAsia="hi-IN" w:bidi="hi-IN"/>
              </w:rPr>
              <w:t xml:space="preserve">еатрализованные представления, </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Труд</w:t>
            </w:r>
            <w:r w:rsidRPr="00BD1F2C">
              <w:rPr>
                <w:rFonts w:ascii="Times New Roman" w:eastAsia="Arial Unicode MS" w:hAnsi="Times New Roman" w:cs="Times New Roman"/>
                <w:i/>
                <w:spacing w:val="-6"/>
                <w:kern w:val="1"/>
                <w:sz w:val="24"/>
                <w:szCs w:val="24"/>
                <w:lang w:eastAsia="hi-IN" w:bidi="hi-IN"/>
              </w:rPr>
              <w:tab/>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Гость группы, экскурсии, проектная деятельность, практикумы, беседы, совместные трудовые акции, помощь в создании предметно-развивающей среды для трудовой деятельности, консультации, обмен опытом семейного воспитания.</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Познавательное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Проектная деятельность, дни открытых дверей, консу</w:t>
            </w:r>
            <w:r w:rsidR="00BD1F2C" w:rsidRPr="00BD1F2C">
              <w:rPr>
                <w:rFonts w:ascii="Times New Roman" w:eastAsia="Arial Unicode MS" w:hAnsi="Times New Roman" w:cs="Times New Roman"/>
                <w:spacing w:val="-6"/>
                <w:kern w:val="1"/>
                <w:sz w:val="24"/>
                <w:szCs w:val="24"/>
                <w:lang w:eastAsia="hi-IN" w:bidi="hi-IN"/>
              </w:rPr>
              <w:t>льтации, праздники</w:t>
            </w:r>
            <w:r w:rsidRPr="00BD1F2C">
              <w:rPr>
                <w:rFonts w:ascii="Times New Roman" w:eastAsia="Arial Unicode MS" w:hAnsi="Times New Roman" w:cs="Times New Roman"/>
                <w:spacing w:val="-6"/>
                <w:kern w:val="1"/>
                <w:sz w:val="24"/>
                <w:szCs w:val="24"/>
                <w:lang w:eastAsia="hi-IN" w:bidi="hi-IN"/>
              </w:rPr>
              <w:t>, создание предметно-развивающей среды, совместные акции экологического содержания.</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Речевое развитие</w:t>
            </w:r>
          </w:p>
        </w:tc>
        <w:tc>
          <w:tcPr>
            <w:tcW w:w="6521" w:type="dxa"/>
          </w:tcPr>
          <w:p w:rsidR="004C4E01" w:rsidRPr="00BD1F2C" w:rsidRDefault="00BD1F2C"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 xml:space="preserve"> П</w:t>
            </w:r>
            <w:r w:rsidR="004C4E01" w:rsidRPr="00BD1F2C">
              <w:rPr>
                <w:rFonts w:ascii="Times New Roman" w:eastAsia="Arial Unicode MS" w:hAnsi="Times New Roman" w:cs="Times New Roman"/>
                <w:spacing w:val="-6"/>
                <w:kern w:val="1"/>
                <w:sz w:val="24"/>
                <w:szCs w:val="24"/>
                <w:lang w:eastAsia="hi-IN" w:bidi="hi-IN"/>
              </w:rPr>
              <w:t>раздники конкурсы,  семинары - практикумы, домашние задания, информационные стенды, буклеты, памятки.</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театрализованные представления,</w:t>
            </w:r>
          </w:p>
        </w:tc>
      </w:tr>
      <w:tr w:rsidR="004C4E01" w:rsidRPr="00A4156C" w:rsidTr="006D4794">
        <w:tc>
          <w:tcPr>
            <w:tcW w:w="3686" w:type="dxa"/>
          </w:tcPr>
          <w:p w:rsidR="004C4E01" w:rsidRPr="00A4156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A4156C">
              <w:rPr>
                <w:rFonts w:ascii="Times New Roman" w:eastAsia="Arial Unicode MS" w:hAnsi="Times New Roman" w:cs="Times New Roman"/>
                <w:spacing w:val="-6"/>
                <w:kern w:val="1"/>
                <w:sz w:val="24"/>
                <w:szCs w:val="24"/>
                <w:lang w:eastAsia="hi-IN" w:bidi="hi-IN"/>
              </w:rPr>
              <w:t>Художественно-эстетическое развитие</w:t>
            </w:r>
          </w:p>
        </w:tc>
        <w:tc>
          <w:tcPr>
            <w:tcW w:w="6521" w:type="dxa"/>
          </w:tcPr>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Художественное творчество</w:t>
            </w:r>
            <w:r w:rsidRPr="00BD1F2C">
              <w:rPr>
                <w:rFonts w:ascii="Times New Roman" w:eastAsia="Arial Unicode MS" w:hAnsi="Times New Roman" w:cs="Times New Roman"/>
                <w:i/>
                <w:spacing w:val="-6"/>
                <w:kern w:val="1"/>
                <w:sz w:val="24"/>
                <w:szCs w:val="24"/>
                <w:lang w:eastAsia="hi-IN" w:bidi="hi-IN"/>
              </w:rPr>
              <w:tab/>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Консультации-практикумы, праздники и развлечения, создание предметно-развивающей среды для продуктивной деятельности, смотры- конкурсы семейного творчества, проектная деятельность.</w:t>
            </w:r>
          </w:p>
          <w:p w:rsidR="004C4E01" w:rsidRPr="00BD1F2C" w:rsidRDefault="004C4E01" w:rsidP="005B33D1">
            <w:pPr>
              <w:widowControl w:val="0"/>
              <w:tabs>
                <w:tab w:val="left" w:pos="8739"/>
              </w:tabs>
              <w:suppressAutoHyphens/>
              <w:autoSpaceDE w:val="0"/>
              <w:snapToGrid w:val="0"/>
              <w:jc w:val="both"/>
              <w:rPr>
                <w:rFonts w:ascii="Times New Roman" w:eastAsia="Arial Unicode MS" w:hAnsi="Times New Roman" w:cs="Times New Roman"/>
                <w:i/>
                <w:spacing w:val="-6"/>
                <w:kern w:val="1"/>
                <w:sz w:val="24"/>
                <w:szCs w:val="24"/>
                <w:lang w:eastAsia="hi-IN" w:bidi="hi-IN"/>
              </w:rPr>
            </w:pPr>
            <w:r w:rsidRPr="00BD1F2C">
              <w:rPr>
                <w:rFonts w:ascii="Times New Roman" w:eastAsia="Arial Unicode MS" w:hAnsi="Times New Roman" w:cs="Times New Roman"/>
                <w:i/>
                <w:spacing w:val="-6"/>
                <w:kern w:val="1"/>
                <w:sz w:val="24"/>
                <w:szCs w:val="24"/>
                <w:lang w:eastAsia="hi-IN" w:bidi="hi-IN"/>
              </w:rPr>
              <w:t>Музыка</w:t>
            </w:r>
            <w:r w:rsidRPr="00BD1F2C">
              <w:rPr>
                <w:rFonts w:ascii="Times New Roman" w:eastAsia="Arial Unicode MS" w:hAnsi="Times New Roman" w:cs="Times New Roman"/>
                <w:i/>
                <w:spacing w:val="-6"/>
                <w:kern w:val="1"/>
                <w:sz w:val="24"/>
                <w:szCs w:val="24"/>
                <w:lang w:eastAsia="hi-IN" w:bidi="hi-IN"/>
              </w:rPr>
              <w:tab/>
            </w:r>
          </w:p>
          <w:p w:rsidR="004C4E01" w:rsidRPr="00BD1F2C" w:rsidRDefault="004C4E01" w:rsidP="00BD1F2C">
            <w:pPr>
              <w:widowControl w:val="0"/>
              <w:tabs>
                <w:tab w:val="left" w:pos="8739"/>
              </w:tabs>
              <w:suppressAutoHyphens/>
              <w:autoSpaceDE w:val="0"/>
              <w:snapToGrid w:val="0"/>
              <w:jc w:val="both"/>
              <w:rPr>
                <w:rFonts w:ascii="Times New Roman" w:eastAsia="Arial Unicode MS" w:hAnsi="Times New Roman" w:cs="Times New Roman"/>
                <w:spacing w:val="-6"/>
                <w:kern w:val="1"/>
                <w:sz w:val="24"/>
                <w:szCs w:val="24"/>
                <w:lang w:eastAsia="hi-IN" w:bidi="hi-IN"/>
              </w:rPr>
            </w:pPr>
            <w:r w:rsidRPr="00BD1F2C">
              <w:rPr>
                <w:rFonts w:ascii="Times New Roman" w:eastAsia="Arial Unicode MS" w:hAnsi="Times New Roman" w:cs="Times New Roman"/>
                <w:spacing w:val="-6"/>
                <w:kern w:val="1"/>
                <w:sz w:val="24"/>
                <w:szCs w:val="24"/>
                <w:lang w:eastAsia="hi-IN" w:bidi="hi-IN"/>
              </w:rPr>
              <w:t>Праздники</w:t>
            </w:r>
            <w:proofErr w:type="gramStart"/>
            <w:r w:rsidRPr="00BD1F2C">
              <w:rPr>
                <w:rFonts w:ascii="Times New Roman" w:eastAsia="Arial Unicode MS" w:hAnsi="Times New Roman" w:cs="Times New Roman"/>
                <w:spacing w:val="-6"/>
                <w:kern w:val="1"/>
                <w:sz w:val="24"/>
                <w:szCs w:val="24"/>
                <w:lang w:eastAsia="hi-IN" w:bidi="hi-IN"/>
              </w:rPr>
              <w:t xml:space="preserve"> </w:t>
            </w:r>
            <w:r w:rsidR="00BD1F2C" w:rsidRPr="00BD1F2C">
              <w:rPr>
                <w:rFonts w:ascii="Times New Roman" w:eastAsia="Arial Unicode MS" w:hAnsi="Times New Roman" w:cs="Times New Roman"/>
                <w:spacing w:val="-6"/>
                <w:kern w:val="1"/>
                <w:sz w:val="24"/>
                <w:szCs w:val="24"/>
                <w:lang w:eastAsia="hi-IN" w:bidi="hi-IN"/>
              </w:rPr>
              <w:t>,</w:t>
            </w:r>
            <w:proofErr w:type="gramEnd"/>
            <w:r w:rsidRPr="00BD1F2C">
              <w:rPr>
                <w:rFonts w:ascii="Times New Roman" w:eastAsia="Arial Unicode MS" w:hAnsi="Times New Roman" w:cs="Times New Roman"/>
                <w:spacing w:val="-6"/>
                <w:kern w:val="1"/>
                <w:sz w:val="24"/>
                <w:szCs w:val="24"/>
                <w:lang w:eastAsia="hi-IN" w:bidi="hi-IN"/>
              </w:rPr>
              <w:t>консультации, семинары-практикумы.</w:t>
            </w:r>
          </w:p>
        </w:tc>
      </w:tr>
    </w:tbl>
    <w:p w:rsidR="004C4E01" w:rsidRDefault="004C4E01" w:rsidP="004C4E01">
      <w:pPr>
        <w:widowControl w:val="0"/>
        <w:shd w:val="clear" w:color="auto" w:fill="FFFFFF"/>
        <w:tabs>
          <w:tab w:val="left" w:pos="8739"/>
        </w:tabs>
        <w:suppressAutoHyphens/>
        <w:autoSpaceDE w:val="0"/>
        <w:snapToGrid w:val="0"/>
        <w:spacing w:after="0" w:line="240" w:lineRule="auto"/>
        <w:jc w:val="both"/>
        <w:rPr>
          <w:rFonts w:ascii="Times New Roman" w:eastAsia="Arial Unicode MS" w:hAnsi="Times New Roman" w:cs="Times New Roman"/>
          <w:spacing w:val="-6"/>
          <w:kern w:val="1"/>
          <w:sz w:val="24"/>
          <w:szCs w:val="24"/>
          <w:lang w:eastAsia="hi-IN" w:bidi="hi-IN"/>
        </w:rPr>
      </w:pPr>
    </w:p>
    <w:p w:rsidR="00BD5532" w:rsidRPr="004F2DE4" w:rsidRDefault="00BD5532" w:rsidP="004F2DE4">
      <w:pPr>
        <w:spacing w:after="0" w:line="240" w:lineRule="auto"/>
        <w:rPr>
          <w:rFonts w:ascii="Times New Roman" w:hAnsi="Times New Roman" w:cs="Times New Roman"/>
          <w:sz w:val="24"/>
          <w:szCs w:val="24"/>
        </w:rPr>
      </w:pPr>
    </w:p>
    <w:p w:rsidR="009E1D54" w:rsidRPr="004F2DE4" w:rsidRDefault="004F2DE4" w:rsidP="004F2DE4">
      <w:pPr>
        <w:spacing w:after="0" w:line="240" w:lineRule="auto"/>
        <w:rPr>
          <w:rFonts w:ascii="Times New Roman" w:hAnsi="Times New Roman" w:cs="Times New Roman"/>
          <w:b/>
          <w:sz w:val="28"/>
          <w:szCs w:val="24"/>
        </w:rPr>
      </w:pPr>
      <w:r>
        <w:rPr>
          <w:rFonts w:ascii="Times New Roman" w:hAnsi="Times New Roman" w:cs="Times New Roman"/>
          <w:b/>
          <w:sz w:val="28"/>
          <w:szCs w:val="24"/>
          <w:lang w:val="en-US"/>
        </w:rPr>
        <w:t>III</w:t>
      </w:r>
      <w:r>
        <w:rPr>
          <w:rFonts w:ascii="Times New Roman" w:hAnsi="Times New Roman" w:cs="Times New Roman"/>
          <w:b/>
          <w:sz w:val="28"/>
          <w:szCs w:val="24"/>
        </w:rPr>
        <w:t>.      Организационный раздел</w:t>
      </w:r>
    </w:p>
    <w:p w:rsidR="00FF71C6" w:rsidRDefault="00FF71C6" w:rsidP="004F2DE4">
      <w:pPr>
        <w:spacing w:after="0" w:line="240" w:lineRule="auto"/>
        <w:rPr>
          <w:rFonts w:ascii="Times New Roman" w:hAnsi="Times New Roman" w:cs="Times New Roman"/>
          <w:b/>
          <w:sz w:val="24"/>
          <w:szCs w:val="24"/>
        </w:rPr>
      </w:pPr>
    </w:p>
    <w:p w:rsidR="00FF71C6" w:rsidRPr="00A4156C" w:rsidRDefault="00FF71C6" w:rsidP="00F378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Pr="00A4156C">
        <w:rPr>
          <w:rFonts w:ascii="Times New Roman" w:hAnsi="Times New Roman" w:cs="Times New Roman"/>
          <w:b/>
          <w:sz w:val="24"/>
          <w:szCs w:val="24"/>
        </w:rPr>
        <w:t xml:space="preserve">Материально-технические  условия реализации </w:t>
      </w:r>
      <w:r w:rsidR="00F37884">
        <w:rPr>
          <w:rFonts w:ascii="Times New Roman" w:hAnsi="Times New Roman" w:cs="Times New Roman"/>
          <w:b/>
          <w:sz w:val="24"/>
          <w:szCs w:val="24"/>
        </w:rPr>
        <w:t>Программы</w:t>
      </w:r>
    </w:p>
    <w:p w:rsidR="008C6008" w:rsidRPr="008C6008" w:rsidRDefault="008C6008" w:rsidP="004F2DE4">
      <w:pPr>
        <w:spacing w:after="0" w:line="240" w:lineRule="auto"/>
        <w:rPr>
          <w:rFonts w:ascii="Times New Roman" w:hAnsi="Times New Roman" w:cs="Times New Roman"/>
          <w:b/>
          <w:color w:val="C00000"/>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F37884" w:rsidRPr="00A4156C" w:rsidTr="00F37884">
        <w:trPr>
          <w:trHeight w:val="295"/>
        </w:trPr>
        <w:tc>
          <w:tcPr>
            <w:tcW w:w="5000" w:type="pct"/>
          </w:tcPr>
          <w:p w:rsidR="00F37884" w:rsidRPr="00A4156C" w:rsidRDefault="00F37884" w:rsidP="0017734F">
            <w:pPr>
              <w:pStyle w:val="a6"/>
              <w:jc w:val="center"/>
              <w:rPr>
                <w:rFonts w:ascii="Times New Roman" w:hAnsi="Times New Roman"/>
                <w:b/>
                <w:sz w:val="24"/>
                <w:szCs w:val="24"/>
              </w:rPr>
            </w:pPr>
            <w:r w:rsidRPr="00A4156C">
              <w:rPr>
                <w:rFonts w:ascii="Times New Roman" w:hAnsi="Times New Roman"/>
                <w:b/>
                <w:sz w:val="24"/>
                <w:szCs w:val="24"/>
              </w:rPr>
              <w:t>Физическое развитие</w:t>
            </w:r>
          </w:p>
        </w:tc>
      </w:tr>
      <w:tr w:rsidR="00F37884" w:rsidRPr="00A4156C" w:rsidTr="00F37884">
        <w:trPr>
          <w:trHeight w:val="569"/>
        </w:trPr>
        <w:tc>
          <w:tcPr>
            <w:tcW w:w="5000" w:type="pct"/>
          </w:tcPr>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 xml:space="preserve">Физкультурный уголок, инвентарь, оборудование для физической активности детей, оборудование и материал для организации оздоровительных мероприятий. </w:t>
            </w:r>
          </w:p>
        </w:tc>
      </w:tr>
      <w:tr w:rsidR="00F37884" w:rsidRPr="00A4156C" w:rsidTr="0045471A">
        <w:trPr>
          <w:trHeight w:val="287"/>
        </w:trPr>
        <w:tc>
          <w:tcPr>
            <w:tcW w:w="5000" w:type="pct"/>
          </w:tcPr>
          <w:p w:rsidR="00F37884" w:rsidRPr="00800C2B" w:rsidRDefault="00F37884" w:rsidP="0017734F">
            <w:pPr>
              <w:pStyle w:val="a6"/>
              <w:jc w:val="center"/>
              <w:rPr>
                <w:rFonts w:ascii="Times New Roman" w:hAnsi="Times New Roman"/>
                <w:b/>
                <w:sz w:val="24"/>
                <w:szCs w:val="24"/>
              </w:rPr>
            </w:pPr>
            <w:r w:rsidRPr="00800C2B">
              <w:rPr>
                <w:rFonts w:ascii="Times New Roman" w:hAnsi="Times New Roman"/>
                <w:b/>
                <w:sz w:val="24"/>
                <w:szCs w:val="24"/>
              </w:rPr>
              <w:t>Познавательное развитие</w:t>
            </w:r>
          </w:p>
        </w:tc>
      </w:tr>
      <w:tr w:rsidR="00F37884" w:rsidRPr="00A4156C" w:rsidTr="00F37884">
        <w:tc>
          <w:tcPr>
            <w:tcW w:w="5000" w:type="pct"/>
          </w:tcPr>
          <w:p w:rsidR="00843448" w:rsidRPr="00800C2B" w:rsidRDefault="00F37884" w:rsidP="0017734F">
            <w:pPr>
              <w:pStyle w:val="a6"/>
              <w:jc w:val="both"/>
              <w:rPr>
                <w:rFonts w:ascii="Times New Roman" w:hAnsi="Times New Roman"/>
                <w:sz w:val="24"/>
                <w:szCs w:val="24"/>
              </w:rPr>
            </w:pPr>
            <w:r w:rsidRPr="00800C2B">
              <w:rPr>
                <w:rFonts w:ascii="Times New Roman" w:hAnsi="Times New Roman"/>
                <w:b/>
                <w:sz w:val="24"/>
                <w:szCs w:val="24"/>
              </w:rPr>
              <w:t>Аудио средства</w:t>
            </w:r>
            <w:r w:rsidRPr="00800C2B">
              <w:rPr>
                <w:rFonts w:ascii="Times New Roman" w:hAnsi="Times New Roman"/>
                <w:sz w:val="24"/>
                <w:szCs w:val="24"/>
              </w:rPr>
              <w:t xml:space="preserve">: </w:t>
            </w:r>
            <w:r w:rsidR="00843448" w:rsidRPr="00800C2B">
              <w:rPr>
                <w:rFonts w:ascii="Times New Roman" w:hAnsi="Times New Roman"/>
                <w:sz w:val="24"/>
                <w:szCs w:val="24"/>
              </w:rPr>
              <w:t xml:space="preserve"> магнитофон.</w:t>
            </w:r>
          </w:p>
          <w:p w:rsidR="00F37884" w:rsidRPr="00800C2B" w:rsidRDefault="00843448" w:rsidP="0017734F">
            <w:pPr>
              <w:pStyle w:val="a6"/>
              <w:jc w:val="both"/>
              <w:rPr>
                <w:rFonts w:ascii="Times New Roman" w:hAnsi="Times New Roman"/>
                <w:b/>
                <w:bCs/>
                <w:iCs/>
                <w:sz w:val="24"/>
                <w:szCs w:val="24"/>
              </w:rPr>
            </w:pPr>
            <w:r w:rsidRPr="00800C2B">
              <w:rPr>
                <w:rFonts w:ascii="Times New Roman" w:hAnsi="Times New Roman"/>
                <w:b/>
                <w:sz w:val="24"/>
                <w:szCs w:val="24"/>
              </w:rPr>
              <w:t>Познавательное развитие.</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Альбомы, художественная литература, наглядный и иллюстративный материал</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Дидактические игры, сюжетные игровые наборы и игрушки для развития детей в разных видах деятельности.</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Игры для интеллектуального развития</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Уголки для детского экспериментирования (в том числе для игр с водой и песком).</w:t>
            </w:r>
          </w:p>
          <w:p w:rsidR="00843448" w:rsidRPr="00800C2B" w:rsidRDefault="00F37884" w:rsidP="0017734F">
            <w:pPr>
              <w:pStyle w:val="a6"/>
              <w:jc w:val="both"/>
              <w:rPr>
                <w:rFonts w:ascii="Times New Roman" w:hAnsi="Times New Roman"/>
                <w:sz w:val="24"/>
                <w:szCs w:val="24"/>
              </w:rPr>
            </w:pPr>
            <w:r w:rsidRPr="00800C2B">
              <w:rPr>
                <w:rFonts w:ascii="Times New Roman" w:hAnsi="Times New Roman"/>
                <w:sz w:val="24"/>
                <w:szCs w:val="24"/>
              </w:rPr>
              <w:lastRenderedPageBreak/>
              <w:t>игры и игрушки для различных видов игр: сюжетно-ролевых, дидактических, подвижных, спортивных</w:t>
            </w:r>
            <w:r w:rsidR="00843448" w:rsidRPr="00800C2B">
              <w:rPr>
                <w:rFonts w:ascii="Times New Roman" w:hAnsi="Times New Roman"/>
                <w:sz w:val="24"/>
                <w:szCs w:val="24"/>
              </w:rPr>
              <w:t>.</w:t>
            </w:r>
          </w:p>
          <w:p w:rsidR="00843448" w:rsidRPr="00800C2B" w:rsidRDefault="00843448" w:rsidP="00843448">
            <w:pPr>
              <w:pStyle w:val="a6"/>
              <w:jc w:val="both"/>
              <w:rPr>
                <w:rFonts w:ascii="Times New Roman" w:hAnsi="Times New Roman"/>
                <w:b/>
                <w:sz w:val="24"/>
                <w:szCs w:val="24"/>
              </w:rPr>
            </w:pPr>
            <w:r w:rsidRPr="00800C2B">
              <w:rPr>
                <w:rFonts w:ascii="Times New Roman" w:hAnsi="Times New Roman"/>
                <w:b/>
                <w:sz w:val="24"/>
                <w:szCs w:val="24"/>
              </w:rPr>
              <w:t>ФЭМП.</w:t>
            </w:r>
          </w:p>
          <w:p w:rsidR="00F37884" w:rsidRPr="00800C2B" w:rsidRDefault="00843448" w:rsidP="0017734F">
            <w:pPr>
              <w:pStyle w:val="a6"/>
              <w:jc w:val="both"/>
              <w:rPr>
                <w:rFonts w:ascii="Times New Roman" w:hAnsi="Times New Roman"/>
                <w:bCs/>
                <w:iCs/>
                <w:sz w:val="24"/>
                <w:szCs w:val="24"/>
              </w:rPr>
            </w:pPr>
            <w:r w:rsidRPr="00800C2B">
              <w:rPr>
                <w:rFonts w:ascii="Times New Roman" w:hAnsi="Times New Roman"/>
                <w:sz w:val="24"/>
                <w:szCs w:val="24"/>
              </w:rPr>
              <w:t xml:space="preserve"> Игрушки и оборудование для сенсорного развития</w:t>
            </w:r>
            <w:r w:rsidRPr="00800C2B">
              <w:rPr>
                <w:rFonts w:ascii="Times New Roman" w:hAnsi="Times New Roman"/>
                <w:bCs/>
                <w:iCs/>
                <w:sz w:val="24"/>
                <w:szCs w:val="24"/>
              </w:rPr>
              <w:t xml:space="preserve">, </w:t>
            </w:r>
            <w:r w:rsidR="00F37884" w:rsidRPr="00800C2B">
              <w:rPr>
                <w:rFonts w:ascii="Times New Roman" w:hAnsi="Times New Roman"/>
                <w:sz w:val="24"/>
                <w:szCs w:val="24"/>
              </w:rPr>
              <w:t>демонстрационный и раздаточный материал для обучения детей счету, развития представлений о величине, форме;</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материал  и оборудования для формирования у детей представлений о числе и количестве;</w:t>
            </w:r>
          </w:p>
          <w:p w:rsidR="00843448" w:rsidRPr="00800C2B" w:rsidRDefault="00F37884" w:rsidP="0017734F">
            <w:pPr>
              <w:pStyle w:val="a6"/>
              <w:jc w:val="both"/>
              <w:rPr>
                <w:rFonts w:ascii="Times New Roman" w:hAnsi="Times New Roman"/>
                <w:sz w:val="24"/>
                <w:szCs w:val="24"/>
              </w:rPr>
            </w:pPr>
            <w:r w:rsidRPr="00800C2B">
              <w:rPr>
                <w:rFonts w:ascii="Times New Roman" w:hAnsi="Times New Roman"/>
                <w:sz w:val="24"/>
                <w:szCs w:val="24"/>
              </w:rPr>
              <w:t xml:space="preserve">материал для развития пространственных и временных представлениях. </w:t>
            </w:r>
          </w:p>
          <w:p w:rsidR="00F37884" w:rsidRPr="00800C2B" w:rsidRDefault="00843448" w:rsidP="0017734F">
            <w:pPr>
              <w:pStyle w:val="a6"/>
              <w:jc w:val="both"/>
              <w:rPr>
                <w:rFonts w:ascii="Times New Roman" w:hAnsi="Times New Roman"/>
                <w:b/>
                <w:sz w:val="24"/>
                <w:szCs w:val="24"/>
              </w:rPr>
            </w:pPr>
            <w:r w:rsidRPr="00800C2B">
              <w:rPr>
                <w:rFonts w:ascii="Times New Roman" w:hAnsi="Times New Roman"/>
                <w:b/>
                <w:sz w:val="24"/>
                <w:szCs w:val="24"/>
              </w:rPr>
              <w:t>Конструктивная деятельность.</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Наборы строительного материал</w:t>
            </w:r>
            <w:r w:rsidR="00843448" w:rsidRPr="00800C2B">
              <w:rPr>
                <w:rFonts w:ascii="Times New Roman" w:hAnsi="Times New Roman"/>
                <w:sz w:val="24"/>
                <w:szCs w:val="24"/>
              </w:rPr>
              <w:t>а</w:t>
            </w:r>
            <w:r w:rsidRPr="00800C2B">
              <w:rPr>
                <w:rFonts w:ascii="Times New Roman" w:hAnsi="Times New Roman"/>
                <w:sz w:val="24"/>
                <w:szCs w:val="24"/>
              </w:rPr>
              <w:t>;</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Разнообразные виды конструктора;</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Мозаики,  разрезные картинки</w:t>
            </w:r>
            <w:r w:rsidR="00843448" w:rsidRPr="00800C2B">
              <w:rPr>
                <w:rFonts w:ascii="Times New Roman" w:hAnsi="Times New Roman"/>
                <w:sz w:val="24"/>
                <w:szCs w:val="24"/>
              </w:rPr>
              <w:t>, кубики</w:t>
            </w:r>
          </w:p>
        </w:tc>
      </w:tr>
      <w:tr w:rsidR="00F37884" w:rsidRPr="00A4156C" w:rsidTr="00F37884">
        <w:tc>
          <w:tcPr>
            <w:tcW w:w="5000" w:type="pct"/>
          </w:tcPr>
          <w:p w:rsidR="00F37884" w:rsidRPr="00800C2B" w:rsidRDefault="00F37884" w:rsidP="0017734F">
            <w:pPr>
              <w:pStyle w:val="a6"/>
              <w:jc w:val="center"/>
              <w:rPr>
                <w:rFonts w:ascii="Times New Roman" w:hAnsi="Times New Roman"/>
                <w:b/>
                <w:sz w:val="24"/>
                <w:szCs w:val="24"/>
              </w:rPr>
            </w:pPr>
            <w:r w:rsidRPr="00800C2B">
              <w:rPr>
                <w:rFonts w:ascii="Times New Roman" w:hAnsi="Times New Roman"/>
                <w:b/>
                <w:sz w:val="24"/>
                <w:szCs w:val="24"/>
              </w:rPr>
              <w:lastRenderedPageBreak/>
              <w:t>Речевое развитие</w:t>
            </w:r>
          </w:p>
        </w:tc>
      </w:tr>
      <w:tr w:rsidR="00F37884" w:rsidRPr="00A4156C" w:rsidTr="00F37884">
        <w:trPr>
          <w:trHeight w:val="838"/>
        </w:trPr>
        <w:tc>
          <w:tcPr>
            <w:tcW w:w="5000" w:type="pct"/>
          </w:tcPr>
          <w:p w:rsidR="00F37884" w:rsidRPr="00800C2B" w:rsidRDefault="00F37884" w:rsidP="00F37884">
            <w:pPr>
              <w:pStyle w:val="a6"/>
              <w:rPr>
                <w:rFonts w:ascii="Times New Roman" w:hAnsi="Times New Roman"/>
                <w:sz w:val="24"/>
                <w:szCs w:val="24"/>
              </w:rPr>
            </w:pPr>
            <w:r w:rsidRPr="00800C2B">
              <w:rPr>
                <w:rFonts w:ascii="Times New Roman" w:hAnsi="Times New Roman"/>
                <w:sz w:val="24"/>
                <w:szCs w:val="24"/>
              </w:rPr>
              <w:t>Книжный уголок</w:t>
            </w:r>
            <w:r w:rsidR="00B20155">
              <w:rPr>
                <w:rFonts w:ascii="Times New Roman" w:hAnsi="Times New Roman"/>
                <w:sz w:val="24"/>
                <w:szCs w:val="24"/>
              </w:rPr>
              <w:t xml:space="preserve"> с разнообразными видами детских и познавательных книг для малышей.</w:t>
            </w:r>
          </w:p>
          <w:p w:rsidR="00F37884" w:rsidRPr="00800C2B" w:rsidRDefault="00F37884" w:rsidP="00F37884">
            <w:pPr>
              <w:pStyle w:val="a6"/>
              <w:rPr>
                <w:rFonts w:ascii="Times New Roman" w:hAnsi="Times New Roman"/>
                <w:b/>
                <w:sz w:val="24"/>
                <w:szCs w:val="24"/>
              </w:rPr>
            </w:pPr>
            <w:r w:rsidRPr="00800C2B">
              <w:rPr>
                <w:rFonts w:ascii="Times New Roman" w:hAnsi="Times New Roman"/>
                <w:sz w:val="24"/>
                <w:szCs w:val="24"/>
              </w:rPr>
              <w:t>Речевой уголо</w:t>
            </w:r>
            <w:proofErr w:type="gramStart"/>
            <w:r w:rsidRPr="00800C2B">
              <w:rPr>
                <w:rFonts w:ascii="Times New Roman" w:hAnsi="Times New Roman"/>
                <w:sz w:val="24"/>
                <w:szCs w:val="24"/>
              </w:rPr>
              <w:t>к</w:t>
            </w:r>
            <w:r w:rsidR="00B20155">
              <w:rPr>
                <w:rFonts w:ascii="Times New Roman" w:hAnsi="Times New Roman"/>
                <w:sz w:val="24"/>
                <w:szCs w:val="24"/>
              </w:rPr>
              <w:t>(</w:t>
            </w:r>
            <w:proofErr w:type="gramEnd"/>
            <w:r w:rsidR="00B20155">
              <w:rPr>
                <w:rFonts w:ascii="Times New Roman" w:hAnsi="Times New Roman"/>
                <w:sz w:val="24"/>
                <w:szCs w:val="24"/>
              </w:rPr>
              <w:t xml:space="preserve"> картотеки пальчиковых, словесных, дидактических игр)</w:t>
            </w:r>
          </w:p>
          <w:p w:rsidR="00F37884" w:rsidRPr="00800C2B" w:rsidRDefault="00843448" w:rsidP="0017734F">
            <w:pPr>
              <w:pStyle w:val="a6"/>
              <w:jc w:val="both"/>
              <w:rPr>
                <w:rFonts w:ascii="Times New Roman" w:hAnsi="Times New Roman"/>
                <w:b/>
                <w:sz w:val="24"/>
                <w:szCs w:val="24"/>
              </w:rPr>
            </w:pPr>
            <w:r w:rsidRPr="00800C2B">
              <w:rPr>
                <w:rFonts w:ascii="Times New Roman" w:hAnsi="Times New Roman"/>
                <w:sz w:val="24"/>
                <w:szCs w:val="24"/>
              </w:rPr>
              <w:t>Демонст</w:t>
            </w:r>
            <w:r w:rsidR="00B20155">
              <w:rPr>
                <w:rFonts w:ascii="Times New Roman" w:hAnsi="Times New Roman"/>
                <w:sz w:val="24"/>
                <w:szCs w:val="24"/>
              </w:rPr>
              <w:t>рационный материал для дошколят для всех видов деятельности</w:t>
            </w:r>
          </w:p>
        </w:tc>
      </w:tr>
      <w:tr w:rsidR="00F37884" w:rsidRPr="00A4156C" w:rsidTr="00F37884">
        <w:trPr>
          <w:trHeight w:val="280"/>
        </w:trPr>
        <w:tc>
          <w:tcPr>
            <w:tcW w:w="5000" w:type="pct"/>
          </w:tcPr>
          <w:p w:rsidR="00F37884" w:rsidRPr="00800C2B" w:rsidRDefault="00F37884" w:rsidP="0017734F">
            <w:pPr>
              <w:pStyle w:val="a6"/>
              <w:jc w:val="center"/>
              <w:rPr>
                <w:rFonts w:ascii="Times New Roman" w:hAnsi="Times New Roman"/>
                <w:sz w:val="24"/>
                <w:szCs w:val="24"/>
              </w:rPr>
            </w:pPr>
            <w:r w:rsidRPr="00800C2B">
              <w:rPr>
                <w:rFonts w:ascii="Times New Roman" w:hAnsi="Times New Roman"/>
                <w:b/>
                <w:sz w:val="24"/>
                <w:szCs w:val="24"/>
              </w:rPr>
              <w:t>Художественно-эстетическое развитие</w:t>
            </w:r>
          </w:p>
        </w:tc>
      </w:tr>
      <w:tr w:rsidR="00F37884" w:rsidRPr="00A4156C" w:rsidTr="00F37884">
        <w:tc>
          <w:tcPr>
            <w:tcW w:w="5000" w:type="pct"/>
          </w:tcPr>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 xml:space="preserve">В свободном доступе для детей необходимые материалы для изо деятельности, </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Условия для развития театрализованной деятельности детей: разнообразные виды театров</w:t>
            </w:r>
          </w:p>
          <w:p w:rsidR="00843448" w:rsidRPr="00800C2B" w:rsidRDefault="00F37884" w:rsidP="0017734F">
            <w:pPr>
              <w:pStyle w:val="a6"/>
              <w:jc w:val="both"/>
              <w:rPr>
                <w:rFonts w:ascii="Times New Roman" w:hAnsi="Times New Roman"/>
                <w:sz w:val="24"/>
                <w:szCs w:val="24"/>
              </w:rPr>
            </w:pPr>
            <w:r w:rsidRPr="00800C2B">
              <w:rPr>
                <w:rFonts w:ascii="Times New Roman" w:hAnsi="Times New Roman"/>
                <w:bCs/>
                <w:iCs/>
                <w:sz w:val="24"/>
                <w:szCs w:val="24"/>
              </w:rPr>
              <w:t>А</w:t>
            </w:r>
            <w:r w:rsidRPr="00800C2B">
              <w:rPr>
                <w:rFonts w:ascii="Times New Roman" w:hAnsi="Times New Roman"/>
                <w:sz w:val="24"/>
                <w:szCs w:val="24"/>
              </w:rPr>
              <w:t>трибуты, элементы костюмов для сюжетно-ролевых</w:t>
            </w:r>
            <w:r w:rsidR="00B20155">
              <w:rPr>
                <w:rFonts w:ascii="Times New Roman" w:hAnsi="Times New Roman"/>
                <w:sz w:val="24"/>
                <w:szCs w:val="24"/>
              </w:rPr>
              <w:t xml:space="preserve"> игр.</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Музыкальные инструменты;</w:t>
            </w:r>
          </w:p>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bCs/>
                <w:iCs/>
                <w:sz w:val="24"/>
                <w:szCs w:val="24"/>
              </w:rPr>
              <w:t>М</w:t>
            </w:r>
            <w:r w:rsidRPr="00800C2B">
              <w:rPr>
                <w:rFonts w:ascii="Times New Roman" w:hAnsi="Times New Roman"/>
                <w:sz w:val="24"/>
                <w:szCs w:val="24"/>
              </w:rPr>
              <w:t>узыкально - дидактические игры</w:t>
            </w:r>
            <w:proofErr w:type="gramStart"/>
            <w:r w:rsidRPr="00800C2B">
              <w:rPr>
                <w:rFonts w:ascii="Times New Roman" w:hAnsi="Times New Roman"/>
                <w:sz w:val="24"/>
                <w:szCs w:val="24"/>
              </w:rPr>
              <w:t xml:space="preserve"> </w:t>
            </w:r>
            <w:r w:rsidR="00843448" w:rsidRPr="00800C2B">
              <w:rPr>
                <w:rFonts w:ascii="Times New Roman" w:hAnsi="Times New Roman"/>
                <w:sz w:val="24"/>
                <w:szCs w:val="24"/>
              </w:rPr>
              <w:t>.</w:t>
            </w:r>
            <w:proofErr w:type="gramEnd"/>
          </w:p>
          <w:p w:rsidR="00F37884" w:rsidRPr="0045471A" w:rsidRDefault="00F37884" w:rsidP="00843448">
            <w:pPr>
              <w:pStyle w:val="a6"/>
              <w:jc w:val="both"/>
              <w:rPr>
                <w:rFonts w:ascii="Times New Roman" w:hAnsi="Times New Roman"/>
                <w:sz w:val="24"/>
                <w:szCs w:val="24"/>
              </w:rPr>
            </w:pPr>
            <w:r w:rsidRPr="00800C2B">
              <w:rPr>
                <w:rFonts w:ascii="Times New Roman" w:hAnsi="Times New Roman"/>
                <w:bCs/>
                <w:iCs/>
                <w:sz w:val="24"/>
                <w:szCs w:val="24"/>
              </w:rPr>
              <w:t>М</w:t>
            </w:r>
            <w:r w:rsidRPr="00800C2B">
              <w:rPr>
                <w:rFonts w:ascii="Times New Roman" w:hAnsi="Times New Roman"/>
                <w:sz w:val="24"/>
                <w:szCs w:val="24"/>
              </w:rPr>
              <w:t>узыкальный уголок</w:t>
            </w:r>
            <w:r w:rsidR="00B20155">
              <w:rPr>
                <w:rFonts w:ascii="Times New Roman" w:hAnsi="Times New Roman"/>
                <w:sz w:val="24"/>
                <w:szCs w:val="24"/>
              </w:rPr>
              <w:t>.</w:t>
            </w:r>
          </w:p>
        </w:tc>
      </w:tr>
      <w:tr w:rsidR="00F37884" w:rsidRPr="00A4156C" w:rsidTr="00F37884">
        <w:trPr>
          <w:trHeight w:val="184"/>
        </w:trPr>
        <w:tc>
          <w:tcPr>
            <w:tcW w:w="5000" w:type="pct"/>
          </w:tcPr>
          <w:p w:rsidR="00F37884" w:rsidRPr="00800C2B" w:rsidRDefault="00F37884" w:rsidP="00F37884">
            <w:pPr>
              <w:pStyle w:val="a6"/>
              <w:jc w:val="center"/>
              <w:rPr>
                <w:rFonts w:ascii="Times New Roman" w:hAnsi="Times New Roman"/>
                <w:b/>
                <w:sz w:val="24"/>
                <w:szCs w:val="24"/>
              </w:rPr>
            </w:pPr>
            <w:r w:rsidRPr="00800C2B">
              <w:rPr>
                <w:rFonts w:ascii="Times New Roman" w:hAnsi="Times New Roman"/>
                <w:b/>
                <w:sz w:val="24"/>
                <w:szCs w:val="24"/>
              </w:rPr>
              <w:t>Социально-личностное развитие</w:t>
            </w:r>
          </w:p>
        </w:tc>
      </w:tr>
      <w:tr w:rsidR="00F37884" w:rsidRPr="00A4156C" w:rsidTr="00F37884">
        <w:tc>
          <w:tcPr>
            <w:tcW w:w="5000" w:type="pct"/>
          </w:tcPr>
          <w:p w:rsidR="00F37884" w:rsidRPr="00800C2B" w:rsidRDefault="00F37884" w:rsidP="0017734F">
            <w:pPr>
              <w:pStyle w:val="a6"/>
              <w:jc w:val="both"/>
              <w:rPr>
                <w:rFonts w:ascii="Times New Roman" w:hAnsi="Times New Roman"/>
                <w:bCs/>
                <w:iCs/>
                <w:sz w:val="24"/>
                <w:szCs w:val="24"/>
              </w:rPr>
            </w:pPr>
            <w:r w:rsidRPr="00800C2B">
              <w:rPr>
                <w:rFonts w:ascii="Times New Roman" w:hAnsi="Times New Roman"/>
                <w:sz w:val="24"/>
                <w:szCs w:val="24"/>
              </w:rPr>
              <w:t>Наглядный, иллюстрированный материал;для обучения детей правилам дорожного движения,  основам безопасности жизни; по социальному, эмоциональному развитию детей</w:t>
            </w:r>
          </w:p>
          <w:p w:rsidR="00F37884" w:rsidRPr="00800C2B" w:rsidRDefault="00843448" w:rsidP="0017734F">
            <w:pPr>
              <w:pStyle w:val="a6"/>
              <w:jc w:val="both"/>
              <w:rPr>
                <w:rFonts w:ascii="Times New Roman" w:hAnsi="Times New Roman"/>
                <w:bCs/>
                <w:iCs/>
                <w:sz w:val="24"/>
                <w:szCs w:val="24"/>
              </w:rPr>
            </w:pPr>
            <w:r w:rsidRPr="00800C2B">
              <w:rPr>
                <w:rFonts w:ascii="Times New Roman" w:hAnsi="Times New Roman"/>
                <w:sz w:val="24"/>
                <w:szCs w:val="24"/>
              </w:rPr>
              <w:t>Уголок</w:t>
            </w:r>
            <w:r w:rsidR="00F37884" w:rsidRPr="00800C2B">
              <w:rPr>
                <w:rFonts w:ascii="Times New Roman" w:hAnsi="Times New Roman"/>
                <w:sz w:val="24"/>
                <w:szCs w:val="24"/>
              </w:rPr>
              <w:t xml:space="preserve"> озеленения</w:t>
            </w:r>
          </w:p>
        </w:tc>
      </w:tr>
    </w:tbl>
    <w:p w:rsidR="006D4794" w:rsidRDefault="006D4794" w:rsidP="004F2DE4">
      <w:pPr>
        <w:spacing w:after="0" w:line="240" w:lineRule="auto"/>
        <w:rPr>
          <w:rFonts w:ascii="Times New Roman" w:hAnsi="Times New Roman" w:cs="Times New Roman"/>
          <w:b/>
          <w:sz w:val="24"/>
          <w:szCs w:val="24"/>
        </w:rPr>
      </w:pPr>
    </w:p>
    <w:p w:rsidR="00941848" w:rsidRPr="003425C4" w:rsidRDefault="00F37884" w:rsidP="004F2DE4">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r w:rsidR="004F2DE4">
        <w:rPr>
          <w:rFonts w:ascii="Times New Roman" w:hAnsi="Times New Roman" w:cs="Times New Roman"/>
          <w:b/>
          <w:sz w:val="24"/>
          <w:szCs w:val="24"/>
        </w:rPr>
        <w:t>Развивающая предметно-пространственная среда в группе</w:t>
      </w:r>
      <w:r w:rsidR="0012647E" w:rsidRPr="003425C4">
        <w:rPr>
          <w:rFonts w:ascii="Times New Roman" w:hAnsi="Times New Roman" w:cs="Times New Roman"/>
          <w:b/>
          <w:sz w:val="24"/>
          <w:szCs w:val="24"/>
        </w:rPr>
        <w:t xml:space="preserve">.  </w:t>
      </w:r>
    </w:p>
    <w:p w:rsidR="00941848" w:rsidRPr="003425C4" w:rsidRDefault="00941848" w:rsidP="00941848">
      <w:pPr>
        <w:spacing w:after="0" w:line="240" w:lineRule="auto"/>
        <w:ind w:left="360"/>
        <w:jc w:val="both"/>
        <w:rPr>
          <w:rFonts w:ascii="Times New Roman" w:hAnsi="Times New Roman" w:cs="Times New Roman"/>
          <w:b/>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 xml:space="preserve">Среда является важным фактором воспитания и развития ребенка. Программа предусматривает выделение микро- и макросреды и их составляющих. Микросреда-это внутреннее оформление помещений. Макросреда—это ближайшее окружение детского сада. </w:t>
      </w:r>
    </w:p>
    <w:p w:rsidR="00890F75" w:rsidRPr="00A4156C" w:rsidRDefault="00890F75" w:rsidP="00890F75">
      <w:pPr>
        <w:spacing w:after="0" w:line="240" w:lineRule="auto"/>
        <w:ind w:firstLine="360"/>
        <w:jc w:val="both"/>
        <w:rPr>
          <w:rFonts w:ascii="Times New Roman" w:hAnsi="Times New Roman" w:cs="Times New Roman"/>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 xml:space="preserve">Оборудование </w:t>
      </w:r>
      <w:r>
        <w:rPr>
          <w:rFonts w:ascii="Times New Roman" w:hAnsi="Times New Roman" w:cs="Times New Roman"/>
          <w:sz w:val="24"/>
          <w:szCs w:val="24"/>
        </w:rPr>
        <w:t>группы детей раннего возраста безопасно, здоровьесберегающ</w:t>
      </w:r>
      <w:r w:rsidR="00B20155">
        <w:rPr>
          <w:rFonts w:ascii="Times New Roman" w:hAnsi="Times New Roman" w:cs="Times New Roman"/>
          <w:sz w:val="24"/>
          <w:szCs w:val="24"/>
        </w:rPr>
        <w:t>и</w:t>
      </w:r>
      <w:r>
        <w:rPr>
          <w:rFonts w:ascii="Times New Roman" w:hAnsi="Times New Roman" w:cs="Times New Roman"/>
          <w:sz w:val="24"/>
          <w:szCs w:val="24"/>
        </w:rPr>
        <w:t>е, эстетически привлекательно и развивающее</w:t>
      </w:r>
      <w:r w:rsidRPr="00A4156C">
        <w:rPr>
          <w:rFonts w:ascii="Times New Roman" w:hAnsi="Times New Roman" w:cs="Times New Roman"/>
          <w:sz w:val="24"/>
          <w:szCs w:val="24"/>
        </w:rPr>
        <w:t>. Мебель соответствовать росту и возрасту детей, игрушки — обеспечивать максимальный для данн</w:t>
      </w:r>
      <w:r>
        <w:rPr>
          <w:rFonts w:ascii="Times New Roman" w:hAnsi="Times New Roman" w:cs="Times New Roman"/>
          <w:sz w:val="24"/>
          <w:szCs w:val="24"/>
        </w:rPr>
        <w:t>ого возраста развивающий эффект – игры и пособия, способствуют</w:t>
      </w:r>
      <w:r w:rsidRPr="00A4156C">
        <w:rPr>
          <w:rFonts w:ascii="Times New Roman" w:hAnsi="Times New Roman" w:cs="Times New Roman"/>
          <w:sz w:val="24"/>
          <w:szCs w:val="24"/>
        </w:rPr>
        <w:t xml:space="preserve"> физическому и сенсорн</w:t>
      </w:r>
      <w:r>
        <w:rPr>
          <w:rFonts w:ascii="Times New Roman" w:hAnsi="Times New Roman" w:cs="Times New Roman"/>
          <w:sz w:val="24"/>
          <w:szCs w:val="24"/>
        </w:rPr>
        <w:t>ому развитию детей, ознакомлению</w:t>
      </w:r>
      <w:r w:rsidRPr="00A4156C">
        <w:rPr>
          <w:rFonts w:ascii="Times New Roman" w:hAnsi="Times New Roman" w:cs="Times New Roman"/>
          <w:sz w:val="24"/>
          <w:szCs w:val="24"/>
        </w:rPr>
        <w:t xml:space="preserve"> с предметами-орудиями, формированию навыков самообслуживания.</w:t>
      </w:r>
    </w:p>
    <w:p w:rsidR="00890F75" w:rsidRPr="00A4156C" w:rsidRDefault="00890F75" w:rsidP="00890F75">
      <w:pPr>
        <w:spacing w:after="0" w:line="240" w:lineRule="auto"/>
        <w:ind w:firstLine="360"/>
        <w:jc w:val="both"/>
        <w:rPr>
          <w:rFonts w:ascii="Times New Roman" w:hAnsi="Times New Roman" w:cs="Times New Roman"/>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 xml:space="preserve">Пространство группы </w:t>
      </w:r>
      <w:r>
        <w:rPr>
          <w:rFonts w:ascii="Times New Roman" w:hAnsi="Times New Roman" w:cs="Times New Roman"/>
          <w:sz w:val="24"/>
          <w:szCs w:val="24"/>
        </w:rPr>
        <w:t>организовано</w:t>
      </w:r>
      <w:r w:rsidRPr="00A4156C">
        <w:rPr>
          <w:rFonts w:ascii="Times New Roman" w:hAnsi="Times New Roman" w:cs="Times New Roman"/>
          <w:sz w:val="24"/>
          <w:szCs w:val="24"/>
        </w:rPr>
        <w:t xml:space="preserve"> в виде </w:t>
      </w:r>
      <w:r>
        <w:rPr>
          <w:rFonts w:ascii="Times New Roman" w:hAnsi="Times New Roman" w:cs="Times New Roman"/>
          <w:sz w:val="24"/>
          <w:szCs w:val="24"/>
        </w:rPr>
        <w:t xml:space="preserve">гибкого </w:t>
      </w:r>
      <w:proofErr w:type="spellStart"/>
      <w:r w:rsidRPr="00A4156C">
        <w:rPr>
          <w:rFonts w:ascii="Times New Roman" w:hAnsi="Times New Roman" w:cs="Times New Roman"/>
          <w:sz w:val="24"/>
          <w:szCs w:val="24"/>
        </w:rPr>
        <w:t>зон</w:t>
      </w:r>
      <w:r>
        <w:rPr>
          <w:rFonts w:ascii="Times New Roman" w:hAnsi="Times New Roman" w:cs="Times New Roman"/>
          <w:sz w:val="24"/>
          <w:szCs w:val="24"/>
        </w:rPr>
        <w:t>ировани</w:t>
      </w:r>
      <w:proofErr w:type="spellEnd"/>
      <w:r>
        <w:rPr>
          <w:rFonts w:ascii="Times New Roman" w:hAnsi="Times New Roman" w:cs="Times New Roman"/>
          <w:sz w:val="24"/>
          <w:szCs w:val="24"/>
        </w:rPr>
        <w:t>(«центры», «уголки»), оснащенные</w:t>
      </w:r>
      <w:r w:rsidRPr="00A4156C">
        <w:rPr>
          <w:rFonts w:ascii="Times New Roman" w:hAnsi="Times New Roman" w:cs="Times New Roman"/>
          <w:sz w:val="24"/>
          <w:szCs w:val="24"/>
        </w:rPr>
        <w:t xml:space="preserve">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90F75" w:rsidRPr="00A4156C" w:rsidRDefault="00890F75" w:rsidP="00890F75">
      <w:pPr>
        <w:spacing w:after="0" w:line="240" w:lineRule="auto"/>
        <w:ind w:firstLine="360"/>
        <w:jc w:val="both"/>
        <w:rPr>
          <w:rFonts w:ascii="Times New Roman" w:hAnsi="Times New Roman" w:cs="Times New Roman"/>
          <w:sz w:val="24"/>
          <w:szCs w:val="24"/>
        </w:rPr>
      </w:pP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Pr>
          <w:rFonts w:ascii="Times New Roman" w:hAnsi="Times New Roman" w:cs="Times New Roman"/>
          <w:sz w:val="24"/>
          <w:szCs w:val="24"/>
        </w:rPr>
        <w:t>.</w:t>
      </w: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w:t>
      </w:r>
    </w:p>
    <w:p w:rsidR="00890F75" w:rsidRDefault="00890F75" w:rsidP="00890F75">
      <w:pPr>
        <w:pStyle w:val="14"/>
        <w:keepNext/>
        <w:keepLines/>
        <w:shd w:val="clear" w:color="auto" w:fill="auto"/>
        <w:spacing w:after="0" w:line="276" w:lineRule="auto"/>
        <w:jc w:val="center"/>
        <w:rPr>
          <w:b/>
          <w:sz w:val="24"/>
          <w:szCs w:val="24"/>
        </w:rPr>
      </w:pPr>
      <w:r w:rsidRPr="004C5294">
        <w:rPr>
          <w:b/>
          <w:sz w:val="24"/>
          <w:szCs w:val="24"/>
        </w:rPr>
        <w:t>Перечень игрового и развивающего материала и оборудования</w:t>
      </w:r>
      <w:r>
        <w:rPr>
          <w:b/>
          <w:sz w:val="24"/>
          <w:szCs w:val="24"/>
        </w:rPr>
        <w:t>.</w:t>
      </w:r>
    </w:p>
    <w:p w:rsidR="00890F75" w:rsidRDefault="00890F75" w:rsidP="00890F75">
      <w:pPr>
        <w:pStyle w:val="14"/>
        <w:keepNext/>
        <w:keepLines/>
        <w:shd w:val="clear" w:color="auto" w:fill="auto"/>
        <w:spacing w:after="0" w:line="276" w:lineRule="auto"/>
        <w:jc w:val="center"/>
        <w:rPr>
          <w:b/>
          <w:sz w:val="24"/>
          <w:szCs w:val="24"/>
        </w:rPr>
      </w:pPr>
    </w:p>
    <w:p w:rsidR="00890F75" w:rsidRPr="00A4156C" w:rsidRDefault="00890F75" w:rsidP="00890F75">
      <w:pPr>
        <w:spacing w:after="0" w:line="240" w:lineRule="auto"/>
        <w:ind w:firstLine="360"/>
        <w:jc w:val="both"/>
        <w:rPr>
          <w:rFonts w:ascii="Times New Roman" w:hAnsi="Times New Roman" w:cs="Times New Roman"/>
          <w:sz w:val="24"/>
          <w:szCs w:val="24"/>
        </w:rPr>
      </w:pPr>
      <w:r w:rsidRPr="00A4156C">
        <w:rPr>
          <w:rFonts w:ascii="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890F75" w:rsidRPr="00A4156C" w:rsidRDefault="00890F75" w:rsidP="00890F75">
      <w:pPr>
        <w:spacing w:after="0" w:line="240" w:lineRule="auto"/>
        <w:ind w:left="360"/>
        <w:jc w:val="both"/>
        <w:rPr>
          <w:rFonts w:ascii="Times New Roman" w:hAnsi="Times New Roman" w:cs="Times New Roman"/>
          <w:sz w:val="24"/>
          <w:szCs w:val="24"/>
        </w:rPr>
      </w:pPr>
    </w:p>
    <w:p w:rsidR="00890F75" w:rsidRPr="00A4156C" w:rsidRDefault="00890F75" w:rsidP="00890F75">
      <w:pPr>
        <w:spacing w:after="0" w:line="240" w:lineRule="auto"/>
        <w:ind w:left="360"/>
        <w:jc w:val="both"/>
        <w:rPr>
          <w:rFonts w:ascii="Times New Roman" w:hAnsi="Times New Roman" w:cs="Times New Roman"/>
          <w:sz w:val="24"/>
          <w:szCs w:val="24"/>
        </w:rPr>
      </w:pPr>
      <w:r w:rsidRPr="00A4156C">
        <w:rPr>
          <w:rFonts w:ascii="Times New Roman" w:hAnsi="Times New Roman" w:cs="Times New Roman"/>
          <w:sz w:val="24"/>
          <w:szCs w:val="24"/>
        </w:rPr>
        <w:t>В качестве т</w:t>
      </w:r>
      <w:r>
        <w:rPr>
          <w:rFonts w:ascii="Times New Roman" w:hAnsi="Times New Roman" w:cs="Times New Roman"/>
          <w:sz w:val="24"/>
          <w:szCs w:val="24"/>
        </w:rPr>
        <w:t>аких центров развития оборудуются</w:t>
      </w:r>
      <w:r w:rsidRPr="00A4156C">
        <w:rPr>
          <w:rFonts w:ascii="Times New Roman" w:hAnsi="Times New Roman" w:cs="Times New Roman"/>
          <w:sz w:val="24"/>
          <w:szCs w:val="24"/>
        </w:rPr>
        <w:t>:</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lastRenderedPageBreak/>
        <w:t>• уголок для ролевых игр;</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книжный уголок;</w:t>
      </w:r>
    </w:p>
    <w:p w:rsidR="00890F75" w:rsidRPr="009D3ED7"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3ED7">
        <w:rPr>
          <w:rFonts w:ascii="Times New Roman" w:hAnsi="Times New Roman" w:cs="Times New Roman"/>
          <w:sz w:val="24"/>
          <w:szCs w:val="24"/>
        </w:rPr>
        <w:t xml:space="preserve">уголок </w:t>
      </w:r>
      <w:proofErr w:type="spellStart"/>
      <w:r w:rsidRPr="009D3ED7">
        <w:rPr>
          <w:rFonts w:ascii="Times New Roman" w:hAnsi="Times New Roman" w:cs="Times New Roman"/>
          <w:sz w:val="24"/>
          <w:szCs w:val="24"/>
        </w:rPr>
        <w:t>ряжения</w:t>
      </w:r>
      <w:proofErr w:type="spellEnd"/>
      <w:r w:rsidRPr="009D3ED7">
        <w:rPr>
          <w:rFonts w:ascii="Times New Roman" w:hAnsi="Times New Roman" w:cs="Times New Roman"/>
          <w:sz w:val="24"/>
          <w:szCs w:val="24"/>
        </w:rPr>
        <w:t>;</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зона для настольно-печатных игр;</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выставка (детского рисунка, детского творчества, изделий народных мастеров и т. д.);</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уголок природы (наблюдений за природой);</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w:t>
      </w:r>
      <w:r>
        <w:rPr>
          <w:rFonts w:ascii="Times New Roman" w:hAnsi="Times New Roman" w:cs="Times New Roman"/>
          <w:sz w:val="24"/>
          <w:szCs w:val="24"/>
        </w:rPr>
        <w:t>зона двигательной активности</w:t>
      </w:r>
      <w:r w:rsidRPr="00A4156C">
        <w:rPr>
          <w:rFonts w:ascii="Times New Roman" w:hAnsi="Times New Roman" w:cs="Times New Roman"/>
          <w:sz w:val="24"/>
          <w:szCs w:val="24"/>
        </w:rPr>
        <w:t>;</w:t>
      </w:r>
    </w:p>
    <w:p w:rsidR="00890F75" w:rsidRPr="009D3ED7"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3ED7">
        <w:rPr>
          <w:rFonts w:ascii="Times New Roman" w:hAnsi="Times New Roman" w:cs="Times New Roman"/>
          <w:sz w:val="24"/>
          <w:szCs w:val="24"/>
        </w:rPr>
        <w:t>зона театрализованной деятельности</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w:t>
      </w:r>
      <w:r>
        <w:rPr>
          <w:rFonts w:ascii="Times New Roman" w:hAnsi="Times New Roman" w:cs="Times New Roman"/>
          <w:sz w:val="24"/>
          <w:szCs w:val="24"/>
        </w:rPr>
        <w:t>центр песок - вода</w:t>
      </w:r>
      <w:r w:rsidRPr="00A4156C">
        <w:rPr>
          <w:rFonts w:ascii="Times New Roman" w:hAnsi="Times New Roman" w:cs="Times New Roman"/>
          <w:sz w:val="24"/>
          <w:szCs w:val="24"/>
        </w:rPr>
        <w:t>;</w:t>
      </w:r>
    </w:p>
    <w:p w:rsidR="00890F75"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кукла;</w:t>
      </w:r>
    </w:p>
    <w:p w:rsidR="00890F75"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жилая комната. Фотографии «Моя семья»;</w:t>
      </w:r>
    </w:p>
    <w:p w:rsidR="00890F75"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уголок;</w:t>
      </w:r>
    </w:p>
    <w:p w:rsidR="00890F75" w:rsidRPr="00A4156C" w:rsidRDefault="00890F75" w:rsidP="0089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•уголок </w:t>
      </w:r>
      <w:proofErr w:type="spellStart"/>
      <w:r>
        <w:rPr>
          <w:rFonts w:ascii="Times New Roman" w:hAnsi="Times New Roman" w:cs="Times New Roman"/>
          <w:sz w:val="24"/>
          <w:szCs w:val="24"/>
        </w:rPr>
        <w:t>сенсорики</w:t>
      </w:r>
      <w:proofErr w:type="spellEnd"/>
      <w:r>
        <w:rPr>
          <w:rFonts w:ascii="Times New Roman" w:hAnsi="Times New Roman" w:cs="Times New Roman"/>
          <w:sz w:val="24"/>
          <w:szCs w:val="24"/>
        </w:rPr>
        <w:t>;</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игровой уголок (с игрушками, строительным материалом);</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уголки для разнообразных видов самостоятельной деятельности детей—</w:t>
      </w:r>
    </w:p>
    <w:p w:rsidR="00890F75" w:rsidRPr="00A4156C"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конструктивной, изобразительной, музыкальной и др.;</w:t>
      </w:r>
    </w:p>
    <w:p w:rsidR="00890F75" w:rsidRDefault="00890F75" w:rsidP="00890F75">
      <w:pPr>
        <w:spacing w:after="0" w:line="240" w:lineRule="auto"/>
        <w:jc w:val="both"/>
        <w:rPr>
          <w:rFonts w:ascii="Times New Roman" w:hAnsi="Times New Roman" w:cs="Times New Roman"/>
          <w:sz w:val="24"/>
          <w:szCs w:val="24"/>
        </w:rPr>
      </w:pPr>
      <w:r w:rsidRPr="00A4156C">
        <w:rPr>
          <w:rFonts w:ascii="Times New Roman" w:hAnsi="Times New Roman" w:cs="Times New Roman"/>
          <w:sz w:val="24"/>
          <w:szCs w:val="24"/>
        </w:rPr>
        <w:t xml:space="preserve">      В групповой комнате </w:t>
      </w:r>
      <w:r w:rsidR="0045471A">
        <w:rPr>
          <w:rFonts w:ascii="Times New Roman" w:hAnsi="Times New Roman" w:cs="Times New Roman"/>
          <w:sz w:val="24"/>
          <w:szCs w:val="24"/>
        </w:rPr>
        <w:t>созданы</w:t>
      </w:r>
      <w:r w:rsidRPr="00A4156C">
        <w:rPr>
          <w:rFonts w:ascii="Times New Roman" w:hAnsi="Times New Roman" w:cs="Times New Roman"/>
          <w:sz w:val="24"/>
          <w:szCs w:val="24"/>
        </w:rPr>
        <w:t xml:space="preserve"> условия для самостоятельной двигательной активности детей: предусмот</w:t>
      </w:r>
      <w:r w:rsidR="0045471A">
        <w:rPr>
          <w:rFonts w:ascii="Times New Roman" w:hAnsi="Times New Roman" w:cs="Times New Roman"/>
          <w:sz w:val="24"/>
          <w:szCs w:val="24"/>
        </w:rPr>
        <w:t>рена площадь, свободная от мебели и игрушек, обеспеченность</w:t>
      </w:r>
      <w:r w:rsidRPr="00A4156C">
        <w:rPr>
          <w:rFonts w:ascii="Times New Roman" w:hAnsi="Times New Roman" w:cs="Times New Roman"/>
          <w:sz w:val="24"/>
          <w:szCs w:val="24"/>
        </w:rPr>
        <w:t xml:space="preserve">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8C6008" w:rsidRPr="00890F75" w:rsidRDefault="008C6008" w:rsidP="00890F75">
      <w:pPr>
        <w:spacing w:after="0" w:line="240" w:lineRule="auto"/>
        <w:rPr>
          <w:rFonts w:ascii="Times New Roman" w:hAnsi="Times New Roman" w:cs="Times New Roman"/>
          <w:sz w:val="24"/>
          <w:szCs w:val="24"/>
        </w:rPr>
      </w:pPr>
    </w:p>
    <w:p w:rsidR="007E3762" w:rsidRDefault="004C5294" w:rsidP="007E3762">
      <w:pPr>
        <w:spacing w:after="0" w:line="240" w:lineRule="auto"/>
        <w:jc w:val="both"/>
        <w:rPr>
          <w:rFonts w:ascii="Times New Roman" w:hAnsi="Times New Roman" w:cs="Times New Roman"/>
          <w:b/>
          <w:bCs/>
          <w:kern w:val="1"/>
          <w:sz w:val="24"/>
          <w:szCs w:val="24"/>
          <w:lang w:eastAsia="hi-IN" w:bidi="hi-IN"/>
        </w:rPr>
      </w:pPr>
      <w:r>
        <w:rPr>
          <w:rFonts w:ascii="Times New Roman" w:hAnsi="Times New Roman" w:cs="Times New Roman"/>
          <w:b/>
          <w:sz w:val="24"/>
          <w:szCs w:val="24"/>
        </w:rPr>
        <w:t>3.</w:t>
      </w:r>
      <w:r w:rsidR="00F37884">
        <w:rPr>
          <w:rFonts w:ascii="Times New Roman" w:hAnsi="Times New Roman" w:cs="Times New Roman"/>
          <w:b/>
          <w:sz w:val="24"/>
          <w:szCs w:val="24"/>
        </w:rPr>
        <w:t>3</w:t>
      </w:r>
      <w:r>
        <w:rPr>
          <w:rFonts w:ascii="Times New Roman" w:hAnsi="Times New Roman" w:cs="Times New Roman"/>
          <w:b/>
          <w:sz w:val="24"/>
          <w:szCs w:val="24"/>
        </w:rPr>
        <w:t>. Особенности организации режим дня</w:t>
      </w:r>
      <w:r w:rsidRPr="003425C4">
        <w:rPr>
          <w:rFonts w:ascii="Times New Roman" w:hAnsi="Times New Roman" w:cs="Times New Roman"/>
          <w:b/>
          <w:bCs/>
          <w:kern w:val="1"/>
          <w:sz w:val="24"/>
          <w:szCs w:val="24"/>
          <w:lang w:eastAsia="hi-IN" w:bidi="hi-IN"/>
        </w:rPr>
        <w:t xml:space="preserve">в </w:t>
      </w:r>
      <w:r w:rsidR="007E3762">
        <w:rPr>
          <w:rFonts w:ascii="Times New Roman" w:hAnsi="Times New Roman" w:cs="Times New Roman"/>
          <w:b/>
          <w:bCs/>
          <w:kern w:val="1"/>
          <w:sz w:val="24"/>
          <w:szCs w:val="24"/>
          <w:lang w:eastAsia="hi-IN" w:bidi="hi-IN"/>
        </w:rPr>
        <w:t>г</w:t>
      </w:r>
      <w:r w:rsidRPr="003425C4">
        <w:rPr>
          <w:rFonts w:ascii="Times New Roman" w:hAnsi="Times New Roman" w:cs="Times New Roman"/>
          <w:b/>
          <w:bCs/>
          <w:kern w:val="1"/>
          <w:sz w:val="24"/>
          <w:szCs w:val="24"/>
          <w:lang w:eastAsia="hi-IN" w:bidi="hi-IN"/>
        </w:rPr>
        <w:t>руппе</w:t>
      </w:r>
      <w:r w:rsidR="007E3762">
        <w:rPr>
          <w:rFonts w:ascii="Times New Roman" w:hAnsi="Times New Roman" w:cs="Times New Roman"/>
          <w:b/>
          <w:bCs/>
          <w:kern w:val="1"/>
          <w:sz w:val="24"/>
          <w:szCs w:val="24"/>
          <w:lang w:eastAsia="hi-IN" w:bidi="hi-IN"/>
        </w:rPr>
        <w:t>.</w:t>
      </w:r>
    </w:p>
    <w:p w:rsidR="007E3762" w:rsidRDefault="007E3762" w:rsidP="007E3762">
      <w:pPr>
        <w:spacing w:after="0" w:line="240" w:lineRule="auto"/>
        <w:jc w:val="both"/>
        <w:rPr>
          <w:rFonts w:ascii="Times New Roman" w:hAnsi="Times New Roman" w:cs="Times New Roman"/>
          <w:b/>
          <w:bCs/>
          <w:kern w:val="1"/>
          <w:sz w:val="24"/>
          <w:szCs w:val="24"/>
          <w:lang w:eastAsia="hi-IN" w:bidi="hi-IN"/>
        </w:rPr>
      </w:pPr>
    </w:p>
    <w:p w:rsidR="004E63EA" w:rsidRPr="003425C4" w:rsidRDefault="004E63EA" w:rsidP="007E3762">
      <w:pPr>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Соотношение времени </w:t>
      </w:r>
      <w:r w:rsidR="0045471A">
        <w:rPr>
          <w:rFonts w:ascii="Times New Roman" w:eastAsia="Arial Unicode MS" w:hAnsi="Times New Roman" w:cs="Times New Roman"/>
          <w:spacing w:val="-6"/>
          <w:kern w:val="1"/>
          <w:sz w:val="24"/>
          <w:szCs w:val="24"/>
          <w:lang w:eastAsia="hi-IN" w:bidi="hi-IN"/>
        </w:rPr>
        <w:t xml:space="preserve"> непрерывно </w:t>
      </w:r>
      <w:r w:rsidRPr="003425C4">
        <w:rPr>
          <w:rFonts w:ascii="Times New Roman" w:eastAsia="Arial Unicode MS" w:hAnsi="Times New Roman" w:cs="Times New Roman"/>
          <w:spacing w:val="-6"/>
          <w:kern w:val="1"/>
          <w:sz w:val="24"/>
          <w:szCs w:val="24"/>
          <w:lang w:eastAsia="hi-IN" w:bidi="hi-IN"/>
        </w:rPr>
        <w:t>образовательной дея</w:t>
      </w:r>
      <w:r w:rsidRPr="003425C4">
        <w:rPr>
          <w:rFonts w:ascii="Times New Roman" w:eastAsia="Arial Unicode MS" w:hAnsi="Times New Roman" w:cs="Times New Roman"/>
          <w:kern w:val="1"/>
          <w:sz w:val="24"/>
          <w:szCs w:val="24"/>
          <w:lang w:eastAsia="hi-IN" w:bidi="hi-IN"/>
        </w:rPr>
        <w:t>тельности.</w:t>
      </w:r>
    </w:p>
    <w:p w:rsidR="004E63EA" w:rsidRPr="003425C4"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неп</w:t>
      </w:r>
      <w:r w:rsidR="0045471A">
        <w:rPr>
          <w:rFonts w:ascii="Times New Roman" w:eastAsia="Arial Unicode MS" w:hAnsi="Times New Roman" w:cs="Times New Roman"/>
          <w:kern w:val="1"/>
          <w:sz w:val="24"/>
          <w:szCs w:val="24"/>
          <w:lang w:eastAsia="hi-IN" w:bidi="hi-IN"/>
        </w:rPr>
        <w:t>рерывно</w:t>
      </w:r>
      <w:r w:rsidRPr="003425C4">
        <w:rPr>
          <w:rFonts w:ascii="Times New Roman" w:eastAsia="Arial Unicode MS" w:hAnsi="Times New Roman" w:cs="Times New Roman"/>
          <w:kern w:val="1"/>
          <w:sz w:val="24"/>
          <w:szCs w:val="24"/>
          <w:lang w:eastAsia="hi-IN" w:bidi="hi-IN"/>
        </w:rPr>
        <w:t xml:space="preserve"> образовательная деятельность физкультурно-оздоровительного  и эстетического  цикла занимает не менее 50% общего времени, отведенного на неп</w:t>
      </w:r>
      <w:r w:rsidR="0045471A">
        <w:rPr>
          <w:rFonts w:ascii="Times New Roman" w:eastAsia="Arial Unicode MS" w:hAnsi="Times New Roman" w:cs="Times New Roman"/>
          <w:kern w:val="1"/>
          <w:sz w:val="24"/>
          <w:szCs w:val="24"/>
          <w:lang w:eastAsia="hi-IN" w:bidi="hi-IN"/>
        </w:rPr>
        <w:t>рерывно</w:t>
      </w:r>
      <w:r w:rsidRPr="003425C4">
        <w:rPr>
          <w:rFonts w:ascii="Times New Roman" w:eastAsia="Arial Unicode MS" w:hAnsi="Times New Roman" w:cs="Times New Roman"/>
          <w:kern w:val="1"/>
          <w:sz w:val="24"/>
          <w:szCs w:val="24"/>
          <w:lang w:eastAsia="hi-IN" w:bidi="hi-IN"/>
        </w:rPr>
        <w:t xml:space="preserve"> образовательную деятельность</w:t>
      </w:r>
      <w:proofErr w:type="gramStart"/>
      <w:r w:rsidRPr="003425C4">
        <w:rPr>
          <w:rFonts w:ascii="Times New Roman" w:eastAsia="Arial Unicode MS" w:hAnsi="Times New Roman" w:cs="Times New Roman"/>
          <w:kern w:val="1"/>
          <w:sz w:val="24"/>
          <w:szCs w:val="24"/>
          <w:lang w:eastAsia="hi-IN" w:bidi="hi-IN"/>
        </w:rPr>
        <w:t>..</w:t>
      </w:r>
      <w:proofErr w:type="gramEnd"/>
    </w:p>
    <w:p w:rsidR="004E63EA" w:rsidRPr="003425C4" w:rsidRDefault="004E63EA" w:rsidP="00DC2461">
      <w:pPr>
        <w:widowControl w:val="0"/>
        <w:numPr>
          <w:ilvl w:val="0"/>
          <w:numId w:val="17"/>
        </w:numPr>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Особенности составления модели </w:t>
      </w:r>
      <w:proofErr w:type="gramStart"/>
      <w:r w:rsidRPr="003425C4">
        <w:rPr>
          <w:rFonts w:ascii="Times New Roman" w:eastAsia="Arial Unicode MS" w:hAnsi="Times New Roman" w:cs="Times New Roman"/>
          <w:spacing w:val="-6"/>
          <w:kern w:val="1"/>
          <w:sz w:val="24"/>
          <w:szCs w:val="24"/>
          <w:lang w:eastAsia="hi-IN" w:bidi="hi-IN"/>
        </w:rPr>
        <w:t>организации</w:t>
      </w:r>
      <w:proofErr w:type="gramEnd"/>
      <w:r w:rsidRPr="003425C4">
        <w:rPr>
          <w:rFonts w:ascii="Times New Roman" w:eastAsia="Arial Unicode MS" w:hAnsi="Times New Roman" w:cs="Times New Roman"/>
          <w:spacing w:val="-6"/>
          <w:kern w:val="1"/>
          <w:sz w:val="24"/>
          <w:szCs w:val="24"/>
          <w:lang w:eastAsia="hi-IN" w:bidi="hi-IN"/>
        </w:rPr>
        <w:t xml:space="preserve"> но </w:t>
      </w:r>
      <w:r w:rsidRPr="003425C4">
        <w:rPr>
          <w:rFonts w:ascii="Times New Roman" w:eastAsia="Arial Unicode MS" w:hAnsi="Times New Roman" w:cs="Times New Roman"/>
          <w:kern w:val="1"/>
          <w:sz w:val="24"/>
          <w:szCs w:val="24"/>
          <w:lang w:eastAsia="hi-IN" w:bidi="hi-IN"/>
        </w:rPr>
        <w:t>образовательной деятельности:</w:t>
      </w:r>
    </w:p>
    <w:p w:rsidR="004E63EA" w:rsidRPr="003425C4" w:rsidRDefault="004E63EA" w:rsidP="00DC2461">
      <w:pPr>
        <w:widowControl w:val="0"/>
        <w:numPr>
          <w:ilvl w:val="0"/>
          <w:numId w:val="16"/>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образовательную деятельность, требующую повышенной познавательной активности и умственного на</w:t>
      </w:r>
      <w:r w:rsidRPr="003425C4">
        <w:rPr>
          <w:rFonts w:ascii="Times New Roman" w:eastAsia="Arial Unicode MS" w:hAnsi="Times New Roman" w:cs="Times New Roman"/>
          <w:spacing w:val="-2"/>
          <w:kern w:val="1"/>
          <w:sz w:val="24"/>
          <w:szCs w:val="24"/>
          <w:lang w:eastAsia="hi-IN" w:bidi="hi-IN"/>
        </w:rPr>
        <w:t xml:space="preserve">пряжения детей, организуется в первой половине дня и в дни </w:t>
      </w:r>
      <w:r w:rsidRPr="003425C4">
        <w:rPr>
          <w:rFonts w:ascii="Times New Roman" w:eastAsia="Arial Unicode MS" w:hAnsi="Times New Roman" w:cs="Times New Roman"/>
          <w:kern w:val="1"/>
          <w:sz w:val="24"/>
          <w:szCs w:val="24"/>
          <w:lang w:eastAsia="hi-IN" w:bidi="hi-IN"/>
        </w:rPr>
        <w:t>наиболее высокой работоспособности детей (вторник, среда)</w:t>
      </w:r>
    </w:p>
    <w:p w:rsidR="004E63EA" w:rsidRPr="008C6008" w:rsidRDefault="004E63EA" w:rsidP="00DC2461">
      <w:pPr>
        <w:widowControl w:val="0"/>
        <w:numPr>
          <w:ilvl w:val="0"/>
          <w:numId w:val="16"/>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для профилактики утомления детей образовательная деятельность, требующая</w:t>
      </w:r>
      <w:r w:rsidRPr="008C6008">
        <w:rPr>
          <w:rFonts w:ascii="Times New Roman" w:eastAsia="Arial Unicode MS" w:hAnsi="Times New Roman" w:cs="Times New Roman"/>
          <w:kern w:val="1"/>
          <w:sz w:val="24"/>
          <w:szCs w:val="24"/>
          <w:lang w:eastAsia="hi-IN" w:bidi="hi-IN"/>
        </w:rPr>
        <w:t>повышенной познавательной активности и умственного на</w:t>
      </w:r>
      <w:r w:rsidR="008C6008" w:rsidRPr="008C6008">
        <w:rPr>
          <w:rFonts w:ascii="Times New Roman" w:eastAsia="Arial Unicode MS" w:hAnsi="Times New Roman" w:cs="Times New Roman"/>
          <w:spacing w:val="-2"/>
          <w:kern w:val="1"/>
          <w:sz w:val="24"/>
          <w:szCs w:val="24"/>
          <w:lang w:eastAsia="hi-IN" w:bidi="hi-IN"/>
        </w:rPr>
        <w:t xml:space="preserve">пряжения детей, сочетается с </w:t>
      </w:r>
      <w:r w:rsidRPr="008C6008">
        <w:rPr>
          <w:rFonts w:ascii="Times New Roman" w:eastAsia="Arial Unicode MS" w:hAnsi="Times New Roman" w:cs="Times New Roman"/>
          <w:spacing w:val="-2"/>
          <w:kern w:val="1"/>
          <w:sz w:val="24"/>
          <w:szCs w:val="24"/>
          <w:lang w:eastAsia="hi-IN" w:bidi="hi-IN"/>
        </w:rPr>
        <w:t xml:space="preserve">образовательной деятельностью </w:t>
      </w:r>
      <w:r w:rsidRPr="008C6008">
        <w:rPr>
          <w:rFonts w:ascii="Times New Roman" w:eastAsia="Arial Unicode MS" w:hAnsi="Times New Roman" w:cs="Times New Roman"/>
          <w:kern w:val="1"/>
          <w:sz w:val="24"/>
          <w:szCs w:val="24"/>
          <w:lang w:eastAsia="hi-IN" w:bidi="hi-IN"/>
        </w:rPr>
        <w:t>направленной на физическое и художественно</w:t>
      </w:r>
      <w:r w:rsidRPr="008C6008">
        <w:rPr>
          <w:rFonts w:ascii="Times New Roman" w:eastAsia="Arial Unicode MS" w:hAnsi="Times New Roman" w:cs="Times New Roman"/>
          <w:spacing w:val="-2"/>
          <w:kern w:val="1"/>
          <w:sz w:val="24"/>
          <w:szCs w:val="24"/>
          <w:lang w:eastAsia="hi-IN" w:bidi="hi-IN"/>
        </w:rPr>
        <w:t>-</w:t>
      </w:r>
      <w:r w:rsidRPr="008C6008">
        <w:rPr>
          <w:rFonts w:ascii="Times New Roman" w:eastAsia="Arial Unicode MS" w:hAnsi="Times New Roman" w:cs="Times New Roman"/>
          <w:kern w:val="1"/>
          <w:sz w:val="24"/>
          <w:szCs w:val="24"/>
          <w:lang w:eastAsia="hi-IN" w:bidi="hi-IN"/>
        </w:rPr>
        <w:t>эстетическое развитие.</w:t>
      </w:r>
    </w:p>
    <w:p w:rsidR="004E63EA" w:rsidRPr="003425C4" w:rsidRDefault="004E63EA" w:rsidP="004E63EA">
      <w:pPr>
        <w:widowControl w:val="0"/>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3425C4">
        <w:rPr>
          <w:rFonts w:ascii="Times New Roman" w:eastAsia="Arial Unicode MS" w:hAnsi="Times New Roman" w:cs="Times New Roman"/>
          <w:kern w:val="1"/>
          <w:sz w:val="24"/>
          <w:szCs w:val="24"/>
          <w:lang w:eastAsia="hi-IN" w:bidi="hi-IN"/>
        </w:rPr>
        <w:t>-  в летний период  о образовательная деятельность не проводится;</w:t>
      </w:r>
      <w:proofErr w:type="gramEnd"/>
    </w:p>
    <w:p w:rsidR="004E63EA" w:rsidRPr="003425C4" w:rsidRDefault="004E63EA" w:rsidP="00DC2461">
      <w:pPr>
        <w:widowControl w:val="0"/>
        <w:numPr>
          <w:ilvl w:val="0"/>
          <w:numId w:val="16"/>
        </w:numPr>
        <w:shd w:val="clear" w:color="auto" w:fill="FFFFFF"/>
        <w:tabs>
          <w:tab w:val="left" w:pos="547"/>
        </w:tabs>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 организуются спортивные и подви</w:t>
      </w:r>
      <w:r w:rsidR="00800C2B">
        <w:rPr>
          <w:rFonts w:ascii="Times New Roman" w:eastAsia="Arial Unicode MS" w:hAnsi="Times New Roman" w:cs="Times New Roman"/>
          <w:kern w:val="1"/>
          <w:sz w:val="24"/>
          <w:szCs w:val="24"/>
          <w:lang w:eastAsia="hi-IN" w:bidi="hi-IN"/>
        </w:rPr>
        <w:t>жные игры, спортивные досуги,</w:t>
      </w:r>
      <w:r w:rsidRPr="003425C4">
        <w:rPr>
          <w:rFonts w:ascii="Times New Roman" w:eastAsia="Arial Unicode MS" w:hAnsi="Times New Roman" w:cs="Times New Roman"/>
          <w:kern w:val="1"/>
          <w:sz w:val="24"/>
          <w:szCs w:val="24"/>
          <w:lang w:eastAsia="hi-IN" w:bidi="hi-IN"/>
        </w:rPr>
        <w:t xml:space="preserve"> экскурсии и другие мероприятия, а также увеличивается продолжительность прогулок.</w:t>
      </w:r>
    </w:p>
    <w:p w:rsidR="004E63EA" w:rsidRPr="003425C4" w:rsidRDefault="004E63EA" w:rsidP="00DC2461">
      <w:pPr>
        <w:widowControl w:val="0"/>
        <w:numPr>
          <w:ilvl w:val="0"/>
          <w:numId w:val="18"/>
        </w:numPr>
        <w:shd w:val="clear" w:color="auto" w:fill="FFFFFF"/>
        <w:suppressAutoHyphens/>
        <w:spacing w:after="0" w:line="240" w:lineRule="auto"/>
        <w:jc w:val="both"/>
        <w:rPr>
          <w:rFonts w:ascii="Times New Roman" w:eastAsia="Arial Unicode MS" w:hAnsi="Times New Roman" w:cs="Times New Roman"/>
          <w:spacing w:val="-4"/>
          <w:kern w:val="1"/>
          <w:sz w:val="24"/>
          <w:szCs w:val="24"/>
          <w:lang w:eastAsia="hi-IN" w:bidi="hi-IN"/>
        </w:rPr>
      </w:pPr>
      <w:r w:rsidRPr="003425C4">
        <w:rPr>
          <w:rFonts w:ascii="Times New Roman" w:eastAsia="Arial Unicode MS" w:hAnsi="Times New Roman" w:cs="Times New Roman"/>
          <w:spacing w:val="-4"/>
          <w:kern w:val="1"/>
          <w:sz w:val="24"/>
          <w:szCs w:val="24"/>
          <w:lang w:eastAsia="hi-IN" w:bidi="hi-IN"/>
        </w:rPr>
        <w:t xml:space="preserve">Объем двигательной активности. </w:t>
      </w:r>
    </w:p>
    <w:p w:rsidR="004E63EA"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4"/>
          <w:kern w:val="1"/>
          <w:sz w:val="24"/>
          <w:szCs w:val="24"/>
          <w:lang w:eastAsia="hi-IN" w:bidi="hi-IN"/>
        </w:rPr>
        <w:t>- объ</w:t>
      </w:r>
      <w:r w:rsidRPr="003425C4">
        <w:rPr>
          <w:rFonts w:ascii="Times New Roman" w:eastAsia="Arial Unicode MS" w:hAnsi="Times New Roman" w:cs="Times New Roman"/>
          <w:kern w:val="1"/>
          <w:sz w:val="24"/>
          <w:szCs w:val="24"/>
          <w:lang w:eastAsia="hi-IN" w:bidi="hi-IN"/>
        </w:rPr>
        <w:t xml:space="preserve">ем двигательной активности воспитанников </w:t>
      </w:r>
      <w:r w:rsidR="00890F75">
        <w:rPr>
          <w:rFonts w:ascii="Times New Roman" w:eastAsia="Arial Unicode MS" w:hAnsi="Times New Roman" w:cs="Times New Roman"/>
          <w:kern w:val="1"/>
          <w:sz w:val="24"/>
          <w:szCs w:val="24"/>
          <w:lang w:eastAsia="hi-IN" w:bidi="hi-IN"/>
        </w:rPr>
        <w:t>2-</w:t>
      </w:r>
      <w:r w:rsidR="008C6008">
        <w:rPr>
          <w:rFonts w:ascii="Times New Roman" w:eastAsia="Arial Unicode MS" w:hAnsi="Times New Roman" w:cs="Times New Roman"/>
          <w:kern w:val="1"/>
          <w:sz w:val="24"/>
          <w:szCs w:val="24"/>
          <w:lang w:eastAsia="hi-IN" w:bidi="hi-IN"/>
        </w:rPr>
        <w:t>3</w:t>
      </w:r>
      <w:r w:rsidRPr="003425C4">
        <w:rPr>
          <w:rFonts w:ascii="Times New Roman" w:eastAsia="Arial Unicode MS" w:hAnsi="Times New Roman" w:cs="Times New Roman"/>
          <w:kern w:val="1"/>
          <w:sz w:val="24"/>
          <w:szCs w:val="24"/>
          <w:lang w:eastAsia="hi-IN" w:bidi="hi-IN"/>
        </w:rPr>
        <w:t xml:space="preserve">лет в организованных формах оздоровительно-воспитательной деятельности </w:t>
      </w:r>
      <w:r w:rsidR="00890F75" w:rsidRPr="00890F75">
        <w:rPr>
          <w:rFonts w:ascii="Times New Roman" w:eastAsia="Arial Unicode MS" w:hAnsi="Times New Roman" w:cs="Times New Roman"/>
          <w:spacing w:val="-3"/>
          <w:kern w:val="1"/>
          <w:sz w:val="24"/>
          <w:szCs w:val="24"/>
          <w:lang w:eastAsia="hi-IN" w:bidi="hi-IN"/>
        </w:rPr>
        <w:t>до 3ч.35 мин.</w:t>
      </w:r>
      <w:r w:rsidRPr="003425C4">
        <w:rPr>
          <w:rFonts w:ascii="Times New Roman" w:eastAsia="Arial Unicode MS" w:hAnsi="Times New Roman" w:cs="Times New Roman"/>
          <w:spacing w:val="-3"/>
          <w:kern w:val="1"/>
          <w:sz w:val="24"/>
          <w:szCs w:val="24"/>
          <w:lang w:eastAsia="hi-IN" w:bidi="hi-IN"/>
        </w:rPr>
        <w:t xml:space="preserve"> в неделю с учетом психофизиологических особенностей </w:t>
      </w:r>
      <w:r w:rsidRPr="003425C4">
        <w:rPr>
          <w:rFonts w:ascii="Times New Roman" w:eastAsia="Arial Unicode MS" w:hAnsi="Times New Roman" w:cs="Times New Roman"/>
          <w:kern w:val="1"/>
          <w:sz w:val="24"/>
          <w:szCs w:val="24"/>
          <w:lang w:eastAsia="hi-IN" w:bidi="hi-IN"/>
        </w:rPr>
        <w:t>детей, времени года.</w:t>
      </w:r>
    </w:p>
    <w:p w:rsidR="00890F75" w:rsidRPr="007525D7" w:rsidRDefault="00890F75" w:rsidP="00890F75">
      <w:pPr>
        <w:pStyle w:val="a4"/>
        <w:widowControl w:val="0"/>
        <w:shd w:val="clear" w:color="auto" w:fill="FFFFFF"/>
        <w:suppressAutoHyphens/>
        <w:autoSpaceDE w:val="0"/>
        <w:spacing w:after="0" w:line="240" w:lineRule="auto"/>
        <w:ind w:left="360"/>
        <w:jc w:val="center"/>
        <w:rPr>
          <w:rFonts w:ascii="Times New Roman" w:eastAsia="Arial" w:hAnsi="Times New Roman" w:cs="Times New Roman"/>
          <w:b/>
          <w:bCs/>
          <w:color w:val="000000"/>
          <w:kern w:val="1"/>
          <w:sz w:val="24"/>
          <w:szCs w:val="24"/>
          <w:lang w:eastAsia="hi-IN" w:bidi="hi-IN"/>
        </w:rPr>
      </w:pPr>
      <w:r w:rsidRPr="007525D7">
        <w:rPr>
          <w:rFonts w:ascii="Times New Roman" w:eastAsia="Arial" w:hAnsi="Times New Roman" w:cs="Times New Roman"/>
          <w:b/>
          <w:bCs/>
          <w:color w:val="000000"/>
          <w:kern w:val="1"/>
          <w:sz w:val="24"/>
          <w:szCs w:val="24"/>
          <w:lang w:eastAsia="hi-IN" w:bidi="hi-IN"/>
        </w:rPr>
        <w:t>Двигательный режим детей младшего дошкольного возраста (2-3 лет)</w:t>
      </w:r>
    </w:p>
    <w:p w:rsidR="00890F75" w:rsidRPr="007525D7" w:rsidRDefault="00890F75" w:rsidP="00890F75">
      <w:pPr>
        <w:pStyle w:val="a4"/>
        <w:widowControl w:val="0"/>
        <w:shd w:val="clear" w:color="auto" w:fill="FFFFFF"/>
        <w:suppressAutoHyphens/>
        <w:autoSpaceDE w:val="0"/>
        <w:spacing w:after="0" w:line="240" w:lineRule="auto"/>
        <w:ind w:left="360"/>
        <w:rPr>
          <w:rFonts w:ascii="Times New Roman" w:eastAsia="Arial" w:hAnsi="Times New Roman" w:cs="Times New Roman"/>
          <w:b/>
          <w:bCs/>
          <w:color w:val="000000"/>
          <w:kern w:val="1"/>
          <w:sz w:val="24"/>
          <w:szCs w:val="24"/>
          <w:lang w:eastAsia="hi-IN" w:bidi="hi-IN"/>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2551"/>
        <w:gridCol w:w="1559"/>
        <w:gridCol w:w="1276"/>
        <w:gridCol w:w="1134"/>
        <w:gridCol w:w="1134"/>
        <w:gridCol w:w="1134"/>
        <w:gridCol w:w="709"/>
      </w:tblGrid>
      <w:tr w:rsidR="00890F75" w:rsidRPr="00A4156C" w:rsidTr="00EB7AE4">
        <w:trPr>
          <w:trHeight w:val="326"/>
        </w:trPr>
        <w:tc>
          <w:tcPr>
            <w:tcW w:w="568" w:type="dxa"/>
            <w:vMerge w:val="restart"/>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 xml:space="preserve">№ </w:t>
            </w:r>
          </w:p>
          <w:p w:rsidR="00890F75" w:rsidRPr="00A4156C" w:rsidRDefault="00890F75" w:rsidP="00EB7AE4">
            <w:pPr>
              <w:widowControl w:val="0"/>
              <w:shd w:val="clear" w:color="auto" w:fill="FFFFFF"/>
              <w:suppressAutoHyphens/>
              <w:autoSpaceDE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п/п</w:t>
            </w:r>
          </w:p>
        </w:tc>
        <w:tc>
          <w:tcPr>
            <w:tcW w:w="2551" w:type="dxa"/>
            <w:vMerge w:val="restart"/>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Виды двигательной активности</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Понедельник</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Вторник</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Среда</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Четверг</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Пятница</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Всего</w:t>
            </w:r>
          </w:p>
        </w:tc>
      </w:tr>
      <w:tr w:rsidR="00890F75" w:rsidRPr="00A4156C" w:rsidTr="00EB7AE4">
        <w:trPr>
          <w:trHeight w:val="304"/>
        </w:trPr>
        <w:tc>
          <w:tcPr>
            <w:tcW w:w="568" w:type="dxa"/>
            <w:vMerge/>
            <w:shd w:val="clear" w:color="auto" w:fill="auto"/>
          </w:tcPr>
          <w:p w:rsidR="00890F75" w:rsidRPr="00A4156C" w:rsidRDefault="00890F75" w:rsidP="00EB7AE4">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2551" w:type="dxa"/>
            <w:vMerge/>
            <w:shd w:val="clear" w:color="auto" w:fill="auto"/>
          </w:tcPr>
          <w:p w:rsidR="00890F75" w:rsidRPr="00A4156C" w:rsidRDefault="00890F75" w:rsidP="00EB7AE4">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3969" w:type="dxa"/>
            <w:gridSpan w:val="3"/>
            <w:shd w:val="clear" w:color="auto" w:fill="auto"/>
          </w:tcPr>
          <w:p w:rsidR="00890F75" w:rsidRPr="00A4156C" w:rsidRDefault="00890F75" w:rsidP="00EB7AE4">
            <w:pPr>
              <w:widowControl w:val="0"/>
              <w:shd w:val="clear" w:color="auto" w:fill="FFFFFF"/>
              <w:tabs>
                <w:tab w:val="left" w:pos="9165"/>
              </w:tabs>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Время в минутах</w:t>
            </w:r>
          </w:p>
        </w:tc>
        <w:tc>
          <w:tcPr>
            <w:tcW w:w="2977" w:type="dxa"/>
            <w:gridSpan w:val="3"/>
            <w:shd w:val="clear" w:color="auto" w:fill="auto"/>
          </w:tcPr>
          <w:p w:rsidR="00890F75" w:rsidRPr="00A4156C" w:rsidRDefault="00890F75" w:rsidP="00EB7AE4">
            <w:pPr>
              <w:widowControl w:val="0"/>
              <w:suppressAutoHyphens/>
              <w:snapToGrid w:val="0"/>
              <w:spacing w:after="0" w:line="240" w:lineRule="auto"/>
              <w:rPr>
                <w:rFonts w:ascii="Times New Roman" w:eastAsia="Arial" w:hAnsi="Times New Roman" w:cs="Times New Roman"/>
                <w:kern w:val="1"/>
                <w:sz w:val="24"/>
                <w:szCs w:val="24"/>
                <w:lang w:eastAsia="hi-IN" w:bidi="hi-IN"/>
              </w:rPr>
            </w:pP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Утренняя гимнастика</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25</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2.</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Физкультурные занятия</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p>
        </w:tc>
        <w:tc>
          <w:tcPr>
            <w:tcW w:w="1276"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p>
        </w:tc>
        <w:tc>
          <w:tcPr>
            <w:tcW w:w="1134"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20</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3.</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Музыкальные занятия</w:t>
            </w:r>
          </w:p>
        </w:tc>
        <w:tc>
          <w:tcPr>
            <w:tcW w:w="1559"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p>
        </w:tc>
        <w:tc>
          <w:tcPr>
            <w:tcW w:w="1134" w:type="dxa"/>
            <w:shd w:val="clear" w:color="auto" w:fill="auto"/>
          </w:tcPr>
          <w:p w:rsidR="00890F75" w:rsidRPr="00A4156C" w:rsidRDefault="00800C2B"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20</w:t>
            </w:r>
          </w:p>
        </w:tc>
      </w:tr>
      <w:tr w:rsidR="00890F75" w:rsidRPr="00A4156C" w:rsidTr="00EB7AE4">
        <w:trPr>
          <w:trHeight w:val="490"/>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4.</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 xml:space="preserve">Физкультурные упражнения на </w:t>
            </w:r>
            <w:r w:rsidRPr="00A4156C">
              <w:rPr>
                <w:rFonts w:ascii="Times New Roman" w:eastAsia="Arial" w:hAnsi="Times New Roman" w:cs="Times New Roman"/>
                <w:kern w:val="1"/>
                <w:sz w:val="24"/>
                <w:szCs w:val="24"/>
                <w:lang w:eastAsia="hi-IN" w:bidi="hi-IN"/>
              </w:rPr>
              <w:lastRenderedPageBreak/>
              <w:t>прогулке</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lastRenderedPageBreak/>
              <w:t>10</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10</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50 мин</w:t>
            </w:r>
          </w:p>
        </w:tc>
      </w:tr>
      <w:tr w:rsidR="00890F75" w:rsidRPr="00A4156C" w:rsidTr="00EB7AE4">
        <w:trPr>
          <w:trHeight w:val="662"/>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lastRenderedPageBreak/>
              <w:t>5.</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Подвижные игры на прогулке (ежедневно 2 подвижные игры -на утренней и вечерней прогулке)</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 + 5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+ 5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+ 5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 + 5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50 мин</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6.</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Гимнастика после сна</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25</w:t>
            </w:r>
          </w:p>
        </w:tc>
      </w:tr>
      <w:tr w:rsidR="00890F75" w:rsidRPr="00A4156C" w:rsidTr="00EB7AE4">
        <w:trPr>
          <w:trHeight w:val="31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8.</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Игры-хороводы, игровые упражнения</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5</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Unicode MS" w:hAnsi="Times New Roman" w:cs="Times New Roman"/>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Unicode MS" w:hAnsi="Times New Roman" w:cs="Times New Roman"/>
                <w:kern w:val="1"/>
                <w:sz w:val="24"/>
                <w:szCs w:val="24"/>
                <w:lang w:eastAsia="hi-IN" w:bidi="hi-IN"/>
              </w:rPr>
            </w:pPr>
            <w:r w:rsidRPr="00A4156C">
              <w:rPr>
                <w:rFonts w:ascii="Times New Roman" w:eastAsia="Arial Unicode MS" w:hAnsi="Times New Roman" w:cs="Times New Roman"/>
                <w:kern w:val="1"/>
                <w:sz w:val="24"/>
                <w:szCs w:val="24"/>
                <w:lang w:eastAsia="hi-IN" w:bidi="hi-IN"/>
              </w:rPr>
              <w:t>5</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5</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bCs/>
                <w:kern w:val="1"/>
                <w:sz w:val="24"/>
                <w:szCs w:val="24"/>
                <w:lang w:eastAsia="hi-IN" w:bidi="hi-IN"/>
              </w:rPr>
            </w:pPr>
            <w:r w:rsidRPr="00A4156C">
              <w:rPr>
                <w:rFonts w:ascii="Times New Roman" w:eastAsia="Arial" w:hAnsi="Times New Roman" w:cs="Times New Roman"/>
                <w:bCs/>
                <w:kern w:val="1"/>
                <w:sz w:val="24"/>
                <w:szCs w:val="24"/>
                <w:lang w:eastAsia="hi-IN" w:bidi="hi-IN"/>
              </w:rPr>
              <w:t>25</w:t>
            </w:r>
          </w:p>
        </w:tc>
      </w:tr>
      <w:tr w:rsidR="00890F75" w:rsidRPr="00A4156C" w:rsidTr="00EB7AE4">
        <w:trPr>
          <w:trHeight w:val="307"/>
        </w:trPr>
        <w:tc>
          <w:tcPr>
            <w:tcW w:w="568"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9.</w:t>
            </w:r>
          </w:p>
        </w:tc>
        <w:tc>
          <w:tcPr>
            <w:tcW w:w="2551"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Физкультурные досуги</w:t>
            </w:r>
          </w:p>
        </w:tc>
        <w:tc>
          <w:tcPr>
            <w:tcW w:w="3969" w:type="dxa"/>
            <w:gridSpan w:val="3"/>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10 минут один раз в месяц</w:t>
            </w:r>
          </w:p>
        </w:tc>
        <w:tc>
          <w:tcPr>
            <w:tcW w:w="2977" w:type="dxa"/>
            <w:gridSpan w:val="3"/>
            <w:shd w:val="clear" w:color="auto" w:fill="auto"/>
          </w:tcPr>
          <w:p w:rsidR="00890F75" w:rsidRPr="00A4156C" w:rsidRDefault="00890F75" w:rsidP="00EB7AE4">
            <w:pPr>
              <w:widowControl w:val="0"/>
              <w:suppressAutoHyphens/>
              <w:snapToGrid w:val="0"/>
              <w:spacing w:after="0" w:line="240" w:lineRule="auto"/>
              <w:rPr>
                <w:rFonts w:ascii="Times New Roman" w:eastAsia="Arial" w:hAnsi="Times New Roman" w:cs="Times New Roman"/>
                <w:kern w:val="1"/>
                <w:sz w:val="24"/>
                <w:szCs w:val="24"/>
                <w:lang w:eastAsia="hi-IN" w:bidi="hi-IN"/>
              </w:rPr>
            </w:pPr>
          </w:p>
        </w:tc>
      </w:tr>
      <w:tr w:rsidR="00890F75" w:rsidRPr="00A4156C" w:rsidTr="00EB7AE4">
        <w:trPr>
          <w:trHeight w:val="336"/>
        </w:trPr>
        <w:tc>
          <w:tcPr>
            <w:tcW w:w="3119" w:type="dxa"/>
            <w:gridSpan w:val="2"/>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right"/>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Итого в неделю</w:t>
            </w:r>
          </w:p>
        </w:tc>
        <w:tc>
          <w:tcPr>
            <w:tcW w:w="155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kern w:val="1"/>
                <w:sz w:val="24"/>
                <w:szCs w:val="24"/>
                <w:lang w:eastAsia="hi-IN" w:bidi="hi-IN"/>
              </w:rPr>
              <w:t>45 мин</w:t>
            </w:r>
          </w:p>
        </w:tc>
        <w:tc>
          <w:tcPr>
            <w:tcW w:w="1276"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45 </w:t>
            </w:r>
            <w:r w:rsidRPr="00A4156C">
              <w:rPr>
                <w:rFonts w:ascii="Times New Roman" w:eastAsia="Arial" w:hAnsi="Times New Roman" w:cs="Times New Roman"/>
                <w:kern w:val="1"/>
                <w:sz w:val="24"/>
                <w:szCs w:val="24"/>
                <w:lang w:eastAsia="hi-IN" w:bidi="hi-IN"/>
              </w:rPr>
              <w:t>мин</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45 </w:t>
            </w:r>
            <w:r w:rsidRPr="00A4156C">
              <w:rPr>
                <w:rFonts w:ascii="Times New Roman" w:eastAsia="Arial" w:hAnsi="Times New Roman" w:cs="Times New Roman"/>
                <w:kern w:val="1"/>
                <w:sz w:val="24"/>
                <w:szCs w:val="24"/>
                <w:lang w:eastAsia="hi-IN" w:bidi="hi-IN"/>
              </w:rPr>
              <w:t>мин</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35 </w:t>
            </w:r>
            <w:r w:rsidRPr="00A4156C">
              <w:rPr>
                <w:rFonts w:ascii="Times New Roman" w:eastAsia="Arial" w:hAnsi="Times New Roman" w:cs="Times New Roman"/>
                <w:kern w:val="1"/>
                <w:sz w:val="24"/>
                <w:szCs w:val="24"/>
                <w:lang w:eastAsia="hi-IN" w:bidi="hi-IN"/>
              </w:rPr>
              <w:t>мин</w:t>
            </w:r>
          </w:p>
        </w:tc>
        <w:tc>
          <w:tcPr>
            <w:tcW w:w="1134"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45 </w:t>
            </w:r>
            <w:r w:rsidRPr="00A4156C">
              <w:rPr>
                <w:rFonts w:ascii="Times New Roman" w:eastAsia="Arial" w:hAnsi="Times New Roman" w:cs="Times New Roman"/>
                <w:kern w:val="1"/>
                <w:sz w:val="24"/>
                <w:szCs w:val="24"/>
                <w:lang w:eastAsia="hi-IN" w:bidi="hi-IN"/>
              </w:rPr>
              <w:t>мин</w:t>
            </w:r>
          </w:p>
        </w:tc>
        <w:tc>
          <w:tcPr>
            <w:tcW w:w="709" w:type="dxa"/>
            <w:shd w:val="clear" w:color="auto" w:fill="auto"/>
          </w:tcPr>
          <w:p w:rsidR="00890F75" w:rsidRPr="00A4156C" w:rsidRDefault="00890F75" w:rsidP="00EB7AE4">
            <w:pPr>
              <w:widowControl w:val="0"/>
              <w:shd w:val="clear" w:color="auto" w:fill="FFFFFF"/>
              <w:suppressAutoHyphens/>
              <w:autoSpaceDE w:val="0"/>
              <w:snapToGrid w:val="0"/>
              <w:spacing w:after="0" w:line="240" w:lineRule="auto"/>
              <w:jc w:val="center"/>
              <w:rPr>
                <w:rFonts w:ascii="Times New Roman" w:eastAsia="Arial" w:hAnsi="Times New Roman" w:cs="Times New Roman"/>
                <w:kern w:val="1"/>
                <w:sz w:val="24"/>
                <w:szCs w:val="24"/>
                <w:lang w:eastAsia="hi-IN" w:bidi="hi-IN"/>
              </w:rPr>
            </w:pPr>
            <w:r w:rsidRPr="00A4156C">
              <w:rPr>
                <w:rFonts w:ascii="Times New Roman" w:eastAsia="Arial" w:hAnsi="Times New Roman" w:cs="Times New Roman"/>
                <w:bCs/>
                <w:kern w:val="1"/>
                <w:sz w:val="24"/>
                <w:szCs w:val="24"/>
                <w:lang w:eastAsia="hi-IN" w:bidi="hi-IN"/>
              </w:rPr>
              <w:t xml:space="preserve">3 ч 35 </w:t>
            </w:r>
            <w:r w:rsidRPr="00A4156C">
              <w:rPr>
                <w:rFonts w:ascii="Times New Roman" w:eastAsia="Arial" w:hAnsi="Times New Roman" w:cs="Times New Roman"/>
                <w:kern w:val="1"/>
                <w:sz w:val="24"/>
                <w:szCs w:val="24"/>
                <w:lang w:eastAsia="hi-IN" w:bidi="hi-IN"/>
              </w:rPr>
              <w:t>мин</w:t>
            </w:r>
          </w:p>
        </w:tc>
      </w:tr>
    </w:tbl>
    <w:p w:rsidR="00890F75" w:rsidRPr="00890F75" w:rsidRDefault="00890F75" w:rsidP="00890F75">
      <w:pPr>
        <w:widowControl w:val="0"/>
        <w:shd w:val="clear" w:color="auto" w:fill="FFFFFF"/>
        <w:suppressAutoHyphens/>
        <w:spacing w:after="0" w:line="240" w:lineRule="auto"/>
        <w:jc w:val="both"/>
        <w:rPr>
          <w:rFonts w:ascii="Times New Roman" w:eastAsia="Arial Unicode MS" w:hAnsi="Times New Roman" w:cs="Times New Roman"/>
          <w:spacing w:val="-2"/>
          <w:kern w:val="1"/>
          <w:sz w:val="24"/>
          <w:szCs w:val="24"/>
          <w:lang w:eastAsia="hi-IN" w:bidi="hi-IN"/>
        </w:rPr>
      </w:pPr>
    </w:p>
    <w:p w:rsidR="004E63EA" w:rsidRPr="003425C4" w:rsidRDefault="0045471A" w:rsidP="00DC2461">
      <w:pPr>
        <w:widowControl w:val="0"/>
        <w:numPr>
          <w:ilvl w:val="0"/>
          <w:numId w:val="20"/>
        </w:numPr>
        <w:shd w:val="clear" w:color="auto" w:fill="FFFFFF"/>
        <w:suppressAutoHyphens/>
        <w:spacing w:after="0" w:line="240" w:lineRule="auto"/>
        <w:jc w:val="both"/>
        <w:rPr>
          <w:rFonts w:ascii="Times New Roman" w:eastAsia="Arial Unicode MS" w:hAnsi="Times New Roman" w:cs="Times New Roman"/>
          <w:spacing w:val="-2"/>
          <w:kern w:val="1"/>
          <w:sz w:val="24"/>
          <w:szCs w:val="24"/>
          <w:lang w:eastAsia="hi-IN" w:bidi="hi-IN"/>
        </w:rPr>
      </w:pPr>
      <w:r>
        <w:rPr>
          <w:rFonts w:ascii="Times New Roman" w:eastAsia="Arial Unicode MS" w:hAnsi="Times New Roman" w:cs="Times New Roman"/>
          <w:spacing w:val="-7"/>
          <w:kern w:val="1"/>
          <w:sz w:val="24"/>
          <w:szCs w:val="24"/>
          <w:lang w:eastAsia="hi-IN" w:bidi="hi-IN"/>
        </w:rPr>
        <w:t>О</w:t>
      </w:r>
      <w:r w:rsidR="004E63EA" w:rsidRPr="003425C4">
        <w:rPr>
          <w:rFonts w:ascii="Times New Roman" w:eastAsia="Arial Unicode MS" w:hAnsi="Times New Roman" w:cs="Times New Roman"/>
          <w:spacing w:val="-7"/>
          <w:kern w:val="1"/>
          <w:sz w:val="24"/>
          <w:szCs w:val="24"/>
          <w:lang w:eastAsia="hi-IN" w:bidi="hi-IN"/>
        </w:rPr>
        <w:t xml:space="preserve">бразовательная деятельность по физическому </w:t>
      </w:r>
      <w:r w:rsidR="004E63EA" w:rsidRPr="003425C4">
        <w:rPr>
          <w:rFonts w:ascii="Times New Roman" w:eastAsia="Arial Unicode MS" w:hAnsi="Times New Roman" w:cs="Times New Roman"/>
          <w:spacing w:val="-2"/>
          <w:kern w:val="1"/>
          <w:sz w:val="24"/>
          <w:szCs w:val="24"/>
          <w:lang w:eastAsia="hi-IN" w:bidi="hi-IN"/>
        </w:rPr>
        <w:t xml:space="preserve">развитию. </w:t>
      </w:r>
    </w:p>
    <w:p w:rsidR="004E63EA" w:rsidRPr="003425C4" w:rsidRDefault="004E63EA" w:rsidP="004E63E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2"/>
          <w:kern w:val="1"/>
          <w:sz w:val="24"/>
          <w:szCs w:val="24"/>
          <w:lang w:eastAsia="hi-IN" w:bidi="hi-IN"/>
        </w:rPr>
        <w:t xml:space="preserve">- </w:t>
      </w:r>
      <w:r w:rsidR="0045471A">
        <w:rPr>
          <w:rFonts w:ascii="Times New Roman" w:eastAsia="Arial Unicode MS" w:hAnsi="Times New Roman" w:cs="Times New Roman"/>
          <w:spacing w:val="-2"/>
          <w:kern w:val="1"/>
          <w:sz w:val="24"/>
          <w:szCs w:val="24"/>
          <w:lang w:eastAsia="hi-IN" w:bidi="hi-IN"/>
        </w:rPr>
        <w:t>\</w:t>
      </w:r>
      <w:r w:rsidRPr="003425C4">
        <w:rPr>
          <w:rFonts w:ascii="Times New Roman" w:eastAsia="Arial Unicode MS" w:hAnsi="Times New Roman" w:cs="Times New Roman"/>
          <w:kern w:val="1"/>
          <w:sz w:val="24"/>
          <w:szCs w:val="24"/>
          <w:lang w:eastAsia="hi-IN" w:bidi="hi-IN"/>
        </w:rPr>
        <w:t xml:space="preserve">образовательная деятельность по физическому развитию </w:t>
      </w:r>
      <w:r w:rsidRPr="003425C4">
        <w:rPr>
          <w:rFonts w:ascii="Times New Roman" w:eastAsia="Arial Unicode MS" w:hAnsi="Times New Roman" w:cs="Times New Roman"/>
          <w:spacing w:val="-1"/>
          <w:kern w:val="1"/>
          <w:sz w:val="24"/>
          <w:szCs w:val="24"/>
          <w:lang w:eastAsia="hi-IN" w:bidi="hi-IN"/>
        </w:rPr>
        <w:t xml:space="preserve">детей в возрасте </w:t>
      </w:r>
      <w:r w:rsidR="00062808">
        <w:rPr>
          <w:rFonts w:ascii="Times New Roman" w:eastAsia="Arial Unicode MS" w:hAnsi="Times New Roman" w:cs="Times New Roman"/>
          <w:spacing w:val="-1"/>
          <w:kern w:val="1"/>
          <w:sz w:val="24"/>
          <w:szCs w:val="24"/>
          <w:lang w:eastAsia="hi-IN" w:bidi="hi-IN"/>
        </w:rPr>
        <w:t>2-3 лет организуется не менее 2</w:t>
      </w:r>
      <w:r w:rsidRPr="003425C4">
        <w:rPr>
          <w:rFonts w:ascii="Times New Roman" w:eastAsia="Arial Unicode MS" w:hAnsi="Times New Roman" w:cs="Times New Roman"/>
          <w:spacing w:val="-1"/>
          <w:kern w:val="1"/>
          <w:sz w:val="24"/>
          <w:szCs w:val="24"/>
          <w:lang w:eastAsia="hi-IN" w:bidi="hi-IN"/>
        </w:rPr>
        <w:t xml:space="preserve">-х раз в </w:t>
      </w:r>
      <w:r w:rsidR="005D5BD7">
        <w:rPr>
          <w:rFonts w:ascii="Times New Roman" w:eastAsia="Arial Unicode MS" w:hAnsi="Times New Roman" w:cs="Times New Roman"/>
          <w:spacing w:val="-1"/>
          <w:kern w:val="1"/>
          <w:sz w:val="24"/>
          <w:szCs w:val="24"/>
          <w:lang w:eastAsia="hi-IN" w:bidi="hi-IN"/>
        </w:rPr>
        <w:t>неделю</w:t>
      </w:r>
      <w:r w:rsidR="00062808">
        <w:rPr>
          <w:rFonts w:ascii="Times New Roman" w:eastAsia="Arial Unicode MS" w:hAnsi="Times New Roman" w:cs="Times New Roman"/>
          <w:spacing w:val="-1"/>
          <w:kern w:val="1"/>
          <w:sz w:val="24"/>
          <w:szCs w:val="24"/>
          <w:lang w:eastAsia="hi-IN" w:bidi="hi-IN"/>
        </w:rPr>
        <w:t xml:space="preserve">, по подгруппам, в групповой комнате. </w:t>
      </w:r>
    </w:p>
    <w:p w:rsidR="004E63EA" w:rsidRPr="003425C4" w:rsidRDefault="004E63EA" w:rsidP="00DC2461">
      <w:pPr>
        <w:widowControl w:val="0"/>
        <w:numPr>
          <w:ilvl w:val="0"/>
          <w:numId w:val="19"/>
        </w:numPr>
        <w:shd w:val="clear" w:color="auto" w:fill="FFFFFF"/>
        <w:suppressAutoHyphens/>
        <w:spacing w:after="0" w:line="240" w:lineRule="auto"/>
        <w:jc w:val="both"/>
        <w:rPr>
          <w:rFonts w:ascii="Times New Roman" w:eastAsia="Arial Unicode MS" w:hAnsi="Times New Roman" w:cs="Times New Roman"/>
          <w:spacing w:val="-6"/>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Особенности разработки модели режима в летний период. </w:t>
      </w:r>
    </w:p>
    <w:p w:rsidR="004E63EA" w:rsidRPr="003425C4" w:rsidRDefault="004E63EA" w:rsidP="00AB0270">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spacing w:val="-6"/>
          <w:kern w:val="1"/>
          <w:sz w:val="24"/>
          <w:szCs w:val="24"/>
          <w:lang w:eastAsia="hi-IN" w:bidi="hi-IN"/>
        </w:rPr>
        <w:t xml:space="preserve">- для </w:t>
      </w:r>
      <w:r w:rsidRPr="003425C4">
        <w:rPr>
          <w:rFonts w:ascii="Times New Roman" w:eastAsia="Arial Unicode MS" w:hAnsi="Times New Roman" w:cs="Times New Roman"/>
          <w:kern w:val="1"/>
          <w:sz w:val="24"/>
          <w:szCs w:val="24"/>
          <w:lang w:eastAsia="hi-IN" w:bidi="hi-IN"/>
        </w:rPr>
        <w:t>достижения оздоровительного эффекта в летний период в режиме дня предусмотрено максимальное пребывание детей на открытом воздухе, соответствующая возрасту продолжительность сна и другие виды отдыха.</w:t>
      </w:r>
    </w:p>
    <w:p w:rsidR="004E63EA" w:rsidRPr="003425C4" w:rsidRDefault="004E63EA" w:rsidP="00AB0270">
      <w:pPr>
        <w:widowControl w:val="0"/>
        <w:shd w:val="clear" w:color="auto" w:fill="FFFFFF"/>
        <w:suppressAutoHyphens/>
        <w:autoSpaceDE w:val="0"/>
        <w:spacing w:after="0" w:line="240" w:lineRule="auto"/>
        <w:ind w:firstLine="708"/>
        <w:jc w:val="both"/>
        <w:rPr>
          <w:rFonts w:ascii="Times New Roman" w:hAnsi="Times New Roman" w:cs="Times New Roman"/>
          <w:kern w:val="1"/>
          <w:sz w:val="24"/>
          <w:szCs w:val="24"/>
          <w:lang w:eastAsia="hi-IN" w:bidi="hi-IN"/>
        </w:rPr>
      </w:pPr>
      <w:r w:rsidRPr="003425C4">
        <w:rPr>
          <w:rFonts w:ascii="Times New Roman" w:hAnsi="Times New Roman" w:cs="Times New Roman"/>
          <w:kern w:val="1"/>
          <w:sz w:val="24"/>
          <w:szCs w:val="24"/>
          <w:lang w:eastAsia="hi-IN" w:bidi="hi-IN"/>
        </w:rPr>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p>
    <w:p w:rsidR="004E63EA" w:rsidRPr="003425C4" w:rsidRDefault="004E63EA" w:rsidP="00AB0270">
      <w:pPr>
        <w:widowControl w:val="0"/>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sidRPr="003425C4">
        <w:rPr>
          <w:rFonts w:ascii="Times New Roman" w:hAnsi="Times New Roman" w:cs="Times New Roman"/>
          <w:kern w:val="1"/>
          <w:sz w:val="24"/>
          <w:szCs w:val="24"/>
          <w:lang w:eastAsia="hi-IN" w:bidi="hi-IN"/>
        </w:rPr>
        <w:t>При подсчете общего времени учитываются:</w:t>
      </w:r>
    </w:p>
    <w:p w:rsidR="004E63EA" w:rsidRPr="003425C4" w:rsidRDefault="0045471A" w:rsidP="00DC2461">
      <w:pPr>
        <w:widowControl w:val="0"/>
        <w:numPr>
          <w:ilvl w:val="0"/>
          <w:numId w:val="21"/>
        </w:numPr>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 xml:space="preserve">Длительность </w:t>
      </w:r>
      <w:r w:rsidR="004E63EA" w:rsidRPr="003425C4">
        <w:rPr>
          <w:rFonts w:ascii="Times New Roman" w:hAnsi="Times New Roman" w:cs="Times New Roman"/>
          <w:kern w:val="1"/>
          <w:sz w:val="24"/>
          <w:szCs w:val="24"/>
          <w:lang w:eastAsia="hi-IN" w:bidi="hi-IN"/>
        </w:rPr>
        <w:t>ОД.</w:t>
      </w:r>
    </w:p>
    <w:p w:rsidR="004E63EA" w:rsidRPr="003425C4" w:rsidRDefault="004E63EA" w:rsidP="00DC2461">
      <w:pPr>
        <w:widowControl w:val="0"/>
        <w:numPr>
          <w:ilvl w:val="0"/>
          <w:numId w:val="21"/>
        </w:numPr>
        <w:shd w:val="clear" w:color="auto" w:fill="FFFFFF"/>
        <w:tabs>
          <w:tab w:val="left" w:pos="2310"/>
        </w:tabs>
        <w:suppressAutoHyphens/>
        <w:autoSpaceDE w:val="0"/>
        <w:spacing w:after="0" w:line="240" w:lineRule="auto"/>
        <w:jc w:val="both"/>
        <w:rPr>
          <w:rFonts w:ascii="Times New Roman" w:hAnsi="Times New Roman" w:cs="Times New Roman"/>
          <w:kern w:val="1"/>
          <w:sz w:val="24"/>
          <w:szCs w:val="24"/>
          <w:lang w:eastAsia="hi-IN" w:bidi="hi-IN"/>
        </w:rPr>
      </w:pPr>
      <w:r w:rsidRPr="003425C4">
        <w:rPr>
          <w:rFonts w:ascii="Times New Roman" w:hAnsi="Times New Roman" w:cs="Times New Roman"/>
          <w:kern w:val="1"/>
          <w:sz w:val="24"/>
          <w:szCs w:val="24"/>
          <w:lang w:eastAsia="hi-IN" w:bidi="hi-IN"/>
        </w:rPr>
        <w:t>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недели не планируются.</w:t>
      </w:r>
    </w:p>
    <w:p w:rsidR="004E63EA" w:rsidRPr="003425C4" w:rsidRDefault="004E63EA" w:rsidP="00DC2461">
      <w:pPr>
        <w:widowControl w:val="0"/>
        <w:numPr>
          <w:ilvl w:val="0"/>
          <w:numId w:val="21"/>
        </w:numPr>
        <w:shd w:val="clear" w:color="auto" w:fill="FFFFFF"/>
        <w:tabs>
          <w:tab w:val="left" w:pos="2310"/>
        </w:tabs>
        <w:suppressAutoHyphens/>
        <w:autoSpaceDE w:val="0"/>
        <w:spacing w:after="0" w:line="240" w:lineRule="auto"/>
        <w:jc w:val="both"/>
        <w:rPr>
          <w:rFonts w:ascii="Times New Roman" w:hAnsi="Times New Roman" w:cs="Times New Roman"/>
          <w:bCs/>
          <w:kern w:val="1"/>
          <w:sz w:val="24"/>
          <w:szCs w:val="24"/>
          <w:lang w:eastAsia="hi-IN" w:bidi="hi-IN"/>
        </w:rPr>
      </w:pPr>
      <w:r w:rsidRPr="003425C4">
        <w:rPr>
          <w:rFonts w:ascii="Times New Roman" w:hAnsi="Times New Roman" w:cs="Times New Roman"/>
          <w:bCs/>
          <w:kern w:val="1"/>
          <w:sz w:val="24"/>
          <w:szCs w:val="24"/>
          <w:lang w:eastAsia="hi-IN" w:bidi="hi-IN"/>
        </w:rPr>
        <w:t>Перерывы между занятиями не менее 10 минут</w:t>
      </w:r>
      <w:r w:rsidR="00AB0270" w:rsidRPr="003425C4">
        <w:rPr>
          <w:rFonts w:ascii="Times New Roman" w:hAnsi="Times New Roman" w:cs="Times New Roman"/>
          <w:bCs/>
          <w:kern w:val="1"/>
          <w:sz w:val="24"/>
          <w:szCs w:val="24"/>
          <w:lang w:eastAsia="hi-IN" w:bidi="hi-IN"/>
        </w:rPr>
        <w:t>.</w:t>
      </w:r>
    </w:p>
    <w:p w:rsidR="007A523A" w:rsidRDefault="007A523A" w:rsidP="007A523A">
      <w:pPr>
        <w:pStyle w:val="a6"/>
        <w:jc w:val="center"/>
        <w:rPr>
          <w:rFonts w:ascii="Times New Roman" w:hAnsi="Times New Roman"/>
          <w:b/>
          <w:sz w:val="24"/>
          <w:szCs w:val="24"/>
        </w:rPr>
      </w:pPr>
    </w:p>
    <w:p w:rsidR="007A523A" w:rsidRPr="00C43F92" w:rsidRDefault="007A523A" w:rsidP="007A523A">
      <w:pPr>
        <w:pStyle w:val="a6"/>
        <w:jc w:val="center"/>
        <w:rPr>
          <w:rFonts w:ascii="Times New Roman" w:hAnsi="Times New Roman"/>
          <w:b/>
          <w:sz w:val="24"/>
          <w:szCs w:val="24"/>
        </w:rPr>
      </w:pPr>
      <w:r w:rsidRPr="00C43F92">
        <w:rPr>
          <w:rFonts w:ascii="Times New Roman" w:hAnsi="Times New Roman"/>
          <w:b/>
          <w:sz w:val="24"/>
          <w:szCs w:val="24"/>
        </w:rPr>
        <w:t xml:space="preserve">РЕЖИМ ДНЯ </w:t>
      </w:r>
      <w:r w:rsidRPr="00C43F92">
        <w:rPr>
          <w:rFonts w:ascii="Times New Roman" w:hAnsi="Times New Roman"/>
          <w:b/>
          <w:sz w:val="24"/>
          <w:szCs w:val="24"/>
        </w:rPr>
        <w:br/>
        <w:t xml:space="preserve">в группе общеразвивающей направленности </w:t>
      </w:r>
    </w:p>
    <w:p w:rsidR="007A523A" w:rsidRPr="00C43F92" w:rsidRDefault="007A523A" w:rsidP="007A523A">
      <w:pPr>
        <w:pStyle w:val="a6"/>
        <w:jc w:val="center"/>
        <w:rPr>
          <w:rFonts w:ascii="Times New Roman" w:hAnsi="Times New Roman"/>
          <w:b/>
          <w:sz w:val="24"/>
          <w:szCs w:val="24"/>
        </w:rPr>
      </w:pPr>
      <w:r w:rsidRPr="00C43F92">
        <w:rPr>
          <w:rFonts w:ascii="Times New Roman" w:hAnsi="Times New Roman"/>
          <w:b/>
          <w:sz w:val="24"/>
          <w:szCs w:val="24"/>
        </w:rPr>
        <w:t xml:space="preserve">для детей от 2-х до 3-х лет №1 </w:t>
      </w:r>
    </w:p>
    <w:p w:rsidR="007A523A" w:rsidRPr="00C43F92" w:rsidRDefault="007A523A" w:rsidP="007A523A">
      <w:pPr>
        <w:pStyle w:val="a6"/>
        <w:jc w:val="center"/>
        <w:rPr>
          <w:rFonts w:ascii="Times New Roman" w:hAnsi="Times New Roman"/>
          <w:sz w:val="24"/>
          <w:szCs w:val="24"/>
        </w:rPr>
      </w:pPr>
      <w:r w:rsidRPr="00C43F92">
        <w:rPr>
          <w:rFonts w:ascii="Times New Roman" w:hAnsi="Times New Roman"/>
          <w:sz w:val="24"/>
          <w:szCs w:val="24"/>
        </w:rPr>
        <w:t>(холодный период года)</w:t>
      </w:r>
      <w:r w:rsidRPr="00C43F92">
        <w:rPr>
          <w:rFonts w:ascii="Times New Roman" w:hAnsi="Times New Roman"/>
          <w:sz w:val="24"/>
          <w:szCs w:val="24"/>
        </w:rPr>
        <w:br/>
      </w:r>
    </w:p>
    <w:tbl>
      <w:tblPr>
        <w:tblW w:w="109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1"/>
        <w:gridCol w:w="1701"/>
        <w:gridCol w:w="1559"/>
        <w:gridCol w:w="1559"/>
        <w:gridCol w:w="1560"/>
        <w:gridCol w:w="1560"/>
      </w:tblGrid>
      <w:tr w:rsidR="007A523A" w:rsidRPr="00C43F92" w:rsidTr="007A523A">
        <w:tc>
          <w:tcPr>
            <w:tcW w:w="567" w:type="dxa"/>
            <w:tcBorders>
              <w:left w:val="single" w:sz="4" w:space="0" w:color="auto"/>
              <w:bottom w:val="single" w:sz="4" w:space="0" w:color="auto"/>
            </w:tcBorders>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w:t>
            </w:r>
          </w:p>
        </w:tc>
        <w:tc>
          <w:tcPr>
            <w:tcW w:w="2411" w:type="dxa"/>
            <w:tcBorders>
              <w:left w:val="single" w:sz="4" w:space="0" w:color="auto"/>
              <w:bottom w:val="single" w:sz="4" w:space="0" w:color="auto"/>
            </w:tcBorders>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Содержание деятельности</w:t>
            </w:r>
          </w:p>
        </w:tc>
        <w:tc>
          <w:tcPr>
            <w:tcW w:w="1701" w:type="dxa"/>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Понедельник</w:t>
            </w:r>
          </w:p>
        </w:tc>
        <w:tc>
          <w:tcPr>
            <w:tcW w:w="1559" w:type="dxa"/>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Вторник</w:t>
            </w:r>
          </w:p>
        </w:tc>
        <w:tc>
          <w:tcPr>
            <w:tcW w:w="1559" w:type="dxa"/>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Среда</w:t>
            </w:r>
          </w:p>
        </w:tc>
        <w:tc>
          <w:tcPr>
            <w:tcW w:w="1560" w:type="dxa"/>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Четверг</w:t>
            </w:r>
          </w:p>
        </w:tc>
        <w:tc>
          <w:tcPr>
            <w:tcW w:w="1560" w:type="dxa"/>
            <w:vAlign w:val="center"/>
          </w:tcPr>
          <w:p w:rsidR="007A523A" w:rsidRPr="00C43F92" w:rsidRDefault="007A523A" w:rsidP="00B15237">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Пятница</w:t>
            </w:r>
          </w:p>
        </w:tc>
      </w:tr>
      <w:tr w:rsidR="007A523A" w:rsidRPr="00C43F92" w:rsidTr="007A523A">
        <w:tc>
          <w:tcPr>
            <w:tcW w:w="567" w:type="dxa"/>
            <w:tcBorders>
              <w:top w:val="single" w:sz="4" w:space="0" w:color="auto"/>
              <w:left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w:t>
            </w:r>
          </w:p>
        </w:tc>
        <w:tc>
          <w:tcPr>
            <w:tcW w:w="2411" w:type="dxa"/>
            <w:tcBorders>
              <w:top w:val="single" w:sz="4" w:space="0" w:color="auto"/>
              <w:left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Прием и осмотр детей, самостоятельная деятельность</w:t>
            </w:r>
          </w:p>
        </w:tc>
        <w:tc>
          <w:tcPr>
            <w:tcW w:w="170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7.00-8.00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7.00-8.00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7.00-8.00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7.00-8.00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7.00-8.00</w:t>
            </w:r>
          </w:p>
        </w:tc>
      </w:tr>
      <w:tr w:rsidR="007A523A" w:rsidRPr="00C43F92" w:rsidTr="007A523A">
        <w:tc>
          <w:tcPr>
            <w:tcW w:w="567"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2</w:t>
            </w:r>
          </w:p>
        </w:tc>
        <w:tc>
          <w:tcPr>
            <w:tcW w:w="241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Утренняя гимнастика</w:t>
            </w:r>
          </w:p>
        </w:tc>
        <w:tc>
          <w:tcPr>
            <w:tcW w:w="170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8.00-8.05</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8.00-8.05</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8.00-8.05</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8.00-8.05</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8.00-8.05</w:t>
            </w:r>
          </w:p>
        </w:tc>
      </w:tr>
      <w:tr w:rsidR="007A523A" w:rsidRPr="00C43F92" w:rsidTr="007A523A">
        <w:tc>
          <w:tcPr>
            <w:tcW w:w="567"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3</w:t>
            </w:r>
          </w:p>
        </w:tc>
        <w:tc>
          <w:tcPr>
            <w:tcW w:w="2411"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завтраку, завтрак</w:t>
            </w:r>
          </w:p>
        </w:tc>
        <w:tc>
          <w:tcPr>
            <w:tcW w:w="170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8.05-8.30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8.05-8.30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8.05-8.30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8.05-8.30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8.05-8.30</w:t>
            </w:r>
          </w:p>
        </w:tc>
      </w:tr>
      <w:tr w:rsidR="007A523A" w:rsidRPr="00C43F92" w:rsidTr="007A523A">
        <w:tc>
          <w:tcPr>
            <w:tcW w:w="567" w:type="dxa"/>
            <w:tcBorders>
              <w:top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4</w:t>
            </w:r>
          </w:p>
        </w:tc>
        <w:tc>
          <w:tcPr>
            <w:tcW w:w="2411" w:type="dxa"/>
            <w:tcBorders>
              <w:top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Самостоятельная деятельность</w:t>
            </w:r>
          </w:p>
        </w:tc>
        <w:tc>
          <w:tcPr>
            <w:tcW w:w="170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8.30-9.00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8.30-9.00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8.30-9.00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8.30-9.00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8.30-9.00</w:t>
            </w:r>
          </w:p>
        </w:tc>
      </w:tr>
      <w:tr w:rsidR="007A523A" w:rsidRPr="00C43F92" w:rsidTr="007A523A">
        <w:tc>
          <w:tcPr>
            <w:tcW w:w="567"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5</w:t>
            </w:r>
          </w:p>
        </w:tc>
        <w:tc>
          <w:tcPr>
            <w:tcW w:w="2411" w:type="dxa"/>
          </w:tcPr>
          <w:p w:rsidR="007A523A"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Образовательная деятельность </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 подгруппам)</w:t>
            </w:r>
          </w:p>
        </w:tc>
        <w:tc>
          <w:tcPr>
            <w:tcW w:w="170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9.00-9.10</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9.10-9.20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9.00-9.10;</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9.20-9.30</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9.30-9.40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9.00-9.10</w:t>
            </w:r>
          </w:p>
          <w:p w:rsidR="007A523A" w:rsidRPr="00C43F92" w:rsidRDefault="007A523A" w:rsidP="00B1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9.10-9.2</w:t>
            </w:r>
            <w:r w:rsidRPr="00C43F92">
              <w:rPr>
                <w:rFonts w:ascii="Times New Roman" w:hAnsi="Times New Roman" w:cs="Times New Roman"/>
                <w:sz w:val="24"/>
                <w:szCs w:val="24"/>
              </w:rPr>
              <w:t>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9.00-9.10</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9.10-9.20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9.00-9.10;</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9.20-9.30</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9.30-9.40</w:t>
            </w:r>
          </w:p>
        </w:tc>
      </w:tr>
      <w:tr w:rsidR="007A523A" w:rsidRPr="00C43F92" w:rsidTr="007A523A">
        <w:tc>
          <w:tcPr>
            <w:tcW w:w="567"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lastRenderedPageBreak/>
              <w:t>6</w:t>
            </w:r>
          </w:p>
        </w:tc>
        <w:tc>
          <w:tcPr>
            <w:tcW w:w="241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Игры, подготовка к прогулке, прогулка</w:t>
            </w:r>
          </w:p>
        </w:tc>
        <w:tc>
          <w:tcPr>
            <w:tcW w:w="1701"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9.20-11.20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9.40-11.20</w:t>
            </w:r>
          </w:p>
        </w:tc>
        <w:tc>
          <w:tcPr>
            <w:tcW w:w="1559" w:type="dxa"/>
          </w:tcPr>
          <w:p w:rsidR="007A523A" w:rsidRPr="00C43F92" w:rsidRDefault="007A523A" w:rsidP="00B1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Pr="00C43F92">
              <w:rPr>
                <w:rFonts w:ascii="Times New Roman" w:hAnsi="Times New Roman" w:cs="Times New Roman"/>
                <w:sz w:val="24"/>
                <w:szCs w:val="24"/>
              </w:rPr>
              <w:t>0-11.20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9.20-11.20</w:t>
            </w:r>
          </w:p>
        </w:tc>
        <w:tc>
          <w:tcPr>
            <w:tcW w:w="1560" w:type="dxa"/>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9.40-11.20</w:t>
            </w:r>
          </w:p>
        </w:tc>
      </w:tr>
      <w:tr w:rsidR="007A523A" w:rsidRPr="00C43F92" w:rsidTr="007A523A">
        <w:trPr>
          <w:trHeight w:val="402"/>
        </w:trPr>
        <w:tc>
          <w:tcPr>
            <w:tcW w:w="567"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w:t>
            </w:r>
          </w:p>
        </w:tc>
        <w:tc>
          <w:tcPr>
            <w:tcW w:w="2411"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Возвращение с прогулки, игры (самостоятельная деятельность)</w:t>
            </w:r>
          </w:p>
        </w:tc>
        <w:tc>
          <w:tcPr>
            <w:tcW w:w="1701"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11.20-11.40</w:t>
            </w:r>
          </w:p>
        </w:tc>
        <w:tc>
          <w:tcPr>
            <w:tcW w:w="1559"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11.20-11.40</w:t>
            </w:r>
          </w:p>
        </w:tc>
        <w:tc>
          <w:tcPr>
            <w:tcW w:w="1559"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11.20-11.40</w:t>
            </w:r>
          </w:p>
        </w:tc>
        <w:tc>
          <w:tcPr>
            <w:tcW w:w="1560"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11.20-11.40</w:t>
            </w:r>
          </w:p>
        </w:tc>
        <w:tc>
          <w:tcPr>
            <w:tcW w:w="1560" w:type="dxa"/>
            <w:tcBorders>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11.20-11.40</w:t>
            </w:r>
          </w:p>
        </w:tc>
      </w:tr>
      <w:tr w:rsidR="007A523A" w:rsidRPr="00C43F92" w:rsidTr="007A523A">
        <w:trPr>
          <w:trHeight w:val="351"/>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обеду, обед</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11.40-12.00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C43F92">
              <w:rPr>
                <w:rFonts w:ascii="Times New Roman" w:hAnsi="Times New Roman" w:cs="Times New Roman"/>
                <w:sz w:val="24"/>
                <w:szCs w:val="24"/>
              </w:rPr>
              <w:t>4</w:t>
            </w:r>
            <w:r>
              <w:rPr>
                <w:rFonts w:ascii="Times New Roman" w:hAnsi="Times New Roman" w:cs="Times New Roman"/>
                <w:sz w:val="24"/>
                <w:szCs w:val="24"/>
              </w:rPr>
              <w:t>0</w:t>
            </w:r>
            <w:r w:rsidRPr="00C43F92">
              <w:rPr>
                <w:rFonts w:ascii="Times New Roman" w:hAnsi="Times New Roman" w:cs="Times New Roman"/>
                <w:sz w:val="24"/>
                <w:szCs w:val="24"/>
              </w:rPr>
              <w:t>-12.00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11.40-12.00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11.40-12.00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11.40-12.00</w:t>
            </w:r>
          </w:p>
        </w:tc>
      </w:tr>
      <w:tr w:rsidR="007A523A" w:rsidRPr="00C43F92" w:rsidTr="007A523A">
        <w:trPr>
          <w:trHeight w:val="351"/>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ко сну, дневной сон</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12.00-15.00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12.00-15.00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12.00-15.00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12.00-15.00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12.00-15.00</w:t>
            </w:r>
          </w:p>
        </w:tc>
      </w:tr>
      <w:tr w:rsidR="007A523A" w:rsidRPr="00C43F92" w:rsidTr="007A523A">
        <w:trPr>
          <w:trHeight w:val="402"/>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10</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Постепенный подъем, самостоятельная деятельность, игры</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15.00-15.15</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15.00-15.15</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15.00-15.15</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15.00-15.15</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15.00-15.15</w:t>
            </w:r>
          </w:p>
        </w:tc>
      </w:tr>
      <w:tr w:rsidR="007A523A" w:rsidRPr="00C43F92" w:rsidTr="007A523A">
        <w:trPr>
          <w:trHeight w:val="301"/>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r w:rsidRPr="00C43F92">
              <w:rPr>
                <w:rFonts w:ascii="Times New Roman" w:hAnsi="Times New Roman" w:cs="Times New Roman"/>
                <w:sz w:val="24"/>
                <w:szCs w:val="24"/>
              </w:rPr>
              <w:t xml:space="preserve">по подгруппам  (физическое развитие, конструирование) </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Совместная и самостоятельная деятельность </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15.15-15.25</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15.25-15.35</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p>
          <w:p w:rsidR="007A523A" w:rsidRPr="00C43F92" w:rsidRDefault="007A523A" w:rsidP="00B15237">
            <w:pPr>
              <w:spacing w:after="0" w:line="240" w:lineRule="auto"/>
              <w:jc w:val="both"/>
              <w:rPr>
                <w:rFonts w:ascii="Times New Roman" w:hAnsi="Times New Roman" w:cs="Times New Roman"/>
                <w:sz w:val="24"/>
                <w:szCs w:val="24"/>
              </w:rPr>
            </w:pPr>
          </w:p>
          <w:p w:rsidR="007A523A" w:rsidRPr="00C43F92" w:rsidRDefault="007A523A" w:rsidP="00B15237">
            <w:pPr>
              <w:spacing w:after="0" w:line="240" w:lineRule="auto"/>
              <w:jc w:val="both"/>
              <w:rPr>
                <w:rFonts w:ascii="Times New Roman" w:hAnsi="Times New Roman" w:cs="Times New Roman"/>
                <w:sz w:val="24"/>
                <w:szCs w:val="24"/>
              </w:rPr>
            </w:pP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15.15-15.35</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15.15-15.25</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15.25-15.35</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15.15-15.25</w:t>
            </w: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15.25-15.35</w:t>
            </w:r>
          </w:p>
          <w:p w:rsidR="007A523A" w:rsidRPr="00C43F92" w:rsidRDefault="007A523A" w:rsidP="00B15237">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p>
          <w:p w:rsidR="007A523A" w:rsidRPr="00C43F92" w:rsidRDefault="007A523A" w:rsidP="00B15237">
            <w:pPr>
              <w:spacing w:after="0" w:line="240" w:lineRule="auto"/>
              <w:jc w:val="both"/>
              <w:rPr>
                <w:rFonts w:ascii="Times New Roman" w:hAnsi="Times New Roman" w:cs="Times New Roman"/>
                <w:sz w:val="24"/>
                <w:szCs w:val="24"/>
              </w:rPr>
            </w:pPr>
          </w:p>
          <w:p w:rsidR="007A523A" w:rsidRPr="00C43F92" w:rsidRDefault="007A523A" w:rsidP="00B15237">
            <w:pPr>
              <w:spacing w:after="0" w:line="240" w:lineRule="auto"/>
              <w:jc w:val="both"/>
              <w:rPr>
                <w:rFonts w:ascii="Times New Roman" w:hAnsi="Times New Roman" w:cs="Times New Roman"/>
                <w:sz w:val="24"/>
                <w:szCs w:val="24"/>
              </w:rPr>
            </w:pPr>
          </w:p>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15.15-15.35</w:t>
            </w:r>
          </w:p>
        </w:tc>
      </w:tr>
      <w:tr w:rsidR="007A523A" w:rsidRPr="00C43F92" w:rsidTr="007A523A">
        <w:trPr>
          <w:trHeight w:val="301"/>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полднику, полдник</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15.35-16.00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15.35-16.00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15.35-16.00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15.35-16.00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15.35-16.00</w:t>
            </w:r>
          </w:p>
        </w:tc>
      </w:tr>
      <w:tr w:rsidR="007A523A" w:rsidRPr="00C43F92" w:rsidTr="007A523A">
        <w:trPr>
          <w:trHeight w:val="348"/>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13</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Подготовка к прогулке, прогулка. </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16.00- 17.30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16.00- 17.30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16.00- 17.30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16.00- 17.30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16.00- 17.30</w:t>
            </w:r>
          </w:p>
        </w:tc>
      </w:tr>
      <w:tr w:rsidR="007A523A" w:rsidRPr="00C43F92" w:rsidTr="007A523A">
        <w:trPr>
          <w:trHeight w:val="348"/>
        </w:trPr>
        <w:tc>
          <w:tcPr>
            <w:tcW w:w="567"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14</w:t>
            </w:r>
          </w:p>
        </w:tc>
        <w:tc>
          <w:tcPr>
            <w:tcW w:w="241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Уход детей домой</w:t>
            </w:r>
          </w:p>
        </w:tc>
        <w:tc>
          <w:tcPr>
            <w:tcW w:w="1701"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17.30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17.30</w:t>
            </w:r>
          </w:p>
        </w:tc>
        <w:tc>
          <w:tcPr>
            <w:tcW w:w="1559"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17.30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17.30</w:t>
            </w:r>
          </w:p>
        </w:tc>
        <w:tc>
          <w:tcPr>
            <w:tcW w:w="1560" w:type="dxa"/>
            <w:tcBorders>
              <w:top w:val="single" w:sz="4" w:space="0" w:color="auto"/>
              <w:bottom w:val="single" w:sz="4" w:space="0" w:color="auto"/>
            </w:tcBorders>
          </w:tcPr>
          <w:p w:rsidR="007A523A" w:rsidRPr="00C43F92" w:rsidRDefault="007A523A" w:rsidP="00B15237">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17.30</w:t>
            </w:r>
          </w:p>
        </w:tc>
      </w:tr>
    </w:tbl>
    <w:p w:rsidR="0045471A" w:rsidRDefault="0045471A" w:rsidP="0045471A">
      <w:pPr>
        <w:spacing w:line="240" w:lineRule="auto"/>
        <w:rPr>
          <w:rFonts w:ascii="Times New Roman" w:hAnsi="Times New Roman" w:cs="Times New Roman"/>
          <w:sz w:val="24"/>
          <w:szCs w:val="24"/>
        </w:rPr>
      </w:pPr>
    </w:p>
    <w:p w:rsidR="0045471A" w:rsidRDefault="0045471A" w:rsidP="00136389">
      <w:pPr>
        <w:pStyle w:val="a6"/>
        <w:jc w:val="center"/>
        <w:rPr>
          <w:rFonts w:ascii="Times New Roman" w:hAnsi="Times New Roman"/>
          <w:b/>
          <w:sz w:val="24"/>
          <w:szCs w:val="24"/>
        </w:rPr>
      </w:pPr>
      <w:r>
        <w:rPr>
          <w:rFonts w:ascii="Times New Roman" w:hAnsi="Times New Roman"/>
          <w:b/>
          <w:sz w:val="24"/>
          <w:szCs w:val="24"/>
        </w:rPr>
        <w:t xml:space="preserve">РЕЖИМ ДНЯ </w:t>
      </w:r>
      <w:r>
        <w:rPr>
          <w:rFonts w:ascii="Times New Roman" w:hAnsi="Times New Roman"/>
          <w:b/>
          <w:sz w:val="24"/>
          <w:szCs w:val="24"/>
        </w:rPr>
        <w:br/>
        <w:t>в группе</w:t>
      </w:r>
      <w:r w:rsidR="007A523A">
        <w:rPr>
          <w:rFonts w:ascii="Times New Roman" w:hAnsi="Times New Roman"/>
          <w:b/>
          <w:sz w:val="24"/>
          <w:szCs w:val="24"/>
        </w:rPr>
        <w:t xml:space="preserve"> </w:t>
      </w:r>
      <w:r>
        <w:rPr>
          <w:rFonts w:ascii="Times New Roman" w:hAnsi="Times New Roman"/>
          <w:b/>
          <w:sz w:val="24"/>
          <w:szCs w:val="24"/>
        </w:rPr>
        <w:t>общеразвивающей направленности</w:t>
      </w:r>
    </w:p>
    <w:p w:rsidR="0045471A" w:rsidRDefault="0045471A" w:rsidP="0045471A">
      <w:pPr>
        <w:pStyle w:val="a6"/>
        <w:jc w:val="center"/>
        <w:rPr>
          <w:rFonts w:ascii="Times New Roman" w:hAnsi="Times New Roman"/>
          <w:b/>
          <w:sz w:val="24"/>
          <w:szCs w:val="24"/>
        </w:rPr>
      </w:pPr>
      <w:r w:rsidRPr="00F004C9">
        <w:rPr>
          <w:rFonts w:ascii="Times New Roman" w:hAnsi="Times New Roman"/>
          <w:b/>
          <w:sz w:val="24"/>
          <w:szCs w:val="24"/>
        </w:rPr>
        <w:t xml:space="preserve">детей от 2-х до 3-х лет </w:t>
      </w:r>
    </w:p>
    <w:p w:rsidR="0045471A" w:rsidRPr="00F004C9" w:rsidRDefault="0045471A" w:rsidP="0045471A">
      <w:pPr>
        <w:pStyle w:val="a6"/>
        <w:jc w:val="center"/>
        <w:rPr>
          <w:rFonts w:ascii="Times New Roman" w:hAnsi="Times New Roman"/>
          <w:sz w:val="24"/>
          <w:szCs w:val="24"/>
        </w:rPr>
      </w:pPr>
      <w:r>
        <w:rPr>
          <w:rFonts w:ascii="Times New Roman" w:hAnsi="Times New Roman"/>
          <w:sz w:val="24"/>
          <w:szCs w:val="24"/>
        </w:rPr>
        <w:t>(теплый</w:t>
      </w:r>
      <w:r w:rsidRPr="00F004C9">
        <w:rPr>
          <w:rFonts w:ascii="Times New Roman" w:hAnsi="Times New Roman"/>
          <w:sz w:val="24"/>
          <w:szCs w:val="24"/>
        </w:rPr>
        <w:t xml:space="preserve"> период года</w:t>
      </w:r>
      <w:r>
        <w:rPr>
          <w:rFonts w:ascii="Times New Roman" w:hAnsi="Times New Roman"/>
          <w:sz w:val="24"/>
          <w:szCs w:val="24"/>
        </w:rPr>
        <w:t xml:space="preserve"> (с 1 июля по 31 августа)</w:t>
      </w:r>
      <w:r w:rsidRPr="00F004C9">
        <w:rPr>
          <w:rFonts w:ascii="Times New Roman" w:hAnsi="Times New Roman"/>
          <w:sz w:val="24"/>
          <w:szCs w:val="24"/>
        </w:rPr>
        <w:t>)</w:t>
      </w:r>
      <w:r>
        <w:rPr>
          <w:rFonts w:ascii="Times New Roman" w:hAnsi="Times New Roman"/>
          <w:sz w:val="24"/>
          <w:szCs w:val="24"/>
        </w:rPr>
        <w:br/>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7654"/>
        <w:gridCol w:w="2268"/>
      </w:tblGrid>
      <w:tr w:rsidR="0045471A" w:rsidRPr="00C43F92" w:rsidTr="0045471A">
        <w:tc>
          <w:tcPr>
            <w:tcW w:w="568" w:type="dxa"/>
            <w:tcBorders>
              <w:left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w:t>
            </w:r>
          </w:p>
        </w:tc>
        <w:tc>
          <w:tcPr>
            <w:tcW w:w="7654" w:type="dxa"/>
            <w:tcBorders>
              <w:left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                       Содержание деятельности</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Время в режиме дня</w:t>
            </w:r>
          </w:p>
        </w:tc>
      </w:tr>
      <w:tr w:rsidR="0045471A" w:rsidRPr="00C43F92" w:rsidTr="0045471A">
        <w:tc>
          <w:tcPr>
            <w:tcW w:w="568" w:type="dxa"/>
            <w:tcBorders>
              <w:top w:val="single" w:sz="4" w:space="0" w:color="auto"/>
              <w:left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w:t>
            </w:r>
          </w:p>
        </w:tc>
        <w:tc>
          <w:tcPr>
            <w:tcW w:w="7654" w:type="dxa"/>
            <w:tcBorders>
              <w:top w:val="single" w:sz="4" w:space="0" w:color="auto"/>
              <w:left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Прием и осмотр детей, самостоятельная деятельность</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7.00-8.00</w:t>
            </w:r>
          </w:p>
        </w:tc>
      </w:tr>
      <w:tr w:rsidR="0045471A" w:rsidRPr="00C43F92" w:rsidTr="0045471A">
        <w:tc>
          <w:tcPr>
            <w:tcW w:w="568"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2</w:t>
            </w:r>
          </w:p>
        </w:tc>
        <w:tc>
          <w:tcPr>
            <w:tcW w:w="7654"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Утренняя гимнастика</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8.00-8.05</w:t>
            </w:r>
          </w:p>
        </w:tc>
      </w:tr>
      <w:tr w:rsidR="0045471A" w:rsidRPr="00C43F92" w:rsidTr="0045471A">
        <w:tc>
          <w:tcPr>
            <w:tcW w:w="568"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3</w:t>
            </w:r>
          </w:p>
        </w:tc>
        <w:tc>
          <w:tcPr>
            <w:tcW w:w="7654"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завтраку, завтрак</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8.05-8.30</w:t>
            </w:r>
          </w:p>
        </w:tc>
      </w:tr>
      <w:tr w:rsidR="0045471A" w:rsidRPr="00C43F92" w:rsidTr="0045471A">
        <w:tc>
          <w:tcPr>
            <w:tcW w:w="568" w:type="dxa"/>
            <w:tcBorders>
              <w:top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4</w:t>
            </w:r>
          </w:p>
        </w:tc>
        <w:tc>
          <w:tcPr>
            <w:tcW w:w="7654" w:type="dxa"/>
            <w:tcBorders>
              <w:top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Самостоятельная деятельность</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8.30-9.00</w:t>
            </w:r>
          </w:p>
        </w:tc>
      </w:tr>
      <w:tr w:rsidR="0045471A" w:rsidRPr="00C43F92" w:rsidTr="0045471A">
        <w:tc>
          <w:tcPr>
            <w:tcW w:w="568"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5</w:t>
            </w:r>
          </w:p>
        </w:tc>
        <w:tc>
          <w:tcPr>
            <w:tcW w:w="7654" w:type="dxa"/>
          </w:tcPr>
          <w:p w:rsidR="0045471A" w:rsidRPr="00C43F92" w:rsidRDefault="0045471A" w:rsidP="00774A60">
            <w:pPr>
              <w:spacing w:after="0" w:line="240" w:lineRule="auto"/>
              <w:jc w:val="both"/>
              <w:rPr>
                <w:rFonts w:ascii="Times New Roman" w:hAnsi="Times New Roman" w:cs="Times New Roman"/>
                <w:sz w:val="24"/>
                <w:szCs w:val="24"/>
              </w:rPr>
            </w:pPr>
            <w:r w:rsidRPr="0075772D">
              <w:rPr>
                <w:rFonts w:ascii="Times New Roman" w:hAnsi="Times New Roman" w:cs="Times New Roman"/>
                <w:sz w:val="24"/>
                <w:szCs w:val="24"/>
              </w:rPr>
              <w:t>Совместные и самостоятельные игры</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9.00-9.</w:t>
            </w:r>
            <w:r>
              <w:rPr>
                <w:rFonts w:ascii="Times New Roman" w:hAnsi="Times New Roman" w:cs="Times New Roman"/>
                <w:sz w:val="24"/>
                <w:szCs w:val="24"/>
              </w:rPr>
              <w:t>20</w:t>
            </w:r>
          </w:p>
        </w:tc>
      </w:tr>
      <w:tr w:rsidR="0045471A" w:rsidRPr="00C43F92" w:rsidTr="0045471A">
        <w:tc>
          <w:tcPr>
            <w:tcW w:w="568"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6</w:t>
            </w:r>
          </w:p>
        </w:tc>
        <w:tc>
          <w:tcPr>
            <w:tcW w:w="7654" w:type="dxa"/>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прогулке, прогулка</w:t>
            </w:r>
          </w:p>
        </w:tc>
        <w:tc>
          <w:tcPr>
            <w:tcW w:w="2268" w:type="dxa"/>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Pr="00C43F92">
              <w:rPr>
                <w:rFonts w:ascii="Times New Roman" w:hAnsi="Times New Roman" w:cs="Times New Roman"/>
                <w:sz w:val="24"/>
                <w:szCs w:val="24"/>
              </w:rPr>
              <w:t>0-11.20</w:t>
            </w:r>
          </w:p>
        </w:tc>
      </w:tr>
      <w:tr w:rsidR="0045471A" w:rsidRPr="00C43F92" w:rsidTr="0045471A">
        <w:trPr>
          <w:trHeight w:val="402"/>
        </w:trPr>
        <w:tc>
          <w:tcPr>
            <w:tcW w:w="568"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7</w:t>
            </w:r>
          </w:p>
        </w:tc>
        <w:tc>
          <w:tcPr>
            <w:tcW w:w="7654" w:type="dxa"/>
            <w:tcBorders>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Возвращение с прогулки, игры (самостоятельная деятельность)</w:t>
            </w:r>
          </w:p>
        </w:tc>
        <w:tc>
          <w:tcPr>
            <w:tcW w:w="2268" w:type="dxa"/>
            <w:tcBorders>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11.20-11.40</w:t>
            </w:r>
          </w:p>
        </w:tc>
      </w:tr>
      <w:tr w:rsidR="0045471A" w:rsidRPr="00C43F92" w:rsidTr="0045471A">
        <w:trPr>
          <w:trHeight w:val="35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8</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обеду, обед</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11.40-12.00</w:t>
            </w:r>
          </w:p>
        </w:tc>
      </w:tr>
      <w:tr w:rsidR="0045471A" w:rsidRPr="00C43F92" w:rsidTr="0045471A">
        <w:trPr>
          <w:trHeight w:val="35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9</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ко сну, дневной сон</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12.00-15.15</w:t>
            </w:r>
          </w:p>
        </w:tc>
      </w:tr>
      <w:tr w:rsidR="0045471A" w:rsidRPr="00C43F92" w:rsidTr="0045471A">
        <w:trPr>
          <w:trHeight w:val="402"/>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10</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Постепенный подъем, самостоятельная деятельность, игры</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w:t>
            </w:r>
            <w:r w:rsidRPr="00C43F92">
              <w:rPr>
                <w:rFonts w:ascii="Times New Roman" w:hAnsi="Times New Roman" w:cs="Times New Roman"/>
                <w:sz w:val="24"/>
                <w:szCs w:val="24"/>
              </w:rPr>
              <w:t>5</w:t>
            </w:r>
          </w:p>
        </w:tc>
      </w:tr>
      <w:tr w:rsidR="0045471A" w:rsidRPr="00C43F92" w:rsidTr="0045471A">
        <w:trPr>
          <w:trHeight w:val="30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11</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Образовательная деятельность по подгруппам  (физическое развитие, конструирование) </w:t>
            </w:r>
          </w:p>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Совместная и самостоятельная деятельность </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r w:rsidRPr="00C43F92">
              <w:rPr>
                <w:rFonts w:ascii="Times New Roman" w:hAnsi="Times New Roman" w:cs="Times New Roman"/>
                <w:sz w:val="24"/>
                <w:szCs w:val="24"/>
              </w:rPr>
              <w:t>5-15.</w:t>
            </w:r>
            <w:r>
              <w:rPr>
                <w:rFonts w:ascii="Times New Roman" w:hAnsi="Times New Roman" w:cs="Times New Roman"/>
                <w:sz w:val="24"/>
                <w:szCs w:val="24"/>
              </w:rPr>
              <w:t>40</w:t>
            </w:r>
          </w:p>
        </w:tc>
      </w:tr>
      <w:tr w:rsidR="0045471A" w:rsidRPr="00C43F92" w:rsidTr="0045471A">
        <w:trPr>
          <w:trHeight w:val="301"/>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12</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Подготовка к полднику, полдник</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r w:rsidRPr="00C43F92">
              <w:rPr>
                <w:rFonts w:ascii="Times New Roman" w:hAnsi="Times New Roman" w:cs="Times New Roman"/>
                <w:sz w:val="24"/>
                <w:szCs w:val="24"/>
              </w:rPr>
              <w:t>-16.00</w:t>
            </w:r>
          </w:p>
        </w:tc>
      </w:tr>
      <w:tr w:rsidR="0045471A" w:rsidRPr="00C43F92" w:rsidTr="0045471A">
        <w:trPr>
          <w:trHeight w:val="348"/>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lastRenderedPageBreak/>
              <w:t>13</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 xml:space="preserve">Подготовка к прогулке, прогулка. </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16.00- 17.30</w:t>
            </w:r>
          </w:p>
        </w:tc>
      </w:tr>
      <w:tr w:rsidR="0045471A" w:rsidRPr="00C43F92" w:rsidTr="0045471A">
        <w:trPr>
          <w:trHeight w:val="348"/>
        </w:trPr>
        <w:tc>
          <w:tcPr>
            <w:tcW w:w="568"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14</w:t>
            </w:r>
          </w:p>
        </w:tc>
        <w:tc>
          <w:tcPr>
            <w:tcW w:w="7654" w:type="dxa"/>
            <w:tcBorders>
              <w:top w:val="single" w:sz="4" w:space="0" w:color="auto"/>
              <w:bottom w:val="single" w:sz="4" w:space="0" w:color="auto"/>
            </w:tcBorders>
          </w:tcPr>
          <w:p w:rsidR="0045471A" w:rsidRPr="00C43F92" w:rsidRDefault="0045471A" w:rsidP="00774A60">
            <w:pPr>
              <w:spacing w:after="0" w:line="240" w:lineRule="auto"/>
              <w:jc w:val="both"/>
              <w:rPr>
                <w:rFonts w:ascii="Times New Roman" w:hAnsi="Times New Roman" w:cs="Times New Roman"/>
                <w:sz w:val="24"/>
                <w:szCs w:val="24"/>
              </w:rPr>
            </w:pPr>
            <w:r w:rsidRPr="00C43F92">
              <w:rPr>
                <w:rFonts w:ascii="Times New Roman" w:hAnsi="Times New Roman" w:cs="Times New Roman"/>
                <w:sz w:val="24"/>
                <w:szCs w:val="24"/>
              </w:rPr>
              <w:t>Уход детей домой</w:t>
            </w:r>
          </w:p>
        </w:tc>
        <w:tc>
          <w:tcPr>
            <w:tcW w:w="2268" w:type="dxa"/>
            <w:tcBorders>
              <w:top w:val="single" w:sz="4" w:space="0" w:color="auto"/>
              <w:bottom w:val="single" w:sz="4" w:space="0" w:color="auto"/>
            </w:tcBorders>
          </w:tcPr>
          <w:p w:rsidR="0045471A" w:rsidRPr="00C43F92" w:rsidRDefault="0045471A" w:rsidP="00774A60">
            <w:pPr>
              <w:spacing w:after="0" w:line="240" w:lineRule="auto"/>
              <w:jc w:val="center"/>
              <w:rPr>
                <w:rFonts w:ascii="Times New Roman" w:hAnsi="Times New Roman" w:cs="Times New Roman"/>
                <w:sz w:val="24"/>
                <w:szCs w:val="24"/>
              </w:rPr>
            </w:pPr>
            <w:r w:rsidRPr="00C43F92">
              <w:rPr>
                <w:rFonts w:ascii="Times New Roman" w:hAnsi="Times New Roman" w:cs="Times New Roman"/>
                <w:sz w:val="24"/>
                <w:szCs w:val="24"/>
              </w:rPr>
              <w:t>17.30</w:t>
            </w:r>
          </w:p>
        </w:tc>
      </w:tr>
    </w:tbl>
    <w:p w:rsidR="004C5294" w:rsidRDefault="004C5294" w:rsidP="00054E2A">
      <w:pPr>
        <w:widowControl w:val="0"/>
        <w:shd w:val="clear" w:color="auto" w:fill="FFFFFF"/>
        <w:tabs>
          <w:tab w:val="left" w:pos="2310"/>
        </w:tabs>
        <w:suppressAutoHyphens/>
        <w:autoSpaceDE w:val="0"/>
        <w:spacing w:after="0" w:line="240" w:lineRule="auto"/>
        <w:rPr>
          <w:rFonts w:ascii="Times New Roman" w:hAnsi="Times New Roman" w:cs="Times New Roman"/>
          <w:b/>
          <w:bCs/>
          <w:color w:val="000000"/>
          <w:kern w:val="1"/>
          <w:sz w:val="24"/>
          <w:szCs w:val="24"/>
          <w:lang w:eastAsia="hi-IN" w:bidi="hi-IN"/>
        </w:rPr>
      </w:pPr>
    </w:p>
    <w:p w:rsidR="00AB0270" w:rsidRPr="004C5294" w:rsidRDefault="004C5294" w:rsidP="004C5294">
      <w:pPr>
        <w:spacing w:after="0" w:line="240" w:lineRule="auto"/>
        <w:jc w:val="both"/>
        <w:rPr>
          <w:rFonts w:ascii="Times New Roman" w:hAnsi="Times New Roman" w:cs="Times New Roman"/>
          <w:b/>
          <w:sz w:val="24"/>
          <w:szCs w:val="24"/>
        </w:rPr>
      </w:pPr>
      <w:r>
        <w:rPr>
          <w:rFonts w:ascii="Times New Roman" w:hAnsi="Times New Roman" w:cs="Times New Roman"/>
          <w:b/>
          <w:bCs/>
          <w:color w:val="000000"/>
          <w:kern w:val="1"/>
          <w:sz w:val="24"/>
          <w:szCs w:val="24"/>
          <w:lang w:eastAsia="hi-IN" w:bidi="hi-IN"/>
        </w:rPr>
        <w:t>3.</w:t>
      </w:r>
      <w:r w:rsidR="00F37884">
        <w:rPr>
          <w:rFonts w:ascii="Times New Roman" w:hAnsi="Times New Roman" w:cs="Times New Roman"/>
          <w:b/>
          <w:bCs/>
          <w:color w:val="000000"/>
          <w:kern w:val="1"/>
          <w:sz w:val="24"/>
          <w:szCs w:val="24"/>
          <w:lang w:eastAsia="hi-IN" w:bidi="hi-IN"/>
        </w:rPr>
        <w:t>4</w:t>
      </w:r>
      <w:r>
        <w:rPr>
          <w:rFonts w:ascii="Times New Roman" w:hAnsi="Times New Roman" w:cs="Times New Roman"/>
          <w:b/>
          <w:bCs/>
          <w:color w:val="000000"/>
          <w:kern w:val="1"/>
          <w:sz w:val="24"/>
          <w:szCs w:val="24"/>
          <w:lang w:eastAsia="hi-IN" w:bidi="hi-IN"/>
        </w:rPr>
        <w:t xml:space="preserve">. </w:t>
      </w:r>
      <w:r w:rsidR="0017734F">
        <w:rPr>
          <w:rFonts w:ascii="Times New Roman" w:hAnsi="Times New Roman" w:cs="Times New Roman"/>
          <w:b/>
          <w:bCs/>
          <w:color w:val="000000"/>
          <w:kern w:val="1"/>
          <w:sz w:val="24"/>
          <w:szCs w:val="24"/>
          <w:lang w:eastAsia="hi-IN" w:bidi="hi-IN"/>
        </w:rPr>
        <w:t>Особенности о</w:t>
      </w:r>
      <w:r>
        <w:rPr>
          <w:rFonts w:ascii="Times New Roman" w:hAnsi="Times New Roman" w:cs="Times New Roman"/>
          <w:b/>
          <w:bCs/>
          <w:color w:val="000000"/>
          <w:kern w:val="1"/>
          <w:sz w:val="24"/>
          <w:szCs w:val="24"/>
          <w:lang w:eastAsia="hi-IN" w:bidi="hi-IN"/>
        </w:rPr>
        <w:t>рганизаци</w:t>
      </w:r>
      <w:r w:rsidR="0017734F">
        <w:rPr>
          <w:rFonts w:ascii="Times New Roman" w:hAnsi="Times New Roman" w:cs="Times New Roman"/>
          <w:b/>
          <w:bCs/>
          <w:color w:val="000000"/>
          <w:kern w:val="1"/>
          <w:sz w:val="24"/>
          <w:szCs w:val="24"/>
          <w:lang w:eastAsia="hi-IN" w:bidi="hi-IN"/>
        </w:rPr>
        <w:t>и</w:t>
      </w:r>
      <w:r w:rsidR="0045471A">
        <w:rPr>
          <w:rFonts w:ascii="Times New Roman" w:hAnsi="Times New Roman" w:cs="Times New Roman"/>
          <w:b/>
          <w:bCs/>
          <w:color w:val="000000"/>
          <w:kern w:val="1"/>
          <w:sz w:val="24"/>
          <w:szCs w:val="24"/>
          <w:lang w:eastAsia="hi-IN" w:bidi="hi-IN"/>
        </w:rPr>
        <w:t xml:space="preserve"> непрерывной </w:t>
      </w:r>
      <w:r>
        <w:rPr>
          <w:rFonts w:ascii="Times New Roman" w:hAnsi="Times New Roman" w:cs="Times New Roman"/>
          <w:b/>
          <w:bCs/>
          <w:color w:val="000000"/>
          <w:kern w:val="1"/>
          <w:sz w:val="24"/>
          <w:szCs w:val="24"/>
          <w:lang w:eastAsia="hi-IN" w:bidi="hi-IN"/>
        </w:rPr>
        <w:t>образовательной деятельност</w:t>
      </w:r>
      <w:r w:rsidR="007E3762">
        <w:rPr>
          <w:rFonts w:ascii="Times New Roman" w:hAnsi="Times New Roman" w:cs="Times New Roman"/>
          <w:b/>
          <w:bCs/>
          <w:color w:val="000000"/>
          <w:kern w:val="1"/>
          <w:sz w:val="24"/>
          <w:szCs w:val="24"/>
          <w:lang w:eastAsia="hi-IN" w:bidi="hi-IN"/>
        </w:rPr>
        <w:t>и</w:t>
      </w:r>
    </w:p>
    <w:p w:rsidR="00AB0270" w:rsidRPr="003425C4" w:rsidRDefault="00AB0270" w:rsidP="00054E2A">
      <w:pPr>
        <w:widowControl w:val="0"/>
        <w:shd w:val="clear" w:color="auto" w:fill="FFFFFF"/>
        <w:tabs>
          <w:tab w:val="left" w:pos="2310"/>
        </w:tabs>
        <w:suppressAutoHyphens/>
        <w:autoSpaceDE w:val="0"/>
        <w:spacing w:after="0" w:line="240" w:lineRule="auto"/>
        <w:rPr>
          <w:rFonts w:ascii="Times New Roman" w:hAnsi="Times New Roman" w:cs="Times New Roman"/>
          <w:bCs/>
          <w:color w:val="000000"/>
          <w:kern w:val="1"/>
          <w:sz w:val="24"/>
          <w:szCs w:val="24"/>
          <w:lang w:eastAsia="hi-IN" w:bidi="hi-IN"/>
        </w:rPr>
      </w:pPr>
    </w:p>
    <w:p w:rsidR="004C5294" w:rsidRPr="00136389" w:rsidRDefault="00AB0270" w:rsidP="00136389">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sidRPr="003425C4">
        <w:rPr>
          <w:rFonts w:ascii="Times New Roman" w:eastAsia="Arial Unicode MS" w:hAnsi="Times New Roman" w:cs="Times New Roman"/>
          <w:kern w:val="1"/>
          <w:sz w:val="24"/>
          <w:szCs w:val="24"/>
          <w:lang w:eastAsia="hi-IN" w:bidi="hi-IN"/>
        </w:rPr>
        <w:t>Единство и преемственность всех видов детской деятельности обеспечивают интегрированность коммуникативных, познавательных, ценностно-ориентационных, предметно-преобразовательных,  художественных оснований творческой деятельности детей и целостностьпедагогического процесса  в дошкольном образовательном учреждении.</w:t>
      </w:r>
    </w:p>
    <w:p w:rsidR="0045471A" w:rsidRDefault="004C5294" w:rsidP="0045471A">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Н</w:t>
      </w:r>
      <w:r w:rsidR="00AB0270" w:rsidRPr="003425C4">
        <w:rPr>
          <w:rFonts w:ascii="Times New Roman" w:eastAsia="Arial Unicode MS" w:hAnsi="Times New Roman" w:cs="Times New Roman"/>
          <w:kern w:val="1"/>
          <w:sz w:val="24"/>
          <w:szCs w:val="24"/>
          <w:lang w:eastAsia="hi-IN" w:bidi="hi-IN"/>
        </w:rPr>
        <w:t>еп</w:t>
      </w:r>
      <w:r w:rsidR="0045471A">
        <w:rPr>
          <w:rFonts w:ascii="Times New Roman" w:eastAsia="Arial Unicode MS" w:hAnsi="Times New Roman" w:cs="Times New Roman"/>
          <w:kern w:val="1"/>
          <w:sz w:val="24"/>
          <w:szCs w:val="24"/>
          <w:lang w:eastAsia="hi-IN" w:bidi="hi-IN"/>
        </w:rPr>
        <w:t>рерывная о</w:t>
      </w:r>
      <w:r w:rsidR="00AB0270" w:rsidRPr="003425C4">
        <w:rPr>
          <w:rFonts w:ascii="Times New Roman" w:eastAsia="Arial Unicode MS" w:hAnsi="Times New Roman" w:cs="Times New Roman"/>
          <w:kern w:val="1"/>
          <w:sz w:val="24"/>
          <w:szCs w:val="24"/>
          <w:lang w:eastAsia="hi-IN" w:bidi="hi-IN"/>
        </w:rPr>
        <w:t>бразовательная деятельность организуются</w:t>
      </w:r>
      <w:r w:rsidR="005D5BD7">
        <w:rPr>
          <w:rFonts w:ascii="Times New Roman" w:eastAsia="Arial Unicode MS" w:hAnsi="Times New Roman" w:cs="Times New Roman"/>
          <w:kern w:val="1"/>
          <w:sz w:val="24"/>
          <w:szCs w:val="24"/>
          <w:lang w:eastAsia="hi-IN" w:bidi="hi-IN"/>
        </w:rPr>
        <w:t xml:space="preserve"> по подгруппам  в первую </w:t>
      </w:r>
      <w:r w:rsidR="0045471A">
        <w:rPr>
          <w:rFonts w:ascii="Times New Roman" w:eastAsia="Arial Unicode MS" w:hAnsi="Times New Roman" w:cs="Times New Roman"/>
          <w:kern w:val="1"/>
          <w:sz w:val="24"/>
          <w:szCs w:val="24"/>
          <w:lang w:eastAsia="hi-IN" w:bidi="hi-IN"/>
        </w:rPr>
        <w:t xml:space="preserve">и во вторую половину </w:t>
      </w:r>
      <w:r w:rsidR="005D5BD7">
        <w:rPr>
          <w:rFonts w:ascii="Times New Roman" w:eastAsia="Arial Unicode MS" w:hAnsi="Times New Roman" w:cs="Times New Roman"/>
          <w:kern w:val="1"/>
          <w:sz w:val="24"/>
          <w:szCs w:val="24"/>
          <w:lang w:eastAsia="hi-IN" w:bidi="hi-IN"/>
        </w:rPr>
        <w:t>дня</w:t>
      </w:r>
      <w:r w:rsidR="00AB0270" w:rsidRPr="003425C4">
        <w:rPr>
          <w:rFonts w:ascii="Times New Roman" w:eastAsia="Arial Unicode MS" w:hAnsi="Times New Roman" w:cs="Times New Roman"/>
          <w:kern w:val="1"/>
          <w:sz w:val="24"/>
          <w:szCs w:val="24"/>
          <w:lang w:eastAsia="hi-IN" w:bidi="hi-IN"/>
        </w:rPr>
        <w:t xml:space="preserve">. Перерыв между различными видами образовательной деятельности составляет 10 минут. </w:t>
      </w:r>
      <w:r w:rsidR="005D5BD7">
        <w:rPr>
          <w:rFonts w:ascii="Times New Roman" w:eastAsia="Arial Unicode MS" w:hAnsi="Times New Roman" w:cs="Times New Roman"/>
          <w:kern w:val="1"/>
          <w:sz w:val="24"/>
          <w:szCs w:val="24"/>
          <w:lang w:eastAsia="hi-IN" w:bidi="hi-IN"/>
        </w:rPr>
        <w:t>Д</w:t>
      </w:r>
      <w:r w:rsidR="00AB0270" w:rsidRPr="003425C4">
        <w:rPr>
          <w:rFonts w:ascii="Times New Roman" w:eastAsia="Arial Unicode MS" w:hAnsi="Times New Roman" w:cs="Times New Roman"/>
          <w:kern w:val="1"/>
          <w:sz w:val="24"/>
          <w:szCs w:val="24"/>
          <w:lang w:eastAsia="hi-IN" w:bidi="hi-IN"/>
        </w:rPr>
        <w:t xml:space="preserve">ля предупреждения утомления проводится физкультурная минутка (2-3 минуты), логично вплетаемая педагогом в основное содержание деятельности детей. </w:t>
      </w:r>
    </w:p>
    <w:p w:rsidR="00AB0270" w:rsidRPr="003425C4" w:rsidRDefault="0045471A" w:rsidP="0045471A">
      <w:pPr>
        <w:pStyle w:val="a4"/>
        <w:widowControl w:val="0"/>
        <w:suppressAutoHyphens/>
        <w:spacing w:after="0" w:line="240" w:lineRule="auto"/>
        <w:ind w:left="0" w:firstLine="480"/>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О</w:t>
      </w:r>
      <w:r w:rsidR="00AB0270" w:rsidRPr="003425C4">
        <w:rPr>
          <w:rFonts w:ascii="Times New Roman" w:eastAsia="Arial Unicode MS" w:hAnsi="Times New Roman" w:cs="Times New Roman"/>
          <w:kern w:val="1"/>
          <w:sz w:val="24"/>
          <w:szCs w:val="24"/>
          <w:lang w:eastAsia="hi-IN" w:bidi="hi-IN"/>
        </w:rPr>
        <w:t>бразовательная деятельность осуществляется с 1 сентября по 31 мая</w:t>
      </w:r>
      <w:r w:rsidR="004C5294">
        <w:rPr>
          <w:rFonts w:ascii="Times New Roman" w:eastAsia="Arial Unicode MS" w:hAnsi="Times New Roman" w:cs="Times New Roman"/>
          <w:kern w:val="1"/>
          <w:sz w:val="24"/>
          <w:szCs w:val="24"/>
          <w:lang w:eastAsia="hi-IN" w:bidi="hi-IN"/>
        </w:rPr>
        <w:t xml:space="preserve"> (с 10-ти дневными зимними каникулами)</w:t>
      </w:r>
      <w:r w:rsidR="00AB0270" w:rsidRPr="003425C4">
        <w:rPr>
          <w:rFonts w:ascii="Times New Roman" w:eastAsia="Arial Unicode MS" w:hAnsi="Times New Roman" w:cs="Times New Roman"/>
          <w:kern w:val="1"/>
          <w:sz w:val="24"/>
          <w:szCs w:val="24"/>
          <w:lang w:eastAsia="hi-IN" w:bidi="hi-IN"/>
        </w:rPr>
        <w:t>, с последующей обязательной организацией летней оздоровительной работы для детей всех возрастных групп.</w:t>
      </w:r>
    </w:p>
    <w:p w:rsidR="000E5B5C" w:rsidRPr="0045471A" w:rsidRDefault="000E5B5C" w:rsidP="0045471A">
      <w:pPr>
        <w:widowControl w:val="0"/>
        <w:shd w:val="clear" w:color="auto" w:fill="FFFFFF"/>
        <w:suppressAutoHyphens/>
        <w:spacing w:after="0" w:line="240" w:lineRule="auto"/>
        <w:jc w:val="both"/>
        <w:rPr>
          <w:rFonts w:ascii="Times New Roman" w:eastAsia="Arial Unicode MS" w:hAnsi="Times New Roman" w:cs="Times New Roman"/>
          <w:kern w:val="1"/>
          <w:sz w:val="24"/>
          <w:szCs w:val="24"/>
          <w:lang w:eastAsia="hi-IN" w:bidi="hi-IN"/>
        </w:rPr>
      </w:pPr>
    </w:p>
    <w:p w:rsidR="00F37884" w:rsidRPr="000E5B5C" w:rsidRDefault="00F37884"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3.4.1.Расписание неп</w:t>
      </w:r>
      <w:r w:rsidR="0045471A">
        <w:rPr>
          <w:rFonts w:ascii="Times New Roman" w:hAnsi="Times New Roman" w:cs="Times New Roman"/>
          <w:b/>
          <w:bCs/>
          <w:iCs/>
          <w:kern w:val="1"/>
          <w:sz w:val="24"/>
          <w:szCs w:val="24"/>
          <w:lang w:eastAsia="hi-IN" w:bidi="hi-IN"/>
        </w:rPr>
        <w:t>рерывной</w:t>
      </w:r>
      <w:r w:rsidRPr="000E5B5C">
        <w:rPr>
          <w:rFonts w:ascii="Times New Roman" w:hAnsi="Times New Roman" w:cs="Times New Roman"/>
          <w:b/>
          <w:bCs/>
          <w:iCs/>
          <w:kern w:val="1"/>
          <w:sz w:val="24"/>
          <w:szCs w:val="24"/>
          <w:lang w:eastAsia="hi-IN" w:bidi="hi-IN"/>
        </w:rPr>
        <w:t xml:space="preserve"> образовате</w:t>
      </w:r>
      <w:r w:rsidR="007E3762" w:rsidRPr="000E5B5C">
        <w:rPr>
          <w:rFonts w:ascii="Times New Roman" w:hAnsi="Times New Roman" w:cs="Times New Roman"/>
          <w:b/>
          <w:bCs/>
          <w:iCs/>
          <w:kern w:val="1"/>
          <w:sz w:val="24"/>
          <w:szCs w:val="24"/>
          <w:lang w:eastAsia="hi-IN" w:bidi="hi-IN"/>
        </w:rPr>
        <w:t>льной деятельности.</w:t>
      </w:r>
    </w:p>
    <w:p w:rsidR="007E3762" w:rsidRDefault="007E3762"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FF0000"/>
          <w:kern w:val="1"/>
          <w:sz w:val="24"/>
          <w:szCs w:val="24"/>
          <w:lang w:eastAsia="hi-IN" w:bidi="hi-IN"/>
        </w:rPr>
      </w:pPr>
    </w:p>
    <w:tbl>
      <w:tblPr>
        <w:tblStyle w:val="a5"/>
        <w:tblW w:w="0" w:type="auto"/>
        <w:tblLayout w:type="fixed"/>
        <w:tblLook w:val="04A0"/>
      </w:tblPr>
      <w:tblGrid>
        <w:gridCol w:w="2518"/>
        <w:gridCol w:w="4253"/>
        <w:gridCol w:w="3792"/>
      </w:tblGrid>
      <w:tr w:rsidR="00F37884" w:rsidTr="000E5B5C">
        <w:tc>
          <w:tcPr>
            <w:tcW w:w="2518" w:type="dxa"/>
          </w:tcPr>
          <w:p w:rsidR="00F37884" w:rsidRPr="000E5B5C" w:rsidRDefault="00F37884" w:rsidP="00FF71C6">
            <w:pPr>
              <w:pStyle w:val="a4"/>
              <w:widowControl w:val="0"/>
              <w:tabs>
                <w:tab w:val="left" w:pos="2310"/>
              </w:tabs>
              <w:suppressAutoHyphens/>
              <w:autoSpaceDE w:val="0"/>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День недели</w:t>
            </w:r>
          </w:p>
        </w:tc>
        <w:tc>
          <w:tcPr>
            <w:tcW w:w="4253" w:type="dxa"/>
          </w:tcPr>
          <w:p w:rsidR="00F37884" w:rsidRPr="000E5B5C" w:rsidRDefault="0017734F" w:rsidP="00FF71C6">
            <w:pPr>
              <w:pStyle w:val="a4"/>
              <w:widowControl w:val="0"/>
              <w:tabs>
                <w:tab w:val="left" w:pos="2310"/>
              </w:tabs>
              <w:suppressAutoHyphens/>
              <w:autoSpaceDE w:val="0"/>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Наименование НОД</w:t>
            </w:r>
          </w:p>
        </w:tc>
        <w:tc>
          <w:tcPr>
            <w:tcW w:w="3792" w:type="dxa"/>
          </w:tcPr>
          <w:p w:rsidR="00F37884" w:rsidRPr="000E5B5C" w:rsidRDefault="0017734F" w:rsidP="00FF71C6">
            <w:pPr>
              <w:pStyle w:val="a4"/>
              <w:widowControl w:val="0"/>
              <w:tabs>
                <w:tab w:val="left" w:pos="2310"/>
              </w:tabs>
              <w:suppressAutoHyphens/>
              <w:autoSpaceDE w:val="0"/>
              <w:ind w:left="0"/>
              <w:rPr>
                <w:rFonts w:ascii="Times New Roman" w:hAnsi="Times New Roman" w:cs="Times New Roman"/>
                <w:b/>
                <w:bCs/>
                <w:iCs/>
                <w:kern w:val="1"/>
                <w:sz w:val="24"/>
                <w:szCs w:val="24"/>
                <w:lang w:eastAsia="hi-IN" w:bidi="hi-IN"/>
              </w:rPr>
            </w:pPr>
            <w:r w:rsidRPr="000E5B5C">
              <w:rPr>
                <w:rFonts w:ascii="Times New Roman" w:hAnsi="Times New Roman" w:cs="Times New Roman"/>
                <w:b/>
                <w:bCs/>
                <w:iCs/>
                <w:kern w:val="1"/>
                <w:sz w:val="24"/>
                <w:szCs w:val="24"/>
                <w:lang w:eastAsia="hi-IN" w:bidi="hi-IN"/>
              </w:rPr>
              <w:t xml:space="preserve">Время проведения </w:t>
            </w:r>
          </w:p>
        </w:tc>
      </w:tr>
      <w:tr w:rsidR="00F37884" w:rsidTr="000E5B5C">
        <w:tc>
          <w:tcPr>
            <w:tcW w:w="2518" w:type="dxa"/>
          </w:tcPr>
          <w:p w:rsidR="00AA0F6F" w:rsidRPr="0045471A" w:rsidRDefault="00AA0F6F" w:rsidP="0045471A">
            <w:pPr>
              <w:rPr>
                <w:rFonts w:ascii="Times New Roman" w:hAnsi="Times New Roman" w:cs="Times New Roman"/>
                <w:sz w:val="24"/>
                <w:szCs w:val="24"/>
              </w:rPr>
            </w:pPr>
            <w:r w:rsidRPr="0045471A">
              <w:rPr>
                <w:rFonts w:ascii="Times New Roman" w:hAnsi="Times New Roman" w:cs="Times New Roman"/>
                <w:sz w:val="24"/>
                <w:szCs w:val="24"/>
              </w:rPr>
              <w:t>Понедельник.</w:t>
            </w:r>
          </w:p>
          <w:p w:rsidR="00AA0F6F" w:rsidRPr="0045471A" w:rsidRDefault="00AA0F6F" w:rsidP="0045471A">
            <w:pPr>
              <w:rPr>
                <w:rFonts w:ascii="Times New Roman" w:hAnsi="Times New Roman" w:cs="Times New Roman"/>
                <w:sz w:val="24"/>
                <w:szCs w:val="24"/>
              </w:rPr>
            </w:pPr>
          </w:p>
          <w:p w:rsidR="00F37884" w:rsidRPr="0045471A" w:rsidRDefault="00F37884" w:rsidP="0045471A">
            <w:pPr>
              <w:rPr>
                <w:rFonts w:ascii="Times New Roman" w:hAnsi="Times New Roman" w:cs="Times New Roman"/>
                <w:b/>
                <w:bCs/>
                <w:iCs/>
                <w:color w:val="FF0000"/>
                <w:kern w:val="1"/>
                <w:sz w:val="24"/>
                <w:szCs w:val="24"/>
                <w:lang w:eastAsia="hi-IN" w:bidi="hi-IN"/>
              </w:rPr>
            </w:pPr>
          </w:p>
        </w:tc>
        <w:tc>
          <w:tcPr>
            <w:tcW w:w="4253" w:type="dxa"/>
          </w:tcPr>
          <w:p w:rsidR="00AA0F6F" w:rsidRPr="0045471A" w:rsidRDefault="00B20155"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1. Лепка (Х-ЭР</w:t>
            </w:r>
            <w:r w:rsidR="00AA0F6F" w:rsidRPr="0045471A">
              <w:rPr>
                <w:rFonts w:ascii="Times New Roman" w:hAnsi="Times New Roman" w:cs="Times New Roman"/>
                <w:sz w:val="24"/>
                <w:szCs w:val="24"/>
              </w:rPr>
              <w:t xml:space="preserve">) </w:t>
            </w: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p>
          <w:p w:rsidR="00F37884" w:rsidRPr="0045471A" w:rsidRDefault="00B20155"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2. Физическое развитие (ФР)</w:t>
            </w: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p>
        </w:tc>
        <w:tc>
          <w:tcPr>
            <w:tcW w:w="3792" w:type="dxa"/>
          </w:tcPr>
          <w:p w:rsidR="00AA0F6F" w:rsidRDefault="00AA0F6F" w:rsidP="0045471A">
            <w:pPr>
              <w:jc w:val="both"/>
              <w:rPr>
                <w:rFonts w:ascii="Times New Roman" w:hAnsi="Times New Roman" w:cs="Times New Roman"/>
                <w:sz w:val="24"/>
                <w:szCs w:val="24"/>
              </w:rPr>
            </w:pPr>
            <w:r w:rsidRPr="0045471A">
              <w:rPr>
                <w:rFonts w:ascii="Times New Roman" w:hAnsi="Times New Roman" w:cs="Times New Roman"/>
                <w:sz w:val="24"/>
                <w:szCs w:val="24"/>
              </w:rPr>
              <w:t>9.00  -9.10</w:t>
            </w:r>
          </w:p>
          <w:p w:rsidR="00B20155" w:rsidRPr="0045471A" w:rsidRDefault="00B20155" w:rsidP="0045471A">
            <w:pPr>
              <w:jc w:val="both"/>
              <w:rPr>
                <w:rFonts w:ascii="Times New Roman" w:hAnsi="Times New Roman" w:cs="Times New Roman"/>
                <w:sz w:val="24"/>
                <w:szCs w:val="24"/>
              </w:rPr>
            </w:pPr>
            <w:r>
              <w:rPr>
                <w:rFonts w:ascii="Times New Roman" w:hAnsi="Times New Roman" w:cs="Times New Roman"/>
                <w:sz w:val="24"/>
                <w:szCs w:val="24"/>
              </w:rPr>
              <w:t>9.10-  9.20</w:t>
            </w:r>
          </w:p>
          <w:p w:rsidR="00AA0F6F" w:rsidRDefault="00B20155" w:rsidP="0045471A">
            <w:pPr>
              <w:jc w:val="both"/>
              <w:rPr>
                <w:rFonts w:ascii="Times New Roman" w:hAnsi="Times New Roman" w:cs="Times New Roman"/>
                <w:sz w:val="24"/>
                <w:szCs w:val="24"/>
              </w:rPr>
            </w:pPr>
            <w:r>
              <w:rPr>
                <w:rFonts w:ascii="Times New Roman" w:hAnsi="Times New Roman" w:cs="Times New Roman"/>
                <w:sz w:val="24"/>
                <w:szCs w:val="24"/>
              </w:rPr>
              <w:t>15.15-15.25</w:t>
            </w:r>
          </w:p>
          <w:p w:rsidR="00B20155" w:rsidRPr="0045471A" w:rsidRDefault="00B20155" w:rsidP="0045471A">
            <w:pPr>
              <w:jc w:val="both"/>
              <w:rPr>
                <w:rFonts w:ascii="Times New Roman" w:hAnsi="Times New Roman" w:cs="Times New Roman"/>
                <w:sz w:val="24"/>
                <w:szCs w:val="24"/>
              </w:rPr>
            </w:pPr>
            <w:r>
              <w:rPr>
                <w:rFonts w:ascii="Times New Roman" w:hAnsi="Times New Roman" w:cs="Times New Roman"/>
                <w:sz w:val="24"/>
                <w:szCs w:val="24"/>
              </w:rPr>
              <w:t>15.25-15.35</w:t>
            </w:r>
          </w:p>
        </w:tc>
      </w:tr>
      <w:tr w:rsidR="00F37884" w:rsidTr="00774A60">
        <w:trPr>
          <w:trHeight w:val="63"/>
        </w:trPr>
        <w:tc>
          <w:tcPr>
            <w:tcW w:w="2518" w:type="dxa"/>
          </w:tcPr>
          <w:p w:rsidR="00AA0F6F" w:rsidRPr="0045471A" w:rsidRDefault="00AA0F6F" w:rsidP="0045471A">
            <w:pPr>
              <w:rPr>
                <w:rFonts w:ascii="Times New Roman" w:hAnsi="Times New Roman" w:cs="Times New Roman"/>
                <w:sz w:val="24"/>
                <w:szCs w:val="24"/>
              </w:rPr>
            </w:pPr>
          </w:p>
          <w:p w:rsidR="00AA0F6F" w:rsidRPr="0045471A" w:rsidRDefault="00AA0F6F" w:rsidP="0045471A">
            <w:pPr>
              <w:rPr>
                <w:rFonts w:ascii="Times New Roman" w:hAnsi="Times New Roman" w:cs="Times New Roman"/>
                <w:sz w:val="24"/>
                <w:szCs w:val="24"/>
              </w:rPr>
            </w:pPr>
            <w:r w:rsidRPr="0045471A">
              <w:rPr>
                <w:rFonts w:ascii="Times New Roman" w:hAnsi="Times New Roman" w:cs="Times New Roman"/>
                <w:sz w:val="24"/>
                <w:szCs w:val="24"/>
              </w:rPr>
              <w:t>Вторник.</w:t>
            </w:r>
          </w:p>
          <w:p w:rsidR="00AA0F6F" w:rsidRPr="0045471A" w:rsidRDefault="00AA0F6F" w:rsidP="0045471A">
            <w:pPr>
              <w:rPr>
                <w:rFonts w:ascii="Times New Roman" w:hAnsi="Times New Roman" w:cs="Times New Roman"/>
                <w:sz w:val="24"/>
                <w:szCs w:val="24"/>
              </w:rPr>
            </w:pPr>
          </w:p>
          <w:p w:rsidR="00F37884" w:rsidRPr="00774A60" w:rsidRDefault="00AA0F6F" w:rsidP="00774A60">
            <w:pPr>
              <w:rPr>
                <w:rFonts w:ascii="Times New Roman" w:hAnsi="Times New Roman" w:cs="Times New Roman"/>
                <w:sz w:val="24"/>
                <w:szCs w:val="24"/>
              </w:rPr>
            </w:pP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p>
        </w:tc>
        <w:tc>
          <w:tcPr>
            <w:tcW w:w="4253" w:type="dxa"/>
          </w:tcPr>
          <w:p w:rsidR="00AA0F6F" w:rsidRPr="00B20155" w:rsidRDefault="00B20155" w:rsidP="00B20155">
            <w:pPr>
              <w:widowControl w:val="0"/>
              <w:tabs>
                <w:tab w:val="left" w:pos="2310"/>
              </w:tabs>
              <w:suppressAutoHyphens/>
              <w:autoSpaceDE w:val="0"/>
              <w:rPr>
                <w:rFonts w:ascii="Times New Roman" w:hAnsi="Times New Roman" w:cs="Times New Roman"/>
                <w:sz w:val="24"/>
                <w:szCs w:val="24"/>
              </w:rPr>
            </w:pPr>
            <w:r>
              <w:rPr>
                <w:rFonts w:ascii="Times New Roman" w:hAnsi="Times New Roman" w:cs="Times New Roman"/>
                <w:sz w:val="24"/>
                <w:szCs w:val="24"/>
              </w:rPr>
              <w:t>1.Музыка (Х-ЭР) (К)</w:t>
            </w:r>
          </w:p>
          <w:p w:rsidR="00AA0F6F" w:rsidRPr="0045471A" w:rsidRDefault="00AA0F6F" w:rsidP="0045471A">
            <w:pPr>
              <w:pStyle w:val="a4"/>
              <w:widowControl w:val="0"/>
              <w:tabs>
                <w:tab w:val="left" w:pos="2310"/>
              </w:tabs>
              <w:suppressAutoHyphens/>
              <w:autoSpaceDE w:val="0"/>
              <w:ind w:left="0"/>
              <w:rPr>
                <w:rFonts w:ascii="Times New Roman" w:hAnsi="Times New Roman" w:cs="Times New Roman"/>
                <w:sz w:val="24"/>
                <w:szCs w:val="24"/>
              </w:rPr>
            </w:pPr>
          </w:p>
          <w:p w:rsidR="00AA0F6F" w:rsidRPr="0045471A" w:rsidRDefault="00B20155"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2. Ознакомление с художественной литературой (РР)</w:t>
            </w:r>
          </w:p>
        </w:tc>
        <w:tc>
          <w:tcPr>
            <w:tcW w:w="3792" w:type="dxa"/>
          </w:tcPr>
          <w:p w:rsidR="00AA0F6F" w:rsidRPr="0045471A" w:rsidRDefault="00AA0F6F" w:rsidP="0045471A">
            <w:pPr>
              <w:jc w:val="both"/>
              <w:rPr>
                <w:rFonts w:ascii="Times New Roman" w:hAnsi="Times New Roman" w:cs="Times New Roman"/>
                <w:sz w:val="24"/>
                <w:szCs w:val="24"/>
              </w:rPr>
            </w:pPr>
            <w:r w:rsidRPr="0045471A">
              <w:rPr>
                <w:rFonts w:ascii="Times New Roman" w:hAnsi="Times New Roman" w:cs="Times New Roman"/>
                <w:sz w:val="24"/>
                <w:szCs w:val="24"/>
              </w:rPr>
              <w:t xml:space="preserve"> 9.00-9.10                                          </w:t>
            </w:r>
          </w:p>
          <w:p w:rsidR="00AA0F6F" w:rsidRPr="0045471A" w:rsidRDefault="00AA0F6F" w:rsidP="0045471A">
            <w:pPr>
              <w:jc w:val="both"/>
              <w:rPr>
                <w:rFonts w:ascii="Times New Roman" w:hAnsi="Times New Roman" w:cs="Times New Roman"/>
                <w:sz w:val="24"/>
                <w:szCs w:val="24"/>
              </w:rPr>
            </w:pPr>
          </w:p>
          <w:p w:rsidR="00AA0F6F" w:rsidRPr="0045471A"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9.20-9.30</w:t>
            </w:r>
          </w:p>
          <w:p w:rsidR="00F37884" w:rsidRPr="0045471A" w:rsidRDefault="00534698"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Pr>
                <w:rFonts w:ascii="Times New Roman" w:hAnsi="Times New Roman" w:cs="Times New Roman"/>
                <w:sz w:val="24"/>
                <w:szCs w:val="24"/>
              </w:rPr>
              <w:t>9.30-9.40</w:t>
            </w:r>
          </w:p>
        </w:tc>
      </w:tr>
      <w:tr w:rsidR="00F37884" w:rsidTr="00774A60">
        <w:trPr>
          <w:trHeight w:val="764"/>
        </w:trPr>
        <w:tc>
          <w:tcPr>
            <w:tcW w:w="2518" w:type="dxa"/>
          </w:tcPr>
          <w:p w:rsidR="000E5B5C" w:rsidRPr="0045471A" w:rsidRDefault="000E5B5C" w:rsidP="0045471A">
            <w:pPr>
              <w:rPr>
                <w:rFonts w:ascii="Times New Roman" w:hAnsi="Times New Roman" w:cs="Times New Roman"/>
                <w:sz w:val="24"/>
                <w:szCs w:val="24"/>
              </w:rPr>
            </w:pPr>
            <w:r w:rsidRPr="0045471A">
              <w:rPr>
                <w:rFonts w:ascii="Times New Roman" w:hAnsi="Times New Roman" w:cs="Times New Roman"/>
                <w:sz w:val="24"/>
                <w:szCs w:val="24"/>
              </w:rPr>
              <w:t>Среда.</w:t>
            </w:r>
          </w:p>
          <w:p w:rsidR="00F37884" w:rsidRPr="0045471A" w:rsidRDefault="000E5B5C" w:rsidP="0045471A">
            <w:pPr>
              <w:jc w:val="both"/>
              <w:rPr>
                <w:rFonts w:ascii="Times New Roman" w:hAnsi="Times New Roman" w:cs="Times New Roman"/>
                <w:sz w:val="24"/>
                <w:szCs w:val="24"/>
              </w:rPr>
            </w:pP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r>
            <w:r w:rsidRPr="0045471A">
              <w:rPr>
                <w:rFonts w:ascii="Times New Roman" w:hAnsi="Times New Roman" w:cs="Times New Roman"/>
                <w:sz w:val="24"/>
                <w:szCs w:val="24"/>
              </w:rPr>
              <w:tab/>
              <w:t>.</w:t>
            </w:r>
          </w:p>
        </w:tc>
        <w:tc>
          <w:tcPr>
            <w:tcW w:w="4253" w:type="dxa"/>
          </w:tcPr>
          <w:p w:rsidR="000E5B5C" w:rsidRPr="0045471A" w:rsidRDefault="00534698" w:rsidP="0045471A">
            <w:pPr>
              <w:widowControl w:val="0"/>
              <w:tabs>
                <w:tab w:val="left" w:pos="2310"/>
              </w:tabs>
              <w:suppressAutoHyphens/>
              <w:autoSpaceDE w:val="0"/>
              <w:rPr>
                <w:rFonts w:ascii="Times New Roman" w:hAnsi="Times New Roman" w:cs="Times New Roman"/>
                <w:sz w:val="24"/>
                <w:szCs w:val="24"/>
              </w:rPr>
            </w:pPr>
            <w:r>
              <w:rPr>
                <w:rFonts w:ascii="Times New Roman" w:hAnsi="Times New Roman" w:cs="Times New Roman"/>
                <w:sz w:val="24"/>
                <w:szCs w:val="24"/>
              </w:rPr>
              <w:t>1.Развитие речи (РР)</w:t>
            </w:r>
          </w:p>
          <w:p w:rsidR="00534698" w:rsidRDefault="00534698" w:rsidP="0045471A">
            <w:pPr>
              <w:pStyle w:val="a4"/>
              <w:widowControl w:val="0"/>
              <w:tabs>
                <w:tab w:val="left" w:pos="2310"/>
              </w:tabs>
              <w:suppressAutoHyphens/>
              <w:autoSpaceDE w:val="0"/>
              <w:ind w:left="0"/>
              <w:rPr>
                <w:rFonts w:ascii="Times New Roman" w:hAnsi="Times New Roman" w:cs="Times New Roman"/>
                <w:sz w:val="24"/>
                <w:szCs w:val="24"/>
              </w:rPr>
            </w:pPr>
          </w:p>
          <w:p w:rsidR="00F37884" w:rsidRPr="0045471A" w:rsidRDefault="00534698"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Pr>
                <w:rFonts w:ascii="Times New Roman" w:hAnsi="Times New Roman" w:cs="Times New Roman"/>
                <w:sz w:val="24"/>
                <w:szCs w:val="24"/>
              </w:rPr>
              <w:t xml:space="preserve">2.Физическое развитие (ФР) </w:t>
            </w:r>
          </w:p>
        </w:tc>
        <w:tc>
          <w:tcPr>
            <w:tcW w:w="3792"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9.00  -9.10</w:t>
            </w:r>
          </w:p>
          <w:p w:rsidR="00F37884"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9.10.-9.20.</w:t>
            </w:r>
          </w:p>
          <w:p w:rsidR="00534698"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15.15-15.25</w:t>
            </w:r>
          </w:p>
          <w:p w:rsidR="00534698" w:rsidRPr="00534698"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15.25-15.35</w:t>
            </w:r>
          </w:p>
        </w:tc>
      </w:tr>
      <w:tr w:rsidR="00F37884" w:rsidTr="000E5B5C">
        <w:tc>
          <w:tcPr>
            <w:tcW w:w="2518" w:type="dxa"/>
          </w:tcPr>
          <w:p w:rsidR="000E5B5C" w:rsidRPr="0045471A" w:rsidRDefault="000E5B5C" w:rsidP="0045471A">
            <w:pPr>
              <w:rPr>
                <w:rFonts w:ascii="Times New Roman" w:hAnsi="Times New Roman" w:cs="Times New Roman"/>
                <w:sz w:val="24"/>
                <w:szCs w:val="24"/>
              </w:rPr>
            </w:pPr>
            <w:r w:rsidRPr="0045471A">
              <w:rPr>
                <w:rFonts w:ascii="Times New Roman" w:hAnsi="Times New Roman" w:cs="Times New Roman"/>
                <w:sz w:val="24"/>
                <w:szCs w:val="24"/>
              </w:rPr>
              <w:t>Четверг.</w:t>
            </w: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ab/>
            </w:r>
            <w:r w:rsidRPr="0045471A">
              <w:rPr>
                <w:rFonts w:ascii="Times New Roman" w:hAnsi="Times New Roman" w:cs="Times New Roman"/>
                <w:sz w:val="24"/>
                <w:szCs w:val="24"/>
              </w:rPr>
              <w:tab/>
            </w:r>
          </w:p>
        </w:tc>
        <w:tc>
          <w:tcPr>
            <w:tcW w:w="4253"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1.Ознаком.с окружающим миром</w:t>
            </w:r>
            <w:r w:rsidR="00534698">
              <w:rPr>
                <w:rFonts w:ascii="Times New Roman" w:hAnsi="Times New Roman" w:cs="Times New Roman"/>
                <w:sz w:val="24"/>
                <w:szCs w:val="24"/>
              </w:rPr>
              <w:t xml:space="preserve"> (ПР)</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F37884" w:rsidRPr="0045471A" w:rsidRDefault="000E5B5C"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sidRPr="0045471A">
              <w:rPr>
                <w:rFonts w:ascii="Times New Roman" w:hAnsi="Times New Roman" w:cs="Times New Roman"/>
                <w:sz w:val="24"/>
                <w:szCs w:val="24"/>
              </w:rPr>
              <w:t>2.Конструирование</w:t>
            </w:r>
            <w:r w:rsidR="00534698">
              <w:rPr>
                <w:rFonts w:ascii="Times New Roman" w:hAnsi="Times New Roman" w:cs="Times New Roman"/>
                <w:sz w:val="24"/>
                <w:szCs w:val="24"/>
              </w:rPr>
              <w:t xml:space="preserve"> (ПР)</w:t>
            </w:r>
          </w:p>
        </w:tc>
        <w:tc>
          <w:tcPr>
            <w:tcW w:w="3792" w:type="dxa"/>
          </w:tcPr>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r w:rsidRPr="0045471A">
              <w:rPr>
                <w:rFonts w:ascii="Times New Roman" w:hAnsi="Times New Roman" w:cs="Times New Roman"/>
                <w:sz w:val="24"/>
                <w:szCs w:val="24"/>
              </w:rPr>
              <w:t xml:space="preserve"> 9.00.-9.10.</w:t>
            </w:r>
          </w:p>
          <w:p w:rsidR="000E5B5C" w:rsidRPr="0045471A"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 xml:space="preserve"> 9.10.-9.2</w:t>
            </w:r>
            <w:r w:rsidR="000E5B5C" w:rsidRPr="0045471A">
              <w:rPr>
                <w:rFonts w:ascii="Times New Roman" w:hAnsi="Times New Roman" w:cs="Times New Roman"/>
                <w:sz w:val="24"/>
                <w:szCs w:val="24"/>
              </w:rPr>
              <w:t>0.</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 xml:space="preserve"> 15.15.-15.25</w:t>
            </w:r>
          </w:p>
          <w:p w:rsidR="00F37884" w:rsidRPr="0045471A" w:rsidRDefault="00534698"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Pr>
                <w:rFonts w:ascii="Times New Roman" w:hAnsi="Times New Roman" w:cs="Times New Roman"/>
                <w:sz w:val="24"/>
                <w:szCs w:val="24"/>
              </w:rPr>
              <w:t>15.25.-15.35</w:t>
            </w:r>
            <w:r w:rsidR="000E5B5C" w:rsidRPr="0045471A">
              <w:rPr>
                <w:rFonts w:ascii="Times New Roman" w:hAnsi="Times New Roman" w:cs="Times New Roman"/>
                <w:sz w:val="24"/>
                <w:szCs w:val="24"/>
              </w:rPr>
              <w:t>.</w:t>
            </w:r>
          </w:p>
        </w:tc>
      </w:tr>
      <w:tr w:rsidR="000E5B5C" w:rsidTr="00774A60">
        <w:trPr>
          <w:trHeight w:val="1376"/>
        </w:trPr>
        <w:tc>
          <w:tcPr>
            <w:tcW w:w="2518" w:type="dxa"/>
          </w:tcPr>
          <w:p w:rsidR="000E5B5C" w:rsidRPr="0045471A" w:rsidRDefault="000E5B5C" w:rsidP="00774A60">
            <w:pPr>
              <w:rPr>
                <w:rFonts w:ascii="Times New Roman" w:hAnsi="Times New Roman" w:cs="Times New Roman"/>
                <w:sz w:val="24"/>
                <w:szCs w:val="24"/>
              </w:rPr>
            </w:pPr>
            <w:r w:rsidRPr="0045471A">
              <w:rPr>
                <w:rFonts w:ascii="Times New Roman" w:hAnsi="Times New Roman" w:cs="Times New Roman"/>
                <w:sz w:val="24"/>
                <w:szCs w:val="24"/>
              </w:rPr>
              <w:t>Пятница.</w:t>
            </w:r>
          </w:p>
        </w:tc>
        <w:tc>
          <w:tcPr>
            <w:tcW w:w="4253" w:type="dxa"/>
          </w:tcPr>
          <w:p w:rsidR="000E5B5C" w:rsidRPr="0045471A" w:rsidRDefault="00534698" w:rsidP="0045471A">
            <w:pPr>
              <w:pStyle w:val="a4"/>
              <w:widowControl w:val="0"/>
              <w:tabs>
                <w:tab w:val="left" w:pos="2310"/>
              </w:tabs>
              <w:suppressAutoHyphens/>
              <w:autoSpaceDE w:val="0"/>
              <w:ind w:left="0"/>
              <w:rPr>
                <w:rFonts w:ascii="Times New Roman" w:hAnsi="Times New Roman" w:cs="Times New Roman"/>
                <w:sz w:val="24"/>
                <w:szCs w:val="24"/>
              </w:rPr>
            </w:pPr>
            <w:r>
              <w:rPr>
                <w:rFonts w:ascii="Times New Roman" w:hAnsi="Times New Roman" w:cs="Times New Roman"/>
                <w:sz w:val="24"/>
                <w:szCs w:val="24"/>
              </w:rPr>
              <w:t>1.Музыка (Х-ЭР)</w:t>
            </w: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0E5B5C" w:rsidP="0045471A">
            <w:pPr>
              <w:pStyle w:val="a4"/>
              <w:widowControl w:val="0"/>
              <w:tabs>
                <w:tab w:val="left" w:pos="2310"/>
              </w:tabs>
              <w:suppressAutoHyphens/>
              <w:autoSpaceDE w:val="0"/>
              <w:ind w:left="0"/>
              <w:rPr>
                <w:rFonts w:ascii="Times New Roman" w:hAnsi="Times New Roman" w:cs="Times New Roman"/>
                <w:sz w:val="24"/>
                <w:szCs w:val="24"/>
              </w:rPr>
            </w:pPr>
          </w:p>
          <w:p w:rsidR="000E5B5C" w:rsidRPr="0045471A" w:rsidRDefault="00534698" w:rsidP="0045471A">
            <w:pPr>
              <w:pStyle w:val="a4"/>
              <w:widowControl w:val="0"/>
              <w:tabs>
                <w:tab w:val="left" w:pos="2310"/>
              </w:tabs>
              <w:suppressAutoHyphens/>
              <w:autoSpaceDE w:val="0"/>
              <w:ind w:left="0"/>
              <w:rPr>
                <w:rFonts w:ascii="Times New Roman" w:hAnsi="Times New Roman" w:cs="Times New Roman"/>
                <w:b/>
                <w:bCs/>
                <w:iCs/>
                <w:color w:val="FF0000"/>
                <w:kern w:val="1"/>
                <w:sz w:val="24"/>
                <w:szCs w:val="24"/>
                <w:lang w:eastAsia="hi-IN" w:bidi="hi-IN"/>
              </w:rPr>
            </w:pPr>
            <w:r>
              <w:rPr>
                <w:rFonts w:ascii="Times New Roman" w:hAnsi="Times New Roman" w:cs="Times New Roman"/>
                <w:sz w:val="24"/>
                <w:szCs w:val="24"/>
              </w:rPr>
              <w:t xml:space="preserve"> 2.Рисовани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Х-ЭР)</w:t>
            </w:r>
            <w:r w:rsidR="000E5B5C" w:rsidRPr="0045471A">
              <w:rPr>
                <w:rFonts w:ascii="Times New Roman" w:hAnsi="Times New Roman" w:cs="Times New Roman"/>
                <w:sz w:val="24"/>
                <w:szCs w:val="24"/>
              </w:rPr>
              <w:tab/>
            </w:r>
          </w:p>
        </w:tc>
        <w:tc>
          <w:tcPr>
            <w:tcW w:w="3792" w:type="dxa"/>
          </w:tcPr>
          <w:p w:rsidR="000E5B5C" w:rsidRPr="0045471A" w:rsidRDefault="00534698" w:rsidP="0045471A">
            <w:pPr>
              <w:jc w:val="both"/>
              <w:rPr>
                <w:rFonts w:ascii="Times New Roman" w:hAnsi="Times New Roman" w:cs="Times New Roman"/>
                <w:sz w:val="24"/>
                <w:szCs w:val="24"/>
              </w:rPr>
            </w:pPr>
            <w:r>
              <w:rPr>
                <w:rFonts w:ascii="Times New Roman" w:hAnsi="Times New Roman" w:cs="Times New Roman"/>
                <w:sz w:val="24"/>
                <w:szCs w:val="24"/>
              </w:rPr>
              <w:t xml:space="preserve"> 9.00.-9.10.</w:t>
            </w:r>
          </w:p>
          <w:p w:rsidR="000E5B5C" w:rsidRPr="0045471A" w:rsidRDefault="000E5B5C" w:rsidP="0045471A">
            <w:pPr>
              <w:jc w:val="both"/>
              <w:rPr>
                <w:rFonts w:ascii="Times New Roman" w:hAnsi="Times New Roman" w:cs="Times New Roman"/>
                <w:sz w:val="24"/>
                <w:szCs w:val="24"/>
              </w:rPr>
            </w:pPr>
          </w:p>
          <w:p w:rsidR="000E5B5C" w:rsidRDefault="000E5B5C" w:rsidP="0045471A">
            <w:pPr>
              <w:jc w:val="both"/>
              <w:rPr>
                <w:rFonts w:ascii="Times New Roman" w:hAnsi="Times New Roman" w:cs="Times New Roman"/>
                <w:sz w:val="24"/>
                <w:szCs w:val="24"/>
              </w:rPr>
            </w:pPr>
          </w:p>
          <w:p w:rsidR="00534698" w:rsidRDefault="00534698" w:rsidP="0045471A">
            <w:pPr>
              <w:jc w:val="both"/>
              <w:rPr>
                <w:rFonts w:ascii="Times New Roman" w:hAnsi="Times New Roman" w:cs="Times New Roman"/>
                <w:sz w:val="24"/>
                <w:szCs w:val="24"/>
              </w:rPr>
            </w:pPr>
            <w:r>
              <w:rPr>
                <w:rFonts w:ascii="Times New Roman" w:hAnsi="Times New Roman" w:cs="Times New Roman"/>
                <w:sz w:val="24"/>
                <w:szCs w:val="24"/>
              </w:rPr>
              <w:t>9.20-9.30</w:t>
            </w:r>
          </w:p>
          <w:p w:rsidR="00534698" w:rsidRPr="0045471A" w:rsidRDefault="00534698" w:rsidP="0045471A">
            <w:pPr>
              <w:jc w:val="both"/>
              <w:rPr>
                <w:rFonts w:ascii="Times New Roman" w:hAnsi="Times New Roman" w:cs="Times New Roman"/>
                <w:sz w:val="24"/>
                <w:szCs w:val="24"/>
              </w:rPr>
            </w:pPr>
            <w:r>
              <w:rPr>
                <w:rFonts w:ascii="Times New Roman" w:hAnsi="Times New Roman" w:cs="Times New Roman"/>
                <w:sz w:val="24"/>
                <w:szCs w:val="24"/>
              </w:rPr>
              <w:t>9.30-9.40</w:t>
            </w:r>
          </w:p>
          <w:p w:rsidR="000E5B5C" w:rsidRPr="0045471A" w:rsidRDefault="000E5B5C" w:rsidP="0045471A">
            <w:pPr>
              <w:ind w:left="4956"/>
              <w:jc w:val="both"/>
              <w:rPr>
                <w:rFonts w:ascii="Times New Roman" w:hAnsi="Times New Roman" w:cs="Times New Roman"/>
                <w:sz w:val="24"/>
                <w:szCs w:val="24"/>
              </w:rPr>
            </w:pPr>
          </w:p>
        </w:tc>
      </w:tr>
    </w:tbl>
    <w:p w:rsidR="00F37884" w:rsidRDefault="00F37884"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FF0000"/>
          <w:kern w:val="1"/>
          <w:sz w:val="24"/>
          <w:szCs w:val="24"/>
          <w:lang w:eastAsia="hi-IN" w:bidi="hi-IN"/>
        </w:rPr>
      </w:pPr>
    </w:p>
    <w:p w:rsidR="00774A60" w:rsidRPr="00FF71C6" w:rsidRDefault="00774A60" w:rsidP="00FF71C6">
      <w:pPr>
        <w:pStyle w:val="a4"/>
        <w:widowControl w:val="0"/>
        <w:shd w:val="clear" w:color="auto" w:fill="FFFFFF"/>
        <w:tabs>
          <w:tab w:val="left" w:pos="2310"/>
        </w:tabs>
        <w:suppressAutoHyphens/>
        <w:autoSpaceDE w:val="0"/>
        <w:spacing w:after="0" w:line="240" w:lineRule="auto"/>
        <w:ind w:left="0"/>
        <w:rPr>
          <w:rFonts w:ascii="Times New Roman" w:hAnsi="Times New Roman" w:cs="Times New Roman"/>
          <w:b/>
          <w:bCs/>
          <w:iCs/>
          <w:color w:val="FF0000"/>
          <w:kern w:val="1"/>
          <w:sz w:val="24"/>
          <w:szCs w:val="24"/>
          <w:lang w:eastAsia="hi-IN" w:bidi="hi-IN"/>
        </w:rPr>
      </w:pPr>
    </w:p>
    <w:p w:rsidR="0034132F" w:rsidRPr="00136389" w:rsidRDefault="0017734F" w:rsidP="001363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3.4.2.</w:t>
      </w:r>
      <w:r w:rsidR="0034132F" w:rsidRPr="00AF7FE9">
        <w:rPr>
          <w:rFonts w:ascii="Times New Roman" w:hAnsi="Times New Roman" w:cs="Times New Roman"/>
          <w:b/>
          <w:sz w:val="24"/>
          <w:szCs w:val="24"/>
        </w:rPr>
        <w:t>.Учебный план реализации программы</w:t>
      </w:r>
      <w:r w:rsidR="0034132F" w:rsidRPr="003E1A7D">
        <w:rPr>
          <w:rFonts w:ascii="Times New Roman" w:hAnsi="Times New Roman" w:cs="Times New Roman"/>
          <w:sz w:val="24"/>
          <w:szCs w:val="24"/>
        </w:rPr>
        <w:t>.</w:t>
      </w:r>
    </w:p>
    <w:tbl>
      <w:tblPr>
        <w:tblpPr w:leftFromText="180" w:rightFromText="180" w:vertAnchor="text" w:horzAnchor="page" w:tblpX="1118" w:tblpY="4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1134"/>
        <w:gridCol w:w="284"/>
        <w:gridCol w:w="1134"/>
        <w:gridCol w:w="2126"/>
      </w:tblGrid>
      <w:tr w:rsidR="00774A60" w:rsidRPr="00774A60" w:rsidTr="00774A60">
        <w:trPr>
          <w:trHeight w:val="140"/>
        </w:trPr>
        <w:tc>
          <w:tcPr>
            <w:tcW w:w="10456" w:type="dxa"/>
            <w:gridSpan w:val="6"/>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 xml:space="preserve">Базовая часть </w:t>
            </w:r>
            <w:r w:rsidRPr="00774A60">
              <w:rPr>
                <w:rFonts w:ascii="Times New Roman" w:hAnsi="Times New Roman" w:cs="Times New Roman"/>
                <w:sz w:val="24"/>
                <w:szCs w:val="24"/>
              </w:rPr>
              <w:t>(инвариантная)федеральный компонент</w:t>
            </w:r>
          </w:p>
        </w:tc>
      </w:tr>
      <w:tr w:rsidR="00774A60" w:rsidRPr="00774A60" w:rsidTr="00774A60">
        <w:trPr>
          <w:trHeight w:val="838"/>
        </w:trPr>
        <w:tc>
          <w:tcPr>
            <w:tcW w:w="2518" w:type="dxa"/>
            <w:shd w:val="clear" w:color="auto" w:fill="auto"/>
          </w:tcPr>
          <w:p w:rsidR="00774A60" w:rsidRPr="00774A60" w:rsidRDefault="00774A60" w:rsidP="00774A60">
            <w:pPr>
              <w:spacing w:after="0"/>
              <w:ind w:right="-108"/>
              <w:jc w:val="center"/>
              <w:rPr>
                <w:rFonts w:ascii="Times New Roman" w:hAnsi="Times New Roman" w:cs="Times New Roman"/>
                <w:b/>
                <w:sz w:val="24"/>
                <w:szCs w:val="24"/>
              </w:rPr>
            </w:pPr>
            <w:r w:rsidRPr="00774A60">
              <w:rPr>
                <w:rFonts w:ascii="Times New Roman" w:hAnsi="Times New Roman" w:cs="Times New Roman"/>
                <w:b/>
                <w:sz w:val="24"/>
                <w:szCs w:val="24"/>
              </w:rPr>
              <w:t>Образовательные</w:t>
            </w:r>
          </w:p>
          <w:p w:rsidR="00774A60" w:rsidRPr="00774A60" w:rsidRDefault="00774A60" w:rsidP="00774A60">
            <w:pPr>
              <w:spacing w:after="0"/>
              <w:ind w:right="-108"/>
              <w:jc w:val="center"/>
              <w:rPr>
                <w:rFonts w:ascii="Times New Roman" w:hAnsi="Times New Roman" w:cs="Times New Roman"/>
                <w:b/>
                <w:sz w:val="24"/>
                <w:szCs w:val="24"/>
              </w:rPr>
            </w:pPr>
            <w:r w:rsidRPr="00774A60">
              <w:rPr>
                <w:rFonts w:ascii="Times New Roman" w:hAnsi="Times New Roman" w:cs="Times New Roman"/>
                <w:b/>
                <w:sz w:val="24"/>
                <w:szCs w:val="24"/>
              </w:rPr>
              <w:t>области</w:t>
            </w:r>
          </w:p>
        </w:tc>
        <w:tc>
          <w:tcPr>
            <w:tcW w:w="3260" w:type="dxa"/>
            <w:shd w:val="clear" w:color="auto" w:fill="auto"/>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 xml:space="preserve">Непосредственно  образовательная деятельность </w:t>
            </w:r>
          </w:p>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lastRenderedPageBreak/>
              <w:t>(другие виды деятельности и направления, реализующие образовательные области)</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lastRenderedPageBreak/>
              <w:t>Кол-во в неделю</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Кол-во в месяц</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Недельный объем образовательной нагрузки </w:t>
            </w:r>
            <w:r w:rsidRPr="00774A60">
              <w:rPr>
                <w:rFonts w:ascii="Times New Roman" w:hAnsi="Times New Roman" w:cs="Times New Roman"/>
                <w:sz w:val="24"/>
                <w:szCs w:val="24"/>
              </w:rPr>
              <w:br/>
            </w:r>
            <w:r w:rsidRPr="00774A60">
              <w:rPr>
                <w:rFonts w:ascii="Times New Roman" w:hAnsi="Times New Roman" w:cs="Times New Roman"/>
                <w:sz w:val="24"/>
                <w:szCs w:val="24"/>
              </w:rPr>
              <w:lastRenderedPageBreak/>
              <w:t>(мин.)</w:t>
            </w:r>
          </w:p>
        </w:tc>
      </w:tr>
      <w:tr w:rsidR="00774A60" w:rsidRPr="00774A60" w:rsidTr="00774A60">
        <w:trPr>
          <w:trHeight w:val="269"/>
        </w:trPr>
        <w:tc>
          <w:tcPr>
            <w:tcW w:w="2518" w:type="dxa"/>
            <w:vMerge w:val="restart"/>
            <w:shd w:val="clear" w:color="auto" w:fill="auto"/>
          </w:tcPr>
          <w:p w:rsidR="00774A60" w:rsidRPr="00774A60" w:rsidRDefault="00774A60" w:rsidP="00774A60">
            <w:pPr>
              <w:spacing w:after="0"/>
              <w:ind w:right="-108"/>
              <w:rPr>
                <w:rFonts w:ascii="Times New Roman" w:hAnsi="Times New Roman" w:cs="Times New Roman"/>
                <w:sz w:val="24"/>
                <w:szCs w:val="24"/>
              </w:rPr>
            </w:pPr>
            <w:r w:rsidRPr="00774A60">
              <w:rPr>
                <w:rFonts w:ascii="Times New Roman" w:hAnsi="Times New Roman" w:cs="Times New Roman"/>
                <w:sz w:val="24"/>
                <w:szCs w:val="24"/>
              </w:rPr>
              <w:lastRenderedPageBreak/>
              <w:t>Познавательное развитие</w:t>
            </w:r>
          </w:p>
        </w:tc>
        <w:tc>
          <w:tcPr>
            <w:tcW w:w="3260" w:type="dxa"/>
            <w:shd w:val="clear" w:color="auto" w:fill="auto"/>
          </w:tcPr>
          <w:p w:rsidR="00774A60" w:rsidRPr="00774A60" w:rsidRDefault="00774A60" w:rsidP="00774A60">
            <w:pPr>
              <w:spacing w:after="0"/>
              <w:rPr>
                <w:rFonts w:ascii="Times New Roman" w:hAnsi="Times New Roman" w:cs="Times New Roman"/>
                <w:b/>
                <w:sz w:val="24"/>
                <w:szCs w:val="24"/>
              </w:rPr>
            </w:pPr>
            <w:r w:rsidRPr="00774A60">
              <w:rPr>
                <w:rFonts w:ascii="Times New Roman" w:hAnsi="Times New Roman" w:cs="Times New Roman"/>
                <w:bCs/>
                <w:sz w:val="24"/>
                <w:szCs w:val="24"/>
              </w:rPr>
              <w:t>Ознакомление с окружающим</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shd w:val="clear" w:color="auto" w:fill="auto"/>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207"/>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pStyle w:val="a6"/>
              <w:rPr>
                <w:rFonts w:ascii="Times New Roman" w:hAnsi="Times New Roman"/>
                <w:sz w:val="24"/>
                <w:szCs w:val="24"/>
              </w:rPr>
            </w:pPr>
            <w:r w:rsidRPr="00774A60">
              <w:rPr>
                <w:rFonts w:ascii="Times New Roman" w:hAnsi="Times New Roman"/>
                <w:sz w:val="24"/>
                <w:szCs w:val="24"/>
              </w:rPr>
              <w:t>Конструирование</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shd w:val="clear" w:color="auto" w:fill="auto"/>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87"/>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Речевое развитие</w:t>
            </w: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Развитие речи</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87"/>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Ознакомление с художественной литературой</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30"/>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Художественно-эстетическое развитие</w:t>
            </w:r>
          </w:p>
        </w:tc>
        <w:tc>
          <w:tcPr>
            <w:tcW w:w="3260" w:type="dxa"/>
            <w:shd w:val="clear" w:color="auto" w:fill="auto"/>
          </w:tcPr>
          <w:p w:rsidR="00774A60" w:rsidRPr="00774A60" w:rsidRDefault="00774A60" w:rsidP="00774A60">
            <w:pPr>
              <w:spacing w:after="0"/>
              <w:rPr>
                <w:rFonts w:ascii="Times New Roman" w:hAnsi="Times New Roman" w:cs="Times New Roman"/>
                <w:bCs/>
                <w:sz w:val="24"/>
                <w:szCs w:val="24"/>
              </w:rPr>
            </w:pPr>
            <w:r w:rsidRPr="00774A60">
              <w:rPr>
                <w:rFonts w:ascii="Times New Roman" w:hAnsi="Times New Roman" w:cs="Times New Roman"/>
                <w:bCs/>
                <w:sz w:val="24"/>
                <w:szCs w:val="24"/>
              </w:rPr>
              <w:t>Рисование</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30"/>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bCs/>
                <w:sz w:val="24"/>
                <w:szCs w:val="24"/>
              </w:rPr>
            </w:pPr>
            <w:r w:rsidRPr="00774A60">
              <w:rPr>
                <w:rFonts w:ascii="Times New Roman" w:hAnsi="Times New Roman" w:cs="Times New Roman"/>
                <w:bCs/>
                <w:sz w:val="24"/>
                <w:szCs w:val="24"/>
              </w:rPr>
              <w:t>Лепка</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 xml:space="preserve">1  </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4</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10</w:t>
            </w:r>
          </w:p>
        </w:tc>
      </w:tr>
      <w:tr w:rsidR="00774A60" w:rsidRPr="00774A60" w:rsidTr="00774A60">
        <w:trPr>
          <w:trHeight w:val="130"/>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Музыка</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8</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20</w:t>
            </w:r>
          </w:p>
        </w:tc>
      </w:tr>
      <w:tr w:rsidR="00774A60" w:rsidRPr="00774A60" w:rsidTr="00774A60">
        <w:trPr>
          <w:trHeight w:val="130"/>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Физическое развитие</w:t>
            </w: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Физическое развитие</w:t>
            </w:r>
          </w:p>
        </w:tc>
        <w:tc>
          <w:tcPr>
            <w:tcW w:w="1134"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w:t>
            </w:r>
          </w:p>
        </w:tc>
        <w:tc>
          <w:tcPr>
            <w:tcW w:w="1418" w:type="dxa"/>
            <w:gridSpan w:val="2"/>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8</w:t>
            </w:r>
          </w:p>
        </w:tc>
        <w:tc>
          <w:tcPr>
            <w:tcW w:w="2126" w:type="dxa"/>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20</w:t>
            </w:r>
          </w:p>
        </w:tc>
      </w:tr>
      <w:tr w:rsidR="00774A60" w:rsidRPr="00774A60" w:rsidTr="00774A60">
        <w:trPr>
          <w:trHeight w:val="130"/>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Здоровье</w:t>
            </w: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Как часть ОД   Ознакомления с окружающим Совместная и самостоятельная деятельность</w:t>
            </w:r>
          </w:p>
        </w:tc>
      </w:tr>
      <w:tr w:rsidR="00774A60" w:rsidRPr="00774A60" w:rsidTr="00774A60">
        <w:trPr>
          <w:trHeight w:val="562"/>
        </w:trPr>
        <w:tc>
          <w:tcPr>
            <w:tcW w:w="2518" w:type="dxa"/>
            <w:vMerge w:val="restart"/>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Социально-коммуникативное развитие</w:t>
            </w: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 xml:space="preserve">Игра </w:t>
            </w:r>
          </w:p>
          <w:p w:rsidR="00774A60" w:rsidRPr="00774A60" w:rsidRDefault="00774A60" w:rsidP="00774A60">
            <w:pPr>
              <w:spacing w:after="0"/>
              <w:rPr>
                <w:rFonts w:ascii="Times New Roman" w:hAnsi="Times New Roman" w:cs="Times New Roman"/>
                <w:sz w:val="24"/>
                <w:szCs w:val="24"/>
              </w:rPr>
            </w:pP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Совместная и самостоятельная деятельность</w:t>
            </w:r>
          </w:p>
        </w:tc>
      </w:tr>
      <w:tr w:rsidR="00774A60" w:rsidRPr="00774A60" w:rsidTr="00774A60">
        <w:trPr>
          <w:trHeight w:val="119"/>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Самообслуживание и элементарный бытовой труд</w:t>
            </w: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Совместная и самостоятельная деятельность</w:t>
            </w:r>
          </w:p>
        </w:tc>
      </w:tr>
      <w:tr w:rsidR="00774A60" w:rsidRPr="00774A60" w:rsidTr="00774A60">
        <w:trPr>
          <w:trHeight w:val="1153"/>
        </w:trPr>
        <w:tc>
          <w:tcPr>
            <w:tcW w:w="2518" w:type="dxa"/>
            <w:vMerge/>
            <w:shd w:val="clear" w:color="auto" w:fill="auto"/>
          </w:tcPr>
          <w:p w:rsidR="00774A60" w:rsidRPr="00774A60" w:rsidRDefault="00774A60" w:rsidP="00774A60">
            <w:pPr>
              <w:spacing w:after="0"/>
              <w:rPr>
                <w:rFonts w:ascii="Times New Roman" w:hAnsi="Times New Roman" w:cs="Times New Roman"/>
                <w:sz w:val="24"/>
                <w:szCs w:val="24"/>
              </w:rPr>
            </w:pPr>
          </w:p>
        </w:tc>
        <w:tc>
          <w:tcPr>
            <w:tcW w:w="3260" w:type="dxa"/>
            <w:shd w:val="clear" w:color="auto" w:fill="auto"/>
          </w:tcPr>
          <w:p w:rsidR="00774A60" w:rsidRPr="00774A60" w:rsidRDefault="00774A60" w:rsidP="00774A60">
            <w:pPr>
              <w:spacing w:after="0"/>
              <w:rPr>
                <w:rFonts w:ascii="Times New Roman" w:hAnsi="Times New Roman" w:cs="Times New Roman"/>
                <w:sz w:val="24"/>
                <w:szCs w:val="24"/>
              </w:rPr>
            </w:pPr>
            <w:r w:rsidRPr="00774A60">
              <w:rPr>
                <w:rFonts w:ascii="Times New Roman" w:hAnsi="Times New Roman" w:cs="Times New Roman"/>
                <w:sz w:val="24"/>
                <w:szCs w:val="24"/>
              </w:rPr>
              <w:t>Безопасность</w:t>
            </w:r>
          </w:p>
        </w:tc>
        <w:tc>
          <w:tcPr>
            <w:tcW w:w="4678" w:type="dxa"/>
            <w:gridSpan w:val="4"/>
          </w:tcPr>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Как часть ОД  Ознакомления с окружающим</w:t>
            </w:r>
          </w:p>
          <w:p w:rsidR="00774A60" w:rsidRPr="00774A60" w:rsidRDefault="00774A60" w:rsidP="00774A60">
            <w:pPr>
              <w:spacing w:after="0"/>
              <w:jc w:val="center"/>
              <w:rPr>
                <w:rFonts w:ascii="Times New Roman" w:hAnsi="Times New Roman" w:cs="Times New Roman"/>
                <w:sz w:val="24"/>
                <w:szCs w:val="24"/>
              </w:rPr>
            </w:pPr>
            <w:r w:rsidRPr="00774A60">
              <w:rPr>
                <w:rFonts w:ascii="Times New Roman" w:hAnsi="Times New Roman" w:cs="Times New Roman"/>
                <w:sz w:val="24"/>
                <w:szCs w:val="24"/>
              </w:rPr>
              <w:t>Совместная и самостоятельная деятельность</w:t>
            </w:r>
          </w:p>
        </w:tc>
      </w:tr>
      <w:tr w:rsidR="00774A60" w:rsidRPr="00774A60" w:rsidTr="00774A60">
        <w:trPr>
          <w:trHeight w:val="382"/>
        </w:trPr>
        <w:tc>
          <w:tcPr>
            <w:tcW w:w="2518" w:type="dxa"/>
            <w:shd w:val="clear" w:color="auto" w:fill="auto"/>
          </w:tcPr>
          <w:p w:rsidR="00774A60" w:rsidRPr="00774A60" w:rsidRDefault="00774A60" w:rsidP="00774A60">
            <w:pPr>
              <w:spacing w:after="0"/>
              <w:rPr>
                <w:rFonts w:ascii="Times New Roman" w:hAnsi="Times New Roman" w:cs="Times New Roman"/>
                <w:b/>
                <w:sz w:val="24"/>
                <w:szCs w:val="24"/>
              </w:rPr>
            </w:pPr>
            <w:r w:rsidRPr="00774A60">
              <w:rPr>
                <w:rFonts w:ascii="Times New Roman" w:hAnsi="Times New Roman" w:cs="Times New Roman"/>
                <w:b/>
                <w:sz w:val="24"/>
                <w:szCs w:val="24"/>
              </w:rPr>
              <w:t>ИТОГО:</w:t>
            </w:r>
          </w:p>
        </w:tc>
        <w:tc>
          <w:tcPr>
            <w:tcW w:w="3260" w:type="dxa"/>
            <w:shd w:val="clear" w:color="auto" w:fill="auto"/>
          </w:tcPr>
          <w:p w:rsidR="00774A60" w:rsidRPr="00774A60" w:rsidRDefault="00774A60" w:rsidP="00774A60">
            <w:pPr>
              <w:spacing w:after="0"/>
              <w:jc w:val="center"/>
              <w:rPr>
                <w:rFonts w:ascii="Times New Roman" w:hAnsi="Times New Roman" w:cs="Times New Roman"/>
                <w:sz w:val="24"/>
                <w:szCs w:val="24"/>
              </w:rPr>
            </w:pPr>
          </w:p>
        </w:tc>
        <w:tc>
          <w:tcPr>
            <w:tcW w:w="1418" w:type="dxa"/>
            <w:gridSpan w:val="2"/>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10</w:t>
            </w:r>
          </w:p>
        </w:tc>
        <w:tc>
          <w:tcPr>
            <w:tcW w:w="1134" w:type="dxa"/>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40</w:t>
            </w:r>
          </w:p>
        </w:tc>
        <w:tc>
          <w:tcPr>
            <w:tcW w:w="2126" w:type="dxa"/>
          </w:tcPr>
          <w:p w:rsidR="00774A60" w:rsidRPr="00774A60" w:rsidRDefault="00774A60" w:rsidP="00774A60">
            <w:pPr>
              <w:spacing w:after="0"/>
              <w:jc w:val="center"/>
              <w:rPr>
                <w:rFonts w:ascii="Times New Roman" w:hAnsi="Times New Roman" w:cs="Times New Roman"/>
                <w:b/>
                <w:sz w:val="24"/>
                <w:szCs w:val="24"/>
              </w:rPr>
            </w:pPr>
            <w:r w:rsidRPr="00774A60">
              <w:rPr>
                <w:rFonts w:ascii="Times New Roman" w:hAnsi="Times New Roman" w:cs="Times New Roman"/>
                <w:b/>
                <w:sz w:val="24"/>
                <w:szCs w:val="24"/>
              </w:rPr>
              <w:t>1ч. 40 мин.</w:t>
            </w:r>
          </w:p>
        </w:tc>
      </w:tr>
    </w:tbl>
    <w:p w:rsidR="007E3762" w:rsidRPr="00542540" w:rsidRDefault="007E3762" w:rsidP="0034132F">
      <w:pPr>
        <w:spacing w:after="0" w:line="240" w:lineRule="auto"/>
        <w:rPr>
          <w:rFonts w:ascii="Times New Roman" w:hAnsi="Times New Roman" w:cs="Times New Roman"/>
          <w:b/>
          <w:sz w:val="24"/>
          <w:szCs w:val="24"/>
        </w:rPr>
      </w:pPr>
    </w:p>
    <w:p w:rsidR="00136389" w:rsidRDefault="00136389" w:rsidP="0034132F">
      <w:pPr>
        <w:spacing w:after="0" w:line="240" w:lineRule="auto"/>
        <w:rPr>
          <w:rFonts w:ascii="Times New Roman" w:hAnsi="Times New Roman" w:cs="Times New Roman"/>
          <w:b/>
          <w:sz w:val="24"/>
          <w:szCs w:val="24"/>
        </w:rPr>
      </w:pPr>
    </w:p>
    <w:p w:rsidR="0034132F" w:rsidRPr="008D6344" w:rsidRDefault="0017734F" w:rsidP="0034132F">
      <w:pPr>
        <w:spacing w:after="0" w:line="240" w:lineRule="auto"/>
        <w:rPr>
          <w:rFonts w:ascii="Times New Roman" w:hAnsi="Times New Roman" w:cs="Times New Roman"/>
          <w:sz w:val="24"/>
          <w:szCs w:val="24"/>
        </w:rPr>
      </w:pPr>
      <w:r w:rsidRPr="0017734F">
        <w:rPr>
          <w:rFonts w:ascii="Times New Roman" w:hAnsi="Times New Roman" w:cs="Times New Roman"/>
          <w:b/>
          <w:sz w:val="24"/>
          <w:szCs w:val="24"/>
        </w:rPr>
        <w:t>3.4.3.</w:t>
      </w:r>
      <w:r w:rsidR="0034132F" w:rsidRPr="003425C4">
        <w:rPr>
          <w:rFonts w:ascii="Times New Roman" w:hAnsi="Times New Roman" w:cs="Times New Roman"/>
          <w:b/>
          <w:sz w:val="24"/>
          <w:szCs w:val="24"/>
        </w:rPr>
        <w:t>Перспективное планирование деятельности</w:t>
      </w:r>
      <w:r>
        <w:rPr>
          <w:rFonts w:ascii="Times New Roman" w:hAnsi="Times New Roman" w:cs="Times New Roman"/>
          <w:b/>
          <w:sz w:val="24"/>
          <w:szCs w:val="24"/>
        </w:rPr>
        <w:t xml:space="preserve"> с детьми</w:t>
      </w:r>
      <w:r w:rsidR="0034132F" w:rsidRPr="003425C4">
        <w:rPr>
          <w:rFonts w:ascii="Times New Roman" w:hAnsi="Times New Roman" w:cs="Times New Roman"/>
          <w:b/>
          <w:sz w:val="24"/>
          <w:szCs w:val="24"/>
        </w:rPr>
        <w:t>.</w:t>
      </w:r>
    </w:p>
    <w:p w:rsidR="0034132F" w:rsidRPr="003425C4" w:rsidRDefault="0034132F" w:rsidP="0034132F">
      <w:pPr>
        <w:pStyle w:val="11"/>
        <w:spacing w:line="276" w:lineRule="auto"/>
        <w:ind w:firstLine="851"/>
        <w:jc w:val="both"/>
        <w:rPr>
          <w:rFonts w:ascii="Times New Roman" w:hAnsi="Times New Roman" w:cs="Times New Roman"/>
          <w:b/>
          <w:sz w:val="24"/>
          <w:szCs w:val="24"/>
        </w:rPr>
      </w:pPr>
    </w:p>
    <w:p w:rsidR="0034132F" w:rsidRDefault="0017734F" w:rsidP="0017734F">
      <w:pPr>
        <w:pStyle w:val="11"/>
        <w:spacing w:line="276"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34132F" w:rsidRDefault="0034132F" w:rsidP="0034132F">
      <w:pPr>
        <w:pStyle w:val="11"/>
        <w:spacing w:line="276" w:lineRule="auto"/>
        <w:jc w:val="both"/>
        <w:rPr>
          <w:rFonts w:ascii="Times New Roman" w:hAnsi="Times New Roman" w:cs="Times New Roman"/>
          <w:b/>
          <w:sz w:val="24"/>
          <w:szCs w:val="24"/>
        </w:rPr>
      </w:pPr>
    </w:p>
    <w:p w:rsidR="00542540" w:rsidRDefault="0034132F" w:rsidP="00542540">
      <w:pPr>
        <w:spacing w:after="0"/>
        <w:jc w:val="both"/>
        <w:rPr>
          <w:rFonts w:ascii="Times New Roman" w:hAnsi="Times New Roman" w:cs="Times New Roman"/>
          <w:sz w:val="28"/>
          <w:szCs w:val="28"/>
        </w:rPr>
      </w:pPr>
      <w:r w:rsidRPr="003425C4">
        <w:rPr>
          <w:rFonts w:ascii="Times New Roman" w:hAnsi="Times New Roman" w:cs="Times New Roman"/>
          <w:b/>
          <w:sz w:val="24"/>
          <w:szCs w:val="24"/>
        </w:rPr>
        <w:t>Ознакомление с окружающим.</w:t>
      </w:r>
    </w:p>
    <w:tbl>
      <w:tblPr>
        <w:tblStyle w:val="a5"/>
        <w:tblW w:w="0" w:type="auto"/>
        <w:tblLook w:val="04A0"/>
      </w:tblPr>
      <w:tblGrid>
        <w:gridCol w:w="673"/>
        <w:gridCol w:w="2830"/>
        <w:gridCol w:w="6511"/>
      </w:tblGrid>
      <w:tr w:rsidR="00542540" w:rsidRPr="003460B9" w:rsidTr="00B06F42">
        <w:trPr>
          <w:trHeight w:val="121"/>
        </w:trPr>
        <w:tc>
          <w:tcPr>
            <w:tcW w:w="673" w:type="dxa"/>
          </w:tcPr>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w:t>
            </w:r>
          </w:p>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п/п</w:t>
            </w:r>
          </w:p>
        </w:tc>
        <w:tc>
          <w:tcPr>
            <w:tcW w:w="2830" w:type="dxa"/>
          </w:tcPr>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Тема</w:t>
            </w:r>
          </w:p>
        </w:tc>
        <w:tc>
          <w:tcPr>
            <w:tcW w:w="6511" w:type="dxa"/>
          </w:tcPr>
          <w:p w:rsidR="00542540" w:rsidRPr="003460B9" w:rsidRDefault="00542540" w:rsidP="00774A60">
            <w:pPr>
              <w:pStyle w:val="a6"/>
              <w:jc w:val="center"/>
              <w:rPr>
                <w:rFonts w:ascii="Times New Roman" w:hAnsi="Times New Roman"/>
                <w:sz w:val="24"/>
                <w:szCs w:val="24"/>
              </w:rPr>
            </w:pPr>
            <w:r w:rsidRPr="003460B9">
              <w:rPr>
                <w:rFonts w:ascii="Times New Roman" w:hAnsi="Times New Roman"/>
                <w:sz w:val="24"/>
                <w:szCs w:val="24"/>
              </w:rPr>
              <w:t>Задачи</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Игрушки. Мишка.</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названиями предметов ближайшего окружения: «игрушка», «мишка»;</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описывать игрушк</w:t>
            </w:r>
            <w:proofErr w:type="gramStart"/>
            <w:r w:rsidRPr="003460B9">
              <w:rPr>
                <w:rFonts w:ascii="Times New Roman" w:hAnsi="Times New Roman"/>
                <w:sz w:val="24"/>
                <w:szCs w:val="24"/>
              </w:rPr>
              <w:t>у(</w:t>
            </w:r>
            <w:proofErr w:type="gramEnd"/>
            <w:r w:rsidRPr="003460B9">
              <w:rPr>
                <w:rFonts w:ascii="Times New Roman" w:hAnsi="Times New Roman"/>
                <w:sz w:val="24"/>
                <w:szCs w:val="24"/>
              </w:rPr>
              <w:t>называть части, величину, признаки); находить изображение на картинках.</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Любимые игрушки </w:t>
            </w:r>
            <w:proofErr w:type="gramStart"/>
            <w:r w:rsidRPr="003460B9">
              <w:rPr>
                <w:rFonts w:ascii="Times New Roman" w:hAnsi="Times New Roman"/>
                <w:sz w:val="24"/>
                <w:szCs w:val="24"/>
              </w:rPr>
              <w:t xml:space="preserve">( </w:t>
            </w:r>
            <w:proofErr w:type="gramEnd"/>
            <w:r w:rsidRPr="003460B9">
              <w:rPr>
                <w:rFonts w:ascii="Times New Roman" w:hAnsi="Times New Roman"/>
                <w:sz w:val="24"/>
                <w:szCs w:val="24"/>
              </w:rPr>
              <w:t>сравнение пластмассовых, резиновых, тканевых игрушек)</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предметами ближайшего окружения – игрушками;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отвечать на вопросы, описывать игрушку и действия с ней;</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Сравнивать и различать пластмассовые, резиновые, тканевые игрушки на ощупь.</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Дружная семья.</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понятием «семья»;</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навыки общения.</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4.</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Осень золотая.</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Расширять представление детей об окружающей природе.</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5.</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Петушок с семьей.</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домашними птицами, с внешним видом петуха, его повадками;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lastRenderedPageBreak/>
              <w:t>Продолжать закреплять понятие «семья».</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lastRenderedPageBreak/>
              <w:t>6.</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Кто нам помогает? (О няне)</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Формировать представление о труде взрослых и воспитывать уважительное отношение к нему;</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называть действия, изображенные на картинках.</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7.</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Чайная посуда.</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Расширить представление о посуде, познакомить с названиями предметов чайной посуды и их назначением.</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8.</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Рассмотрение игрушечных машин.</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по внешнему виду и грузовой и легковой автомобили, автобус, а также их основные части: кабину, руль, кузов, колеса, окна.</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9.</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Лошадь с жеребенком.</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Познакомить с лошадью и жеребенком;</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сравнивать лошадь с жеребенком; называть части игрушечной лошади.</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10.</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Комнатные растения.</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Познакомить с комнатными растениями, со способами ухода за ними;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внимательно рассматривать одно растение, различать его части (листья, цветы) и называть их.</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11.</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Игра с матрешками.</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Вызвать интерес к новой игрушке;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сравнивать составляющие матрешки и правильно ее складывать;</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12.</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Одевание куклы на прогулку.</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представление об одежде, о назначении вещей;</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Способствовать запоминанию последовательности одевания на прогулку.</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13.</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Зима.</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представления о  зиме, ее признаках;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отмечать погодные условия, различать сезонную одежду;</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Способствовать запоминанию последовательности одевания на прогулку.</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14.</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Зимние забавы малышей и родителей.</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представления о зимних играх;</w:t>
            </w:r>
          </w:p>
          <w:p w:rsidR="00542540" w:rsidRDefault="00542540" w:rsidP="00BE1854">
            <w:pPr>
              <w:pStyle w:val="a6"/>
              <w:rPr>
                <w:rFonts w:ascii="Times New Roman" w:hAnsi="Times New Roman"/>
                <w:sz w:val="24"/>
                <w:szCs w:val="24"/>
              </w:rPr>
            </w:pPr>
            <w:r w:rsidRPr="003460B9">
              <w:rPr>
                <w:rFonts w:ascii="Times New Roman" w:hAnsi="Times New Roman"/>
                <w:sz w:val="24"/>
                <w:szCs w:val="24"/>
              </w:rPr>
              <w:t>Учить рассматривать сюжетную картину, отвечать на вопросы.</w:t>
            </w:r>
          </w:p>
          <w:p w:rsidR="00136389" w:rsidRPr="003460B9" w:rsidRDefault="00136389" w:rsidP="00BE1854">
            <w:pPr>
              <w:pStyle w:val="a6"/>
              <w:rPr>
                <w:rFonts w:ascii="Times New Roman" w:hAnsi="Times New Roman"/>
                <w:sz w:val="24"/>
                <w:szCs w:val="24"/>
              </w:rPr>
            </w:pP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15.</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 обувном магазине.</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по внешнему виду обувь;</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внимание; активизировать словарь по теме обувь.</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16.</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Скоро новогодний праздник.</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и обогатить представления о предстоящем событии – новогоднем празднике;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рассматривать предметы елку, елочные украшения и  отвечать на вопросы в ходе рассматривания.</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17.</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Знакомство с волком.</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с животными леса; дать представление о волке;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внимательно рассматривать картинку и отвечать на вопросы по содержанию.</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18.</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Одежда и обувь.</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классифицировать одежду и обувь;</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Различать эти предметы по сезону.</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19.</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Игрушки и посуда.</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Уточнить представления о том, для чего нужна посуда;</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классифицировать посуду, развивать внимание, память, воображение, речь.</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20.</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Мебель в нашей группе.</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детей различать и называть предметы мебели, рассказывать об их назначении, развивать внимание, речь.</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21.</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Ознакомление детей с качествами и свойствами предметов.</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и называть качества предметов: твердый, мягкий, тяжелый, легкий; свойства: тонет, плавает.</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22.</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Рассматривание машин, автобусов, трамвая (игрушки).</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по внешнему виду и называть грузовой и легковой автомобили, автобус, трамвай, а также основные части: кабину, руль, кузов, колеса, окна.</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lastRenderedPageBreak/>
              <w:t>23.</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Покормим птичек.</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Дать представление о птицах;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наблюдать за птицами, сравнивать их;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Воспитывать любовь к живым существам и желание помогать им.</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24.</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Домашние животные и их детеныши.</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Знакомить детей с домашними животными и их детенышами;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называть и сравнивать их;</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Воспитывать любовь к животным. </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25.</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Наблюдение за золотой рыбкой.</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Дать представление о рыбке как о живом существе, о том, что она нуждается в уходе и бережном обращении;</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интерес к живой природе;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Воспитывать желание ухаживать за аквариумными рыбками.</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26.</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Игра «Куда что положить?»</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Совершенствовать способности обобщать;</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группировать предметы по назначению.</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27.</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Кто трудится на огороде.</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Учить различать предметы на огороде, познакомить с трудовой деятельностью на приусадебном участке, </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28.</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Из чего сделаны игрушки.</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определять название игрушек и материал, из которого сделаны;</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Расширять словарный запас.</w:t>
            </w:r>
          </w:p>
        </w:tc>
      </w:tr>
      <w:tr w:rsidR="00542540" w:rsidRPr="003460B9" w:rsidTr="00B06F42">
        <w:trPr>
          <w:trHeight w:val="121"/>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29.</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Признаки весны.</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различать и называть признаки сезонов; подбирать предметы по назначению, называть цвет.</w:t>
            </w:r>
          </w:p>
        </w:tc>
      </w:tr>
      <w:tr w:rsidR="00542540" w:rsidRPr="003460B9" w:rsidTr="00B06F42">
        <w:trPr>
          <w:trHeight w:val="1398"/>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30.</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Кому что нужно? (повар,врач,шофер).</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Упражнять в названии предметов и их качеств, соотнесении орудий труда с профессией; активизировать в речи названия орудий труда и профессий (повар, врач, шофер); группировать предметы по способу использования.</w:t>
            </w:r>
          </w:p>
        </w:tc>
      </w:tr>
      <w:tr w:rsidR="00542540" w:rsidRPr="003460B9" w:rsidTr="00B06F42">
        <w:trPr>
          <w:trHeight w:val="706"/>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31.</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Мамины помощники.</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группировать предметы по способу использования; называть цвет, величину предметов.</w:t>
            </w:r>
          </w:p>
        </w:tc>
      </w:tr>
      <w:tr w:rsidR="00542540" w:rsidRPr="003460B9" w:rsidTr="00B06F42">
        <w:trPr>
          <w:trHeight w:val="662"/>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32.</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Что делает шофер?</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словарный запас, кругозор;</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группировать слова  в простые предложения, называть цвет, величину предметов.</w:t>
            </w:r>
          </w:p>
        </w:tc>
      </w:tr>
      <w:tr w:rsidR="00542540" w:rsidRPr="003460B9" w:rsidTr="00B06F42">
        <w:trPr>
          <w:trHeight w:val="482"/>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33.</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Где живут домашние птицы?</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Выявить и систематизировать знания детей о домашних животных, расширять словарный запас, кругозор.</w:t>
            </w:r>
          </w:p>
        </w:tc>
      </w:tr>
      <w:tr w:rsidR="00542540" w:rsidRPr="003460B9" w:rsidTr="00B06F42">
        <w:trPr>
          <w:trHeight w:val="856"/>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34.</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Любимые игрушки ребят.</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 xml:space="preserve">Развивать общую моторику, слуховое внимание, выявить предпочтения детей в игровой деятельности, учить сравнивать знакомые предметы, группировать по способу использования </w:t>
            </w:r>
          </w:p>
        </w:tc>
      </w:tr>
      <w:tr w:rsidR="00542540" w:rsidRPr="003460B9" w:rsidTr="00B06F42">
        <w:trPr>
          <w:trHeight w:val="620"/>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35.</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Любимые предметы (карандаши, краски, кисточки и т.д.</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Развивать общую моторику, слуховое внимание;</w:t>
            </w:r>
          </w:p>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Расширять словарный запас; учить называть цвет, величину предметов, материал, из которого они сделаны.</w:t>
            </w:r>
          </w:p>
        </w:tc>
      </w:tr>
      <w:tr w:rsidR="00542540" w:rsidRPr="003460B9" w:rsidTr="00B06F42">
        <w:trPr>
          <w:trHeight w:val="393"/>
        </w:trPr>
        <w:tc>
          <w:tcPr>
            <w:tcW w:w="673"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36.</w:t>
            </w:r>
          </w:p>
        </w:tc>
        <w:tc>
          <w:tcPr>
            <w:tcW w:w="2830"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Что есть на нашем участке?</w:t>
            </w:r>
          </w:p>
        </w:tc>
        <w:tc>
          <w:tcPr>
            <w:tcW w:w="6511" w:type="dxa"/>
          </w:tcPr>
          <w:p w:rsidR="00542540" w:rsidRPr="003460B9" w:rsidRDefault="00542540" w:rsidP="00BE1854">
            <w:pPr>
              <w:pStyle w:val="a6"/>
              <w:rPr>
                <w:rFonts w:ascii="Times New Roman" w:hAnsi="Times New Roman"/>
                <w:sz w:val="24"/>
                <w:szCs w:val="24"/>
              </w:rPr>
            </w:pPr>
            <w:r w:rsidRPr="003460B9">
              <w:rPr>
                <w:rFonts w:ascii="Times New Roman" w:hAnsi="Times New Roman"/>
                <w:sz w:val="24"/>
                <w:szCs w:val="24"/>
              </w:rPr>
              <w:t>Учить наблюдать за птицами, насекомыми на участке; воспитывать бережное отношение к природе.</w:t>
            </w:r>
          </w:p>
        </w:tc>
      </w:tr>
    </w:tbl>
    <w:p w:rsidR="00774A60" w:rsidRDefault="00774A60" w:rsidP="0034132F">
      <w:pPr>
        <w:pStyle w:val="11"/>
        <w:spacing w:line="276" w:lineRule="auto"/>
        <w:jc w:val="both"/>
        <w:rPr>
          <w:rFonts w:ascii="Times New Roman" w:hAnsi="Times New Roman" w:cs="Times New Roman"/>
          <w:b/>
          <w:sz w:val="24"/>
          <w:szCs w:val="24"/>
        </w:rPr>
      </w:pPr>
    </w:p>
    <w:p w:rsidR="0034132F"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Конструирование</w:t>
      </w:r>
    </w:p>
    <w:p w:rsidR="004F6607" w:rsidRPr="00945A2F" w:rsidRDefault="004F6607" w:rsidP="004F6607">
      <w:pPr>
        <w:pStyle w:val="a4"/>
        <w:rPr>
          <w:rFonts w:ascii="Times New Roman" w:hAnsi="Times New Roman" w:cs="Times New Roman"/>
          <w:b/>
          <w:sz w:val="24"/>
          <w:szCs w:val="24"/>
        </w:rPr>
      </w:pPr>
    </w:p>
    <w:tbl>
      <w:tblPr>
        <w:tblStyle w:val="a5"/>
        <w:tblW w:w="0" w:type="auto"/>
        <w:tblLook w:val="04A0"/>
      </w:tblPr>
      <w:tblGrid>
        <w:gridCol w:w="675"/>
        <w:gridCol w:w="2835"/>
        <w:gridCol w:w="6663"/>
      </w:tblGrid>
      <w:tr w:rsidR="004F6607" w:rsidRPr="003460B9" w:rsidTr="00774A60">
        <w:trPr>
          <w:trHeight w:val="257"/>
        </w:trPr>
        <w:tc>
          <w:tcPr>
            <w:tcW w:w="675" w:type="dxa"/>
          </w:tcPr>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w:t>
            </w:r>
          </w:p>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п/п</w:t>
            </w:r>
          </w:p>
        </w:tc>
        <w:tc>
          <w:tcPr>
            <w:tcW w:w="2835" w:type="dxa"/>
          </w:tcPr>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Тема</w:t>
            </w:r>
          </w:p>
        </w:tc>
        <w:tc>
          <w:tcPr>
            <w:tcW w:w="6663" w:type="dxa"/>
          </w:tcPr>
          <w:p w:rsidR="004F6607" w:rsidRPr="003460B9" w:rsidRDefault="004F6607" w:rsidP="00774A60">
            <w:pPr>
              <w:pStyle w:val="a6"/>
              <w:jc w:val="center"/>
              <w:rPr>
                <w:rFonts w:ascii="Times New Roman" w:hAnsi="Times New Roman"/>
                <w:sz w:val="24"/>
                <w:szCs w:val="24"/>
              </w:rPr>
            </w:pPr>
            <w:r w:rsidRPr="003460B9">
              <w:rPr>
                <w:rFonts w:ascii="Times New Roman" w:hAnsi="Times New Roman"/>
                <w:sz w:val="24"/>
                <w:szCs w:val="24"/>
              </w:rPr>
              <w:t>Задачи</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w:t>
            </w:r>
            <w:r w:rsidRPr="00C51089">
              <w:rPr>
                <w:rFonts w:ascii="Times New Roman" w:hAnsi="Times New Roman"/>
                <w:sz w:val="24"/>
                <w:szCs w:val="24"/>
              </w:rPr>
              <w:t>Башенка»</w:t>
            </w:r>
          </w:p>
        </w:tc>
        <w:tc>
          <w:tcPr>
            <w:tcW w:w="6663" w:type="dxa"/>
          </w:tcPr>
          <w:p w:rsidR="004F6607" w:rsidRPr="00774A60" w:rsidRDefault="004F6607" w:rsidP="00774A60">
            <w:pPr>
              <w:widowControl w:val="0"/>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Учить детей строить башенку, действовать по показу воспитателя. Способствовать речевому общению.</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w:t>
            </w:r>
            <w:r w:rsidRPr="00C51089">
              <w:rPr>
                <w:rFonts w:ascii="Times New Roman" w:hAnsi="Times New Roman"/>
                <w:sz w:val="24"/>
                <w:szCs w:val="24"/>
              </w:rPr>
              <w:t>Две башенки (из кубиков разного цвета)»</w:t>
            </w:r>
          </w:p>
        </w:tc>
        <w:tc>
          <w:tcPr>
            <w:tcW w:w="6663" w:type="dxa"/>
          </w:tcPr>
          <w:p w:rsidR="004F6607" w:rsidRPr="00774A60" w:rsidRDefault="004F6607" w:rsidP="00774A60">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Учить детей строить башенки из кубиков разного цвета. Учить не ломать постройки, а разбирать их</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lastRenderedPageBreak/>
              <w:t>3.</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Кроватка для неваляшки.</w:t>
            </w:r>
          </w:p>
        </w:tc>
        <w:tc>
          <w:tcPr>
            <w:tcW w:w="6663" w:type="dxa"/>
          </w:tcPr>
          <w:p w:rsidR="004F6607" w:rsidRDefault="004F6607" w:rsidP="004F6607">
            <w:pPr>
              <w:pStyle w:val="a6"/>
              <w:rPr>
                <w:rFonts w:ascii="Times New Roman" w:hAnsi="Times New Roman"/>
                <w:sz w:val="24"/>
                <w:szCs w:val="24"/>
              </w:rPr>
            </w:pPr>
            <w:r>
              <w:rPr>
                <w:rFonts w:ascii="Times New Roman" w:hAnsi="Times New Roman"/>
                <w:sz w:val="24"/>
                <w:szCs w:val="24"/>
              </w:rPr>
              <w:t>Формировать умение сооружать постройки по образцу;</w:t>
            </w:r>
          </w:p>
          <w:p w:rsidR="004F6607" w:rsidRPr="003460B9" w:rsidRDefault="004F6607" w:rsidP="004F6607">
            <w:pPr>
              <w:pStyle w:val="a6"/>
              <w:rPr>
                <w:rFonts w:ascii="Times New Roman" w:hAnsi="Times New Roman"/>
                <w:sz w:val="24"/>
                <w:szCs w:val="24"/>
              </w:rPr>
            </w:pPr>
            <w:r>
              <w:rPr>
                <w:rFonts w:ascii="Times New Roman" w:hAnsi="Times New Roman"/>
                <w:sz w:val="24"/>
                <w:szCs w:val="24"/>
              </w:rPr>
              <w:t>Развивать умение различать и называть основные формы строительного материала (кубики, кирпичики); активизировать в речи слова «большой», «поменьше», «маленький».</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Заборчик для уточки.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Учить конструировать несложные сооружения; развивать игровые навыки, воображение, конструктивный </w:t>
            </w:r>
            <w:proofErr w:type="spellStart"/>
            <w:r>
              <w:rPr>
                <w:rFonts w:ascii="Times New Roman" w:hAnsi="Times New Roman"/>
                <w:sz w:val="24"/>
                <w:szCs w:val="24"/>
              </w:rPr>
              <w:t>праксис</w:t>
            </w:r>
            <w:proofErr w:type="spellEnd"/>
            <w:r>
              <w:rPr>
                <w:rFonts w:ascii="Times New Roman" w:hAnsi="Times New Roman"/>
                <w:sz w:val="24"/>
                <w:szCs w:val="24"/>
              </w:rPr>
              <w:t>, моторику.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Построим будку для собачки.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из кубиков простейшие сооружения; выделять величину предметов, соотносить разные предметы по величине.</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Кроватка для неваляшки (усложнение конструкции)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Продолжать учить строить по образцу кроватку с построением усложняющихся объектов, применяя разнообразные по форме и набору строительные детали.</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7.</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Строим дорожку.</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располагать кирпичики в ряд узкой гранью друг к другу; учить различать цвета, развивать память, мышление, моторику.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8.</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Заборчик для коровы с теленком.</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Учить выполнять построение заборчика из кирпичиков. </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9.</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Превращение башенки в поезд.</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Развивать умение сооружать постройки по образцу, различать и называть основные формы строительного материала (кубик, кирпичик), цвет, величину.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10.</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Строим домик для матрешки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делать постройки из кубиков, устанавливая один кубик на другой, обучать умению строить по образцу.</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Спрячь зайку.</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из различных фигур стену, ставить один кубик на другой; различать предметы по величине.</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Кроватка для мышонка.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Побуждать интерес к конструированию, учить строить по образцу, находить нужный предмет по цвету, по величине.</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13.</w:t>
            </w:r>
          </w:p>
        </w:tc>
        <w:tc>
          <w:tcPr>
            <w:tcW w:w="2835" w:type="dxa"/>
          </w:tcPr>
          <w:p w:rsidR="004F6607" w:rsidRPr="00C51089" w:rsidRDefault="004F6607" w:rsidP="004F6607">
            <w:pPr>
              <w:widowControl w:val="0"/>
              <w:shd w:val="clear" w:color="auto" w:fill="FFFFFF"/>
              <w:autoSpaceDE w:val="0"/>
              <w:autoSpaceDN w:val="0"/>
              <w:adjustRightInd w:val="0"/>
              <w:rPr>
                <w:rFonts w:ascii="Times New Roman" w:hAnsi="Times New Roman" w:cs="Times New Roman"/>
                <w:sz w:val="24"/>
                <w:szCs w:val="24"/>
              </w:rPr>
            </w:pPr>
            <w:r w:rsidRPr="00823F13">
              <w:rPr>
                <w:rFonts w:ascii="Times New Roman" w:hAnsi="Times New Roman" w:cs="Times New Roman"/>
                <w:sz w:val="24"/>
                <w:szCs w:val="24"/>
              </w:rPr>
              <w:t xml:space="preserve"> «Ворота</w:t>
            </w:r>
            <w:r w:rsidRPr="00C51089">
              <w:rPr>
                <w:rFonts w:ascii="Times New Roman" w:hAnsi="Times New Roman" w:cs="Times New Roman"/>
                <w:sz w:val="24"/>
                <w:szCs w:val="24"/>
              </w:rPr>
              <w:t xml:space="preserve"> узкие».</w:t>
            </w:r>
          </w:p>
          <w:p w:rsidR="004F6607" w:rsidRPr="003460B9" w:rsidRDefault="004F6607" w:rsidP="004F6607">
            <w:pPr>
              <w:pStyle w:val="a6"/>
              <w:rPr>
                <w:rFonts w:ascii="Times New Roman" w:hAnsi="Times New Roman"/>
                <w:sz w:val="24"/>
                <w:szCs w:val="24"/>
              </w:rPr>
            </w:pPr>
          </w:p>
        </w:tc>
        <w:tc>
          <w:tcPr>
            <w:tcW w:w="6663" w:type="dxa"/>
          </w:tcPr>
          <w:p w:rsidR="004F6607" w:rsidRPr="00C51089" w:rsidRDefault="004F6607" w:rsidP="004F6607">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Учить строить ворота по образцу, закреплять</w:t>
            </w:r>
          </w:p>
          <w:p w:rsidR="004F6607" w:rsidRPr="00C51089" w:rsidRDefault="004F6607" w:rsidP="004F6607">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последовательность выполнения постройки.</w:t>
            </w:r>
          </w:p>
          <w:p w:rsidR="004F6607" w:rsidRPr="00774A60" w:rsidRDefault="004F6607" w:rsidP="00774A60">
            <w:pPr>
              <w:widowControl w:val="0"/>
              <w:shd w:val="clear" w:color="auto" w:fill="FFFFFF"/>
              <w:autoSpaceDE w:val="0"/>
              <w:autoSpaceDN w:val="0"/>
              <w:adjustRightInd w:val="0"/>
              <w:rPr>
                <w:rFonts w:ascii="Times New Roman" w:hAnsi="Times New Roman" w:cs="Times New Roman"/>
                <w:sz w:val="24"/>
                <w:szCs w:val="24"/>
              </w:rPr>
            </w:pPr>
            <w:r w:rsidRPr="00C51089">
              <w:rPr>
                <w:rFonts w:ascii="Times New Roman" w:hAnsi="Times New Roman" w:cs="Times New Roman"/>
                <w:sz w:val="24"/>
                <w:szCs w:val="24"/>
              </w:rPr>
              <w:t>Учить убирать детали на место.</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Санки для зверят.</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выполнять построение по образцу, различать длинную грань и короткую.</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Автобус для котят</w:t>
            </w:r>
          </w:p>
        </w:tc>
        <w:tc>
          <w:tcPr>
            <w:tcW w:w="6663" w:type="dxa"/>
          </w:tcPr>
          <w:p w:rsidR="004F6607" w:rsidRDefault="004F6607" w:rsidP="004F6607">
            <w:pPr>
              <w:pStyle w:val="a6"/>
              <w:rPr>
                <w:rFonts w:ascii="Times New Roman" w:hAnsi="Times New Roman"/>
                <w:sz w:val="24"/>
                <w:szCs w:val="24"/>
              </w:rPr>
            </w:pPr>
            <w:r w:rsidRPr="001A293E">
              <w:rPr>
                <w:rFonts w:ascii="Times New Roman" w:hAnsi="Times New Roman"/>
                <w:sz w:val="24"/>
                <w:szCs w:val="24"/>
              </w:rPr>
              <w:t xml:space="preserve">Учить </w:t>
            </w:r>
            <w:r>
              <w:rPr>
                <w:rFonts w:ascii="Times New Roman" w:hAnsi="Times New Roman"/>
                <w:sz w:val="24"/>
                <w:szCs w:val="24"/>
              </w:rPr>
              <w:t xml:space="preserve"> строить автобус из пластины, нескольких кубиков.</w:t>
            </w:r>
          </w:p>
          <w:p w:rsidR="004F6607" w:rsidRPr="001A293E" w:rsidRDefault="004F6607" w:rsidP="004F6607">
            <w:pPr>
              <w:pStyle w:val="a6"/>
              <w:rPr>
                <w:rFonts w:ascii="Times New Roman" w:hAnsi="Times New Roman"/>
                <w:sz w:val="24"/>
                <w:szCs w:val="24"/>
              </w:rPr>
            </w:pPr>
            <w:r>
              <w:rPr>
                <w:rFonts w:ascii="Times New Roman" w:hAnsi="Times New Roman"/>
                <w:sz w:val="24"/>
                <w:szCs w:val="24"/>
              </w:rPr>
              <w:t>Закреплять названия деталей, цвет</w:t>
            </w:r>
          </w:p>
        </w:tc>
      </w:tr>
      <w:tr w:rsidR="004F6607" w:rsidRPr="003460B9" w:rsidTr="00774A60">
        <w:trPr>
          <w:trHeight w:val="257"/>
        </w:trPr>
        <w:tc>
          <w:tcPr>
            <w:tcW w:w="67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16.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Поможем построить теремок.</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домик, делая перекрытия; закреплять умение строить башню из кубиков; учить различать кубики по цвету.</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17.</w:t>
            </w:r>
          </w:p>
        </w:tc>
        <w:tc>
          <w:tcPr>
            <w:tcW w:w="2835" w:type="dxa"/>
          </w:tcPr>
          <w:p w:rsidR="004F6607" w:rsidRPr="001A293E" w:rsidRDefault="004F6607" w:rsidP="004F6607">
            <w:pPr>
              <w:pStyle w:val="a6"/>
              <w:rPr>
                <w:rFonts w:ascii="Times New Roman" w:hAnsi="Times New Roman"/>
                <w:sz w:val="24"/>
                <w:szCs w:val="24"/>
              </w:rPr>
            </w:pPr>
            <w:r>
              <w:rPr>
                <w:rFonts w:ascii="Times New Roman" w:hAnsi="Times New Roman"/>
                <w:sz w:val="24"/>
                <w:szCs w:val="24"/>
              </w:rPr>
              <w:t>Поезд из кубиков.</w:t>
            </w:r>
          </w:p>
        </w:tc>
        <w:tc>
          <w:tcPr>
            <w:tcW w:w="6663" w:type="dxa"/>
          </w:tcPr>
          <w:p w:rsidR="004F6607" w:rsidRDefault="004F6607" w:rsidP="004F6607">
            <w:pPr>
              <w:pStyle w:val="a6"/>
              <w:rPr>
                <w:rFonts w:ascii="Times New Roman" w:hAnsi="Times New Roman"/>
                <w:sz w:val="24"/>
                <w:szCs w:val="24"/>
              </w:rPr>
            </w:pPr>
            <w:r>
              <w:rPr>
                <w:rFonts w:ascii="Times New Roman" w:hAnsi="Times New Roman"/>
                <w:sz w:val="24"/>
                <w:szCs w:val="24"/>
              </w:rPr>
              <w:t>Учить строить поезд из кубиков, чередуя их по цвету.</w:t>
            </w:r>
          </w:p>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Закреплять названия деталей.</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18.</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Полочка для кукольной обуви.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полочки из строительного материала (кубиков, кирпичиков), делать перекрытия;</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19.</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Стол для кукол.</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стол из строительного материала (кубики, кирпичики).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20.</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Стулья для кукол.</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стульчики из строительного материала, различать цвета.</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Лодочка для кошки.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из строительного материала лодочку.</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Сиденья для автобуса.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Упражнять в умении строить из строительного материала (кубики, кирпичики) различные предметы; учить играть с ними.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23.</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Веселый домик для птиц.</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Упражнять в умении строить домик из строительного материала, устанавливая один кубик на другой; развивать </w:t>
            </w:r>
            <w:r>
              <w:rPr>
                <w:rFonts w:ascii="Times New Roman" w:hAnsi="Times New Roman"/>
                <w:sz w:val="24"/>
                <w:szCs w:val="24"/>
              </w:rPr>
              <w:lastRenderedPageBreak/>
              <w:t>самостоятельность; действовать по инструкции взрослого.</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lastRenderedPageBreak/>
              <w:t>24.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Будки для собаки и щенка.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Закреплять умение строить домик из строительного материала с использованием треугольной призмы.</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Широкая и узкая дорожки.</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конструировать не сложные конструкции; развивать игровые навыки. Воображение, общую моторику.</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Подставка для аквариума.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выполнять несложные конструкции, различать предметы по двум признакам (форме и величине); воспитывать интерес к конструктивной деятельности.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27.</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Скамеечка для куклы.</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несложные конструкции.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28.</w:t>
            </w:r>
          </w:p>
        </w:tc>
        <w:tc>
          <w:tcPr>
            <w:tcW w:w="2835" w:type="dxa"/>
          </w:tcPr>
          <w:p w:rsidR="004F6607" w:rsidRPr="00602D51" w:rsidRDefault="004F6607" w:rsidP="004F6607">
            <w:pPr>
              <w:pStyle w:val="a6"/>
              <w:rPr>
                <w:rFonts w:ascii="Times New Roman" w:hAnsi="Times New Roman"/>
                <w:b/>
                <w:sz w:val="24"/>
                <w:szCs w:val="24"/>
              </w:rPr>
            </w:pPr>
            <w:r w:rsidRPr="00602D51">
              <w:rPr>
                <w:rFonts w:ascii="Times New Roman" w:hAnsi="Times New Roman"/>
                <w:sz w:val="24"/>
                <w:szCs w:val="24"/>
              </w:rPr>
              <w:t>Полочка для деревянных игрушек</w:t>
            </w:r>
            <w:r w:rsidRPr="00602D51">
              <w:rPr>
                <w:rFonts w:ascii="Times New Roman" w:hAnsi="Times New Roman"/>
                <w:b/>
                <w:sz w:val="24"/>
                <w:szCs w:val="24"/>
              </w:rPr>
              <w:t>.</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развивать игровые навыки.</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29.</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Построй такую же, как на картинке.</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находить в них сходство и различие.</w:t>
            </w:r>
          </w:p>
        </w:tc>
      </w:tr>
      <w:tr w:rsidR="004F6607" w:rsidRPr="003460B9" w:rsidTr="00774A60">
        <w:trPr>
          <w:trHeight w:val="25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30.</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Грузовик для шофера.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выполнять из строительного материала конструкцию. Похожую на грузовую машину, дополнять ее деталями – картонными кружочками (колесами);</w:t>
            </w:r>
          </w:p>
        </w:tc>
      </w:tr>
      <w:tr w:rsidR="004F6607" w:rsidRPr="003460B9" w:rsidTr="00774A60">
        <w:trPr>
          <w:trHeight w:val="582"/>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31.</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 Большой стол для повара.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конструировать предметы для сюжетной игры, различать кубики, кирпичики, пластины.</w:t>
            </w:r>
          </w:p>
        </w:tc>
      </w:tr>
      <w:tr w:rsidR="004F6607" w:rsidRPr="003460B9" w:rsidTr="00774A60">
        <w:trPr>
          <w:trHeight w:val="771"/>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32.</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Дома для животных.</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Дать представление о том, где живут животные; учить создавать постройки, разные по величине, подбирать соответствующий строительный материал.</w:t>
            </w:r>
          </w:p>
        </w:tc>
      </w:tr>
      <w:tr w:rsidR="004F6607" w:rsidRPr="003460B9" w:rsidTr="00774A60">
        <w:trPr>
          <w:trHeight w:val="582"/>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 xml:space="preserve"> 33.</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Лесенка узкая из кирпичиков.</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строить лесенку из 6-ти кирпичиков, закреплять цвет.</w:t>
            </w:r>
          </w:p>
        </w:tc>
      </w:tr>
      <w:tr w:rsidR="004F6607" w:rsidRPr="003460B9" w:rsidTr="00774A60">
        <w:trPr>
          <w:trHeight w:val="748"/>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34.</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 xml:space="preserve"> Подставка для игрушек</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сравнивать предметы по нескольким признакам; воспитывать интерес к конструктивной и игровой деятельности.</w:t>
            </w:r>
          </w:p>
        </w:tc>
      </w:tr>
      <w:tr w:rsidR="004F6607" w:rsidRPr="003460B9" w:rsidTr="00774A60">
        <w:trPr>
          <w:trHeight w:val="463"/>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35.</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Поможем построить забор для зоопарка.</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Учить создавать несложные конструкции, развивать игровые навыки, воображение, моторику.</w:t>
            </w:r>
          </w:p>
        </w:tc>
      </w:tr>
      <w:tr w:rsidR="004F6607" w:rsidRPr="003460B9" w:rsidTr="00774A60">
        <w:trPr>
          <w:trHeight w:val="317"/>
        </w:trPr>
        <w:tc>
          <w:tcPr>
            <w:tcW w:w="675" w:type="dxa"/>
          </w:tcPr>
          <w:p w:rsidR="004F6607" w:rsidRDefault="004F6607" w:rsidP="004F6607">
            <w:pPr>
              <w:pStyle w:val="a6"/>
              <w:rPr>
                <w:rFonts w:ascii="Times New Roman" w:hAnsi="Times New Roman"/>
                <w:sz w:val="24"/>
                <w:szCs w:val="24"/>
              </w:rPr>
            </w:pPr>
            <w:r>
              <w:rPr>
                <w:rFonts w:ascii="Times New Roman" w:hAnsi="Times New Roman"/>
                <w:sz w:val="24"/>
                <w:szCs w:val="24"/>
              </w:rPr>
              <w:t>36.</w:t>
            </w:r>
          </w:p>
        </w:tc>
        <w:tc>
          <w:tcPr>
            <w:tcW w:w="2835"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Дачный домик.</w:t>
            </w:r>
          </w:p>
        </w:tc>
        <w:tc>
          <w:tcPr>
            <w:tcW w:w="6663" w:type="dxa"/>
          </w:tcPr>
          <w:p w:rsidR="004F6607" w:rsidRPr="003460B9" w:rsidRDefault="004F6607" w:rsidP="004F6607">
            <w:pPr>
              <w:pStyle w:val="a6"/>
              <w:rPr>
                <w:rFonts w:ascii="Times New Roman" w:hAnsi="Times New Roman"/>
                <w:sz w:val="24"/>
                <w:szCs w:val="24"/>
              </w:rPr>
            </w:pPr>
            <w:r>
              <w:rPr>
                <w:rFonts w:ascii="Times New Roman" w:hAnsi="Times New Roman"/>
                <w:sz w:val="24"/>
                <w:szCs w:val="24"/>
              </w:rPr>
              <w:t>Закреплять умения и навыки детей в создании конструкций.</w:t>
            </w:r>
          </w:p>
        </w:tc>
      </w:tr>
    </w:tbl>
    <w:p w:rsidR="000264C1" w:rsidRDefault="000264C1" w:rsidP="0034132F">
      <w:pPr>
        <w:pStyle w:val="11"/>
        <w:spacing w:line="276" w:lineRule="auto"/>
        <w:rPr>
          <w:rFonts w:ascii="Times New Roman" w:hAnsi="Times New Roman" w:cs="Times New Roman"/>
          <w:b/>
          <w:sz w:val="24"/>
          <w:szCs w:val="24"/>
        </w:rPr>
      </w:pPr>
    </w:p>
    <w:p w:rsidR="0034132F" w:rsidRDefault="0034132F" w:rsidP="000264C1">
      <w:pPr>
        <w:pStyle w:val="11"/>
        <w:spacing w:line="276" w:lineRule="auto"/>
        <w:rPr>
          <w:rFonts w:ascii="Times New Roman" w:hAnsi="Times New Roman" w:cs="Times New Roman"/>
          <w:b/>
          <w:sz w:val="24"/>
          <w:szCs w:val="24"/>
        </w:rPr>
      </w:pPr>
      <w:r w:rsidRPr="003425C4">
        <w:rPr>
          <w:rFonts w:ascii="Times New Roman" w:hAnsi="Times New Roman" w:cs="Times New Roman"/>
          <w:b/>
          <w:sz w:val="24"/>
          <w:szCs w:val="24"/>
        </w:rPr>
        <w:t>Образовательная область «Речевое развитие».</w:t>
      </w:r>
    </w:p>
    <w:p w:rsidR="0034132F" w:rsidRPr="003E1C0D" w:rsidRDefault="0034132F" w:rsidP="0017734F">
      <w:pPr>
        <w:pStyle w:val="11"/>
        <w:spacing w:line="276" w:lineRule="auto"/>
        <w:jc w:val="both"/>
        <w:rPr>
          <w:rFonts w:ascii="Times New Roman" w:hAnsi="Times New Roman" w:cs="Times New Roman"/>
          <w:b/>
          <w:sz w:val="24"/>
          <w:szCs w:val="24"/>
        </w:rPr>
      </w:pPr>
      <w:r w:rsidRPr="003E1C0D">
        <w:rPr>
          <w:rFonts w:ascii="Times New Roman" w:hAnsi="Times New Roman" w:cs="Times New Roman"/>
          <w:b/>
          <w:sz w:val="24"/>
          <w:szCs w:val="24"/>
        </w:rPr>
        <w:t>Развитие речи.</w:t>
      </w:r>
    </w:p>
    <w:tbl>
      <w:tblPr>
        <w:tblStyle w:val="a5"/>
        <w:tblW w:w="0" w:type="auto"/>
        <w:tblInd w:w="-34" w:type="dxa"/>
        <w:tblLook w:val="04A0"/>
      </w:tblPr>
      <w:tblGrid>
        <w:gridCol w:w="709"/>
        <w:gridCol w:w="2835"/>
        <w:gridCol w:w="6733"/>
      </w:tblGrid>
      <w:tr w:rsidR="003E1C0D" w:rsidRPr="003E1C0D" w:rsidTr="00774A60">
        <w:trPr>
          <w:trHeight w:val="150"/>
        </w:trPr>
        <w:tc>
          <w:tcPr>
            <w:tcW w:w="709"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w:t>
            </w:r>
          </w:p>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п/п</w:t>
            </w:r>
          </w:p>
        </w:tc>
        <w:tc>
          <w:tcPr>
            <w:tcW w:w="2835"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Тема</w:t>
            </w:r>
          </w:p>
        </w:tc>
        <w:tc>
          <w:tcPr>
            <w:tcW w:w="6733"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Задачи</w:t>
            </w:r>
          </w:p>
        </w:tc>
      </w:tr>
      <w:tr w:rsidR="003E1C0D" w:rsidRPr="003E1C0D" w:rsidTr="00774A60">
        <w:trPr>
          <w:trHeight w:val="422"/>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Мишка у нас в гостях.</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Активизировать словарь по теме, развивать слуховое восприятие, учить дифференцировать «большой – маленький», отвечать на вопросы, развивать речь, мелкую и общую моторику.</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картинки «Птичий двор»</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внимательно слушать и наблюдать, отвечать на вопросы словом и предложениями, состоящие из 3-4 слов, формировать к диалогической речи, упражнять в звукоподражании голосом домашних птиц, обогатить и активизировать словарь по теме;</w:t>
            </w:r>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Воспитывать заботливое отношение к животным.</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 бабушки в гостях.</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Формировать доброе и бережное отношение, эмоциональную отзывчивость к окружающему миру. Развивать речь, мышление.</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Лесная гостья.</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цветочной поляной; активизировать словарь по теме за счет слов: цветы, поляна, трава, бабочки, жуки; учить отвечать на вопросы, используя предлог на; воспитывать бережное отношение к окружающему миру.</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Кошка с котятами.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Знакомить детей с домашними животными: кошкой и котенком, учить называть части тела, отвечать на вопросы, </w:t>
            </w:r>
            <w:r w:rsidRPr="003E1C0D">
              <w:rPr>
                <w:rFonts w:ascii="Times New Roman" w:hAnsi="Times New Roman" w:cs="Times New Roman"/>
                <w:sz w:val="24"/>
                <w:szCs w:val="24"/>
              </w:rPr>
              <w:lastRenderedPageBreak/>
              <w:t>произносить звукоподражания, сравнивать предметы по величине, развивать внимание, память, речь.</w:t>
            </w:r>
          </w:p>
        </w:tc>
      </w:tr>
      <w:tr w:rsidR="003E1C0D" w:rsidRPr="003E1C0D" w:rsidTr="00774A60">
        <w:trPr>
          <w:trHeight w:val="150"/>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Собака со щенятами.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Знакомить детей с домашними животными: собакой и щенком, учить называть части тела, отвечать на вопросы, произносить звукоподражания, сравнивать предметы по величине, развивать внимание, память,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7.</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Знакомство с игрушечным домом.</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различать и называть материалы, из которых изготовлены предметы, сравнивать игрушки по размеру, описывать их, развивать внимание,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8.</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Одежда для кукол.</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Знакомить с предметами одежды; учить последовательности одевания на прогулку, развивать внимание, восприятие, речь;</w:t>
            </w:r>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Воспитывать аккуратность к одежде и желание убирать вещи на место; обогащать словарь за счет названия одежды и обуви.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9.</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Медвежья семья.</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внешними признаками медведя, учить образовывать слова с уменьшительно-ласковым значением, развивать внимание, память,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10.</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Коза с козлятами.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Продолжать знакомить с внешним видом козы, козлят; учить образовывать слова с уменьшительно-ласковым значением,</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 xml:space="preserve"> развивать внимание, память, речь.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Знакомство с игрушечным зайцем.</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Уточнить представление детей о внешнем виде зайца; развивать память, внимание, речь; воспитывать бережное отношение к игрушкам.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Научим куклу раздеваться после прогулки.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Помочь детям запомнить название предметов одежды, цвета, последовательное раздевание после прогулки; воспитывать бережное отношение к одежде; развивать память, речь, внимание. </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Ежик</w:t>
            </w:r>
            <w:proofErr w:type="gramStart"/>
            <w:r w:rsidRPr="003E1C0D">
              <w:rPr>
                <w:rFonts w:ascii="Times New Roman" w:hAnsi="Times New Roman" w:cs="Times New Roman"/>
                <w:sz w:val="24"/>
                <w:szCs w:val="24"/>
              </w:rPr>
              <w:t>..</w:t>
            </w:r>
            <w:proofErr w:type="gramEnd"/>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Птицы зимой</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упражнять в звукоподражании голосам птиц. Обогатить и активизировать словарь по теме. </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Рассмотрение сюжетной картинки «Лиса с лисятами»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Как зверята готовятся к празднику ёлки.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 воспитывать бережное отношение к растениям (елке)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17.</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Лесные жители.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при наблюдении выделять наиболее характерные особенности животных;</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 xml:space="preserve"> формировать способность детей к диалогической речи; учить отвечать на вопросы словом и предложением из 3-4 слов; Обогатить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18.</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Зимняя одежда и обувь.</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к диалогической речи; учить отвечать на вопросы </w:t>
            </w:r>
            <w:r w:rsidRPr="003E1C0D">
              <w:rPr>
                <w:rFonts w:ascii="Times New Roman" w:hAnsi="Times New Roman" w:cs="Times New Roman"/>
                <w:sz w:val="24"/>
                <w:szCs w:val="24"/>
              </w:rPr>
              <w:lastRenderedPageBreak/>
              <w:t>о значении верхней одежды словом и предложением из 3-4 слов; Обогатить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19.</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Игрушки в гостях у ребят.</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о какой-либо игрушке словом и предложением из 3-4 слов, отмечая ее особенности; Обогатить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20.</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Устроим кукле комнату.</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в которых говорится о предметах мебели и их назначении, обогащать и активизировать словарь по теме; учить использовать в речи глагол «лежать»</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Такие разные предметы.</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учить детей различать и называть знакомые  им геометрические формы в разнообразной обстановке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Наблюдение за птичкой.</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 добиваться, чтобы, наблюдая птицу, дети называли, что она делает: летает, прыгает, клюет, смотрит; вызвать желание оберегать птицу</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Совместное сочинение рассказа  «Как мы птичку кормили».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следить за рассказом воспитателя, понимать его, добавлять слова, заканчивать предложение, начатое воспитателем; обогащать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Игра «Угадай по голосу».</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 учить детей рассматривать, сравнивать героев сказки, угадывать по голосу.</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Ознакомление с качеством предметов.</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учить использовать в речи прилагательные: широкий-узкий; обогащать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Наблюдение за рыбками в аквариуме.</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внимательно слушать и наблюдать за рыбкой, отмечать ее особенности (имеет хвост, плавники, глаза, рот, живет в воде). отвечать на вопросы; формировать способность к диалогической речи; обучать составлению предложений  с использованием слов (рыбка, живет в воде); воспитывать бережное отношение к рыбкам (нельзя стучать по стенкам аквариума, ловить руками и </w:t>
            </w:r>
            <w:proofErr w:type="spellStart"/>
            <w:r w:rsidRPr="003E1C0D">
              <w:rPr>
                <w:rFonts w:ascii="Times New Roman" w:hAnsi="Times New Roman" w:cs="Times New Roman"/>
                <w:sz w:val="24"/>
                <w:szCs w:val="24"/>
              </w:rPr>
              <w:t>т</w:t>
            </w:r>
            <w:proofErr w:type="gramStart"/>
            <w:r w:rsidRPr="003E1C0D">
              <w:rPr>
                <w:rFonts w:ascii="Times New Roman" w:hAnsi="Times New Roman" w:cs="Times New Roman"/>
                <w:sz w:val="24"/>
                <w:szCs w:val="24"/>
              </w:rPr>
              <w:t>.д</w:t>
            </w:r>
            <w:proofErr w:type="spellEnd"/>
            <w:proofErr w:type="gramEnd"/>
            <w:r w:rsidRPr="003E1C0D">
              <w:rPr>
                <w:rFonts w:ascii="Times New Roman" w:hAnsi="Times New Roman" w:cs="Times New Roman"/>
                <w:sz w:val="24"/>
                <w:szCs w:val="24"/>
              </w:rPr>
              <w:t>)</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27.</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Выбираем игрушку на прогулку.</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28.</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комнатных растений и веток деревьев с почками.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словарь по теме; помочь детям правильно </w:t>
            </w:r>
            <w:r w:rsidRPr="003E1C0D">
              <w:rPr>
                <w:rFonts w:ascii="Times New Roman" w:hAnsi="Times New Roman" w:cs="Times New Roman"/>
                <w:sz w:val="24"/>
                <w:szCs w:val="24"/>
              </w:rPr>
              <w:lastRenderedPageBreak/>
              <w:t>называть листья, ствол (у фикуса) широкий большой лист, узкий длинный лист.</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29.</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картины «Дети играют в кубики».</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внимательно слушать и наблюдать, понимать сюжет картины, отвечать на вопросы словом и предложением из 3-4 слов; уточнить представления детей о значении прилагательных «длинный», «короткий», побуждать их использовать в речи.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30.</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Рассказ воспитателя «Как Катя нашла щенка».</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упражнять в звукоподражании голосам: мышки, собаки, щенка</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петуха. кошки.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31.</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Что делает повар?</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воспитывать уважительное отношение к труду повара</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32.</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Кто что ест?</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слушать </w:t>
            </w:r>
            <w:proofErr w:type="spellStart"/>
            <w:r w:rsidRPr="003E1C0D">
              <w:rPr>
                <w:rFonts w:ascii="Times New Roman" w:hAnsi="Times New Roman" w:cs="Times New Roman"/>
                <w:sz w:val="24"/>
                <w:szCs w:val="24"/>
              </w:rPr>
              <w:t>потешку</w:t>
            </w:r>
            <w:proofErr w:type="spellEnd"/>
            <w:r w:rsidRPr="003E1C0D">
              <w:rPr>
                <w:rFonts w:ascii="Times New Roman" w:hAnsi="Times New Roman" w:cs="Times New Roman"/>
                <w:sz w:val="24"/>
                <w:szCs w:val="24"/>
              </w:rPr>
              <w:t xml:space="preserve"> и подговаривать слова, отвечать на вопросы словом и предложениями, уточнить представления детей о том, что ест (птица, зайцы, мыши); активизировать слова по теме (зерно – зернышки, капуста, корочка), способствовать развитию воображения у детей.</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33.</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Рассматривание картины «Дети кормят курицу и цыплят».</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упражнять в звукоподражании голосом птицы (курицы, цыплят). Обогащать и активизировать слова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34.</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Рассказ воспитателя о петушке.</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упражнять в звукоподражании голосом петуха, Обогащать и активизировать слова по теме; воспитывать заботливое отношение к животным</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35.</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Инсценировка знакомых потешек.</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Учить детей внимательно слушать и понимать содержание </w:t>
            </w:r>
            <w:proofErr w:type="spellStart"/>
            <w:r w:rsidRPr="003E1C0D">
              <w:rPr>
                <w:rFonts w:ascii="Times New Roman" w:hAnsi="Times New Roman" w:cs="Times New Roman"/>
                <w:sz w:val="24"/>
                <w:szCs w:val="24"/>
              </w:rPr>
              <w:t>потешки</w:t>
            </w:r>
            <w:proofErr w:type="spellEnd"/>
            <w:r w:rsidRPr="003E1C0D">
              <w:rPr>
                <w:rFonts w:ascii="Times New Roman" w:hAnsi="Times New Roman" w:cs="Times New Roman"/>
                <w:sz w:val="24"/>
                <w:szCs w:val="24"/>
              </w:rPr>
              <w:t>; формировать способность у детей к диалогической речи; учить отвечать на вопросы словом и предложением из 3-4 слов; обогащать и активизировать слова по теме; (густая, пушистая шерсть, усы, зубки); вызвать желание в инсценировки.</w:t>
            </w:r>
          </w:p>
        </w:tc>
      </w:tr>
      <w:tr w:rsidR="003E1C0D" w:rsidRPr="003E1C0D" w:rsidTr="00774A60">
        <w:trPr>
          <w:trHeight w:val="367"/>
        </w:trPr>
        <w:tc>
          <w:tcPr>
            <w:tcW w:w="709"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36.</w:t>
            </w:r>
          </w:p>
        </w:tc>
        <w:tc>
          <w:tcPr>
            <w:tcW w:w="2835"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Что растет за окном?</w:t>
            </w:r>
          </w:p>
        </w:tc>
        <w:tc>
          <w:tcPr>
            <w:tcW w:w="6733"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Учить детей внимательно слушать и наблюдать, формировать способность к диалогической речи; учить отвечать на вопросы словом и предложением из 3-4 слов; обогащать и активизировать слова по теме; воспитывать бережное отношение к природе.</w:t>
            </w:r>
          </w:p>
        </w:tc>
      </w:tr>
    </w:tbl>
    <w:p w:rsidR="0034132F" w:rsidRPr="003425C4" w:rsidRDefault="0034132F" w:rsidP="00774A60">
      <w:pPr>
        <w:pStyle w:val="11"/>
        <w:spacing w:line="276" w:lineRule="auto"/>
        <w:jc w:val="both"/>
        <w:rPr>
          <w:rFonts w:ascii="Times New Roman" w:hAnsi="Times New Roman" w:cs="Times New Roman"/>
          <w:sz w:val="24"/>
          <w:szCs w:val="24"/>
        </w:rPr>
      </w:pPr>
    </w:p>
    <w:p w:rsidR="0034132F" w:rsidRDefault="0034132F" w:rsidP="0034132F">
      <w:pPr>
        <w:pStyle w:val="11"/>
        <w:spacing w:line="276" w:lineRule="auto"/>
        <w:rPr>
          <w:rFonts w:ascii="Times New Roman" w:hAnsi="Times New Roman" w:cs="Times New Roman"/>
          <w:b/>
          <w:sz w:val="24"/>
          <w:szCs w:val="24"/>
        </w:rPr>
      </w:pPr>
      <w:r w:rsidRPr="003425C4">
        <w:rPr>
          <w:rFonts w:ascii="Times New Roman" w:hAnsi="Times New Roman" w:cs="Times New Roman"/>
          <w:b/>
          <w:sz w:val="24"/>
          <w:szCs w:val="24"/>
        </w:rPr>
        <w:t>Ознакомление с</w:t>
      </w:r>
      <w:r w:rsidR="0017734F">
        <w:rPr>
          <w:rFonts w:ascii="Times New Roman" w:hAnsi="Times New Roman" w:cs="Times New Roman"/>
          <w:b/>
          <w:sz w:val="24"/>
          <w:szCs w:val="24"/>
        </w:rPr>
        <w:t xml:space="preserve"> художественной литературой</w:t>
      </w:r>
    </w:p>
    <w:p w:rsidR="00774A60" w:rsidRDefault="00774A60" w:rsidP="0034132F">
      <w:pPr>
        <w:pStyle w:val="11"/>
        <w:spacing w:line="276" w:lineRule="auto"/>
        <w:rPr>
          <w:rFonts w:ascii="Times New Roman" w:hAnsi="Times New Roman" w:cs="Times New Roman"/>
          <w:b/>
          <w:sz w:val="24"/>
          <w:szCs w:val="24"/>
        </w:rPr>
      </w:pPr>
    </w:p>
    <w:tbl>
      <w:tblPr>
        <w:tblStyle w:val="a5"/>
        <w:tblW w:w="0" w:type="auto"/>
        <w:tblInd w:w="108" w:type="dxa"/>
        <w:tblLook w:val="04A0"/>
      </w:tblPr>
      <w:tblGrid>
        <w:gridCol w:w="762"/>
        <w:gridCol w:w="2640"/>
        <w:gridCol w:w="6804"/>
      </w:tblGrid>
      <w:tr w:rsidR="003E1C0D" w:rsidRPr="003E1C0D" w:rsidTr="00B06F42">
        <w:trPr>
          <w:trHeight w:val="345"/>
        </w:trPr>
        <w:tc>
          <w:tcPr>
            <w:tcW w:w="762"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w:t>
            </w:r>
          </w:p>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п/п</w:t>
            </w:r>
          </w:p>
        </w:tc>
        <w:tc>
          <w:tcPr>
            <w:tcW w:w="2640"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Тема</w:t>
            </w:r>
          </w:p>
        </w:tc>
        <w:tc>
          <w:tcPr>
            <w:tcW w:w="6804" w:type="dxa"/>
          </w:tcPr>
          <w:p w:rsidR="003E1C0D" w:rsidRPr="003E1C0D" w:rsidRDefault="003E1C0D" w:rsidP="00945A2F">
            <w:pPr>
              <w:pStyle w:val="a6"/>
              <w:rPr>
                <w:rFonts w:ascii="Times New Roman" w:hAnsi="Times New Roman"/>
                <w:sz w:val="24"/>
                <w:szCs w:val="24"/>
              </w:rPr>
            </w:pPr>
            <w:r w:rsidRPr="003E1C0D">
              <w:rPr>
                <w:rFonts w:ascii="Times New Roman" w:hAnsi="Times New Roman"/>
                <w:sz w:val="24"/>
                <w:szCs w:val="24"/>
              </w:rPr>
              <w:t>Задачи</w:t>
            </w:r>
          </w:p>
        </w:tc>
      </w:tr>
      <w:tr w:rsidR="003E1C0D" w:rsidRPr="003E1C0D" w:rsidTr="00B06F42">
        <w:trPr>
          <w:trHeight w:val="750"/>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«Мишка»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детей с содержанием стихотворения; учить рассматривать рисунки, слышать и понимать воспитателя, выполнять задания (проговаривать текст, повторять движения). </w:t>
            </w:r>
          </w:p>
        </w:tc>
      </w:tr>
      <w:tr w:rsidR="003E1C0D" w:rsidRPr="003E1C0D" w:rsidTr="00B06F42">
        <w:trPr>
          <w:trHeight w:val="34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w:t>
            </w:r>
            <w:r w:rsidRPr="003E1C0D">
              <w:rPr>
                <w:rFonts w:ascii="Times New Roman" w:hAnsi="Times New Roman" w:cs="Times New Roman"/>
                <w:sz w:val="24"/>
                <w:szCs w:val="24"/>
              </w:rPr>
              <w:lastRenderedPageBreak/>
              <w:t xml:space="preserve">песенка «пошел котик на </w:t>
            </w:r>
            <w:proofErr w:type="spellStart"/>
            <w:r w:rsidRPr="003E1C0D">
              <w:rPr>
                <w:rFonts w:ascii="Times New Roman" w:hAnsi="Times New Roman" w:cs="Times New Roman"/>
                <w:sz w:val="24"/>
                <w:szCs w:val="24"/>
              </w:rPr>
              <w:t>торжок</w:t>
            </w:r>
            <w:proofErr w:type="spell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 xml:space="preserve">Познакомить детей с содержанием песенки; учить слушать и </w:t>
            </w:r>
            <w:r w:rsidRPr="003E1C0D">
              <w:rPr>
                <w:rFonts w:ascii="Times New Roman" w:hAnsi="Times New Roman" w:cs="Times New Roman"/>
                <w:sz w:val="24"/>
                <w:szCs w:val="24"/>
              </w:rPr>
              <w:lastRenderedPageBreak/>
              <w:t>отвечать на вопросы воспитателя.</w:t>
            </w:r>
          </w:p>
        </w:tc>
      </w:tr>
      <w:tr w:rsidR="003E1C0D" w:rsidRPr="003E1C0D" w:rsidTr="00B06F42">
        <w:trPr>
          <w:trHeight w:val="34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Русская народная песенка «Петушок, петушок».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песенки; учить слушать и отвечать на вопросы воспитателя, проговаривать звукоподражательные слова.</w:t>
            </w:r>
          </w:p>
        </w:tc>
      </w:tr>
      <w:tr w:rsidR="003E1C0D" w:rsidRPr="003E1C0D" w:rsidTr="00B06F42">
        <w:trPr>
          <w:trHeight w:val="34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сказка «Репка»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детей с содержанием сказки «Репка», рассмотреть рисунки иллюстрации, совершенствовать понимать вопросы и отвечать на них; обогащать словарь. </w:t>
            </w:r>
          </w:p>
        </w:tc>
      </w:tr>
      <w:tr w:rsidR="003E1C0D" w:rsidRPr="003E1C0D" w:rsidTr="00B06F42">
        <w:trPr>
          <w:trHeight w:val="34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Б.Житков «Храбрый Утенок»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рассказа Б.Житкова, приучать внимательно слушать относительно большие по объему художественное произведение, рассмотреть рисунки; учить выполнять упражнения в звукоподражании.</w:t>
            </w:r>
          </w:p>
        </w:tc>
      </w:tr>
      <w:tr w:rsidR="003E1C0D" w:rsidRPr="003E1C0D" w:rsidTr="00B06F42">
        <w:trPr>
          <w:trHeight w:val="34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«Как по лугу, лугу…»</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совершенствовать умение слушать и понимать воспитателя, повторять за ним слова песенки.</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7.</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«Как у нашего кота»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формировать умение слушать стихотворный текст; учить проговаривать звукоподражательные слова, отвечать на вопросы по содержанию.</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8.</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«Наши уточки с утра…»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повторять за воспитателем слова, определять уточку среди других животных; способствовать активизации в речи.</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9.</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«Курочка </w:t>
            </w:r>
            <w:proofErr w:type="spellStart"/>
            <w:r w:rsidRPr="003E1C0D">
              <w:rPr>
                <w:rFonts w:ascii="Times New Roman" w:hAnsi="Times New Roman" w:cs="Times New Roman"/>
                <w:sz w:val="24"/>
                <w:szCs w:val="24"/>
              </w:rPr>
              <w:t>Рябушечка</w:t>
            </w:r>
            <w:proofErr w:type="spell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учить угадывать животное по описанию; отвечать на вопросы, четко и правильно произносить слова</w:t>
            </w:r>
          </w:p>
        </w:tc>
      </w:tr>
      <w:tr w:rsidR="003E1C0D" w:rsidRPr="003E1C0D" w:rsidTr="00B06F42">
        <w:trPr>
          <w:trHeight w:val="52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10.</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«Грузовик»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в процессе рассматривания рисунка или игрушки активизировать речь.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В.Берестова</w:t>
            </w:r>
            <w:proofErr w:type="spellEnd"/>
            <w:r w:rsidRPr="003E1C0D">
              <w:rPr>
                <w:rFonts w:ascii="Times New Roman" w:hAnsi="Times New Roman" w:cs="Times New Roman"/>
                <w:sz w:val="24"/>
                <w:szCs w:val="24"/>
              </w:rPr>
              <w:t xml:space="preserve">  «Больная кукла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учить слушать стихотворение без наглядного сопровождения; развивать интонационную речь.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«Коза – дереза»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учить сопровождать чтение поэтического произведения игровыми действиями, предоставлять возможность договаривать слова. Фразы.</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Рассказ Л.Н.Толстого «Спала кошка на крыше»</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рассказа; учить слушать рассказ без наглядного  сопровождения; приучать задавать вопрос «Что делает?», совершенствовать память, внимание. </w:t>
            </w:r>
          </w:p>
        </w:tc>
      </w:tr>
      <w:tr w:rsidR="003E1C0D" w:rsidRPr="003E1C0D" w:rsidTr="00B06F42">
        <w:trPr>
          <w:trHeight w:val="645"/>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 Маршак «Сказка о глупом мышонке».</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учить отвечать на вопросы воспитателя, обогащать и активизировать речь.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«Наша Маша </w:t>
            </w:r>
            <w:proofErr w:type="spellStart"/>
            <w:r w:rsidRPr="003E1C0D">
              <w:rPr>
                <w:rFonts w:ascii="Times New Roman" w:hAnsi="Times New Roman" w:cs="Times New Roman"/>
                <w:sz w:val="24"/>
                <w:szCs w:val="24"/>
              </w:rPr>
              <w:t>маленька</w:t>
            </w:r>
            <w:proofErr w:type="spellEnd"/>
            <w:r w:rsidRPr="003E1C0D">
              <w:rPr>
                <w:rFonts w:ascii="Times New Roman" w:hAnsi="Times New Roman" w:cs="Times New Roman"/>
                <w:sz w:val="24"/>
                <w:szCs w:val="24"/>
              </w:rPr>
              <w:t xml:space="preserve"> …»</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содержанием  русской народной песенки; помочь понять содержание </w:t>
            </w:r>
            <w:proofErr w:type="spellStart"/>
            <w:r w:rsidRPr="003E1C0D">
              <w:rPr>
                <w:rFonts w:ascii="Times New Roman" w:hAnsi="Times New Roman" w:cs="Times New Roman"/>
                <w:sz w:val="24"/>
                <w:szCs w:val="24"/>
              </w:rPr>
              <w:t>потешки</w:t>
            </w:r>
            <w:proofErr w:type="spellEnd"/>
            <w:r w:rsidRPr="003E1C0D">
              <w:rPr>
                <w:rFonts w:ascii="Times New Roman" w:hAnsi="Times New Roman" w:cs="Times New Roman"/>
                <w:sz w:val="24"/>
                <w:szCs w:val="24"/>
              </w:rPr>
              <w:t>, учить согласовывать слова и предложения.</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К.Чуковского «</w:t>
            </w:r>
            <w:proofErr w:type="spellStart"/>
            <w:r w:rsidRPr="003E1C0D">
              <w:rPr>
                <w:rFonts w:ascii="Times New Roman" w:hAnsi="Times New Roman" w:cs="Times New Roman"/>
                <w:sz w:val="24"/>
                <w:szCs w:val="24"/>
              </w:rPr>
              <w:t>Катуси</w:t>
            </w:r>
            <w:proofErr w:type="spellEnd"/>
            <w:r w:rsidRPr="003E1C0D">
              <w:rPr>
                <w:rFonts w:ascii="Times New Roman" w:hAnsi="Times New Roman" w:cs="Times New Roman"/>
                <w:sz w:val="24"/>
                <w:szCs w:val="24"/>
              </w:rPr>
              <w:t xml:space="preserve"> и </w:t>
            </w:r>
            <w:proofErr w:type="spellStart"/>
            <w:r w:rsidRPr="003E1C0D">
              <w:rPr>
                <w:rFonts w:ascii="Times New Roman" w:hAnsi="Times New Roman" w:cs="Times New Roman"/>
                <w:sz w:val="24"/>
                <w:szCs w:val="24"/>
              </w:rPr>
              <w:t>Мауси</w:t>
            </w:r>
            <w:proofErr w:type="spell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художественного произведения; учить рассматривать иллюстрации, отвечать на вопросы по содержанию.</w:t>
            </w:r>
          </w:p>
        </w:tc>
      </w:tr>
      <w:tr w:rsidR="003E1C0D" w:rsidRPr="003E1C0D" w:rsidTr="00B06F42">
        <w:trPr>
          <w:trHeight w:val="1192"/>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17.</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песенка «</w:t>
            </w:r>
            <w:proofErr w:type="spellStart"/>
            <w:r w:rsidRPr="003E1C0D">
              <w:rPr>
                <w:rFonts w:ascii="Times New Roman" w:hAnsi="Times New Roman" w:cs="Times New Roman"/>
                <w:sz w:val="24"/>
                <w:szCs w:val="24"/>
              </w:rPr>
              <w:t>Чики</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чики</w:t>
            </w:r>
            <w:proofErr w:type="spellEnd"/>
            <w:r w:rsidRPr="003E1C0D">
              <w:rPr>
                <w:rFonts w:ascii="Times New Roman" w:hAnsi="Times New Roman" w:cs="Times New Roman"/>
                <w:sz w:val="24"/>
                <w:szCs w:val="24"/>
              </w:rPr>
              <w:t xml:space="preserve"> …»</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содержанием  русской народной песенки; развивать память; учить проговаривать отдельные слова след за воспитателем; совершенствовать умение понимать вопросы и отвечать на них.</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18.</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«Слон»</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детей с содержанием стихотворения; совершенствовать умение слушать поэтические произведения, предоставлять детям возможность договаривать слова, фразы </w:t>
            </w:r>
            <w:r w:rsidRPr="003E1C0D">
              <w:rPr>
                <w:rFonts w:ascii="Times New Roman" w:hAnsi="Times New Roman" w:cs="Times New Roman"/>
                <w:sz w:val="24"/>
                <w:szCs w:val="24"/>
              </w:rPr>
              <w:lastRenderedPageBreak/>
              <w:t>при чтении воспитателем стихотворения.</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19.</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Русская народная сказка «Теремок»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учить видеть взаимосвязь между содержанием литературного текста и рисунками к нему; вызвать желание воспроизвести диалоги между сказочными героями.</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20.</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песенка «Ай </w:t>
            </w:r>
            <w:proofErr w:type="spellStart"/>
            <w:proofErr w:type="gramStart"/>
            <w:r w:rsidRPr="003E1C0D">
              <w:rPr>
                <w:rFonts w:ascii="Times New Roman" w:hAnsi="Times New Roman" w:cs="Times New Roman"/>
                <w:sz w:val="24"/>
                <w:szCs w:val="24"/>
              </w:rPr>
              <w:t>ду-ду</w:t>
            </w:r>
            <w:proofErr w:type="spellEnd"/>
            <w:proofErr w:type="gram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ду-ду</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ду-ду</w:t>
            </w:r>
            <w:proofErr w:type="spellEnd"/>
            <w:r w:rsidRPr="003E1C0D">
              <w:rPr>
                <w:rFonts w:ascii="Times New Roman" w:hAnsi="Times New Roman" w:cs="Times New Roman"/>
                <w:sz w:val="24"/>
                <w:szCs w:val="24"/>
              </w:rPr>
              <w:t>! Сидит ворон на дубу»</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песенкой; упражнять в звукопроизношении, поощрять попытки прочесть стихотворный текст с помощью взрослого.</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И.Саксонской «Где мой пальчик?»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произведением И.Саксонской «Где мой пальчик?»; учить добавлять слова, заканчивать фразы; обогащать и активизировать речь.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Н.Сынгаевского</w:t>
            </w:r>
            <w:proofErr w:type="spellEnd"/>
            <w:r w:rsidRPr="003E1C0D">
              <w:rPr>
                <w:rFonts w:ascii="Times New Roman" w:hAnsi="Times New Roman" w:cs="Times New Roman"/>
                <w:sz w:val="24"/>
                <w:szCs w:val="24"/>
              </w:rPr>
              <w:t xml:space="preserve"> «Помощница»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стихотворения </w:t>
            </w:r>
            <w:proofErr w:type="spellStart"/>
            <w:r w:rsidRPr="003E1C0D">
              <w:rPr>
                <w:rFonts w:ascii="Times New Roman" w:hAnsi="Times New Roman" w:cs="Times New Roman"/>
                <w:sz w:val="24"/>
                <w:szCs w:val="24"/>
              </w:rPr>
              <w:t>Н.Сынгаевского</w:t>
            </w:r>
            <w:proofErr w:type="spellEnd"/>
            <w:r w:rsidRPr="003E1C0D">
              <w:rPr>
                <w:rFonts w:ascii="Times New Roman" w:hAnsi="Times New Roman" w:cs="Times New Roman"/>
                <w:sz w:val="24"/>
                <w:szCs w:val="24"/>
              </w:rPr>
              <w:t xml:space="preserve"> «Помощница»; совершенствовать умение отвечать на вопросы</w:t>
            </w:r>
          </w:p>
        </w:tc>
      </w:tr>
      <w:tr w:rsidR="003E1C0D" w:rsidRPr="003E1C0D" w:rsidTr="00B06F42">
        <w:trPr>
          <w:trHeight w:val="619"/>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В.Хорола «Зайчик»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стихотворения; развивать память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М.Познанской</w:t>
            </w:r>
            <w:proofErr w:type="spellEnd"/>
            <w:r w:rsidRPr="003E1C0D">
              <w:rPr>
                <w:rFonts w:ascii="Times New Roman" w:hAnsi="Times New Roman" w:cs="Times New Roman"/>
                <w:sz w:val="24"/>
                <w:szCs w:val="24"/>
              </w:rPr>
              <w:t xml:space="preserve"> «Снег идет»</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содержанием  стихотворения </w:t>
            </w:r>
            <w:proofErr w:type="spellStart"/>
            <w:r w:rsidRPr="003E1C0D">
              <w:rPr>
                <w:rFonts w:ascii="Times New Roman" w:hAnsi="Times New Roman" w:cs="Times New Roman"/>
                <w:sz w:val="24"/>
                <w:szCs w:val="24"/>
              </w:rPr>
              <w:t>М.Познанской</w:t>
            </w:r>
            <w:proofErr w:type="spellEnd"/>
            <w:r w:rsidRPr="003E1C0D">
              <w:rPr>
                <w:rFonts w:ascii="Times New Roman" w:hAnsi="Times New Roman" w:cs="Times New Roman"/>
                <w:sz w:val="24"/>
                <w:szCs w:val="24"/>
              </w:rPr>
              <w:t xml:space="preserve"> «Снег идет»; продолжать учить отвечать на вопросы</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Сказка Л.Н.Толстого «Три медведя»</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дать возможность убедиться, что рассматривать рисунки в книгах очень интересно; развивать память, активизировать речь.</w:t>
            </w:r>
          </w:p>
        </w:tc>
      </w:tr>
      <w:tr w:rsidR="003E1C0D" w:rsidRPr="003E1C0D" w:rsidTr="00B06F42">
        <w:trPr>
          <w:trHeight w:val="613"/>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«Зайка»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продолжать учить согласовывать слова в предложениях, развивать память.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27.</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«Кто как кричит?»</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совершенствовать умение понимать вопросы: учить различать птиц;</w:t>
            </w:r>
          </w:p>
        </w:tc>
      </w:tr>
      <w:tr w:rsidR="003E1C0D" w:rsidRPr="003E1C0D" w:rsidTr="00B06F42">
        <w:trPr>
          <w:trHeight w:val="59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28.</w:t>
            </w:r>
          </w:p>
        </w:tc>
        <w:tc>
          <w:tcPr>
            <w:tcW w:w="2640" w:type="dxa"/>
          </w:tcPr>
          <w:p w:rsidR="003E1C0D" w:rsidRPr="00884709" w:rsidRDefault="003E1C0D" w:rsidP="00945A2F">
            <w:pPr>
              <w:pStyle w:val="a4"/>
              <w:widowControl w:val="0"/>
              <w:autoSpaceDE w:val="0"/>
              <w:autoSpaceDN w:val="0"/>
              <w:adjustRightInd w:val="0"/>
              <w:ind w:left="0"/>
              <w:rPr>
                <w:rFonts w:ascii="Times New Roman" w:hAnsi="Times New Roman" w:cs="Times New Roman"/>
                <w:sz w:val="24"/>
                <w:szCs w:val="24"/>
              </w:rPr>
            </w:pPr>
            <w:r w:rsidRPr="00884709">
              <w:rPr>
                <w:rFonts w:ascii="Times New Roman" w:hAnsi="Times New Roman" w:cs="Times New Roman"/>
                <w:sz w:val="24"/>
                <w:szCs w:val="24"/>
              </w:rPr>
              <w:t xml:space="preserve">Сказка В </w:t>
            </w:r>
            <w:proofErr w:type="spellStart"/>
            <w:r w:rsidRPr="00884709">
              <w:rPr>
                <w:rFonts w:ascii="Times New Roman" w:hAnsi="Times New Roman" w:cs="Times New Roman"/>
                <w:sz w:val="24"/>
                <w:szCs w:val="24"/>
              </w:rPr>
              <w:t>Сутеева</w:t>
            </w:r>
            <w:proofErr w:type="spellEnd"/>
            <w:r w:rsidRPr="00884709">
              <w:rPr>
                <w:rFonts w:ascii="Times New Roman" w:hAnsi="Times New Roman" w:cs="Times New Roman"/>
                <w:sz w:val="24"/>
                <w:szCs w:val="24"/>
              </w:rPr>
              <w:t xml:space="preserve"> «Кто сказал «мяу»?».</w:t>
            </w:r>
          </w:p>
        </w:tc>
        <w:tc>
          <w:tcPr>
            <w:tcW w:w="6804" w:type="dxa"/>
          </w:tcPr>
          <w:p w:rsidR="003E1C0D" w:rsidRPr="003E1C0D" w:rsidRDefault="00171935" w:rsidP="00945A2F">
            <w:pPr>
              <w:pStyle w:val="a4"/>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Познакомить с содержанием сказ</w:t>
            </w:r>
            <w:r w:rsidR="00884709">
              <w:rPr>
                <w:rFonts w:ascii="Times New Roman" w:hAnsi="Times New Roman" w:cs="Times New Roman"/>
                <w:sz w:val="24"/>
                <w:szCs w:val="24"/>
              </w:rPr>
              <w:t xml:space="preserve">ки </w:t>
            </w:r>
            <w:proofErr w:type="spellStart"/>
            <w:r w:rsidR="00884709">
              <w:rPr>
                <w:rFonts w:ascii="Times New Roman" w:hAnsi="Times New Roman" w:cs="Times New Roman"/>
                <w:sz w:val="24"/>
                <w:szCs w:val="24"/>
              </w:rPr>
              <w:t>В.Сутеева</w:t>
            </w:r>
            <w:proofErr w:type="spellEnd"/>
            <w:r w:rsidR="00884709">
              <w:rPr>
                <w:rFonts w:ascii="Times New Roman" w:hAnsi="Times New Roman" w:cs="Times New Roman"/>
                <w:sz w:val="24"/>
                <w:szCs w:val="24"/>
              </w:rPr>
              <w:t xml:space="preserve"> «Кто сказал «мяу?»</w:t>
            </w:r>
            <w:r>
              <w:rPr>
                <w:rFonts w:ascii="Times New Roman" w:hAnsi="Times New Roman" w:cs="Times New Roman"/>
                <w:sz w:val="24"/>
                <w:szCs w:val="24"/>
              </w:rPr>
              <w:t>; учить распознавать на слух звукоподражательные слова; совершенствовать память, внимание.</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29.</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«Кораблик».</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 содержанием  сказки; учить распознавать на слух звукоподражательные слова; совершенствовать память и внимание;</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30.</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w:t>
            </w:r>
            <w:proofErr w:type="spellStart"/>
            <w:r w:rsidRPr="003E1C0D">
              <w:rPr>
                <w:rFonts w:ascii="Times New Roman" w:hAnsi="Times New Roman" w:cs="Times New Roman"/>
                <w:sz w:val="24"/>
                <w:szCs w:val="24"/>
              </w:rPr>
              <w:t>закличка</w:t>
            </w:r>
            <w:proofErr w:type="spellEnd"/>
            <w:r w:rsidRPr="003E1C0D">
              <w:rPr>
                <w:rFonts w:ascii="Times New Roman" w:hAnsi="Times New Roman" w:cs="Times New Roman"/>
                <w:sz w:val="24"/>
                <w:szCs w:val="24"/>
              </w:rPr>
              <w:t xml:space="preserve"> «Солнышко-ведрышко»</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русской народной </w:t>
            </w:r>
            <w:proofErr w:type="spellStart"/>
            <w:r w:rsidRPr="003E1C0D">
              <w:rPr>
                <w:rFonts w:ascii="Times New Roman" w:hAnsi="Times New Roman" w:cs="Times New Roman"/>
                <w:sz w:val="24"/>
                <w:szCs w:val="24"/>
              </w:rPr>
              <w:t>закличкой</w:t>
            </w:r>
            <w:proofErr w:type="spellEnd"/>
            <w:r w:rsidRPr="003E1C0D">
              <w:rPr>
                <w:rFonts w:ascii="Times New Roman" w:hAnsi="Times New Roman" w:cs="Times New Roman"/>
                <w:sz w:val="24"/>
                <w:szCs w:val="24"/>
              </w:rPr>
              <w:t xml:space="preserve"> «Солнышко-ведрышко»; обогащать и активизировать словарь, развивать интонационную </w:t>
            </w:r>
            <w:proofErr w:type="spellStart"/>
            <w:r w:rsidRPr="003E1C0D">
              <w:rPr>
                <w:rFonts w:ascii="Times New Roman" w:hAnsi="Times New Roman" w:cs="Times New Roman"/>
                <w:sz w:val="24"/>
                <w:szCs w:val="24"/>
              </w:rPr>
              <w:t>речь</w:t>
            </w:r>
            <w:proofErr w:type="gramStart"/>
            <w:r w:rsidRPr="003E1C0D">
              <w:rPr>
                <w:rFonts w:ascii="Times New Roman" w:hAnsi="Times New Roman" w:cs="Times New Roman"/>
                <w:sz w:val="24"/>
                <w:szCs w:val="24"/>
              </w:rPr>
              <w:t>,п</w:t>
            </w:r>
            <w:proofErr w:type="gramEnd"/>
            <w:r w:rsidRPr="003E1C0D">
              <w:rPr>
                <w:rFonts w:ascii="Times New Roman" w:hAnsi="Times New Roman" w:cs="Times New Roman"/>
                <w:sz w:val="24"/>
                <w:szCs w:val="24"/>
              </w:rPr>
              <w:t>амять</w:t>
            </w:r>
            <w:proofErr w:type="spellEnd"/>
            <w:r w:rsidRPr="003E1C0D">
              <w:rPr>
                <w:rFonts w:ascii="Times New Roman" w:hAnsi="Times New Roman" w:cs="Times New Roman"/>
                <w:sz w:val="24"/>
                <w:szCs w:val="24"/>
              </w:rPr>
              <w:t>.</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31.</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А.Барто</w:t>
            </w:r>
            <w:proofErr w:type="spellEnd"/>
            <w:r w:rsidRPr="003E1C0D">
              <w:rPr>
                <w:rFonts w:ascii="Times New Roman" w:hAnsi="Times New Roman" w:cs="Times New Roman"/>
                <w:sz w:val="24"/>
                <w:szCs w:val="24"/>
              </w:rPr>
              <w:t xml:space="preserve"> «Смотрит солнышко в окошко»</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развивать навыки внимательного слушания; обогащать словарь.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32.</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А.Плещеева «Сельская песенка».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стихотворения, учить согласовывать слова в предложении, развивать память.</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33.</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К.Чуковского</w:t>
            </w:r>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«Путаница».</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детей с содержанием произведения К.Чуковского</w:t>
            </w:r>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продолжать учить рассматривать рисунки в книжках, активизировать в речи глаголы. Противоположные по значению.</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34.</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Русская народная </w:t>
            </w:r>
            <w:proofErr w:type="spellStart"/>
            <w:r w:rsidRPr="003E1C0D">
              <w:rPr>
                <w:rFonts w:ascii="Times New Roman" w:hAnsi="Times New Roman" w:cs="Times New Roman"/>
                <w:sz w:val="24"/>
                <w:szCs w:val="24"/>
              </w:rPr>
              <w:t>потешка</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Огуречик</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огуречик</w:t>
            </w:r>
            <w:proofErr w:type="spellEnd"/>
            <w:proofErr w:type="gramStart"/>
            <w:r w:rsidRPr="003E1C0D">
              <w:rPr>
                <w:rFonts w:ascii="Times New Roman" w:hAnsi="Times New Roman" w:cs="Times New Roman"/>
                <w:sz w:val="24"/>
                <w:szCs w:val="24"/>
              </w:rPr>
              <w:t xml:space="preserve"> .</w:t>
            </w:r>
            <w:proofErr w:type="gramEnd"/>
            <w:r w:rsidRPr="003E1C0D">
              <w:rPr>
                <w:rFonts w:ascii="Times New Roman" w:hAnsi="Times New Roman" w:cs="Times New Roman"/>
                <w:sz w:val="24"/>
                <w:szCs w:val="24"/>
              </w:rPr>
              <w:t>.»</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 русской народной </w:t>
            </w:r>
            <w:proofErr w:type="spellStart"/>
            <w:r w:rsidRPr="003E1C0D">
              <w:rPr>
                <w:rFonts w:ascii="Times New Roman" w:hAnsi="Times New Roman" w:cs="Times New Roman"/>
                <w:sz w:val="24"/>
                <w:szCs w:val="24"/>
              </w:rPr>
              <w:t>потешкой</w:t>
            </w:r>
            <w:proofErr w:type="spellEnd"/>
            <w:r w:rsidRPr="003E1C0D">
              <w:rPr>
                <w:rFonts w:ascii="Times New Roman" w:hAnsi="Times New Roman" w:cs="Times New Roman"/>
                <w:sz w:val="24"/>
                <w:szCs w:val="24"/>
              </w:rPr>
              <w:t xml:space="preserve">, помочь запомнить новую </w:t>
            </w:r>
            <w:proofErr w:type="spellStart"/>
            <w:r w:rsidRPr="003E1C0D">
              <w:rPr>
                <w:rFonts w:ascii="Times New Roman" w:hAnsi="Times New Roman" w:cs="Times New Roman"/>
                <w:sz w:val="24"/>
                <w:szCs w:val="24"/>
              </w:rPr>
              <w:t>потешку</w:t>
            </w:r>
            <w:proofErr w:type="spellEnd"/>
            <w:r w:rsidRPr="003E1C0D">
              <w:rPr>
                <w:rFonts w:ascii="Times New Roman" w:hAnsi="Times New Roman" w:cs="Times New Roman"/>
                <w:sz w:val="24"/>
                <w:szCs w:val="24"/>
              </w:rPr>
              <w:t>, развивать память.</w:t>
            </w:r>
          </w:p>
        </w:tc>
      </w:tr>
      <w:tr w:rsidR="003E1C0D" w:rsidRPr="003E1C0D" w:rsidTr="00B06F42">
        <w:trPr>
          <w:trHeight w:val="743"/>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lastRenderedPageBreak/>
              <w:t>35.</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Стихотворение </w:t>
            </w:r>
            <w:proofErr w:type="spellStart"/>
            <w:r w:rsidRPr="003E1C0D">
              <w:rPr>
                <w:rFonts w:ascii="Times New Roman" w:hAnsi="Times New Roman" w:cs="Times New Roman"/>
                <w:sz w:val="24"/>
                <w:szCs w:val="24"/>
              </w:rPr>
              <w:t>Б.Заходера</w:t>
            </w:r>
            <w:proofErr w:type="spellEnd"/>
          </w:p>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w:t>
            </w:r>
            <w:proofErr w:type="spellStart"/>
            <w:r w:rsidRPr="003E1C0D">
              <w:rPr>
                <w:rFonts w:ascii="Times New Roman" w:hAnsi="Times New Roman" w:cs="Times New Roman"/>
                <w:sz w:val="24"/>
                <w:szCs w:val="24"/>
              </w:rPr>
              <w:t>Кискино</w:t>
            </w:r>
            <w:proofErr w:type="spellEnd"/>
            <w:r w:rsidRPr="003E1C0D">
              <w:rPr>
                <w:rFonts w:ascii="Times New Roman" w:hAnsi="Times New Roman" w:cs="Times New Roman"/>
                <w:sz w:val="24"/>
                <w:szCs w:val="24"/>
              </w:rPr>
              <w:t xml:space="preserve"> горе»</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 xml:space="preserve">Познакомить со стихотворением </w:t>
            </w:r>
            <w:proofErr w:type="spellStart"/>
            <w:r w:rsidRPr="003E1C0D">
              <w:rPr>
                <w:rFonts w:ascii="Times New Roman" w:hAnsi="Times New Roman" w:cs="Times New Roman"/>
                <w:sz w:val="24"/>
                <w:szCs w:val="24"/>
              </w:rPr>
              <w:t>Б.Заходера</w:t>
            </w:r>
            <w:proofErr w:type="spellEnd"/>
            <w:r w:rsidRPr="003E1C0D">
              <w:rPr>
                <w:rFonts w:ascii="Times New Roman" w:hAnsi="Times New Roman" w:cs="Times New Roman"/>
                <w:sz w:val="24"/>
                <w:szCs w:val="24"/>
              </w:rPr>
              <w:t xml:space="preserve"> «</w:t>
            </w:r>
            <w:proofErr w:type="spellStart"/>
            <w:r w:rsidRPr="003E1C0D">
              <w:rPr>
                <w:rFonts w:ascii="Times New Roman" w:hAnsi="Times New Roman" w:cs="Times New Roman"/>
                <w:sz w:val="24"/>
                <w:szCs w:val="24"/>
              </w:rPr>
              <w:t>Кискиногоре</w:t>
            </w:r>
            <w:proofErr w:type="spellEnd"/>
            <w:r w:rsidRPr="003E1C0D">
              <w:rPr>
                <w:rFonts w:ascii="Times New Roman" w:hAnsi="Times New Roman" w:cs="Times New Roman"/>
                <w:sz w:val="24"/>
                <w:szCs w:val="24"/>
              </w:rPr>
              <w:t>»</w:t>
            </w:r>
            <w:proofErr w:type="gramStart"/>
            <w:r w:rsidRPr="003E1C0D">
              <w:rPr>
                <w:rFonts w:ascii="Times New Roman" w:hAnsi="Times New Roman" w:cs="Times New Roman"/>
                <w:sz w:val="24"/>
                <w:szCs w:val="24"/>
              </w:rPr>
              <w:t>,с</w:t>
            </w:r>
            <w:proofErr w:type="gramEnd"/>
            <w:r w:rsidRPr="003E1C0D">
              <w:rPr>
                <w:rFonts w:ascii="Times New Roman" w:hAnsi="Times New Roman" w:cs="Times New Roman"/>
                <w:sz w:val="24"/>
                <w:szCs w:val="24"/>
              </w:rPr>
              <w:t>овершенствовать умение понимать вопросы.</w:t>
            </w:r>
          </w:p>
        </w:tc>
      </w:tr>
      <w:tr w:rsidR="003E1C0D" w:rsidRPr="003E1C0D" w:rsidTr="00B06F42">
        <w:trPr>
          <w:trHeight w:val="844"/>
        </w:trPr>
        <w:tc>
          <w:tcPr>
            <w:tcW w:w="762"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36.</w:t>
            </w:r>
          </w:p>
        </w:tc>
        <w:tc>
          <w:tcPr>
            <w:tcW w:w="2640"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Стихотворение А.Бродского «Солнечные зайчики»</w:t>
            </w:r>
          </w:p>
        </w:tc>
        <w:tc>
          <w:tcPr>
            <w:tcW w:w="6804" w:type="dxa"/>
          </w:tcPr>
          <w:p w:rsidR="003E1C0D" w:rsidRPr="003E1C0D" w:rsidRDefault="003E1C0D" w:rsidP="00945A2F">
            <w:pPr>
              <w:pStyle w:val="a4"/>
              <w:widowControl w:val="0"/>
              <w:autoSpaceDE w:val="0"/>
              <w:autoSpaceDN w:val="0"/>
              <w:adjustRightInd w:val="0"/>
              <w:ind w:left="0"/>
              <w:rPr>
                <w:rFonts w:ascii="Times New Roman" w:hAnsi="Times New Roman" w:cs="Times New Roman"/>
                <w:sz w:val="24"/>
                <w:szCs w:val="24"/>
              </w:rPr>
            </w:pPr>
            <w:r w:rsidRPr="003E1C0D">
              <w:rPr>
                <w:rFonts w:ascii="Times New Roman" w:hAnsi="Times New Roman" w:cs="Times New Roman"/>
                <w:sz w:val="24"/>
                <w:szCs w:val="24"/>
              </w:rPr>
              <w:t>Познакомить со стихотворением А.Бродского «Солнечные зайчики, поощрять желание рассказывать стихотворение вместе с воспитателем.</w:t>
            </w:r>
          </w:p>
        </w:tc>
      </w:tr>
    </w:tbl>
    <w:p w:rsidR="000264C1" w:rsidRDefault="000264C1" w:rsidP="0034132F">
      <w:pPr>
        <w:pStyle w:val="11"/>
        <w:rPr>
          <w:rFonts w:ascii="Times New Roman" w:hAnsi="Times New Roman" w:cs="Times New Roman"/>
          <w:b/>
          <w:sz w:val="24"/>
          <w:szCs w:val="24"/>
        </w:rPr>
      </w:pPr>
    </w:p>
    <w:p w:rsidR="0034132F" w:rsidRDefault="0017734F" w:rsidP="0034132F">
      <w:pPr>
        <w:pStyle w:val="11"/>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Со</w:t>
      </w:r>
      <w:r w:rsidR="0034132F">
        <w:rPr>
          <w:rFonts w:ascii="Times New Roman" w:hAnsi="Times New Roman" w:cs="Times New Roman"/>
          <w:b/>
          <w:sz w:val="24"/>
          <w:szCs w:val="24"/>
        </w:rPr>
        <w:t>циально - коммуникативное развитие</w:t>
      </w:r>
      <w:r>
        <w:rPr>
          <w:rFonts w:ascii="Times New Roman" w:hAnsi="Times New Roman" w:cs="Times New Roman"/>
          <w:b/>
          <w:sz w:val="24"/>
          <w:szCs w:val="24"/>
        </w:rPr>
        <w:t>»</w:t>
      </w:r>
    </w:p>
    <w:p w:rsidR="0034132F" w:rsidRDefault="0034132F" w:rsidP="0034132F">
      <w:pPr>
        <w:pStyle w:val="11"/>
        <w:jc w:val="both"/>
        <w:rPr>
          <w:rFonts w:ascii="Times New Roman" w:hAnsi="Times New Roman" w:cs="Times New Roman"/>
          <w:b/>
          <w:sz w:val="24"/>
          <w:szCs w:val="24"/>
        </w:rPr>
      </w:pPr>
      <w:r w:rsidRPr="003425C4">
        <w:rPr>
          <w:rFonts w:ascii="Times New Roman" w:hAnsi="Times New Roman" w:cs="Times New Roman"/>
          <w:b/>
          <w:sz w:val="24"/>
          <w:szCs w:val="24"/>
        </w:rPr>
        <w:t>Игровая деяте</w:t>
      </w:r>
      <w:r w:rsidR="0017734F">
        <w:rPr>
          <w:rFonts w:ascii="Times New Roman" w:hAnsi="Times New Roman" w:cs="Times New Roman"/>
          <w:b/>
          <w:sz w:val="24"/>
          <w:szCs w:val="24"/>
        </w:rPr>
        <w:t>льность</w:t>
      </w:r>
    </w:p>
    <w:p w:rsidR="0034132F" w:rsidRDefault="0034132F" w:rsidP="0034132F">
      <w:pPr>
        <w:pStyle w:val="11"/>
        <w:jc w:val="both"/>
        <w:rPr>
          <w:rFonts w:ascii="Times New Roman" w:hAnsi="Times New Roman" w:cs="Times New Roman"/>
          <w:b/>
          <w:sz w:val="24"/>
          <w:szCs w:val="24"/>
        </w:rPr>
      </w:pPr>
    </w:p>
    <w:tbl>
      <w:tblPr>
        <w:tblStyle w:val="a5"/>
        <w:tblW w:w="10597" w:type="dxa"/>
        <w:tblInd w:w="-34" w:type="dxa"/>
        <w:tblLook w:val="04A0"/>
      </w:tblPr>
      <w:tblGrid>
        <w:gridCol w:w="862"/>
        <w:gridCol w:w="2257"/>
        <w:gridCol w:w="4396"/>
        <w:gridCol w:w="3082"/>
      </w:tblGrid>
      <w:tr w:rsidR="0034132F" w:rsidRPr="00AC7D9B" w:rsidTr="004F2DE4">
        <w:trPr>
          <w:trHeight w:val="144"/>
        </w:trPr>
        <w:tc>
          <w:tcPr>
            <w:tcW w:w="862" w:type="dxa"/>
          </w:tcPr>
          <w:p w:rsidR="0034132F" w:rsidRPr="00AC7D9B" w:rsidRDefault="0034132F" w:rsidP="004F2DE4">
            <w:pPr>
              <w:pStyle w:val="11"/>
              <w:jc w:val="center"/>
              <w:rPr>
                <w:rFonts w:ascii="Times New Roman" w:hAnsi="Times New Roman" w:cs="Times New Roman"/>
                <w:b/>
                <w:sz w:val="24"/>
                <w:szCs w:val="24"/>
              </w:rPr>
            </w:pPr>
            <w:r w:rsidRPr="00AC7D9B">
              <w:rPr>
                <w:rFonts w:ascii="Times New Roman" w:hAnsi="Times New Roman" w:cs="Times New Roman"/>
                <w:b/>
                <w:sz w:val="24"/>
                <w:szCs w:val="24"/>
              </w:rPr>
              <w:t>№</w:t>
            </w:r>
          </w:p>
        </w:tc>
        <w:tc>
          <w:tcPr>
            <w:tcW w:w="2257"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Тема</w:t>
            </w:r>
          </w:p>
        </w:tc>
        <w:tc>
          <w:tcPr>
            <w:tcW w:w="4396" w:type="dxa"/>
          </w:tcPr>
          <w:p w:rsidR="0034132F" w:rsidRPr="00AC7D9B" w:rsidRDefault="0034132F" w:rsidP="004F2DE4">
            <w:pPr>
              <w:pStyle w:val="11"/>
              <w:ind w:left="108"/>
              <w:jc w:val="center"/>
              <w:rPr>
                <w:rFonts w:ascii="Times New Roman" w:hAnsi="Times New Roman" w:cs="Times New Roman"/>
                <w:b/>
                <w:sz w:val="24"/>
                <w:szCs w:val="24"/>
              </w:rPr>
            </w:pPr>
            <w:r w:rsidRPr="00AC7D9B">
              <w:rPr>
                <w:rFonts w:ascii="Times New Roman" w:hAnsi="Times New Roman" w:cs="Times New Roman"/>
                <w:b/>
                <w:sz w:val="24"/>
                <w:szCs w:val="24"/>
              </w:rPr>
              <w:t>Задачи</w:t>
            </w:r>
          </w:p>
        </w:tc>
        <w:tc>
          <w:tcPr>
            <w:tcW w:w="3082" w:type="dxa"/>
          </w:tcPr>
          <w:p w:rsidR="0034132F" w:rsidRPr="00AC7D9B" w:rsidRDefault="0034132F" w:rsidP="004F2DE4">
            <w:pPr>
              <w:pStyle w:val="11"/>
              <w:ind w:left="108"/>
              <w:jc w:val="center"/>
              <w:rPr>
                <w:rFonts w:ascii="Times New Roman" w:hAnsi="Times New Roman" w:cs="Times New Roman"/>
                <w:b/>
                <w:sz w:val="24"/>
                <w:szCs w:val="24"/>
              </w:rPr>
            </w:pPr>
            <w:r>
              <w:rPr>
                <w:rFonts w:ascii="Times New Roman" w:hAnsi="Times New Roman" w:cs="Times New Roman"/>
                <w:b/>
                <w:sz w:val="24"/>
                <w:szCs w:val="24"/>
              </w:rPr>
              <w:t>Методы и приемы</w:t>
            </w:r>
          </w:p>
        </w:tc>
      </w:tr>
      <w:tr w:rsidR="0034132F" w:rsidRPr="003425C4" w:rsidTr="004F2DE4">
        <w:trPr>
          <w:trHeight w:val="144"/>
        </w:trPr>
        <w:tc>
          <w:tcPr>
            <w:tcW w:w="862" w:type="dxa"/>
          </w:tcPr>
          <w:p w:rsidR="0034132F" w:rsidRPr="00AC7D9B"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w:t>
            </w:r>
          </w:p>
        </w:tc>
        <w:tc>
          <w:tcPr>
            <w:tcW w:w="2257" w:type="dxa"/>
          </w:tcPr>
          <w:p w:rsidR="0034132F" w:rsidRPr="003425C4" w:rsidRDefault="0034132F" w:rsidP="004F2DE4">
            <w:pPr>
              <w:jc w:val="both"/>
              <w:rPr>
                <w:rFonts w:ascii="Times New Roman" w:hAnsi="Times New Roman" w:cs="Times New Roman"/>
                <w:sz w:val="24"/>
                <w:szCs w:val="24"/>
              </w:rPr>
            </w:pPr>
          </w:p>
          <w:p w:rsidR="00DC2DD9" w:rsidRPr="00DC2DD9" w:rsidRDefault="00DC2DD9" w:rsidP="00DC2DD9">
            <w:pPr>
              <w:pStyle w:val="c2"/>
              <w:shd w:val="clear" w:color="auto" w:fill="FFFFFF"/>
              <w:spacing w:before="0" w:beforeAutospacing="0" w:after="0" w:afterAutospacing="0"/>
              <w:rPr>
                <w:rFonts w:ascii="Calibri" w:hAnsi="Calibri"/>
                <w:color w:val="000000"/>
                <w:sz w:val="22"/>
                <w:szCs w:val="22"/>
              </w:rPr>
            </w:pPr>
            <w:r w:rsidRPr="00DC2DD9">
              <w:rPr>
                <w:rStyle w:val="c3"/>
                <w:bCs/>
                <w:iCs/>
                <w:color w:val="000000"/>
                <w:sz w:val="28"/>
                <w:szCs w:val="28"/>
              </w:rPr>
              <w:t>«</w:t>
            </w:r>
            <w:r w:rsidRPr="00DC2DD9">
              <w:rPr>
                <w:rStyle w:val="c3"/>
                <w:bCs/>
                <w:iCs/>
                <w:color w:val="000000"/>
                <w:szCs w:val="28"/>
              </w:rPr>
              <w:t>Кормление куклы Кати»</w:t>
            </w:r>
          </w:p>
          <w:p w:rsidR="00DC2DD9" w:rsidRPr="00DC2DD9" w:rsidRDefault="00DC2DD9" w:rsidP="00DC2DD9">
            <w:pPr>
              <w:pStyle w:val="c2"/>
              <w:shd w:val="clear" w:color="auto" w:fill="FFFFFF"/>
              <w:spacing w:before="0" w:beforeAutospacing="0" w:after="0" w:afterAutospacing="0"/>
              <w:rPr>
                <w:rFonts w:ascii="Calibri" w:hAnsi="Calibri"/>
                <w:color w:val="000000"/>
                <w:sz w:val="22"/>
                <w:szCs w:val="22"/>
              </w:rPr>
            </w:pPr>
            <w:r w:rsidRPr="00DC2DD9">
              <w:rPr>
                <w:rStyle w:val="c1"/>
                <w:color w:val="000000"/>
              </w:rPr>
              <w:t>.</w:t>
            </w:r>
          </w:p>
          <w:p w:rsidR="0034132F" w:rsidRPr="003425C4" w:rsidRDefault="0034132F" w:rsidP="00DC2DD9">
            <w:pPr>
              <w:pStyle w:val="c2"/>
              <w:shd w:val="clear" w:color="auto" w:fill="FFFFFF"/>
              <w:spacing w:before="0" w:beforeAutospacing="0" w:after="0" w:afterAutospacing="0"/>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Закреплять знание детей о столовой посуде, активизировать речь детей, воспитывать культуру поведения во время еды, заботливое отношение к кукле</w:t>
            </w:r>
          </w:p>
        </w:tc>
        <w:tc>
          <w:tcPr>
            <w:tcW w:w="3082" w:type="dxa"/>
          </w:tcPr>
          <w:p w:rsidR="0034132F" w:rsidRPr="003425C4" w:rsidRDefault="0034132F" w:rsidP="00DC2DD9">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Беседы. Рассматривание иллюстраций. Наблюдения. Обсуждения. </w:t>
            </w:r>
            <w:r w:rsidR="00DC2DD9">
              <w:rPr>
                <w:rFonts w:ascii="Times New Roman" w:hAnsi="Times New Roman" w:cs="Times New Roman"/>
                <w:sz w:val="24"/>
                <w:szCs w:val="24"/>
              </w:rPr>
              <w:t>Показ</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2</w:t>
            </w:r>
          </w:p>
        </w:tc>
        <w:tc>
          <w:tcPr>
            <w:tcW w:w="2257" w:type="dxa"/>
          </w:tcPr>
          <w:p w:rsidR="0034132F" w:rsidRPr="003425C4" w:rsidRDefault="0034132F" w:rsidP="004F2DE4">
            <w:pPr>
              <w:jc w:val="both"/>
              <w:rPr>
                <w:rFonts w:ascii="Times New Roman" w:hAnsi="Times New Roman" w:cs="Times New Roman"/>
                <w:sz w:val="24"/>
                <w:szCs w:val="24"/>
              </w:rPr>
            </w:pPr>
          </w:p>
          <w:p w:rsidR="00DC2DD9" w:rsidRDefault="00DC2DD9" w:rsidP="00DC2DD9">
            <w:pPr>
              <w:pStyle w:val="c2"/>
              <w:shd w:val="clear" w:color="auto" w:fill="FFFFFF"/>
              <w:spacing w:before="0" w:beforeAutospacing="0" w:after="0" w:afterAutospacing="0"/>
              <w:jc w:val="center"/>
              <w:rPr>
                <w:rFonts w:ascii="Calibri" w:hAnsi="Calibri"/>
                <w:color w:val="000000"/>
                <w:sz w:val="22"/>
                <w:szCs w:val="22"/>
              </w:rPr>
            </w:pPr>
            <w:r>
              <w:rPr>
                <w:rStyle w:val="c3"/>
                <w:bCs/>
                <w:iCs/>
                <w:color w:val="000000"/>
                <w:szCs w:val="28"/>
              </w:rPr>
              <w:t>«</w:t>
            </w:r>
            <w:r w:rsidRPr="00DC2DD9">
              <w:rPr>
                <w:rStyle w:val="c3"/>
                <w:bCs/>
                <w:iCs/>
                <w:color w:val="000000"/>
                <w:szCs w:val="28"/>
              </w:rPr>
              <w:t>Едем в детский сад на машине</w:t>
            </w:r>
            <w:r>
              <w:rPr>
                <w:rStyle w:val="c3"/>
                <w:b/>
                <w:bCs/>
                <w:i/>
                <w:iCs/>
                <w:color w:val="000000"/>
                <w:sz w:val="28"/>
                <w:szCs w:val="28"/>
              </w:rPr>
              <w:t>»</w:t>
            </w:r>
          </w:p>
          <w:p w:rsidR="00DC2DD9" w:rsidRDefault="00DC2DD9" w:rsidP="00DC2DD9">
            <w:pPr>
              <w:pStyle w:val="c2"/>
              <w:shd w:val="clear" w:color="auto" w:fill="FFFFFF"/>
              <w:spacing w:before="0" w:beforeAutospacing="0" w:after="0" w:afterAutospacing="0"/>
              <w:rPr>
                <w:rFonts w:ascii="Calibri" w:hAnsi="Calibri"/>
                <w:color w:val="000000"/>
                <w:sz w:val="22"/>
                <w:szCs w:val="22"/>
              </w:rPr>
            </w:pPr>
          </w:p>
          <w:p w:rsidR="0034132F" w:rsidRPr="003425C4" w:rsidRDefault="0034132F" w:rsidP="004F2DE4">
            <w:pPr>
              <w:jc w:val="both"/>
              <w:rPr>
                <w:rFonts w:ascii="Times New Roman" w:hAnsi="Times New Roman" w:cs="Times New Roman"/>
                <w:sz w:val="24"/>
                <w:szCs w:val="24"/>
              </w:rPr>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DC2DD9">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Рассматривание иллюстраций. Наблюдения. Беседы. Обсуждение. Чтение отрывков. Обыгрывание. </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3</w:t>
            </w:r>
          </w:p>
        </w:tc>
        <w:tc>
          <w:tcPr>
            <w:tcW w:w="2257" w:type="dxa"/>
          </w:tcPr>
          <w:p w:rsidR="00DC2DD9" w:rsidRDefault="00DC2DD9" w:rsidP="00DC2DD9">
            <w:pPr>
              <w:pStyle w:val="c2"/>
              <w:shd w:val="clear" w:color="auto" w:fill="FFFFFF"/>
              <w:spacing w:before="0" w:beforeAutospacing="0" w:after="0" w:afterAutospacing="0"/>
              <w:jc w:val="center"/>
              <w:rPr>
                <w:rFonts w:ascii="Calibri" w:hAnsi="Calibri"/>
                <w:color w:val="000000"/>
                <w:sz w:val="22"/>
                <w:szCs w:val="22"/>
              </w:rPr>
            </w:pPr>
            <w:r w:rsidRPr="00DC2DD9">
              <w:rPr>
                <w:rStyle w:val="c3"/>
                <w:bCs/>
                <w:iCs/>
                <w:color w:val="000000"/>
              </w:rPr>
              <w:t>«Кукла Катя пошла в магазин</w:t>
            </w:r>
            <w:r>
              <w:rPr>
                <w:rStyle w:val="c3"/>
                <w:b/>
                <w:bCs/>
                <w:i/>
                <w:iCs/>
                <w:color w:val="000000"/>
                <w:sz w:val="28"/>
                <w:szCs w:val="28"/>
              </w:rPr>
              <w:t>»</w:t>
            </w:r>
          </w:p>
          <w:p w:rsidR="0034132F" w:rsidRPr="003425C4" w:rsidRDefault="0034132F" w:rsidP="00DC2DD9">
            <w:pPr>
              <w:pStyle w:val="c2"/>
              <w:shd w:val="clear" w:color="auto" w:fill="FFFFFF"/>
              <w:spacing w:before="0" w:beforeAutospacing="0" w:after="0" w:afterAutospacing="0"/>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Наблюдения. Рассматривания. Рассказ. Объяснения. 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4</w:t>
            </w:r>
          </w:p>
        </w:tc>
        <w:tc>
          <w:tcPr>
            <w:tcW w:w="2257" w:type="dxa"/>
          </w:tcPr>
          <w:p w:rsidR="00DC2DD9" w:rsidRPr="00DC2DD9" w:rsidRDefault="00DC2DD9" w:rsidP="00DC2DD9">
            <w:pPr>
              <w:pStyle w:val="c2"/>
              <w:shd w:val="clear" w:color="auto" w:fill="FFFFFF"/>
              <w:spacing w:before="0" w:beforeAutospacing="0" w:after="0" w:afterAutospacing="0"/>
              <w:jc w:val="center"/>
              <w:rPr>
                <w:rFonts w:ascii="Calibri" w:hAnsi="Calibri"/>
                <w:color w:val="000000"/>
                <w:sz w:val="20"/>
                <w:szCs w:val="22"/>
              </w:rPr>
            </w:pPr>
            <w:r w:rsidRPr="00DC2DD9">
              <w:rPr>
                <w:rStyle w:val="c3"/>
                <w:bCs/>
                <w:iCs/>
                <w:color w:val="000000"/>
                <w:szCs w:val="28"/>
              </w:rPr>
              <w:t>«В детский сад пришло письмо»</w:t>
            </w:r>
          </w:p>
          <w:p w:rsidR="0034132F" w:rsidRPr="003425C4" w:rsidRDefault="0034132F" w:rsidP="00DC2DD9">
            <w:pPr>
              <w:pStyle w:val="c2"/>
              <w:shd w:val="clear" w:color="auto" w:fill="FFFFFF"/>
              <w:spacing w:before="0" w:beforeAutospacing="0" w:after="0" w:afterAutospacing="0"/>
            </w:pPr>
          </w:p>
        </w:tc>
        <w:tc>
          <w:tcPr>
            <w:tcW w:w="4396" w:type="dxa"/>
          </w:tcPr>
          <w:p w:rsidR="0034132F" w:rsidRPr="00DC2DD9" w:rsidRDefault="00DC2DD9" w:rsidP="004F2DE4">
            <w:pPr>
              <w:pStyle w:val="11"/>
              <w:jc w:val="both"/>
              <w:rPr>
                <w:rFonts w:ascii="Times New Roman" w:hAnsi="Times New Roman" w:cs="Times New Roman"/>
                <w:sz w:val="24"/>
                <w:szCs w:val="24"/>
              </w:rPr>
            </w:pPr>
            <w:r w:rsidRPr="00DC2DD9">
              <w:rPr>
                <w:rStyle w:val="c1"/>
                <w:rFonts w:ascii="Times New Roman" w:hAnsi="Times New Roman" w:cs="Times New Roman"/>
                <w:color w:val="000000"/>
                <w:sz w:val="24"/>
                <w:szCs w:val="24"/>
              </w:rPr>
              <w:t>Развивать диалогическую речь, учить выполнять несколько действий с одним предметом.</w:t>
            </w:r>
          </w:p>
        </w:tc>
        <w:tc>
          <w:tcPr>
            <w:tcW w:w="3082" w:type="dxa"/>
          </w:tcPr>
          <w:p w:rsidR="0034132F" w:rsidRPr="003425C4" w:rsidRDefault="00DC2DD9" w:rsidP="004F2DE4">
            <w:pPr>
              <w:pStyle w:val="11"/>
              <w:jc w:val="both"/>
              <w:rPr>
                <w:rFonts w:ascii="Times New Roman" w:hAnsi="Times New Roman" w:cs="Times New Roman"/>
                <w:sz w:val="24"/>
                <w:szCs w:val="24"/>
              </w:rPr>
            </w:pPr>
            <w:r>
              <w:rPr>
                <w:rFonts w:ascii="Times New Roman" w:hAnsi="Times New Roman" w:cs="Times New Roman"/>
                <w:sz w:val="24"/>
                <w:szCs w:val="24"/>
              </w:rPr>
              <w:t>Беседа</w:t>
            </w:r>
            <w:r w:rsidR="0034132F" w:rsidRPr="003425C4">
              <w:rPr>
                <w:rFonts w:ascii="Times New Roman" w:hAnsi="Times New Roman" w:cs="Times New Roman"/>
                <w:sz w:val="24"/>
                <w:szCs w:val="24"/>
              </w:rPr>
              <w:t>.</w:t>
            </w:r>
            <w:r w:rsidR="00B31B03">
              <w:rPr>
                <w:rFonts w:ascii="Times New Roman" w:hAnsi="Times New Roman" w:cs="Times New Roman"/>
                <w:sz w:val="24"/>
                <w:szCs w:val="24"/>
              </w:rPr>
              <w:t xml:space="preserve"> наблюдение</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5</w:t>
            </w:r>
          </w:p>
        </w:tc>
        <w:tc>
          <w:tcPr>
            <w:tcW w:w="2257" w:type="dxa"/>
          </w:tcPr>
          <w:p w:rsidR="00B31B03" w:rsidRPr="00B31B03" w:rsidRDefault="00B31B03" w:rsidP="00B31B03">
            <w:pPr>
              <w:pStyle w:val="c2"/>
              <w:shd w:val="clear" w:color="auto" w:fill="FFFFFF"/>
              <w:spacing w:before="0" w:beforeAutospacing="0" w:after="0" w:afterAutospacing="0"/>
              <w:jc w:val="center"/>
              <w:rPr>
                <w:rFonts w:ascii="Calibri" w:hAnsi="Calibri"/>
                <w:color w:val="000000"/>
                <w:sz w:val="20"/>
                <w:szCs w:val="22"/>
              </w:rPr>
            </w:pPr>
            <w:r>
              <w:rPr>
                <w:rStyle w:val="c3"/>
                <w:bCs/>
                <w:iCs/>
                <w:color w:val="000000"/>
                <w:szCs w:val="28"/>
              </w:rPr>
              <w:t>«</w:t>
            </w:r>
            <w:r w:rsidRPr="00B31B03">
              <w:rPr>
                <w:rStyle w:val="c3"/>
                <w:bCs/>
                <w:iCs/>
                <w:color w:val="000000"/>
                <w:szCs w:val="28"/>
              </w:rPr>
              <w:t>Зайка едет в детский сад»</w:t>
            </w:r>
          </w:p>
          <w:p w:rsidR="00B31B03" w:rsidRDefault="00B31B03" w:rsidP="00B31B03">
            <w:pPr>
              <w:pStyle w:val="c2"/>
              <w:shd w:val="clear" w:color="auto" w:fill="FFFFFF"/>
              <w:spacing w:before="0" w:beforeAutospacing="0" w:after="0" w:afterAutospacing="0"/>
              <w:rPr>
                <w:rFonts w:ascii="Calibri" w:hAnsi="Calibri"/>
                <w:color w:val="000000"/>
                <w:sz w:val="22"/>
                <w:szCs w:val="22"/>
              </w:rPr>
            </w:pPr>
          </w:p>
          <w:p w:rsidR="0034132F" w:rsidRPr="003425C4" w:rsidRDefault="0034132F" w:rsidP="00DC2DD9">
            <w:pPr>
              <w:jc w:val="both"/>
              <w:rPr>
                <w:rFonts w:ascii="Times New Roman" w:hAnsi="Times New Roman" w:cs="Times New Roman"/>
                <w:sz w:val="24"/>
                <w:szCs w:val="24"/>
              </w:rPr>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Беседы. Вопросы. Уточнение. Игра.</w:t>
            </w:r>
          </w:p>
        </w:tc>
      </w:tr>
      <w:tr w:rsidR="0034132F" w:rsidRPr="003425C4" w:rsidTr="00774A60">
        <w:trPr>
          <w:trHeight w:val="852"/>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6</w:t>
            </w:r>
          </w:p>
        </w:tc>
        <w:tc>
          <w:tcPr>
            <w:tcW w:w="2257" w:type="dxa"/>
          </w:tcPr>
          <w:p w:rsidR="0034132F" w:rsidRPr="00774A60" w:rsidRDefault="00B31B03" w:rsidP="00774A60">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Помоги Мише собрать игрушки в детском саду</w:t>
            </w:r>
            <w:r>
              <w:rPr>
                <w:rStyle w:val="c3"/>
                <w:b/>
                <w:bCs/>
                <w:i/>
                <w:iCs/>
                <w:color w:val="000000"/>
                <w:sz w:val="28"/>
                <w:szCs w:val="28"/>
              </w:rPr>
              <w:t>»</w:t>
            </w: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1"/>
                <w:rFonts w:ascii="Times New Roman" w:hAnsi="Times New Roman" w:cs="Times New Roman"/>
                <w:color w:val="000000"/>
                <w:sz w:val="24"/>
                <w:szCs w:val="24"/>
              </w:rPr>
              <w:t>Ориентирование в группе, активизация диалоговой речи детей, умение играть небольшими группами</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 xml:space="preserve"> Беседа.</w:t>
            </w:r>
            <w:r w:rsidR="00B31B03">
              <w:rPr>
                <w:rFonts w:ascii="Times New Roman" w:hAnsi="Times New Roman" w:cs="Times New Roman"/>
                <w:sz w:val="24"/>
                <w:szCs w:val="24"/>
              </w:rPr>
              <w:t xml:space="preserve"> Игра.</w:t>
            </w:r>
            <w:r w:rsidR="00B31B03" w:rsidRPr="003425C4">
              <w:rPr>
                <w:rFonts w:ascii="Times New Roman" w:hAnsi="Times New Roman" w:cs="Times New Roman"/>
                <w:sz w:val="24"/>
                <w:szCs w:val="24"/>
              </w:rPr>
              <w:t xml:space="preserve"> Уточнение.</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7</w:t>
            </w:r>
          </w:p>
        </w:tc>
        <w:tc>
          <w:tcPr>
            <w:tcW w:w="2257" w:type="dxa"/>
          </w:tcPr>
          <w:p w:rsidR="00B31B03" w:rsidRDefault="00B31B03" w:rsidP="00B31B03">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Детский сад для цыплят»</w:t>
            </w:r>
          </w:p>
          <w:p w:rsidR="0034132F" w:rsidRPr="003425C4" w:rsidRDefault="0034132F" w:rsidP="00B31B03">
            <w:pPr>
              <w:pStyle w:val="c2"/>
              <w:shd w:val="clear" w:color="auto" w:fill="FFFFFF"/>
              <w:spacing w:before="0" w:beforeAutospacing="0" w:after="0" w:afterAutospacing="0"/>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apple-converted-space"/>
                <w:rFonts w:ascii="Times New Roman" w:hAnsi="Times New Roman" w:cs="Times New Roman"/>
                <w:b/>
                <w:bCs/>
                <w:color w:val="000000"/>
                <w:sz w:val="24"/>
                <w:szCs w:val="24"/>
              </w:rPr>
              <w:t> </w:t>
            </w:r>
            <w:r w:rsidRPr="00B31B03">
              <w:rPr>
                <w:rStyle w:val="c1"/>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r w:rsidR="00B31B03">
              <w:rPr>
                <w:rFonts w:ascii="Times New Roman" w:hAnsi="Times New Roman" w:cs="Times New Roman"/>
                <w:sz w:val="24"/>
                <w:szCs w:val="24"/>
              </w:rPr>
              <w:t xml:space="preserve"> Объяснение. 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8</w:t>
            </w:r>
          </w:p>
        </w:tc>
        <w:tc>
          <w:tcPr>
            <w:tcW w:w="2257" w:type="dxa"/>
          </w:tcPr>
          <w:p w:rsidR="00B31B03" w:rsidRDefault="00B31B03" w:rsidP="00B31B03">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Кукла Катя заболела»</w:t>
            </w:r>
          </w:p>
          <w:p w:rsidR="0034132F" w:rsidRPr="003425C4" w:rsidRDefault="0034132F" w:rsidP="00DC2DD9">
            <w:pPr>
              <w:jc w:val="both"/>
              <w:rPr>
                <w:rFonts w:ascii="Times New Roman" w:hAnsi="Times New Roman" w:cs="Times New Roman"/>
                <w:sz w:val="24"/>
                <w:szCs w:val="24"/>
              </w:rPr>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1"/>
                <w:rFonts w:ascii="Times New Roman" w:hAnsi="Times New Roman" w:cs="Times New Roman"/>
                <w:color w:val="000000"/>
                <w:sz w:val="24"/>
                <w:szCs w:val="24"/>
              </w:rPr>
              <w:t>Формировать начальные навыки ролевого поведения, связывать сюжетные действия с названием роли.</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Объяснение. Уточнение. 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9</w:t>
            </w:r>
          </w:p>
        </w:tc>
        <w:tc>
          <w:tcPr>
            <w:tcW w:w="2257" w:type="dxa"/>
          </w:tcPr>
          <w:p w:rsidR="00B31B03" w:rsidRPr="00B31B03" w:rsidRDefault="00B31B03" w:rsidP="00B31B03">
            <w:pPr>
              <w:pStyle w:val="c2"/>
              <w:shd w:val="clear" w:color="auto" w:fill="FFFFFF"/>
              <w:spacing w:before="0" w:beforeAutospacing="0" w:after="0" w:afterAutospacing="0"/>
              <w:jc w:val="center"/>
              <w:rPr>
                <w:rFonts w:ascii="Calibri" w:hAnsi="Calibri"/>
                <w:color w:val="000000"/>
                <w:sz w:val="20"/>
                <w:szCs w:val="22"/>
              </w:rPr>
            </w:pPr>
            <w:r>
              <w:rPr>
                <w:rStyle w:val="c3"/>
                <w:bCs/>
                <w:iCs/>
                <w:color w:val="000000"/>
                <w:szCs w:val="28"/>
              </w:rPr>
              <w:t>«</w:t>
            </w:r>
            <w:r w:rsidRPr="00B31B03">
              <w:rPr>
                <w:rStyle w:val="c3"/>
                <w:bCs/>
                <w:iCs/>
                <w:color w:val="000000"/>
                <w:szCs w:val="28"/>
              </w:rPr>
              <w:t>Кукла Катя собирается в детский сад»</w:t>
            </w:r>
          </w:p>
          <w:p w:rsidR="0034132F" w:rsidRPr="003425C4" w:rsidRDefault="0034132F" w:rsidP="00DC2DD9">
            <w:pPr>
              <w:jc w:val="both"/>
              <w:rPr>
                <w:rFonts w:ascii="Times New Roman" w:hAnsi="Times New Roman" w:cs="Times New Roman"/>
                <w:sz w:val="24"/>
                <w:szCs w:val="24"/>
              </w:rPr>
            </w:pPr>
          </w:p>
        </w:tc>
        <w:tc>
          <w:tcPr>
            <w:tcW w:w="4396" w:type="dxa"/>
          </w:tcPr>
          <w:p w:rsidR="0034132F" w:rsidRPr="003425C4" w:rsidRDefault="00B31B03" w:rsidP="004F2DE4">
            <w:pPr>
              <w:pStyle w:val="11"/>
              <w:jc w:val="both"/>
              <w:rPr>
                <w:rFonts w:ascii="Times New Roman" w:hAnsi="Times New Roman" w:cs="Times New Roman"/>
                <w:sz w:val="24"/>
                <w:szCs w:val="24"/>
              </w:rPr>
            </w:pPr>
            <w:r>
              <w:rPr>
                <w:rStyle w:val="c1"/>
                <w:rFonts w:ascii="Times New Roman" w:hAnsi="Times New Roman" w:cs="Times New Roman"/>
                <w:color w:val="000000"/>
                <w:sz w:val="24"/>
                <w:szCs w:val="24"/>
              </w:rPr>
              <w:t>А</w:t>
            </w:r>
            <w:r w:rsidRPr="00B31B03">
              <w:rPr>
                <w:rStyle w:val="c1"/>
                <w:rFonts w:ascii="Times New Roman" w:hAnsi="Times New Roman" w:cs="Times New Roman"/>
                <w:color w:val="000000"/>
                <w:sz w:val="24"/>
                <w:szCs w:val="24"/>
              </w:rPr>
              <w:t>ктивизировать речь детей, воспитывать внимание к своему внешнему виду, заботливое отношение к кукле.</w:t>
            </w:r>
          </w:p>
        </w:tc>
        <w:tc>
          <w:tcPr>
            <w:tcW w:w="3082" w:type="dxa"/>
          </w:tcPr>
          <w:p w:rsidR="0034132F" w:rsidRPr="003425C4" w:rsidRDefault="00B31B03"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34132F" w:rsidRPr="003425C4">
              <w:rPr>
                <w:rFonts w:ascii="Times New Roman" w:hAnsi="Times New Roman" w:cs="Times New Roman"/>
                <w:sz w:val="24"/>
                <w:szCs w:val="24"/>
              </w:rPr>
              <w:t xml:space="preserve">Рассматривание. </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Игра.</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10</w:t>
            </w:r>
          </w:p>
        </w:tc>
        <w:tc>
          <w:tcPr>
            <w:tcW w:w="2257" w:type="dxa"/>
          </w:tcPr>
          <w:p w:rsidR="00B31B03" w:rsidRDefault="00B31B03" w:rsidP="00B31B03">
            <w:pPr>
              <w:pStyle w:val="c2"/>
              <w:shd w:val="clear" w:color="auto" w:fill="FFFFFF"/>
              <w:spacing w:before="0" w:beforeAutospacing="0" w:after="0" w:afterAutospacing="0"/>
              <w:jc w:val="center"/>
              <w:rPr>
                <w:rFonts w:ascii="Calibri" w:hAnsi="Calibri"/>
                <w:color w:val="000000"/>
                <w:sz w:val="22"/>
                <w:szCs w:val="22"/>
              </w:rPr>
            </w:pPr>
            <w:r>
              <w:rPr>
                <w:rStyle w:val="c3"/>
                <w:b/>
                <w:bCs/>
                <w:i/>
                <w:iCs/>
                <w:color w:val="000000"/>
                <w:sz w:val="28"/>
                <w:szCs w:val="28"/>
              </w:rPr>
              <w:t>«</w:t>
            </w:r>
            <w:r w:rsidRPr="00B31B03">
              <w:rPr>
                <w:rStyle w:val="c3"/>
                <w:bCs/>
                <w:iCs/>
                <w:color w:val="000000"/>
                <w:szCs w:val="28"/>
              </w:rPr>
              <w:t>Прогулка в детском саду»</w:t>
            </w:r>
          </w:p>
          <w:p w:rsidR="0034132F" w:rsidRPr="003425C4" w:rsidRDefault="0034132F" w:rsidP="00B31B03">
            <w:pPr>
              <w:pStyle w:val="c2"/>
              <w:shd w:val="clear" w:color="auto" w:fill="FFFFFF"/>
              <w:spacing w:before="0" w:beforeAutospacing="0" w:after="0" w:afterAutospacing="0"/>
            </w:pPr>
          </w:p>
        </w:tc>
        <w:tc>
          <w:tcPr>
            <w:tcW w:w="4396" w:type="dxa"/>
          </w:tcPr>
          <w:p w:rsidR="0034132F" w:rsidRPr="00B31B03" w:rsidRDefault="00B31B03" w:rsidP="004F2DE4">
            <w:pPr>
              <w:pStyle w:val="11"/>
              <w:jc w:val="both"/>
              <w:rPr>
                <w:rFonts w:ascii="Times New Roman" w:hAnsi="Times New Roman" w:cs="Times New Roman"/>
                <w:sz w:val="24"/>
                <w:szCs w:val="24"/>
              </w:rPr>
            </w:pPr>
            <w:r w:rsidRPr="00B31B03">
              <w:rPr>
                <w:rStyle w:val="c8"/>
                <w:rFonts w:ascii="Times New Roman" w:hAnsi="Times New Roman" w:cs="Times New Roman"/>
                <w:color w:val="000000"/>
                <w:sz w:val="24"/>
                <w:szCs w:val="24"/>
              </w:rPr>
              <w:t>Активизировать и развивать речь детей, раскрыть игровой замысел. Формировать начальные навыки ролевого поведения</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Беседа.</w:t>
            </w:r>
            <w:r w:rsidR="00B31B03" w:rsidRPr="003425C4">
              <w:rPr>
                <w:rFonts w:ascii="Times New Roman" w:hAnsi="Times New Roman" w:cs="Times New Roman"/>
                <w:sz w:val="24"/>
                <w:szCs w:val="24"/>
              </w:rPr>
              <w:t xml:space="preserve"> Уточнение</w:t>
            </w:r>
            <w:r w:rsidR="00B31B03">
              <w:rPr>
                <w:rFonts w:ascii="Times New Roman" w:hAnsi="Times New Roman" w:cs="Times New Roman"/>
                <w:sz w:val="24"/>
                <w:szCs w:val="24"/>
              </w:rPr>
              <w:t>.Игра.</w:t>
            </w:r>
          </w:p>
          <w:p w:rsidR="0034132F" w:rsidRPr="003425C4" w:rsidRDefault="0034132F" w:rsidP="004F2DE4">
            <w:pPr>
              <w:pStyle w:val="11"/>
              <w:jc w:val="both"/>
              <w:rPr>
                <w:rFonts w:ascii="Times New Roman" w:hAnsi="Times New Roman" w:cs="Times New Roman"/>
                <w:sz w:val="24"/>
                <w:szCs w:val="24"/>
              </w:rPr>
            </w:pP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t>11</w:t>
            </w:r>
          </w:p>
        </w:tc>
        <w:tc>
          <w:tcPr>
            <w:tcW w:w="2257" w:type="dxa"/>
          </w:tcPr>
          <w:p w:rsidR="00BE1854" w:rsidRPr="00BE1854" w:rsidRDefault="00BE1854" w:rsidP="00BE1854">
            <w:pPr>
              <w:pStyle w:val="c2"/>
              <w:shd w:val="clear" w:color="auto" w:fill="FFFFFF"/>
              <w:spacing w:before="0" w:beforeAutospacing="0" w:after="0" w:afterAutospacing="0"/>
              <w:jc w:val="center"/>
              <w:rPr>
                <w:rFonts w:ascii="Calibri" w:hAnsi="Calibri"/>
                <w:color w:val="000000"/>
                <w:sz w:val="20"/>
                <w:szCs w:val="22"/>
              </w:rPr>
            </w:pPr>
            <w:r w:rsidRPr="00BE1854">
              <w:rPr>
                <w:rStyle w:val="c3"/>
                <w:bCs/>
                <w:i/>
                <w:iCs/>
                <w:color w:val="000000"/>
                <w:szCs w:val="28"/>
              </w:rPr>
              <w:t>«</w:t>
            </w:r>
            <w:r w:rsidRPr="00BE1854">
              <w:rPr>
                <w:rStyle w:val="c3"/>
                <w:bCs/>
                <w:iCs/>
                <w:color w:val="000000"/>
                <w:szCs w:val="28"/>
              </w:rPr>
              <w:t>Магазин игрушек»</w:t>
            </w:r>
          </w:p>
          <w:p w:rsidR="0034132F" w:rsidRPr="003425C4" w:rsidRDefault="0034132F" w:rsidP="00BE1854">
            <w:pPr>
              <w:pStyle w:val="c2"/>
              <w:shd w:val="clear" w:color="auto" w:fill="FFFFFF"/>
              <w:spacing w:before="0" w:beforeAutospacing="0" w:after="0" w:afterAutospacing="0"/>
            </w:pPr>
          </w:p>
        </w:tc>
        <w:tc>
          <w:tcPr>
            <w:tcW w:w="4396" w:type="dxa"/>
          </w:tcPr>
          <w:p w:rsidR="0034132F" w:rsidRPr="003425C4" w:rsidRDefault="00BE1854" w:rsidP="004F2DE4">
            <w:pPr>
              <w:pStyle w:val="11"/>
              <w:jc w:val="both"/>
              <w:rPr>
                <w:rFonts w:ascii="Times New Roman" w:hAnsi="Times New Roman" w:cs="Times New Roman"/>
                <w:sz w:val="24"/>
                <w:szCs w:val="24"/>
              </w:rPr>
            </w:pPr>
            <w:r w:rsidRPr="00BE1854">
              <w:rPr>
                <w:rStyle w:val="c8"/>
                <w:rFonts w:ascii="Times New Roman" w:hAnsi="Times New Roman" w:cs="Times New Roman"/>
                <w:color w:val="000000"/>
                <w:sz w:val="24"/>
                <w:szCs w:val="24"/>
              </w:rPr>
              <w:lastRenderedPageBreak/>
              <w:t xml:space="preserve">Создавать у детей бодрое, радостное настроение, активизировать </w:t>
            </w:r>
            <w:r w:rsidRPr="00BE1854">
              <w:rPr>
                <w:rStyle w:val="c8"/>
                <w:rFonts w:ascii="Times New Roman" w:hAnsi="Times New Roman" w:cs="Times New Roman"/>
                <w:color w:val="000000"/>
                <w:sz w:val="24"/>
                <w:szCs w:val="24"/>
              </w:rPr>
              <w:lastRenderedPageBreak/>
              <w:t>коммуникативные навыки детей.</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lastRenderedPageBreak/>
              <w:t>Беседа.</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Рассматривание.</w:t>
            </w:r>
          </w:p>
          <w:p w:rsidR="0034132F"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lastRenderedPageBreak/>
              <w:t xml:space="preserve">Объяснение. </w:t>
            </w:r>
          </w:p>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Разыгрывание ситуаций.</w:t>
            </w:r>
          </w:p>
        </w:tc>
      </w:tr>
      <w:tr w:rsidR="0034132F" w:rsidRPr="003425C4" w:rsidTr="004F2DE4">
        <w:trPr>
          <w:trHeight w:val="144"/>
        </w:trPr>
        <w:tc>
          <w:tcPr>
            <w:tcW w:w="862" w:type="dxa"/>
          </w:tcPr>
          <w:p w:rsidR="0034132F" w:rsidRDefault="0034132F" w:rsidP="004F2DE4">
            <w:pPr>
              <w:pStyle w:val="11"/>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2257" w:type="dxa"/>
          </w:tcPr>
          <w:p w:rsidR="0034132F" w:rsidRPr="00774A60" w:rsidRDefault="00BE1854" w:rsidP="00774A60">
            <w:pPr>
              <w:pStyle w:val="c2"/>
              <w:shd w:val="clear" w:color="auto" w:fill="FFFFFF"/>
              <w:spacing w:before="0" w:beforeAutospacing="0" w:after="0" w:afterAutospacing="0"/>
              <w:jc w:val="center"/>
              <w:rPr>
                <w:rFonts w:ascii="Calibri" w:hAnsi="Calibri"/>
                <w:color w:val="000000"/>
                <w:sz w:val="22"/>
                <w:szCs w:val="22"/>
              </w:rPr>
            </w:pPr>
            <w:r w:rsidRPr="00BE1854">
              <w:rPr>
                <w:rStyle w:val="c3"/>
                <w:bCs/>
                <w:iCs/>
                <w:color w:val="000000"/>
                <w:szCs w:val="28"/>
              </w:rPr>
              <w:t>«Кукла в детском саду умывается</w:t>
            </w:r>
          </w:p>
        </w:tc>
        <w:tc>
          <w:tcPr>
            <w:tcW w:w="4396" w:type="dxa"/>
          </w:tcPr>
          <w:p w:rsidR="0034132F" w:rsidRPr="00BE1854" w:rsidRDefault="00BE1854" w:rsidP="004F2DE4">
            <w:pPr>
              <w:pStyle w:val="11"/>
              <w:jc w:val="both"/>
              <w:rPr>
                <w:rFonts w:ascii="Times New Roman" w:hAnsi="Times New Roman" w:cs="Times New Roman"/>
                <w:sz w:val="24"/>
                <w:szCs w:val="24"/>
              </w:rPr>
            </w:pPr>
            <w:r w:rsidRPr="00BE1854">
              <w:rPr>
                <w:rStyle w:val="c1"/>
                <w:rFonts w:ascii="Times New Roman" w:hAnsi="Times New Roman" w:cs="Times New Roman"/>
                <w:color w:val="000000"/>
                <w:sz w:val="24"/>
                <w:szCs w:val="24"/>
              </w:rPr>
              <w:t>Активизировать и развивать речь детей, закреплять гигиенические навыки детей.</w:t>
            </w:r>
          </w:p>
        </w:tc>
        <w:tc>
          <w:tcPr>
            <w:tcW w:w="3082"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Уточнение.</w:t>
            </w:r>
            <w:r w:rsidR="00BE1854" w:rsidRPr="003425C4">
              <w:rPr>
                <w:rFonts w:ascii="Times New Roman" w:hAnsi="Times New Roman" w:cs="Times New Roman"/>
                <w:sz w:val="24"/>
                <w:szCs w:val="24"/>
              </w:rPr>
              <w:t xml:space="preserve"> Беседа</w:t>
            </w:r>
          </w:p>
          <w:p w:rsidR="0034132F" w:rsidRPr="003425C4" w:rsidRDefault="00BE1854"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rPr>
              <w:t>Вопросы.</w:t>
            </w:r>
            <w:r>
              <w:rPr>
                <w:rFonts w:ascii="Times New Roman" w:hAnsi="Times New Roman" w:cs="Times New Roman"/>
                <w:sz w:val="24"/>
                <w:szCs w:val="24"/>
              </w:rPr>
              <w:t xml:space="preserve"> Чтение потешек. Игра</w:t>
            </w:r>
          </w:p>
        </w:tc>
      </w:tr>
    </w:tbl>
    <w:p w:rsidR="00FF5A97" w:rsidRDefault="00FF5A97" w:rsidP="0034132F">
      <w:pPr>
        <w:pStyle w:val="11"/>
        <w:jc w:val="both"/>
        <w:rPr>
          <w:rFonts w:ascii="Times New Roman" w:hAnsi="Times New Roman" w:cs="Times New Roman"/>
          <w:b/>
          <w:sz w:val="24"/>
          <w:szCs w:val="24"/>
        </w:rPr>
      </w:pPr>
    </w:p>
    <w:p w:rsidR="0034132F" w:rsidRPr="003425C4" w:rsidRDefault="0017734F" w:rsidP="0034132F">
      <w:pPr>
        <w:pStyle w:val="11"/>
        <w:spacing w:line="276"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0034132F" w:rsidRPr="003425C4">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w:t>
      </w:r>
    </w:p>
    <w:p w:rsidR="0034132F" w:rsidRPr="003425C4" w:rsidRDefault="0034132F" w:rsidP="0034132F">
      <w:pPr>
        <w:pStyle w:val="11"/>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Рисование.</w:t>
      </w:r>
    </w:p>
    <w:tbl>
      <w:tblPr>
        <w:tblStyle w:val="a5"/>
        <w:tblW w:w="10173" w:type="dxa"/>
        <w:tblLayout w:type="fixed"/>
        <w:tblLook w:val="05E0"/>
      </w:tblPr>
      <w:tblGrid>
        <w:gridCol w:w="675"/>
        <w:gridCol w:w="2977"/>
        <w:gridCol w:w="6521"/>
      </w:tblGrid>
      <w:tr w:rsidR="0034132F" w:rsidRPr="003425C4" w:rsidTr="00774A60">
        <w:trPr>
          <w:trHeight w:val="150"/>
        </w:trPr>
        <w:tc>
          <w:tcPr>
            <w:tcW w:w="675" w:type="dxa"/>
          </w:tcPr>
          <w:p w:rsidR="0034132F" w:rsidRPr="004B7B60" w:rsidRDefault="0034132F" w:rsidP="004F2DE4">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 п/п</w:t>
            </w:r>
          </w:p>
        </w:tc>
        <w:tc>
          <w:tcPr>
            <w:tcW w:w="2977" w:type="dxa"/>
          </w:tcPr>
          <w:p w:rsidR="0034132F" w:rsidRPr="004B7B60" w:rsidRDefault="0034132F" w:rsidP="004F2DE4">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Тема занятия</w:t>
            </w:r>
          </w:p>
        </w:tc>
        <w:tc>
          <w:tcPr>
            <w:tcW w:w="6521" w:type="dxa"/>
          </w:tcPr>
          <w:p w:rsidR="0034132F" w:rsidRPr="004B7B60" w:rsidRDefault="0034132F" w:rsidP="004F2DE4">
            <w:pPr>
              <w:pStyle w:val="11"/>
              <w:spacing w:line="276" w:lineRule="auto"/>
              <w:jc w:val="center"/>
              <w:rPr>
                <w:rFonts w:ascii="Times New Roman" w:hAnsi="Times New Roman" w:cs="Times New Roman"/>
                <w:b/>
                <w:sz w:val="24"/>
                <w:szCs w:val="24"/>
              </w:rPr>
            </w:pPr>
            <w:r w:rsidRPr="004B7B60">
              <w:rPr>
                <w:rFonts w:ascii="Times New Roman" w:hAnsi="Times New Roman" w:cs="Times New Roman"/>
                <w:b/>
                <w:sz w:val="24"/>
                <w:szCs w:val="24"/>
              </w:rPr>
              <w:t>Задачи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sidRPr="003425C4">
              <w:rPr>
                <w:rFonts w:ascii="Times New Roman" w:hAnsi="Times New Roman" w:cs="Times New Roman"/>
                <w:sz w:val="24"/>
                <w:szCs w:val="24"/>
                <w:lang w:val="en-US"/>
              </w:rPr>
              <w:t>1</w:t>
            </w:r>
          </w:p>
        </w:tc>
        <w:tc>
          <w:tcPr>
            <w:tcW w:w="2977" w:type="dxa"/>
          </w:tcPr>
          <w:p w:rsidR="0034132F" w:rsidRPr="003425C4" w:rsidRDefault="004F03D9" w:rsidP="004F2DE4">
            <w:pPr>
              <w:pStyle w:val="11"/>
              <w:jc w:val="both"/>
              <w:rPr>
                <w:rFonts w:ascii="Times New Roman" w:hAnsi="Times New Roman" w:cs="Times New Roman"/>
                <w:sz w:val="24"/>
                <w:szCs w:val="24"/>
              </w:rPr>
            </w:pPr>
            <w:r>
              <w:rPr>
                <w:rFonts w:ascii="Times New Roman" w:hAnsi="Times New Roman" w:cs="Times New Roman"/>
                <w:sz w:val="24"/>
                <w:szCs w:val="24"/>
              </w:rPr>
              <w:t>Знакомство с книжной графикой «Веселые картинки»</w:t>
            </w:r>
          </w:p>
        </w:tc>
        <w:tc>
          <w:tcPr>
            <w:tcW w:w="6521" w:type="dxa"/>
          </w:tcPr>
          <w:p w:rsidR="0034132F" w:rsidRPr="003425C4" w:rsidRDefault="004F03D9"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рассмотрению картинок в детских книжках. Познакомить с книжной графикой на примере иллюстраций Ю.Васн</w:t>
            </w:r>
            <w:r w:rsidR="00082CE5">
              <w:rPr>
                <w:rFonts w:ascii="Times New Roman" w:hAnsi="Times New Roman" w:cs="Times New Roman"/>
                <w:sz w:val="24"/>
                <w:szCs w:val="24"/>
              </w:rPr>
              <w:t>е</w:t>
            </w:r>
            <w:r>
              <w:rPr>
                <w:rFonts w:ascii="Times New Roman" w:hAnsi="Times New Roman" w:cs="Times New Roman"/>
                <w:sz w:val="24"/>
                <w:szCs w:val="24"/>
              </w:rPr>
              <w:t>цова. Развивать эстетическое восприятие.</w:t>
            </w:r>
          </w:p>
        </w:tc>
      </w:tr>
      <w:tr w:rsidR="0034132F" w:rsidRPr="003425C4" w:rsidTr="00774A60">
        <w:trPr>
          <w:trHeight w:val="150"/>
        </w:trPr>
        <w:tc>
          <w:tcPr>
            <w:tcW w:w="675" w:type="dxa"/>
          </w:tcPr>
          <w:p w:rsidR="0034132F" w:rsidRPr="00F0623B"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Знакомство с книжной графикой «Веселые игрушки»</w:t>
            </w:r>
          </w:p>
        </w:tc>
        <w:tc>
          <w:tcPr>
            <w:tcW w:w="6521"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Продолжать вызывать интерес к рассмотрению картинок в детских книжках. Показать взаимосвязь между картинками и реальными игрушками.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3</w:t>
            </w:r>
            <w:r w:rsidRPr="003425C4">
              <w:rPr>
                <w:rFonts w:ascii="Times New Roman" w:hAnsi="Times New Roman" w:cs="Times New Roman"/>
                <w:sz w:val="24"/>
                <w:szCs w:val="24"/>
              </w:rPr>
              <w:t>.</w:t>
            </w:r>
          </w:p>
        </w:tc>
        <w:tc>
          <w:tcPr>
            <w:tcW w:w="2977"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«Красивые листочки»</w:t>
            </w:r>
          </w:p>
        </w:tc>
        <w:tc>
          <w:tcPr>
            <w:tcW w:w="6521" w:type="dxa"/>
          </w:tcPr>
          <w:p w:rsidR="0034132F" w:rsidRPr="003425C4" w:rsidRDefault="00082CE5" w:rsidP="004F2DE4">
            <w:pPr>
              <w:pStyle w:val="11"/>
              <w:jc w:val="both"/>
              <w:rPr>
                <w:rFonts w:ascii="Times New Roman" w:hAnsi="Times New Roman" w:cs="Times New Roman"/>
                <w:sz w:val="24"/>
                <w:szCs w:val="24"/>
              </w:rPr>
            </w:pPr>
            <w:r>
              <w:rPr>
                <w:rFonts w:ascii="Times New Roman" w:hAnsi="Times New Roman" w:cs="Times New Roman"/>
                <w:sz w:val="24"/>
                <w:szCs w:val="24"/>
              </w:rPr>
              <w:t>Познакомить с красками</w:t>
            </w:r>
            <w:r w:rsidR="006952E1">
              <w:rPr>
                <w:rFonts w:ascii="Times New Roman" w:hAnsi="Times New Roman" w:cs="Times New Roman"/>
                <w:sz w:val="24"/>
                <w:szCs w:val="24"/>
              </w:rPr>
              <w:t xml:space="preserve"> как новым художественным материалом. Учить наносить краску на листья (держать за черенок и окунать в ванночку) прикладывать фону окрашенной стороной. Развивать чувство цвета и формы.</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4</w:t>
            </w:r>
            <w:r w:rsidRPr="003425C4">
              <w:rPr>
                <w:rFonts w:ascii="Times New Roman" w:hAnsi="Times New Roman" w:cs="Times New Roman"/>
                <w:sz w:val="24"/>
                <w:szCs w:val="24"/>
              </w:rPr>
              <w:t>.</w:t>
            </w:r>
          </w:p>
        </w:tc>
        <w:tc>
          <w:tcPr>
            <w:tcW w:w="2977" w:type="dxa"/>
          </w:tcPr>
          <w:p w:rsidR="0034132F" w:rsidRPr="003425C4" w:rsidRDefault="006952E1"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пальчиками «падают, падают листья…»</w:t>
            </w:r>
          </w:p>
        </w:tc>
        <w:tc>
          <w:tcPr>
            <w:tcW w:w="6521" w:type="dxa"/>
          </w:tcPr>
          <w:p w:rsidR="0034132F" w:rsidRPr="003425C4" w:rsidRDefault="006952E1"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пальчиками – окунать в краску кончики пальцев</w:t>
            </w:r>
            <w:r w:rsidR="00876399">
              <w:rPr>
                <w:rFonts w:ascii="Times New Roman" w:hAnsi="Times New Roman" w:cs="Times New Roman"/>
                <w:sz w:val="24"/>
                <w:szCs w:val="24"/>
              </w:rPr>
              <w:t xml:space="preserve"> и ставить на бумаги отпечатки.</w:t>
            </w:r>
            <w:r w:rsidR="004E48D5">
              <w:rPr>
                <w:rFonts w:ascii="Times New Roman" w:hAnsi="Times New Roman" w:cs="Times New Roman"/>
                <w:sz w:val="24"/>
                <w:szCs w:val="24"/>
              </w:rPr>
              <w:t xml:space="preserve"> Вызвать интерес к созданию коллективной композиции. Развивать чувство ритма и цвета.</w:t>
            </w:r>
          </w:p>
        </w:tc>
      </w:tr>
      <w:tr w:rsidR="0034132F" w:rsidRPr="003425C4" w:rsidTr="00774A60">
        <w:trPr>
          <w:trHeight w:val="150"/>
        </w:trPr>
        <w:tc>
          <w:tcPr>
            <w:tcW w:w="675" w:type="dxa"/>
          </w:tcPr>
          <w:p w:rsidR="0034132F"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34132F" w:rsidRPr="003425C4" w:rsidRDefault="004E48D5"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 экспериментирование «Кисточка танцует»</w:t>
            </w:r>
          </w:p>
        </w:tc>
        <w:tc>
          <w:tcPr>
            <w:tcW w:w="6521" w:type="dxa"/>
          </w:tcPr>
          <w:p w:rsidR="0034132F" w:rsidRDefault="004E48D5" w:rsidP="004F2DE4">
            <w:pPr>
              <w:pStyle w:val="11"/>
              <w:jc w:val="both"/>
              <w:rPr>
                <w:rFonts w:ascii="Times New Roman" w:hAnsi="Times New Roman" w:cs="Times New Roman"/>
                <w:sz w:val="24"/>
                <w:szCs w:val="24"/>
              </w:rPr>
            </w:pPr>
            <w:r>
              <w:rPr>
                <w:rFonts w:ascii="Times New Roman" w:hAnsi="Times New Roman" w:cs="Times New Roman"/>
                <w:sz w:val="24"/>
                <w:szCs w:val="24"/>
              </w:rPr>
              <w:t>Познакомить с кисточкой как художественным инструментом. Расширить представление о красках как художественном материале. Учить держать кисть, умение («</w:t>
            </w:r>
            <w:proofErr w:type="spellStart"/>
            <w:r>
              <w:rPr>
                <w:rFonts w:ascii="Times New Roman" w:hAnsi="Times New Roman" w:cs="Times New Roman"/>
                <w:sz w:val="24"/>
                <w:szCs w:val="24"/>
              </w:rPr>
              <w:t>дирижирование</w:t>
            </w:r>
            <w:proofErr w:type="spellEnd"/>
            <w:r>
              <w:rPr>
                <w:rFonts w:ascii="Times New Roman" w:hAnsi="Times New Roman" w:cs="Times New Roman"/>
                <w:sz w:val="24"/>
                <w:szCs w:val="24"/>
              </w:rPr>
              <w:t>» в воздухе). Воспитывать любознательность, интерес к изодеятельности.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6</w:t>
            </w:r>
            <w:r w:rsidRPr="003425C4">
              <w:rPr>
                <w:rFonts w:ascii="Times New Roman" w:hAnsi="Times New Roman" w:cs="Times New Roman"/>
                <w:sz w:val="24"/>
                <w:szCs w:val="24"/>
              </w:rPr>
              <w:t>.</w:t>
            </w:r>
          </w:p>
        </w:tc>
        <w:tc>
          <w:tcPr>
            <w:tcW w:w="2977" w:type="dxa"/>
          </w:tcPr>
          <w:p w:rsidR="0034132F" w:rsidRPr="003425C4" w:rsidRDefault="004D27FD" w:rsidP="004F03D9">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34132F">
              <w:rPr>
                <w:rFonts w:ascii="Times New Roman" w:hAnsi="Times New Roman" w:cs="Times New Roman"/>
                <w:sz w:val="24"/>
                <w:szCs w:val="24"/>
              </w:rPr>
              <w:t>«</w:t>
            </w:r>
            <w:r>
              <w:rPr>
                <w:rFonts w:ascii="Times New Roman" w:hAnsi="Times New Roman" w:cs="Times New Roman"/>
                <w:sz w:val="24"/>
                <w:szCs w:val="24"/>
              </w:rPr>
              <w:t>Листочки танцуют»</w:t>
            </w:r>
          </w:p>
        </w:tc>
        <w:tc>
          <w:tcPr>
            <w:tcW w:w="6521"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краскам: правильно держать кисть, смачивать ворс, набирать краску и ставить отпечатки приемом «</w:t>
            </w:r>
            <w:proofErr w:type="spellStart"/>
            <w:r>
              <w:rPr>
                <w:rFonts w:ascii="Times New Roman" w:hAnsi="Times New Roman" w:cs="Times New Roman"/>
                <w:sz w:val="24"/>
                <w:szCs w:val="24"/>
              </w:rPr>
              <w:t>примакивание</w:t>
            </w:r>
            <w:proofErr w:type="spellEnd"/>
            <w:r>
              <w:rPr>
                <w:rFonts w:ascii="Times New Roman" w:hAnsi="Times New Roman" w:cs="Times New Roman"/>
                <w:sz w:val="24"/>
                <w:szCs w:val="24"/>
              </w:rPr>
              <w:t>». Развивать чувство цвета и ритма.</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7</w:t>
            </w:r>
            <w:r w:rsidRPr="003425C4">
              <w:rPr>
                <w:rFonts w:ascii="Times New Roman" w:hAnsi="Times New Roman" w:cs="Times New Roman"/>
                <w:sz w:val="24"/>
                <w:szCs w:val="24"/>
              </w:rPr>
              <w:t>.</w:t>
            </w:r>
          </w:p>
        </w:tc>
        <w:tc>
          <w:tcPr>
            <w:tcW w:w="2977"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«Ветерок, подуй слегка!</w:t>
            </w:r>
            <w:r w:rsidR="0034132F" w:rsidRPr="003425C4">
              <w:rPr>
                <w:rFonts w:ascii="Times New Roman" w:hAnsi="Times New Roman" w:cs="Times New Roman"/>
                <w:sz w:val="24"/>
                <w:szCs w:val="24"/>
              </w:rPr>
              <w:t xml:space="preserve">» </w:t>
            </w:r>
          </w:p>
        </w:tc>
        <w:tc>
          <w:tcPr>
            <w:tcW w:w="6521" w:type="dxa"/>
          </w:tcPr>
          <w:p w:rsidR="0034132F" w:rsidRPr="003425C4" w:rsidRDefault="004D27FD" w:rsidP="004F03D9">
            <w:pPr>
              <w:pStyle w:val="11"/>
              <w:jc w:val="both"/>
              <w:rPr>
                <w:rFonts w:ascii="Times New Roman" w:hAnsi="Times New Roman" w:cs="Times New Roman"/>
                <w:sz w:val="24"/>
                <w:szCs w:val="24"/>
              </w:rPr>
            </w:pPr>
            <w:r>
              <w:rPr>
                <w:rFonts w:ascii="Times New Roman" w:hAnsi="Times New Roman" w:cs="Times New Roman"/>
                <w:sz w:val="24"/>
                <w:szCs w:val="24"/>
              </w:rPr>
              <w:t>Продолжать учить рисовать кисточкой – проводить свободные хаотические линии. Учить рисовать по «мокрому»; раскрепостить руку, свободно вести кисть,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следуя по направлению ворса. Развивать глазомер, ориентироваться на листе бумаги.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8</w:t>
            </w:r>
            <w:r w:rsidRPr="003425C4">
              <w:rPr>
                <w:rFonts w:ascii="Times New Roman" w:hAnsi="Times New Roman" w:cs="Times New Roman"/>
                <w:sz w:val="24"/>
                <w:szCs w:val="24"/>
              </w:rPr>
              <w:t>.</w:t>
            </w:r>
          </w:p>
        </w:tc>
        <w:tc>
          <w:tcPr>
            <w:tcW w:w="2977"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пальчиками или ватными палочками «Дождик, чаще, кап – кап –кап!»</w:t>
            </w:r>
          </w:p>
        </w:tc>
        <w:tc>
          <w:tcPr>
            <w:tcW w:w="6521"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изображать тучку и дождик пальчиками или палочками. Знакомить детей с синим цветом. Воспитывать интерес к познанию природы и отражению впечатлений в изодеятельности.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9</w:t>
            </w:r>
            <w:r w:rsidRPr="003425C4">
              <w:rPr>
                <w:rFonts w:ascii="Times New Roman" w:hAnsi="Times New Roman" w:cs="Times New Roman"/>
                <w:sz w:val="24"/>
                <w:szCs w:val="24"/>
              </w:rPr>
              <w:t>.</w:t>
            </w:r>
          </w:p>
        </w:tc>
        <w:tc>
          <w:tcPr>
            <w:tcW w:w="2977" w:type="dxa"/>
          </w:tcPr>
          <w:p w:rsidR="0034132F" w:rsidRPr="003425C4" w:rsidRDefault="004D27FD"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цветными карандашами «Дождик, дождик</w:t>
            </w:r>
            <w:r w:rsidR="0040017C">
              <w:rPr>
                <w:rFonts w:ascii="Times New Roman" w:hAnsi="Times New Roman" w:cs="Times New Roman"/>
                <w:sz w:val="24"/>
                <w:szCs w:val="24"/>
              </w:rPr>
              <w:t xml:space="preserve"> веселей»</w:t>
            </w:r>
          </w:p>
        </w:tc>
        <w:tc>
          <w:tcPr>
            <w:tcW w:w="6521" w:type="dxa"/>
          </w:tcPr>
          <w:p w:rsidR="0034132F" w:rsidRPr="003425C4" w:rsidRDefault="0040017C" w:rsidP="004F03D9">
            <w:pPr>
              <w:pStyle w:val="11"/>
              <w:jc w:val="both"/>
              <w:rPr>
                <w:rFonts w:ascii="Times New Roman" w:hAnsi="Times New Roman" w:cs="Times New Roman"/>
                <w:sz w:val="24"/>
                <w:szCs w:val="24"/>
              </w:rPr>
            </w:pPr>
            <w:r>
              <w:rPr>
                <w:rFonts w:ascii="Times New Roman" w:hAnsi="Times New Roman" w:cs="Times New Roman"/>
                <w:sz w:val="24"/>
                <w:szCs w:val="24"/>
              </w:rPr>
              <w:t>Учить детей изображать дождь карандашами. Учить рисовать струйки дождя в виде штрихов или прямых линий – вертикальных и слегка наклоненных. Развивать чувство ритма.</w:t>
            </w:r>
          </w:p>
        </w:tc>
      </w:tr>
      <w:tr w:rsidR="0034132F" w:rsidRPr="003425C4" w:rsidTr="00774A60">
        <w:trPr>
          <w:trHeight w:val="150"/>
        </w:trPr>
        <w:tc>
          <w:tcPr>
            <w:tcW w:w="675" w:type="dxa"/>
          </w:tcPr>
          <w:p w:rsidR="0034132F"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34132F" w:rsidRPr="003425C4" w:rsidRDefault="0040017C" w:rsidP="004F03D9">
            <w:pPr>
              <w:pStyle w:val="11"/>
              <w:jc w:val="both"/>
              <w:rPr>
                <w:rFonts w:ascii="Times New Roman" w:hAnsi="Times New Roman" w:cs="Times New Roman"/>
                <w:sz w:val="24"/>
                <w:szCs w:val="24"/>
              </w:rPr>
            </w:pPr>
            <w:r>
              <w:rPr>
                <w:rFonts w:ascii="Times New Roman" w:hAnsi="Times New Roman" w:cs="Times New Roman"/>
                <w:sz w:val="24"/>
                <w:szCs w:val="24"/>
              </w:rPr>
              <w:t>Рисование, коллективное «Вот какие ножки у сороконожки»</w:t>
            </w:r>
          </w:p>
        </w:tc>
        <w:tc>
          <w:tcPr>
            <w:tcW w:w="6521" w:type="dxa"/>
          </w:tcPr>
          <w:p w:rsidR="0034132F" w:rsidRDefault="0040017C"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наблюдать за творческой работой педагога и действовать по подражанию. Вызвать желание украсить сороконожку цветными пятнышками. Развивать чувство цв</w:t>
            </w:r>
            <w:r w:rsidR="0047791A">
              <w:rPr>
                <w:rFonts w:ascii="Times New Roman" w:hAnsi="Times New Roman" w:cs="Times New Roman"/>
                <w:sz w:val="24"/>
                <w:szCs w:val="24"/>
              </w:rPr>
              <w:t>ета и ритма. Воспитывать любозна</w:t>
            </w:r>
            <w:r>
              <w:rPr>
                <w:rFonts w:ascii="Times New Roman" w:hAnsi="Times New Roman" w:cs="Times New Roman"/>
                <w:sz w:val="24"/>
                <w:szCs w:val="24"/>
              </w:rPr>
              <w:t>тельность.</w:t>
            </w:r>
          </w:p>
        </w:tc>
      </w:tr>
      <w:tr w:rsidR="0034132F" w:rsidRPr="003425C4" w:rsidTr="00774A60">
        <w:trPr>
          <w:trHeight w:val="150"/>
        </w:trPr>
        <w:tc>
          <w:tcPr>
            <w:tcW w:w="675" w:type="dxa"/>
          </w:tcPr>
          <w:p w:rsidR="0034132F"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34132F"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цветными карандашами. «Вот ежик – ни головы, ни ножек»</w:t>
            </w:r>
          </w:p>
        </w:tc>
        <w:tc>
          <w:tcPr>
            <w:tcW w:w="6521" w:type="dxa"/>
          </w:tcPr>
          <w:p w:rsidR="0034132F"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иголки – прямые линии, дополняя созданный педагогом образ ежика</w:t>
            </w:r>
            <w:r w:rsidR="0034132F">
              <w:rPr>
                <w:rFonts w:ascii="Times New Roman" w:hAnsi="Times New Roman" w:cs="Times New Roman"/>
                <w:sz w:val="24"/>
                <w:szCs w:val="24"/>
              </w:rPr>
              <w:t>.</w:t>
            </w:r>
            <w:r>
              <w:rPr>
                <w:rFonts w:ascii="Times New Roman" w:hAnsi="Times New Roman" w:cs="Times New Roman"/>
                <w:sz w:val="24"/>
                <w:szCs w:val="24"/>
              </w:rPr>
              <w:t xml:space="preserve"> Вызвать желание рисовать ягодки и яблочки. Развивать мелкую моторику.</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12</w:t>
            </w:r>
            <w:r w:rsidRPr="003425C4">
              <w:rPr>
                <w:rFonts w:ascii="Times New Roman" w:hAnsi="Times New Roman" w:cs="Times New Roman"/>
                <w:sz w:val="24"/>
                <w:szCs w:val="24"/>
              </w:rPr>
              <w:t>.</w:t>
            </w:r>
          </w:p>
        </w:tc>
        <w:tc>
          <w:tcPr>
            <w:tcW w:w="2977" w:type="dxa"/>
          </w:tcPr>
          <w:p w:rsidR="0034132F" w:rsidRPr="003425C4"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пальчиками или ватными палочками «Снежок порхает, кружится»</w:t>
            </w:r>
          </w:p>
        </w:tc>
        <w:tc>
          <w:tcPr>
            <w:tcW w:w="6521" w:type="dxa"/>
          </w:tcPr>
          <w:p w:rsidR="0034132F"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создавать образ снегопада. Познакомить с новыми приемами пальчиковой техники. Познакомить с белым цветом. Показать разные оттенки синего цвета (без названия)</w:t>
            </w:r>
          </w:p>
          <w:p w:rsidR="00136389" w:rsidRPr="003425C4" w:rsidRDefault="00136389" w:rsidP="004F2DE4">
            <w:pPr>
              <w:pStyle w:val="11"/>
              <w:jc w:val="both"/>
              <w:rPr>
                <w:rFonts w:ascii="Times New Roman" w:hAnsi="Times New Roman" w:cs="Times New Roman"/>
                <w:sz w:val="24"/>
                <w:szCs w:val="24"/>
              </w:rPr>
            </w:pP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13</w:t>
            </w:r>
            <w:r w:rsidRPr="003425C4">
              <w:rPr>
                <w:rFonts w:ascii="Times New Roman" w:hAnsi="Times New Roman" w:cs="Times New Roman"/>
                <w:sz w:val="24"/>
                <w:szCs w:val="24"/>
              </w:rPr>
              <w:t>.</w:t>
            </w:r>
          </w:p>
        </w:tc>
        <w:tc>
          <w:tcPr>
            <w:tcW w:w="2977" w:type="dxa"/>
          </w:tcPr>
          <w:p w:rsidR="0034132F" w:rsidRPr="003425C4" w:rsidRDefault="0047791A"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кисточкой «Снежок </w:t>
            </w:r>
            <w:r w:rsidR="005D20C3">
              <w:rPr>
                <w:rFonts w:ascii="Times New Roman" w:hAnsi="Times New Roman" w:cs="Times New Roman"/>
                <w:sz w:val="24"/>
                <w:szCs w:val="24"/>
              </w:rPr>
              <w:t>порхает, кружится…» (коллективная работа)</w:t>
            </w:r>
          </w:p>
        </w:tc>
        <w:tc>
          <w:tcPr>
            <w:tcW w:w="6521" w:type="dxa"/>
          </w:tcPr>
          <w:p w:rsidR="0034132F" w:rsidRPr="003425C4" w:rsidRDefault="005D20C3"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созданию образа снегопада в сотворчестве с педагогом и другими детьми: рисовать снег кисточкой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Развивать мелкую моторику, чувство цвета.</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14</w:t>
            </w:r>
            <w:r w:rsidRPr="003425C4">
              <w:rPr>
                <w:rFonts w:ascii="Times New Roman" w:hAnsi="Times New Roman" w:cs="Times New Roman"/>
                <w:sz w:val="24"/>
                <w:szCs w:val="24"/>
              </w:rPr>
              <w:t>.</w:t>
            </w:r>
          </w:p>
        </w:tc>
        <w:tc>
          <w:tcPr>
            <w:tcW w:w="2977" w:type="dxa"/>
          </w:tcPr>
          <w:p w:rsidR="0034132F" w:rsidRPr="003425C4" w:rsidRDefault="005D20C3" w:rsidP="004F03D9">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«Ёлка - зеленые иголки»</w:t>
            </w:r>
          </w:p>
        </w:tc>
        <w:tc>
          <w:tcPr>
            <w:tcW w:w="6521" w:type="dxa"/>
          </w:tcPr>
          <w:p w:rsidR="0034132F" w:rsidRPr="003425C4" w:rsidRDefault="005D20C3"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рисованию елки.</w:t>
            </w:r>
            <w:r w:rsidR="00FE1919">
              <w:rPr>
                <w:rFonts w:ascii="Times New Roman" w:hAnsi="Times New Roman" w:cs="Times New Roman"/>
                <w:sz w:val="24"/>
                <w:szCs w:val="24"/>
              </w:rPr>
              <w:t xml:space="preserve"> Учить вести кисть по ворсу и проводить прямые линии – «веточка». Формировать способы зрительного и тактильного обследования предметов.</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15</w:t>
            </w:r>
            <w:r w:rsidRPr="003425C4">
              <w:rPr>
                <w:rFonts w:ascii="Times New Roman" w:hAnsi="Times New Roman" w:cs="Times New Roman"/>
                <w:sz w:val="24"/>
                <w:szCs w:val="24"/>
              </w:rPr>
              <w:t>.</w:t>
            </w:r>
          </w:p>
        </w:tc>
        <w:tc>
          <w:tcPr>
            <w:tcW w:w="2977" w:type="dxa"/>
          </w:tcPr>
          <w:p w:rsidR="0034132F" w:rsidRPr="003425C4" w:rsidRDefault="00FE1919" w:rsidP="004F03D9">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(коллективная композиция) «Праздничная елочка»</w:t>
            </w:r>
          </w:p>
        </w:tc>
        <w:tc>
          <w:tcPr>
            <w:tcW w:w="6521" w:type="dxa"/>
          </w:tcPr>
          <w:p w:rsidR="0034132F" w:rsidRPr="003425C4" w:rsidRDefault="00FE1919"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детей рисовать праздничную елку в сотворчестве с педагогом. Разнообразить технику рисования кистью. Продолжать освоение формы и цвета как средств образной выразительности.</w:t>
            </w:r>
          </w:p>
        </w:tc>
      </w:tr>
      <w:tr w:rsidR="0034132F" w:rsidRPr="003425C4" w:rsidTr="00774A60">
        <w:trPr>
          <w:trHeight w:val="150"/>
        </w:trPr>
        <w:tc>
          <w:tcPr>
            <w:tcW w:w="675" w:type="dxa"/>
          </w:tcPr>
          <w:p w:rsidR="0034132F" w:rsidRPr="003425C4" w:rsidRDefault="0034132F" w:rsidP="004F2DE4">
            <w:pPr>
              <w:pStyle w:val="11"/>
              <w:jc w:val="both"/>
              <w:rPr>
                <w:rFonts w:ascii="Times New Roman" w:hAnsi="Times New Roman" w:cs="Times New Roman"/>
                <w:sz w:val="24"/>
                <w:szCs w:val="24"/>
              </w:rPr>
            </w:pPr>
            <w:r>
              <w:rPr>
                <w:rFonts w:ascii="Times New Roman" w:hAnsi="Times New Roman" w:cs="Times New Roman"/>
                <w:sz w:val="24"/>
                <w:szCs w:val="24"/>
              </w:rPr>
              <w:t>16</w:t>
            </w:r>
            <w:r w:rsidRPr="003425C4">
              <w:rPr>
                <w:rFonts w:ascii="Times New Roman" w:hAnsi="Times New Roman" w:cs="Times New Roman"/>
                <w:sz w:val="24"/>
                <w:szCs w:val="24"/>
              </w:rPr>
              <w:t>.</w:t>
            </w:r>
          </w:p>
        </w:tc>
        <w:tc>
          <w:tcPr>
            <w:tcW w:w="2977" w:type="dxa"/>
          </w:tcPr>
          <w:p w:rsidR="0034132F" w:rsidRPr="003425C4" w:rsidRDefault="00FE1919"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(раскрашивание в книжках – раскрасках) «Вкусные картинки»</w:t>
            </w:r>
          </w:p>
        </w:tc>
        <w:tc>
          <w:tcPr>
            <w:tcW w:w="6521" w:type="dxa"/>
          </w:tcPr>
          <w:p w:rsidR="0034132F"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Познакомить детей с новым видом рисования – раскрашиванием контурных картинок в книжках – раскрасках. Продолжать учить рисовать кистью по ворсу, не выходить за контур, вовремя добирать краску. Развивать восприятие детей.</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17</w:t>
            </w:r>
            <w:r w:rsidRPr="003425C4">
              <w:rPr>
                <w:rFonts w:ascii="Times New Roman" w:hAnsi="Times New Roman" w:cs="Times New Roman"/>
                <w:sz w:val="24"/>
                <w:szCs w:val="24"/>
              </w:rPr>
              <w:t>.</w:t>
            </w:r>
          </w:p>
        </w:tc>
        <w:tc>
          <w:tcPr>
            <w:tcW w:w="2977" w:type="dxa"/>
          </w:tcPr>
          <w:p w:rsidR="00F42250" w:rsidRPr="003425C4" w:rsidRDefault="00F42250" w:rsidP="00927EA0">
            <w:pPr>
              <w:pStyle w:val="11"/>
              <w:jc w:val="both"/>
              <w:rPr>
                <w:rFonts w:ascii="Times New Roman" w:hAnsi="Times New Roman" w:cs="Times New Roman"/>
                <w:sz w:val="24"/>
                <w:szCs w:val="24"/>
              </w:rPr>
            </w:pPr>
            <w:r>
              <w:rPr>
                <w:rFonts w:ascii="Times New Roman" w:hAnsi="Times New Roman" w:cs="Times New Roman"/>
                <w:sz w:val="24"/>
                <w:szCs w:val="24"/>
              </w:rPr>
              <w:t>Рисование (раскрашивание в книжках – раскрасках) «Угощайся, зайка»</w:t>
            </w:r>
          </w:p>
        </w:tc>
        <w:tc>
          <w:tcPr>
            <w:tcW w:w="6521"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особым видом рисования – раскрашиванием контурных картинок в книжках – раскрасках. Продолжать учить рисовать кистью. Закреплять технику и правила пользования кистью: правильно держать пальцами, смачивать ворс, промывать, просушивать. Воспитывать аккуратность, самостоятельность.</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18</w:t>
            </w:r>
            <w:r w:rsidRPr="003425C4">
              <w:rPr>
                <w:rFonts w:ascii="Times New Roman" w:hAnsi="Times New Roman" w:cs="Times New Roman"/>
                <w:sz w:val="24"/>
                <w:szCs w:val="24"/>
              </w:rPr>
              <w:t>.</w:t>
            </w:r>
          </w:p>
        </w:tc>
        <w:tc>
          <w:tcPr>
            <w:tcW w:w="2977"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 экспериментирование «Баранки – калачи».</w:t>
            </w:r>
          </w:p>
        </w:tc>
        <w:tc>
          <w:tcPr>
            <w:tcW w:w="6521"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Учить рисовать круг – замыкать </w:t>
            </w:r>
            <w:r w:rsidR="00CF2855">
              <w:rPr>
                <w:rFonts w:ascii="Times New Roman" w:hAnsi="Times New Roman" w:cs="Times New Roman"/>
                <w:sz w:val="24"/>
                <w:szCs w:val="24"/>
              </w:rPr>
              <w:t>линию кольца. Закрепить технику и правила пользования кистью. Развивать глазомер, координацию в системе «глаз – рука».</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19</w:t>
            </w:r>
            <w:r w:rsidRPr="003425C4">
              <w:rPr>
                <w:rFonts w:ascii="Times New Roman" w:hAnsi="Times New Roman" w:cs="Times New Roman"/>
                <w:sz w:val="24"/>
                <w:szCs w:val="24"/>
              </w:rPr>
              <w:t>.</w:t>
            </w:r>
          </w:p>
        </w:tc>
        <w:tc>
          <w:tcPr>
            <w:tcW w:w="2977" w:type="dxa"/>
          </w:tcPr>
          <w:p w:rsidR="00F42250" w:rsidRPr="003425C4" w:rsidRDefault="00CF2855"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(коллективная композиция) «Лоскутное одеяло»</w:t>
            </w:r>
          </w:p>
        </w:tc>
        <w:tc>
          <w:tcPr>
            <w:tcW w:w="6521" w:type="dxa"/>
          </w:tcPr>
          <w:p w:rsidR="00F42250" w:rsidRPr="003425C4" w:rsidRDefault="00CF2855"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фантики и после высыхания составлять коллективную композицию из индивидуальных работ. Знакомить с разными произведениями декоративно – прикладного искусства.</w:t>
            </w:r>
          </w:p>
        </w:tc>
      </w:tr>
      <w:tr w:rsidR="00CF2855" w:rsidRPr="003425C4" w:rsidTr="00774A60">
        <w:trPr>
          <w:trHeight w:val="993"/>
        </w:trPr>
        <w:tc>
          <w:tcPr>
            <w:tcW w:w="675" w:type="dxa"/>
          </w:tcPr>
          <w:p w:rsidR="00CF2855" w:rsidRDefault="00CF2855" w:rsidP="004F2DE4">
            <w:pPr>
              <w:pStyle w:val="11"/>
              <w:jc w:val="both"/>
              <w:rPr>
                <w:rFonts w:ascii="Times New Roman" w:hAnsi="Times New Roman" w:cs="Times New Roman"/>
                <w:sz w:val="24"/>
                <w:szCs w:val="24"/>
              </w:rPr>
            </w:pPr>
            <w:r>
              <w:rPr>
                <w:rFonts w:ascii="Times New Roman" w:hAnsi="Times New Roman" w:cs="Times New Roman"/>
                <w:sz w:val="24"/>
                <w:szCs w:val="24"/>
              </w:rPr>
              <w:t>20.</w:t>
            </w:r>
          </w:p>
        </w:tc>
        <w:tc>
          <w:tcPr>
            <w:tcW w:w="2977" w:type="dxa"/>
          </w:tcPr>
          <w:p w:rsidR="00CF2855" w:rsidRDefault="00CF2855"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предметно декоративное «Постираем</w:t>
            </w:r>
            <w:r w:rsidR="00927EA0">
              <w:rPr>
                <w:rFonts w:ascii="Times New Roman" w:hAnsi="Times New Roman" w:cs="Times New Roman"/>
                <w:sz w:val="24"/>
                <w:szCs w:val="24"/>
              </w:rPr>
              <w:t xml:space="preserve"> полотенца»</w:t>
            </w:r>
          </w:p>
        </w:tc>
        <w:tc>
          <w:tcPr>
            <w:tcW w:w="6521" w:type="dxa"/>
          </w:tcPr>
          <w:p w:rsidR="00CF2855" w:rsidRDefault="00927EA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узор – украсим полотенца. Формировать умение рисовать кистью на прямоугольной форме: ритмично проводить горизонтальные линии по всей длине «полотенца». Развивать наглядно – образное мышление.</w:t>
            </w:r>
          </w:p>
        </w:tc>
      </w:tr>
      <w:tr w:rsidR="00F42250" w:rsidRPr="003425C4" w:rsidTr="00774A60">
        <w:trPr>
          <w:trHeight w:val="993"/>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21.</w:t>
            </w:r>
          </w:p>
        </w:tc>
        <w:tc>
          <w:tcPr>
            <w:tcW w:w="2977" w:type="dxa"/>
          </w:tcPr>
          <w:p w:rsidR="00F42250" w:rsidRPr="003425C4" w:rsidRDefault="00927EA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красками «Цветок для мамочки»</w:t>
            </w:r>
          </w:p>
        </w:tc>
        <w:tc>
          <w:tcPr>
            <w:tcW w:w="6521" w:type="dxa"/>
          </w:tcPr>
          <w:p w:rsidR="00F42250" w:rsidRPr="003425C4" w:rsidRDefault="00927EA0"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желание нарисовать цветок в подарок маме на 8-е марта. Познакомить со строением цветка, учить выделять его части: серединка, лепестки на венчике, стебель, листик. Знакомить с понятием</w:t>
            </w:r>
            <w:r w:rsidR="00AD0390">
              <w:rPr>
                <w:rFonts w:ascii="Times New Roman" w:hAnsi="Times New Roman" w:cs="Times New Roman"/>
                <w:sz w:val="24"/>
                <w:szCs w:val="24"/>
              </w:rPr>
              <w:t xml:space="preserve"> «один», «много». Воспитывать заботливое отношение к родителям, желание порадоваться.</w:t>
            </w:r>
          </w:p>
        </w:tc>
      </w:tr>
      <w:tr w:rsidR="00F42250" w:rsidRPr="003425C4" w:rsidTr="00774A60">
        <w:trPr>
          <w:trHeight w:val="656"/>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22</w:t>
            </w:r>
            <w:r w:rsidRPr="003425C4">
              <w:rPr>
                <w:rFonts w:ascii="Times New Roman" w:hAnsi="Times New Roman" w:cs="Times New Roman"/>
                <w:sz w:val="24"/>
                <w:szCs w:val="24"/>
              </w:rPr>
              <w:t>.</w:t>
            </w:r>
          </w:p>
        </w:tc>
        <w:tc>
          <w:tcPr>
            <w:tcW w:w="2977" w:type="dxa"/>
          </w:tcPr>
          <w:p w:rsidR="00F42250" w:rsidRPr="00AD0390" w:rsidRDefault="00AD0390" w:rsidP="004F2DE4">
            <w:pPr>
              <w:pStyle w:val="11"/>
              <w:jc w:val="both"/>
              <w:rPr>
                <w:rFonts w:ascii="Times New Roman" w:hAnsi="Times New Roman" w:cs="Times New Roman"/>
                <w:sz w:val="24"/>
                <w:szCs w:val="24"/>
                <w:u w:val="double"/>
              </w:rPr>
            </w:pPr>
            <w:r>
              <w:rPr>
                <w:rFonts w:ascii="Times New Roman" w:hAnsi="Times New Roman" w:cs="Times New Roman"/>
                <w:sz w:val="24"/>
                <w:szCs w:val="24"/>
              </w:rPr>
              <w:t>Рисование, предметное «Вот какие у нас сосульки»</w:t>
            </w:r>
          </w:p>
        </w:tc>
        <w:tc>
          <w:tcPr>
            <w:tcW w:w="6521" w:type="dxa"/>
          </w:tcPr>
          <w:p w:rsidR="00F42250" w:rsidRPr="003425C4" w:rsidRDefault="00AD039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проводить вертикальные линии разной длины. Продолжать формировать умение рисовать кистью, гуашевыми красками. Развивать чувство формы, ритма.</w:t>
            </w:r>
          </w:p>
        </w:tc>
      </w:tr>
      <w:tr w:rsidR="00F42250" w:rsidRPr="003425C4" w:rsidTr="00774A60">
        <w:trPr>
          <w:trHeight w:val="656"/>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23</w:t>
            </w:r>
            <w:r w:rsidRPr="003425C4">
              <w:rPr>
                <w:rFonts w:ascii="Times New Roman" w:hAnsi="Times New Roman" w:cs="Times New Roman"/>
                <w:sz w:val="24"/>
                <w:szCs w:val="24"/>
              </w:rPr>
              <w:t>.</w:t>
            </w:r>
          </w:p>
        </w:tc>
        <w:tc>
          <w:tcPr>
            <w:tcW w:w="2977" w:type="dxa"/>
          </w:tcPr>
          <w:p w:rsidR="00F42250" w:rsidRPr="003425C4" w:rsidRDefault="00AD039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«Солнышко – </w:t>
            </w:r>
            <w:proofErr w:type="spellStart"/>
            <w:r>
              <w:rPr>
                <w:rFonts w:ascii="Times New Roman" w:hAnsi="Times New Roman" w:cs="Times New Roman"/>
                <w:sz w:val="24"/>
                <w:szCs w:val="24"/>
              </w:rPr>
              <w:t>колоколнышко</w:t>
            </w:r>
            <w:proofErr w:type="spellEnd"/>
            <w:r>
              <w:rPr>
                <w:rFonts w:ascii="Times New Roman" w:hAnsi="Times New Roman" w:cs="Times New Roman"/>
                <w:sz w:val="24"/>
                <w:szCs w:val="24"/>
              </w:rPr>
              <w:t>»</w:t>
            </w:r>
          </w:p>
        </w:tc>
        <w:tc>
          <w:tcPr>
            <w:tcW w:w="6521" w:type="dxa"/>
          </w:tcPr>
          <w:p w:rsidR="00F42250" w:rsidRPr="003425C4" w:rsidRDefault="00AD0390"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изображению веселого весеннего солнышка. Учить сочетать разные формы и линии:</w:t>
            </w:r>
            <w:r w:rsidR="003E12C2">
              <w:rPr>
                <w:rFonts w:ascii="Times New Roman" w:hAnsi="Times New Roman" w:cs="Times New Roman"/>
                <w:sz w:val="24"/>
                <w:szCs w:val="24"/>
              </w:rPr>
              <w:t xml:space="preserve"> рисовать большой</w:t>
            </w:r>
            <w:r>
              <w:rPr>
                <w:rFonts w:ascii="Times New Roman" w:hAnsi="Times New Roman" w:cs="Times New Roman"/>
                <w:sz w:val="24"/>
                <w:szCs w:val="24"/>
              </w:rPr>
              <w:t xml:space="preserve"> круг  и несколько лучей</w:t>
            </w:r>
            <w:r w:rsidR="003E12C2">
              <w:rPr>
                <w:rFonts w:ascii="Times New Roman" w:hAnsi="Times New Roman" w:cs="Times New Roman"/>
                <w:sz w:val="24"/>
                <w:szCs w:val="24"/>
              </w:rPr>
              <w:t xml:space="preserve"> – прямых или волнистых линий. Формировать умение замыкать линию в кольцо.</w:t>
            </w:r>
          </w:p>
        </w:tc>
      </w:tr>
      <w:tr w:rsidR="00F42250" w:rsidRPr="003425C4" w:rsidTr="00774A60">
        <w:trPr>
          <w:trHeight w:val="975"/>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24</w:t>
            </w:r>
            <w:r w:rsidRPr="003425C4">
              <w:rPr>
                <w:rFonts w:ascii="Times New Roman" w:hAnsi="Times New Roman" w:cs="Times New Roman"/>
                <w:sz w:val="24"/>
                <w:szCs w:val="24"/>
              </w:rPr>
              <w:t>.</w:t>
            </w:r>
          </w:p>
        </w:tc>
        <w:tc>
          <w:tcPr>
            <w:tcW w:w="2977" w:type="dxa"/>
          </w:tcPr>
          <w:p w:rsidR="00F42250" w:rsidRPr="003425C4"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(коллективная композиция) «Ручейки бегут, журчат»</w:t>
            </w:r>
          </w:p>
        </w:tc>
        <w:tc>
          <w:tcPr>
            <w:tcW w:w="6521" w:type="dxa"/>
          </w:tcPr>
          <w:p w:rsidR="00F42250" w:rsidRPr="003425C4"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проводить волнистые линии (по горизонтали). Упражнять в технике рисования кистью. Воспитывать интерес к природным явлениям, любознательность.</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25</w:t>
            </w:r>
            <w:r w:rsidRPr="003425C4">
              <w:rPr>
                <w:rFonts w:ascii="Times New Roman" w:hAnsi="Times New Roman" w:cs="Times New Roman"/>
                <w:sz w:val="24"/>
                <w:szCs w:val="24"/>
              </w:rPr>
              <w:t>.</w:t>
            </w:r>
          </w:p>
        </w:tc>
        <w:tc>
          <w:tcPr>
            <w:tcW w:w="2977" w:type="dxa"/>
          </w:tcPr>
          <w:p w:rsidR="00F42250" w:rsidRPr="003425C4" w:rsidRDefault="003E12C2" w:rsidP="0047791A">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Pr>
                <w:rFonts w:ascii="Times New Roman" w:hAnsi="Times New Roman" w:cs="Times New Roman"/>
                <w:sz w:val="24"/>
                <w:szCs w:val="24"/>
              </w:rPr>
              <w:t>«</w:t>
            </w:r>
            <w:r>
              <w:rPr>
                <w:rFonts w:ascii="Times New Roman" w:hAnsi="Times New Roman" w:cs="Times New Roman"/>
                <w:sz w:val="24"/>
                <w:szCs w:val="24"/>
              </w:rPr>
              <w:t>Вот какие у нас мостики!»</w:t>
            </w:r>
          </w:p>
        </w:tc>
        <w:tc>
          <w:tcPr>
            <w:tcW w:w="6521" w:type="dxa"/>
          </w:tcPr>
          <w:p w:rsidR="00F42250" w:rsidRPr="003425C4"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мостик из 3-4 «бревнышка». Закреплять умение проводить прямые линии рядом с другими. Воспитывать самостоятельность.</w:t>
            </w:r>
          </w:p>
        </w:tc>
      </w:tr>
      <w:tr w:rsidR="00F42250" w:rsidRPr="003425C4" w:rsidTr="00774A60">
        <w:trPr>
          <w:trHeight w:val="993"/>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26.</w:t>
            </w:r>
          </w:p>
        </w:tc>
        <w:tc>
          <w:tcPr>
            <w:tcW w:w="2977" w:type="dxa"/>
          </w:tcPr>
          <w:p w:rsidR="00F42250" w:rsidRDefault="003E12C2"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«Вот какие у нас цыплятки»</w:t>
            </w:r>
          </w:p>
        </w:tc>
        <w:tc>
          <w:tcPr>
            <w:tcW w:w="6521" w:type="dxa"/>
          </w:tcPr>
          <w:p w:rsidR="00F42250" w:rsidRDefault="003E12C2"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создавать образ</w:t>
            </w:r>
            <w:r w:rsidR="00F22C4D">
              <w:rPr>
                <w:rFonts w:ascii="Times New Roman" w:hAnsi="Times New Roman" w:cs="Times New Roman"/>
                <w:sz w:val="24"/>
                <w:szCs w:val="24"/>
              </w:rPr>
              <w:t xml:space="preserve"> цыплят. Уточнить представление о внешнем виде цыпленка (туловище и голова – круги разной величины, тонкие ножки, на голове клюв и глаза). Развивать чувство формы и цвета.</w:t>
            </w:r>
          </w:p>
        </w:tc>
      </w:tr>
      <w:tr w:rsidR="00F42250" w:rsidRPr="003425C4" w:rsidTr="00774A60">
        <w:trPr>
          <w:trHeight w:val="993"/>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27.</w:t>
            </w:r>
          </w:p>
        </w:tc>
        <w:tc>
          <w:tcPr>
            <w:tcW w:w="2977" w:type="dxa"/>
          </w:tcPr>
          <w:p w:rsidR="00F42250" w:rsidRDefault="00F22C4D" w:rsidP="0047791A">
            <w:pPr>
              <w:pStyle w:val="11"/>
              <w:jc w:val="both"/>
              <w:rPr>
                <w:rFonts w:ascii="Times New Roman" w:hAnsi="Times New Roman" w:cs="Times New Roman"/>
                <w:sz w:val="24"/>
                <w:szCs w:val="24"/>
              </w:rPr>
            </w:pPr>
            <w:r>
              <w:rPr>
                <w:rFonts w:ascii="Times New Roman" w:hAnsi="Times New Roman" w:cs="Times New Roman"/>
                <w:sz w:val="24"/>
                <w:szCs w:val="24"/>
              </w:rPr>
              <w:t>Рисование, «Вот какие у нас флажки». (краски)</w:t>
            </w:r>
          </w:p>
        </w:tc>
        <w:tc>
          <w:tcPr>
            <w:tcW w:w="6521" w:type="dxa"/>
          </w:tcPr>
          <w:p w:rsidR="00F42250" w:rsidRDefault="00F22C4D"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Учить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w:t>
            </w:r>
            <w:r w:rsidR="006F0610">
              <w:rPr>
                <w:rFonts w:ascii="Times New Roman" w:hAnsi="Times New Roman" w:cs="Times New Roman"/>
                <w:sz w:val="24"/>
                <w:szCs w:val="24"/>
              </w:rPr>
              <w:t>по своему замыслу.</w:t>
            </w:r>
          </w:p>
        </w:tc>
      </w:tr>
      <w:tr w:rsidR="00F42250" w:rsidRPr="003425C4" w:rsidTr="00774A60">
        <w:trPr>
          <w:trHeight w:val="1329"/>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28</w:t>
            </w:r>
            <w:r w:rsidRPr="003425C4">
              <w:rPr>
                <w:rFonts w:ascii="Times New Roman" w:hAnsi="Times New Roman" w:cs="Times New Roman"/>
                <w:sz w:val="24"/>
                <w:szCs w:val="24"/>
              </w:rPr>
              <w:t>.</w:t>
            </w:r>
          </w:p>
        </w:tc>
        <w:tc>
          <w:tcPr>
            <w:tcW w:w="2977"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«Вот какой у нас салют»</w:t>
            </w:r>
          </w:p>
        </w:tc>
        <w:tc>
          <w:tcPr>
            <w:tcW w:w="6521"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Вызвать интерес к рисованию салюта в сотворчестве с педагогом. Продолжать освоение способа «</w:t>
            </w:r>
            <w:proofErr w:type="spellStart"/>
            <w:r>
              <w:rPr>
                <w:rFonts w:ascii="Times New Roman" w:hAnsi="Times New Roman" w:cs="Times New Roman"/>
                <w:sz w:val="24"/>
                <w:szCs w:val="24"/>
              </w:rPr>
              <w:t>принт</w:t>
            </w:r>
            <w:proofErr w:type="spellEnd"/>
            <w:r>
              <w:rPr>
                <w:rFonts w:ascii="Times New Roman" w:hAnsi="Times New Roman" w:cs="Times New Roman"/>
                <w:sz w:val="24"/>
                <w:szCs w:val="24"/>
              </w:rPr>
              <w:t>» (печать). Учить рисовать нетрадиционным способами – ставить отпечатки тряпочкой, ватным тампоном, пробкой. Воспитывать интерес к наблюдению красивых явлений в окружающем мире.</w:t>
            </w:r>
          </w:p>
        </w:tc>
      </w:tr>
      <w:tr w:rsidR="00F42250" w:rsidRPr="003425C4" w:rsidTr="00774A60">
        <w:trPr>
          <w:trHeight w:val="993"/>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29.</w:t>
            </w:r>
          </w:p>
        </w:tc>
        <w:tc>
          <w:tcPr>
            <w:tcW w:w="2977"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(краски) «Самолеты летят»</w:t>
            </w:r>
          </w:p>
        </w:tc>
        <w:tc>
          <w:tcPr>
            <w:tcW w:w="6521"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предметы, состоящие из нескольких частей. Закреплять умение проводить прямые линии в разном направлении. Учить передавать образ самолета.</w:t>
            </w:r>
          </w:p>
        </w:tc>
      </w:tr>
      <w:tr w:rsidR="00F42250" w:rsidRPr="003425C4" w:rsidTr="00774A60">
        <w:trPr>
          <w:trHeight w:val="476"/>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30</w:t>
            </w:r>
          </w:p>
          <w:p w:rsidR="00F42250" w:rsidRPr="003425C4" w:rsidRDefault="00F42250" w:rsidP="004F2DE4">
            <w:pPr>
              <w:pStyle w:val="11"/>
              <w:jc w:val="both"/>
              <w:rPr>
                <w:rFonts w:ascii="Times New Roman" w:hAnsi="Times New Roman" w:cs="Times New Roman"/>
                <w:sz w:val="24"/>
                <w:szCs w:val="24"/>
              </w:rPr>
            </w:pPr>
          </w:p>
        </w:tc>
        <w:tc>
          <w:tcPr>
            <w:tcW w:w="2977"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«Красивые флажки на ниточке».</w:t>
            </w:r>
          </w:p>
        </w:tc>
        <w:tc>
          <w:tcPr>
            <w:tcW w:w="6521" w:type="dxa"/>
          </w:tcPr>
          <w:p w:rsidR="00F42250" w:rsidRPr="003425C4" w:rsidRDefault="006F061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рисовать предметы прямоугольной формы</w:t>
            </w:r>
            <w:r w:rsidR="00742CA0">
              <w:rPr>
                <w:rFonts w:ascii="Times New Roman" w:hAnsi="Times New Roman" w:cs="Times New Roman"/>
                <w:sz w:val="24"/>
                <w:szCs w:val="24"/>
              </w:rPr>
              <w:t xml:space="preserve"> отдельными вертикальными и горизонтальными линиями. Продолжать отрабатывать приемы рисования и закрашивания рисунков цветными карандашами.</w:t>
            </w:r>
          </w:p>
        </w:tc>
      </w:tr>
      <w:tr w:rsidR="00F42250" w:rsidRPr="003425C4" w:rsidTr="00774A60">
        <w:trPr>
          <w:trHeight w:val="977"/>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31</w:t>
            </w:r>
            <w:r w:rsidRPr="003425C4">
              <w:rPr>
                <w:rFonts w:ascii="Times New Roman" w:hAnsi="Times New Roman" w:cs="Times New Roman"/>
                <w:sz w:val="24"/>
                <w:szCs w:val="24"/>
              </w:rPr>
              <w:t>.</w:t>
            </w:r>
          </w:p>
          <w:p w:rsidR="00F42250" w:rsidRPr="003425C4" w:rsidRDefault="00F42250" w:rsidP="004F2DE4">
            <w:pPr>
              <w:pStyle w:val="11"/>
              <w:jc w:val="both"/>
              <w:rPr>
                <w:rFonts w:ascii="Times New Roman" w:hAnsi="Times New Roman" w:cs="Times New Roman"/>
                <w:sz w:val="24"/>
                <w:szCs w:val="24"/>
              </w:rPr>
            </w:pPr>
          </w:p>
        </w:tc>
        <w:tc>
          <w:tcPr>
            <w:tcW w:w="2977" w:type="dxa"/>
          </w:tcPr>
          <w:p w:rsidR="00F42250" w:rsidRPr="003425C4" w:rsidRDefault="00742CA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красками </w:t>
            </w:r>
            <w:r w:rsidR="00F42250" w:rsidRPr="003425C4">
              <w:rPr>
                <w:rFonts w:ascii="Times New Roman" w:hAnsi="Times New Roman" w:cs="Times New Roman"/>
                <w:sz w:val="24"/>
                <w:szCs w:val="24"/>
              </w:rPr>
              <w:t>«</w:t>
            </w:r>
            <w:r>
              <w:rPr>
                <w:rFonts w:ascii="Times New Roman" w:hAnsi="Times New Roman" w:cs="Times New Roman"/>
                <w:sz w:val="24"/>
                <w:szCs w:val="24"/>
              </w:rPr>
              <w:t>Одуванчики в траве»</w:t>
            </w:r>
          </w:p>
          <w:p w:rsidR="00F42250" w:rsidRPr="003425C4" w:rsidRDefault="00F42250" w:rsidP="004F2DE4">
            <w:pPr>
              <w:pStyle w:val="11"/>
              <w:jc w:val="both"/>
              <w:rPr>
                <w:rFonts w:ascii="Times New Roman" w:hAnsi="Times New Roman" w:cs="Times New Roman"/>
                <w:sz w:val="24"/>
                <w:szCs w:val="24"/>
              </w:rPr>
            </w:pPr>
          </w:p>
          <w:p w:rsidR="00F42250" w:rsidRPr="003425C4" w:rsidRDefault="00F42250" w:rsidP="004F2DE4">
            <w:pPr>
              <w:pStyle w:val="11"/>
              <w:jc w:val="both"/>
              <w:rPr>
                <w:rFonts w:ascii="Times New Roman" w:hAnsi="Times New Roman" w:cs="Times New Roman"/>
                <w:sz w:val="24"/>
                <w:szCs w:val="24"/>
              </w:rPr>
            </w:pPr>
          </w:p>
        </w:tc>
        <w:tc>
          <w:tcPr>
            <w:tcW w:w="6521" w:type="dxa"/>
          </w:tcPr>
          <w:p w:rsidR="00F42250" w:rsidRPr="003425C4" w:rsidRDefault="00742CA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передавать в рисунке красоту цветущего луга, форму цветов. Отрабатывать приемы рисования красками. Закреплять умения аккуратно промывать кисть, осушить ее о тряпочку. Воспитывать умение радоваться своим рисункам. Развивать эстетическое восприятие творческое воображение.</w:t>
            </w:r>
          </w:p>
        </w:tc>
      </w:tr>
      <w:tr w:rsidR="00F42250" w:rsidRPr="003425C4" w:rsidTr="00774A60">
        <w:trPr>
          <w:trHeight w:val="929"/>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32.</w:t>
            </w:r>
          </w:p>
        </w:tc>
        <w:tc>
          <w:tcPr>
            <w:tcW w:w="2977" w:type="dxa"/>
          </w:tcPr>
          <w:p w:rsidR="00F42250" w:rsidRPr="00742CA0" w:rsidRDefault="00742CA0" w:rsidP="0047791A">
            <w:pPr>
              <w:pStyle w:val="11"/>
              <w:jc w:val="both"/>
              <w:rPr>
                <w:rFonts w:ascii="Times New Roman" w:hAnsi="Times New Roman" w:cs="Times New Roman"/>
                <w:sz w:val="24"/>
                <w:szCs w:val="24"/>
              </w:rPr>
            </w:pPr>
            <w:r w:rsidRPr="00742CA0">
              <w:rPr>
                <w:rFonts w:ascii="Times New Roman" w:hAnsi="Times New Roman" w:cs="Times New Roman"/>
                <w:sz w:val="24"/>
                <w:szCs w:val="24"/>
              </w:rPr>
              <w:t xml:space="preserve">Рисование </w:t>
            </w:r>
            <w:r w:rsidR="00F42250" w:rsidRPr="00742CA0">
              <w:rPr>
                <w:rFonts w:ascii="Times New Roman" w:hAnsi="Times New Roman" w:cs="Times New Roman"/>
                <w:sz w:val="24"/>
                <w:szCs w:val="24"/>
              </w:rPr>
              <w:t xml:space="preserve">« </w:t>
            </w:r>
            <w:r w:rsidRPr="00742CA0">
              <w:rPr>
                <w:rFonts w:ascii="Times New Roman" w:hAnsi="Times New Roman" w:cs="Times New Roman"/>
                <w:sz w:val="24"/>
                <w:szCs w:val="24"/>
              </w:rPr>
              <w:t>Ск</w:t>
            </w:r>
            <w:r>
              <w:rPr>
                <w:rFonts w:ascii="Times New Roman" w:hAnsi="Times New Roman" w:cs="Times New Roman"/>
                <w:sz w:val="24"/>
                <w:szCs w:val="24"/>
              </w:rPr>
              <w:t>воречник»</w:t>
            </w:r>
          </w:p>
        </w:tc>
        <w:tc>
          <w:tcPr>
            <w:tcW w:w="6521" w:type="dxa"/>
          </w:tcPr>
          <w:p w:rsidR="00F42250" w:rsidRPr="003425C4" w:rsidRDefault="00742CA0"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Учить рисовать предмет состоящий из прямоугольной формы, круга, прямой крыши, правильно передавать относительную величину частей предмета. </w:t>
            </w:r>
            <w:r w:rsidR="00B668D0">
              <w:rPr>
                <w:rFonts w:ascii="Times New Roman" w:hAnsi="Times New Roman" w:cs="Times New Roman"/>
                <w:sz w:val="24"/>
                <w:szCs w:val="24"/>
              </w:rPr>
              <w:t>Закреплять приемы закрашивания. Учить располагать изображение по всему листу бумаги.</w:t>
            </w:r>
          </w:p>
        </w:tc>
      </w:tr>
      <w:tr w:rsidR="00F42250" w:rsidRPr="003425C4" w:rsidTr="00774A60">
        <w:trPr>
          <w:trHeight w:val="427"/>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33</w:t>
            </w:r>
          </w:p>
        </w:tc>
        <w:tc>
          <w:tcPr>
            <w:tcW w:w="2977"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Рисование (отпечатки ладошек) «Вот какие у нас птички»</w:t>
            </w:r>
          </w:p>
        </w:tc>
        <w:tc>
          <w:tcPr>
            <w:tcW w:w="6521"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Показать детям возможность получения изображения с помощью отпечатков ладошек. Продолжать знакомить с техникой (печать). Вызвать яркий эмоциональный отклик на необычный способ рисования. Развивать восприятие.</w:t>
            </w:r>
          </w:p>
        </w:tc>
      </w:tr>
      <w:tr w:rsidR="00F42250" w:rsidRPr="003425C4" w:rsidTr="00774A60">
        <w:trPr>
          <w:trHeight w:val="437"/>
        </w:trPr>
        <w:tc>
          <w:tcPr>
            <w:tcW w:w="675" w:type="dxa"/>
          </w:tcPr>
          <w:p w:rsidR="00F42250" w:rsidRPr="003425C4"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t>34</w:t>
            </w:r>
          </w:p>
        </w:tc>
        <w:tc>
          <w:tcPr>
            <w:tcW w:w="2977" w:type="dxa"/>
          </w:tcPr>
          <w:p w:rsidR="00F42250" w:rsidRPr="003425C4" w:rsidRDefault="00B668D0" w:rsidP="0047791A">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sidRPr="003425C4">
              <w:rPr>
                <w:rFonts w:ascii="Times New Roman" w:hAnsi="Times New Roman" w:cs="Times New Roman"/>
                <w:sz w:val="24"/>
                <w:szCs w:val="24"/>
              </w:rPr>
              <w:t xml:space="preserve">« </w:t>
            </w:r>
            <w:r>
              <w:rPr>
                <w:rFonts w:ascii="Times New Roman" w:hAnsi="Times New Roman" w:cs="Times New Roman"/>
                <w:sz w:val="24"/>
                <w:szCs w:val="24"/>
              </w:rPr>
              <w:t>Шарики воздушные ветерку послушные».</w:t>
            </w:r>
          </w:p>
        </w:tc>
        <w:tc>
          <w:tcPr>
            <w:tcW w:w="6521"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округлые формы, разные по размеру и цвету. Формировать умение выбирать краску по своему вкусу. Упражнять в закрашивании округлых форм. Развивать чувство цвета, эстетическое восприятие.</w:t>
            </w:r>
          </w:p>
        </w:tc>
      </w:tr>
      <w:tr w:rsidR="00F42250" w:rsidRPr="003425C4" w:rsidTr="00774A60">
        <w:trPr>
          <w:trHeight w:val="631"/>
        </w:trPr>
        <w:tc>
          <w:tcPr>
            <w:tcW w:w="675" w:type="dxa"/>
          </w:tcPr>
          <w:p w:rsidR="00F42250" w:rsidRPr="003E348D" w:rsidRDefault="00F42250" w:rsidP="004F2DE4">
            <w:pPr>
              <w:pStyle w:val="11"/>
              <w:jc w:val="both"/>
              <w:rPr>
                <w:rFonts w:ascii="Times New Roman" w:hAnsi="Times New Roman" w:cs="Times New Roman"/>
                <w:sz w:val="24"/>
                <w:szCs w:val="24"/>
              </w:rPr>
            </w:pPr>
            <w:r w:rsidRPr="003E348D">
              <w:rPr>
                <w:rFonts w:ascii="Times New Roman" w:hAnsi="Times New Roman" w:cs="Times New Roman"/>
                <w:sz w:val="24"/>
                <w:szCs w:val="24"/>
              </w:rPr>
              <w:t>35</w:t>
            </w:r>
          </w:p>
        </w:tc>
        <w:tc>
          <w:tcPr>
            <w:tcW w:w="2977" w:type="dxa"/>
          </w:tcPr>
          <w:p w:rsidR="00F42250" w:rsidRPr="003425C4" w:rsidRDefault="00B668D0" w:rsidP="0047791A">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sidRPr="003425C4">
              <w:rPr>
                <w:rFonts w:ascii="Times New Roman" w:hAnsi="Times New Roman" w:cs="Times New Roman"/>
                <w:sz w:val="24"/>
                <w:szCs w:val="24"/>
              </w:rPr>
              <w:t>«</w:t>
            </w:r>
            <w:r>
              <w:rPr>
                <w:rFonts w:ascii="Times New Roman" w:hAnsi="Times New Roman" w:cs="Times New Roman"/>
                <w:sz w:val="24"/>
                <w:szCs w:val="24"/>
              </w:rPr>
              <w:t>Кубики стоят на столе</w:t>
            </w:r>
            <w:r w:rsidR="00F42250" w:rsidRPr="003425C4">
              <w:rPr>
                <w:rFonts w:ascii="Times New Roman" w:hAnsi="Times New Roman" w:cs="Times New Roman"/>
                <w:sz w:val="24"/>
                <w:szCs w:val="24"/>
              </w:rPr>
              <w:t xml:space="preserve">». </w:t>
            </w:r>
          </w:p>
        </w:tc>
        <w:tc>
          <w:tcPr>
            <w:tcW w:w="6521" w:type="dxa"/>
          </w:tcPr>
          <w:p w:rsidR="00F42250" w:rsidRPr="003425C4" w:rsidRDefault="00B668D0" w:rsidP="004F2DE4">
            <w:pPr>
              <w:pStyle w:val="11"/>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знакомые предметы квадратной формы, аккуратно закрашивать их в одном направ</w:t>
            </w:r>
            <w:r w:rsidR="00FF5A97">
              <w:rPr>
                <w:rFonts w:ascii="Times New Roman" w:hAnsi="Times New Roman" w:cs="Times New Roman"/>
                <w:sz w:val="24"/>
                <w:szCs w:val="24"/>
              </w:rPr>
              <w:t>лении сверху вниз. Закреплять умение располагать изображение по всему листу.</w:t>
            </w:r>
          </w:p>
        </w:tc>
      </w:tr>
      <w:tr w:rsidR="00F42250" w:rsidRPr="003425C4" w:rsidTr="00774A60">
        <w:trPr>
          <w:trHeight w:val="1231"/>
        </w:trPr>
        <w:tc>
          <w:tcPr>
            <w:tcW w:w="675" w:type="dxa"/>
          </w:tcPr>
          <w:p w:rsidR="00F42250" w:rsidRDefault="00F42250" w:rsidP="004F2DE4">
            <w:pPr>
              <w:pStyle w:val="11"/>
              <w:jc w:val="both"/>
              <w:rPr>
                <w:rFonts w:ascii="Times New Roman" w:hAnsi="Times New Roman" w:cs="Times New Roman"/>
                <w:sz w:val="24"/>
                <w:szCs w:val="24"/>
              </w:rPr>
            </w:pPr>
            <w:r>
              <w:rPr>
                <w:rFonts w:ascii="Times New Roman" w:hAnsi="Times New Roman" w:cs="Times New Roman"/>
                <w:sz w:val="24"/>
                <w:szCs w:val="24"/>
              </w:rPr>
              <w:lastRenderedPageBreak/>
              <w:t>36</w:t>
            </w:r>
          </w:p>
          <w:p w:rsidR="00F42250" w:rsidRDefault="00F42250" w:rsidP="004F2DE4">
            <w:pPr>
              <w:pStyle w:val="11"/>
              <w:jc w:val="both"/>
              <w:rPr>
                <w:rFonts w:ascii="Times New Roman" w:hAnsi="Times New Roman" w:cs="Times New Roman"/>
                <w:sz w:val="24"/>
                <w:szCs w:val="24"/>
              </w:rPr>
            </w:pPr>
          </w:p>
          <w:p w:rsidR="00F42250" w:rsidRDefault="00F42250" w:rsidP="004F2DE4">
            <w:pPr>
              <w:pStyle w:val="11"/>
              <w:jc w:val="both"/>
              <w:rPr>
                <w:rFonts w:ascii="Times New Roman" w:hAnsi="Times New Roman" w:cs="Times New Roman"/>
                <w:sz w:val="24"/>
                <w:szCs w:val="24"/>
              </w:rPr>
            </w:pPr>
          </w:p>
          <w:p w:rsidR="00F42250" w:rsidRPr="003425C4" w:rsidRDefault="00F42250" w:rsidP="004F2DE4">
            <w:pPr>
              <w:pStyle w:val="11"/>
              <w:jc w:val="both"/>
              <w:rPr>
                <w:rFonts w:ascii="Times New Roman" w:hAnsi="Times New Roman" w:cs="Times New Roman"/>
                <w:sz w:val="24"/>
                <w:szCs w:val="24"/>
              </w:rPr>
            </w:pPr>
          </w:p>
        </w:tc>
        <w:tc>
          <w:tcPr>
            <w:tcW w:w="2977" w:type="dxa"/>
          </w:tcPr>
          <w:p w:rsidR="00F42250" w:rsidRDefault="00FF5A97" w:rsidP="004F2DE4">
            <w:pPr>
              <w:pStyle w:val="11"/>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F42250" w:rsidRPr="003425C4">
              <w:rPr>
                <w:rFonts w:ascii="Times New Roman" w:hAnsi="Times New Roman" w:cs="Times New Roman"/>
                <w:sz w:val="24"/>
                <w:szCs w:val="24"/>
              </w:rPr>
              <w:t>«</w:t>
            </w:r>
            <w:r>
              <w:rPr>
                <w:rFonts w:ascii="Times New Roman" w:hAnsi="Times New Roman" w:cs="Times New Roman"/>
                <w:sz w:val="24"/>
                <w:szCs w:val="24"/>
              </w:rPr>
              <w:t>Разноцветные колеса».</w:t>
            </w:r>
          </w:p>
          <w:p w:rsidR="00F42250" w:rsidRDefault="00F42250" w:rsidP="004F2DE4">
            <w:pPr>
              <w:pStyle w:val="11"/>
              <w:jc w:val="both"/>
              <w:rPr>
                <w:rFonts w:ascii="Times New Roman" w:hAnsi="Times New Roman" w:cs="Times New Roman"/>
                <w:sz w:val="24"/>
                <w:szCs w:val="24"/>
              </w:rPr>
            </w:pPr>
          </w:p>
          <w:p w:rsidR="00F42250" w:rsidRPr="003425C4" w:rsidRDefault="00F42250" w:rsidP="004F2DE4">
            <w:pPr>
              <w:pStyle w:val="11"/>
              <w:jc w:val="both"/>
              <w:rPr>
                <w:rFonts w:ascii="Times New Roman" w:hAnsi="Times New Roman" w:cs="Times New Roman"/>
                <w:sz w:val="24"/>
                <w:szCs w:val="24"/>
              </w:rPr>
            </w:pPr>
          </w:p>
        </w:tc>
        <w:tc>
          <w:tcPr>
            <w:tcW w:w="6521" w:type="dxa"/>
          </w:tcPr>
          <w:p w:rsidR="00F42250" w:rsidRPr="003425C4" w:rsidRDefault="00FF5A97" w:rsidP="004F2DE4">
            <w:pPr>
              <w:pStyle w:val="11"/>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предметы округлой формы неотрывным движением кисти. Упражнять в умении промывать кисть. Развивать восприятие цвета. Закреплять знания цветов.</w:t>
            </w:r>
          </w:p>
        </w:tc>
      </w:tr>
    </w:tbl>
    <w:p w:rsidR="00FF5A97" w:rsidRDefault="00FF5A97" w:rsidP="0034132F">
      <w:pPr>
        <w:pStyle w:val="11"/>
        <w:tabs>
          <w:tab w:val="left" w:pos="3527"/>
        </w:tabs>
        <w:spacing w:line="276" w:lineRule="auto"/>
        <w:jc w:val="both"/>
        <w:rPr>
          <w:rFonts w:ascii="Times New Roman" w:hAnsi="Times New Roman" w:cs="Times New Roman"/>
          <w:b/>
          <w:sz w:val="24"/>
          <w:szCs w:val="24"/>
        </w:rPr>
      </w:pPr>
    </w:p>
    <w:p w:rsidR="0034132F" w:rsidRDefault="0034132F" w:rsidP="0034132F">
      <w:pPr>
        <w:pStyle w:val="11"/>
        <w:tabs>
          <w:tab w:val="left" w:pos="3527"/>
        </w:tabs>
        <w:spacing w:line="276" w:lineRule="auto"/>
        <w:jc w:val="both"/>
        <w:rPr>
          <w:rFonts w:ascii="Times New Roman" w:hAnsi="Times New Roman" w:cs="Times New Roman"/>
          <w:b/>
          <w:sz w:val="24"/>
          <w:szCs w:val="24"/>
        </w:rPr>
      </w:pPr>
      <w:r w:rsidRPr="003425C4">
        <w:rPr>
          <w:rFonts w:ascii="Times New Roman" w:hAnsi="Times New Roman" w:cs="Times New Roman"/>
          <w:b/>
          <w:sz w:val="24"/>
          <w:szCs w:val="24"/>
        </w:rPr>
        <w:t>Лепка.</w:t>
      </w:r>
    </w:p>
    <w:p w:rsidR="0034132F" w:rsidRPr="003425C4" w:rsidRDefault="0034132F" w:rsidP="0034132F">
      <w:pPr>
        <w:pStyle w:val="11"/>
        <w:tabs>
          <w:tab w:val="left" w:pos="3527"/>
        </w:tabs>
        <w:spacing w:line="276" w:lineRule="auto"/>
        <w:ind w:firstLine="851"/>
        <w:jc w:val="both"/>
        <w:rPr>
          <w:rFonts w:ascii="Times New Roman" w:hAnsi="Times New Roman" w:cs="Times New Roman"/>
          <w:b/>
          <w:sz w:val="24"/>
          <w:szCs w:val="24"/>
        </w:rPr>
      </w:pPr>
      <w:r w:rsidRPr="003425C4">
        <w:rPr>
          <w:rFonts w:ascii="Times New Roman" w:hAnsi="Times New Roman" w:cs="Times New Roman"/>
          <w:b/>
          <w:sz w:val="24"/>
          <w:szCs w:val="24"/>
        </w:rPr>
        <w:tab/>
      </w:r>
    </w:p>
    <w:tbl>
      <w:tblPr>
        <w:tblStyle w:val="a5"/>
        <w:tblW w:w="10153" w:type="dxa"/>
        <w:tblLook w:val="04A0"/>
      </w:tblPr>
      <w:tblGrid>
        <w:gridCol w:w="666"/>
        <w:gridCol w:w="2844"/>
        <w:gridCol w:w="6627"/>
        <w:gridCol w:w="16"/>
      </w:tblGrid>
      <w:tr w:rsidR="0034132F" w:rsidRPr="003425C4" w:rsidTr="00136389">
        <w:trPr>
          <w:gridAfter w:val="1"/>
          <w:wAfter w:w="16" w:type="dxa"/>
        </w:trPr>
        <w:tc>
          <w:tcPr>
            <w:tcW w:w="666"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 п/п</w:t>
            </w:r>
          </w:p>
        </w:tc>
        <w:tc>
          <w:tcPr>
            <w:tcW w:w="2844"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Тема занятия</w:t>
            </w:r>
          </w:p>
        </w:tc>
        <w:tc>
          <w:tcPr>
            <w:tcW w:w="6627" w:type="dxa"/>
          </w:tcPr>
          <w:p w:rsidR="0034132F" w:rsidRPr="0034132F" w:rsidRDefault="0034132F" w:rsidP="004F2DE4">
            <w:pPr>
              <w:pStyle w:val="11"/>
              <w:spacing w:line="276" w:lineRule="auto"/>
              <w:jc w:val="center"/>
              <w:rPr>
                <w:rFonts w:ascii="Times New Roman" w:hAnsi="Times New Roman" w:cs="Times New Roman"/>
                <w:b/>
                <w:sz w:val="24"/>
                <w:szCs w:val="24"/>
              </w:rPr>
            </w:pPr>
            <w:r w:rsidRPr="0034132F">
              <w:rPr>
                <w:rFonts w:ascii="Times New Roman" w:hAnsi="Times New Roman" w:cs="Times New Roman"/>
                <w:b/>
                <w:sz w:val="24"/>
                <w:szCs w:val="24"/>
              </w:rPr>
              <w:t>Задачи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w:t>
            </w:r>
          </w:p>
        </w:tc>
        <w:tc>
          <w:tcPr>
            <w:tcW w:w="2844"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Лепка –экспериментирование: «Тили – тили тесто» (знакомство с пластическим материалом)</w:t>
            </w:r>
          </w:p>
        </w:tc>
        <w:tc>
          <w:tcPr>
            <w:tcW w:w="6627"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Познакомить детей с тестом как художественным материалом. Создать условия для экспериментального узнавания пластичности. Развивать тактильные ощущения, мелкую моторику. Воспитывать любознательность, интерес к изобразительной деятельности.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w:t>
            </w:r>
          </w:p>
        </w:tc>
        <w:tc>
          <w:tcPr>
            <w:tcW w:w="2844"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Лепка – экспериментирование. «Тяп – ляп и готово» (знакомство с пластическим материалом</w:t>
            </w:r>
          </w:p>
        </w:tc>
        <w:tc>
          <w:tcPr>
            <w:tcW w:w="6627" w:type="dxa"/>
          </w:tcPr>
          <w:p w:rsidR="0034132F" w:rsidRPr="0034132F" w:rsidRDefault="00FC66B8" w:rsidP="002E26E4">
            <w:pPr>
              <w:pStyle w:val="11"/>
              <w:rPr>
                <w:rFonts w:ascii="Times New Roman" w:hAnsi="Times New Roman" w:cs="Times New Roman"/>
                <w:sz w:val="24"/>
                <w:szCs w:val="24"/>
              </w:rPr>
            </w:pPr>
            <w:r>
              <w:rPr>
                <w:rFonts w:ascii="Times New Roman" w:hAnsi="Times New Roman" w:cs="Times New Roman"/>
                <w:sz w:val="24"/>
                <w:szCs w:val="24"/>
              </w:rPr>
              <w:t>Познакомить детей с глиной как художественным материалом. Создать условия для Развивать тактильные ощущения, мелкую моторику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2E26E4">
              <w:rPr>
                <w:rFonts w:ascii="Times New Roman" w:hAnsi="Times New Roman" w:cs="Times New Roman"/>
                <w:sz w:val="24"/>
                <w:szCs w:val="24"/>
              </w:rPr>
              <w:t>э</w:t>
            </w:r>
            <w:proofErr w:type="gramEnd"/>
            <w:r w:rsidR="002E26E4">
              <w:rPr>
                <w:rFonts w:ascii="Times New Roman" w:hAnsi="Times New Roman" w:cs="Times New Roman"/>
                <w:sz w:val="24"/>
                <w:szCs w:val="24"/>
              </w:rPr>
              <w:t>кспе</w:t>
            </w:r>
            <w:r>
              <w:rPr>
                <w:rFonts w:ascii="Times New Roman" w:hAnsi="Times New Roman" w:cs="Times New Roman"/>
                <w:sz w:val="24"/>
                <w:szCs w:val="24"/>
              </w:rPr>
              <w:t>риментального узнавания пластичности. Воспитывать любознательность, интерес к изобразительной деятельности.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w:t>
            </w:r>
          </w:p>
        </w:tc>
        <w:tc>
          <w:tcPr>
            <w:tcW w:w="2844"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Лепка – экспериментирование. «Картинки на тесте»</w:t>
            </w:r>
          </w:p>
        </w:tc>
        <w:tc>
          <w:tcPr>
            <w:tcW w:w="6627"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Показать детям разные способы получения образов: отпечатки ладошек и разных предметов. Подвести к сравнению свойств теста, глины, песка. Развивать мелкую моторику.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4.</w:t>
            </w:r>
          </w:p>
        </w:tc>
        <w:tc>
          <w:tcPr>
            <w:tcW w:w="2844"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«Вкусное печенье»</w:t>
            </w:r>
          </w:p>
        </w:tc>
        <w:tc>
          <w:tcPr>
            <w:tcW w:w="6627" w:type="dxa"/>
          </w:tcPr>
          <w:p w:rsidR="0034132F" w:rsidRPr="0034132F" w:rsidRDefault="002E26E4"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создавать объемные фигуры из теста. Показать способы получения </w:t>
            </w:r>
            <w:r w:rsidR="00DD726C">
              <w:rPr>
                <w:rFonts w:ascii="Times New Roman" w:hAnsi="Times New Roman" w:cs="Times New Roman"/>
                <w:sz w:val="24"/>
                <w:szCs w:val="24"/>
              </w:rPr>
              <w:t xml:space="preserve">изображений с помощью формочек для выпечки. </w:t>
            </w:r>
            <w:r w:rsidR="00D540C9">
              <w:rPr>
                <w:rFonts w:ascii="Times New Roman" w:hAnsi="Times New Roman" w:cs="Times New Roman"/>
                <w:sz w:val="24"/>
                <w:szCs w:val="24"/>
              </w:rPr>
              <w:t>Развивать мелкую моторику, тактильные ощущения. Воспитывать любознательность, инициативность.</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5.</w:t>
            </w:r>
          </w:p>
        </w:tc>
        <w:tc>
          <w:tcPr>
            <w:tcW w:w="2844"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рельефная из пластилина </w:t>
            </w:r>
            <w:r w:rsidR="0034132F" w:rsidRPr="0034132F">
              <w:rPr>
                <w:rFonts w:ascii="Times New Roman" w:hAnsi="Times New Roman" w:cs="Times New Roman"/>
                <w:sz w:val="24"/>
                <w:szCs w:val="24"/>
              </w:rPr>
              <w:t>«</w:t>
            </w:r>
            <w:r>
              <w:rPr>
                <w:rFonts w:ascii="Times New Roman" w:hAnsi="Times New Roman" w:cs="Times New Roman"/>
                <w:sz w:val="24"/>
                <w:szCs w:val="24"/>
              </w:rPr>
              <w:t>Падают, падают листья…»</w:t>
            </w:r>
          </w:p>
        </w:tc>
        <w:tc>
          <w:tcPr>
            <w:tcW w:w="6627"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Учить детей создавать рельефные изображения из пластилина – отщипывать кусочки желтого, красного, оранжевого цвета прикладывать к фону и прикреплять пальчиками. Укреплять пальчики и кисти рук.</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6.</w:t>
            </w:r>
          </w:p>
        </w:tc>
        <w:tc>
          <w:tcPr>
            <w:tcW w:w="2844"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Лепка модульная «Пушистые тучки</w:t>
            </w:r>
            <w:r w:rsidR="0034132F" w:rsidRPr="0034132F">
              <w:rPr>
                <w:rFonts w:ascii="Times New Roman" w:hAnsi="Times New Roman" w:cs="Times New Roman"/>
                <w:sz w:val="24"/>
                <w:szCs w:val="24"/>
              </w:rPr>
              <w:t>».</w:t>
            </w:r>
          </w:p>
        </w:tc>
        <w:tc>
          <w:tcPr>
            <w:tcW w:w="6627" w:type="dxa"/>
          </w:tcPr>
          <w:p w:rsidR="0034132F" w:rsidRPr="0034132F" w:rsidRDefault="00D540C9" w:rsidP="002E26E4">
            <w:pPr>
              <w:pStyle w:val="11"/>
              <w:rPr>
                <w:rFonts w:ascii="Times New Roman" w:hAnsi="Times New Roman" w:cs="Times New Roman"/>
                <w:sz w:val="24"/>
                <w:szCs w:val="24"/>
              </w:rPr>
            </w:pPr>
            <w:r>
              <w:rPr>
                <w:rFonts w:ascii="Times New Roman" w:hAnsi="Times New Roman" w:cs="Times New Roman"/>
                <w:sz w:val="24"/>
                <w:szCs w:val="24"/>
              </w:rPr>
              <w:t>Продолжать учить детей создавать рельефные изображения из пластилина модульным способом – отщипывать кусочки, прикладывать к фону и прик</w:t>
            </w:r>
            <w:r w:rsidR="00BF45EF">
              <w:rPr>
                <w:rFonts w:ascii="Times New Roman" w:hAnsi="Times New Roman" w:cs="Times New Roman"/>
                <w:sz w:val="24"/>
                <w:szCs w:val="24"/>
              </w:rPr>
              <w:t>реплять пальчиками. Вызвать интерес к созданию красивой пушистой тучки из кусочков пластилина. Развивать чувство формы, фактуры.</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7.</w:t>
            </w:r>
          </w:p>
        </w:tc>
        <w:tc>
          <w:tcPr>
            <w:tcW w:w="2844" w:type="dxa"/>
          </w:tcPr>
          <w:p w:rsidR="0034132F" w:rsidRPr="0034132F" w:rsidRDefault="00BF45EF" w:rsidP="002E26E4">
            <w:pPr>
              <w:pStyle w:val="11"/>
              <w:rPr>
                <w:rFonts w:ascii="Times New Roman" w:hAnsi="Times New Roman" w:cs="Times New Roman"/>
                <w:sz w:val="24"/>
                <w:szCs w:val="24"/>
              </w:rPr>
            </w:pPr>
            <w:r>
              <w:rPr>
                <w:rFonts w:ascii="Times New Roman" w:hAnsi="Times New Roman" w:cs="Times New Roman"/>
                <w:sz w:val="24"/>
                <w:szCs w:val="24"/>
              </w:rPr>
              <w:t>Лепка (коллективная композиция) «Вот какие ножки у сороконожки</w:t>
            </w:r>
            <w:r w:rsidR="0034132F" w:rsidRPr="0034132F">
              <w:rPr>
                <w:rFonts w:ascii="Times New Roman" w:hAnsi="Times New Roman" w:cs="Times New Roman"/>
                <w:sz w:val="24"/>
                <w:szCs w:val="24"/>
              </w:rPr>
              <w:t>».</w:t>
            </w:r>
          </w:p>
        </w:tc>
        <w:tc>
          <w:tcPr>
            <w:tcW w:w="6627" w:type="dxa"/>
          </w:tcPr>
          <w:p w:rsidR="0034132F" w:rsidRPr="0034132F" w:rsidRDefault="00BF45EF"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лепить образы на основе валика (цилиндра): раскатывать столбики прямыми движениями ладоней «туда-сюда». Развивать координацию движений рук, мелкую моторику. </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8.</w:t>
            </w:r>
          </w:p>
        </w:tc>
        <w:tc>
          <w:tcPr>
            <w:tcW w:w="2844" w:type="dxa"/>
          </w:tcPr>
          <w:p w:rsidR="0034132F" w:rsidRPr="0034132F" w:rsidRDefault="00A56053" w:rsidP="002E26E4">
            <w:pPr>
              <w:pStyle w:val="11"/>
              <w:rPr>
                <w:rFonts w:ascii="Times New Roman" w:hAnsi="Times New Roman" w:cs="Times New Roman"/>
                <w:sz w:val="24"/>
                <w:szCs w:val="24"/>
              </w:rPr>
            </w:pPr>
            <w:r>
              <w:rPr>
                <w:rFonts w:ascii="Times New Roman" w:hAnsi="Times New Roman" w:cs="Times New Roman"/>
                <w:sz w:val="24"/>
                <w:szCs w:val="24"/>
              </w:rPr>
              <w:t>Лепка – экспериментирование «Вот ежик – ни головы, ни ножек»</w:t>
            </w:r>
          </w:p>
        </w:tc>
        <w:tc>
          <w:tcPr>
            <w:tcW w:w="6627"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Учить детей моделировать образ ежика, вставлят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иголки» в «туловище» , вылепленным педагогом. Формировать умение нанизывать пластилиновые шарики на «иголки» ежа. Развивать чувства формы, мелкую моторику, координацию в системе «глаз – рука».</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9.</w:t>
            </w:r>
          </w:p>
        </w:tc>
        <w:tc>
          <w:tcPr>
            <w:tcW w:w="2844"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Моделирование экспериментирование «Вот какая елочка!»</w:t>
            </w:r>
          </w:p>
        </w:tc>
        <w:tc>
          <w:tcPr>
            <w:tcW w:w="6627"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изображению елки. Учить выкладывать елку из брусков пластилина. Создавать условия для освоения свойств пластилина и способов воздействия на него.</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10.</w:t>
            </w:r>
          </w:p>
        </w:tc>
        <w:tc>
          <w:tcPr>
            <w:tcW w:w="2844"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(рельефная). </w:t>
            </w:r>
            <w:r w:rsidR="0034132F" w:rsidRPr="0034132F">
              <w:rPr>
                <w:rFonts w:ascii="Times New Roman" w:hAnsi="Times New Roman" w:cs="Times New Roman"/>
                <w:sz w:val="24"/>
                <w:szCs w:val="24"/>
              </w:rPr>
              <w:t>«</w:t>
            </w:r>
            <w:r>
              <w:rPr>
                <w:rFonts w:ascii="Times New Roman" w:hAnsi="Times New Roman" w:cs="Times New Roman"/>
                <w:sz w:val="24"/>
                <w:szCs w:val="24"/>
              </w:rPr>
              <w:t>Вот какая елочка»</w:t>
            </w:r>
          </w:p>
        </w:tc>
        <w:tc>
          <w:tcPr>
            <w:tcW w:w="6627" w:type="dxa"/>
          </w:tcPr>
          <w:p w:rsidR="0034132F" w:rsidRPr="0034132F" w:rsidRDefault="00A0295D" w:rsidP="002E26E4">
            <w:pPr>
              <w:pStyle w:val="11"/>
              <w:rPr>
                <w:rFonts w:ascii="Times New Roman" w:hAnsi="Times New Roman" w:cs="Times New Roman"/>
                <w:sz w:val="24"/>
                <w:szCs w:val="24"/>
              </w:rPr>
            </w:pPr>
            <w:r>
              <w:rPr>
                <w:rFonts w:ascii="Times New Roman" w:hAnsi="Times New Roman" w:cs="Times New Roman"/>
                <w:sz w:val="24"/>
                <w:szCs w:val="24"/>
              </w:rPr>
              <w:t xml:space="preserve">Продолжать </w:t>
            </w:r>
            <w:r w:rsidR="00D85EA2">
              <w:rPr>
                <w:rFonts w:ascii="Times New Roman" w:hAnsi="Times New Roman" w:cs="Times New Roman"/>
                <w:sz w:val="24"/>
                <w:szCs w:val="24"/>
              </w:rPr>
              <w:t xml:space="preserve">учить создавать образ елочки. Учить раскатывать жгутики и прикладывать к стволу – столбику. </w:t>
            </w:r>
            <w:r w:rsidR="00D85EA2">
              <w:rPr>
                <w:rFonts w:ascii="Times New Roman" w:hAnsi="Times New Roman" w:cs="Times New Roman"/>
                <w:sz w:val="24"/>
                <w:szCs w:val="24"/>
              </w:rPr>
              <w:lastRenderedPageBreak/>
              <w:t xml:space="preserve">Закреплять умения раскатывать комок пластилина прямыми движениями ладоней. </w:t>
            </w:r>
            <w:r w:rsidR="003E2522">
              <w:rPr>
                <w:rFonts w:ascii="Times New Roman" w:hAnsi="Times New Roman" w:cs="Times New Roman"/>
                <w:sz w:val="24"/>
                <w:szCs w:val="24"/>
              </w:rPr>
              <w:t>Учить пользоваться стекой, делить столбик на кусочки. Развивать чувство формы.</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lastRenderedPageBreak/>
              <w:t>11.</w:t>
            </w:r>
          </w:p>
        </w:tc>
        <w:tc>
          <w:tcPr>
            <w:tcW w:w="2844" w:type="dxa"/>
          </w:tcPr>
          <w:p w:rsidR="0034132F" w:rsidRPr="0034132F" w:rsidRDefault="003E2522" w:rsidP="002E26E4">
            <w:pPr>
              <w:pStyle w:val="11"/>
              <w:rPr>
                <w:rFonts w:ascii="Times New Roman" w:hAnsi="Times New Roman" w:cs="Times New Roman"/>
                <w:sz w:val="24"/>
                <w:szCs w:val="24"/>
              </w:rPr>
            </w:pPr>
            <w:r>
              <w:rPr>
                <w:rFonts w:ascii="Times New Roman" w:hAnsi="Times New Roman" w:cs="Times New Roman"/>
                <w:sz w:val="24"/>
                <w:szCs w:val="24"/>
              </w:rPr>
              <w:t>Лепка из пластилина, соленого теста. «Снеговики играют в снежки».</w:t>
            </w:r>
          </w:p>
        </w:tc>
        <w:tc>
          <w:tcPr>
            <w:tcW w:w="6627" w:type="dxa"/>
          </w:tcPr>
          <w:p w:rsidR="0034132F" w:rsidRPr="0034132F" w:rsidRDefault="003E2522"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созданию сюжетной композиции в сотворчестве с педагогом (педагог лепит снеговиков, дети снежки). Учить лепить шар – раскатывать круговыми движениями ладоней</w:t>
            </w:r>
            <w:r w:rsidR="003A23C8">
              <w:rPr>
                <w:rFonts w:ascii="Times New Roman" w:hAnsi="Times New Roman" w:cs="Times New Roman"/>
                <w:sz w:val="24"/>
                <w:szCs w:val="24"/>
              </w:rPr>
              <w:t>. Воспитывать аккуратность.</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12.</w:t>
            </w:r>
          </w:p>
        </w:tc>
        <w:tc>
          <w:tcPr>
            <w:tcW w:w="2844"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«вкусное угощение».</w:t>
            </w:r>
          </w:p>
        </w:tc>
        <w:tc>
          <w:tcPr>
            <w:tcW w:w="6627"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шар круговыми движениями раскатыванием в ладонях. Знакомить с формой шара. На примере разных угощений (колобок, яблоко, апельсин). Развивать мелкую моторику, координировать работу обеих рук.</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13.</w:t>
            </w:r>
          </w:p>
        </w:tc>
        <w:tc>
          <w:tcPr>
            <w:tcW w:w="2844"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Лепка с элементами рисования. «Колобок катится по дорожке и поет песенку».</w:t>
            </w:r>
          </w:p>
        </w:tc>
        <w:tc>
          <w:tcPr>
            <w:tcW w:w="6627"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Продолжать учить детей создавать изобретения по мотивам народных сказок. Вызвать интерес к лепке колобка. Сочетать разные техники: рисование дорожки в виде кривой линии. Вызвать интерес к «оживлению» колобка (глазки – бусины).</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14.</w:t>
            </w:r>
          </w:p>
        </w:tc>
        <w:tc>
          <w:tcPr>
            <w:tcW w:w="2844"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«Угощайся мишка»</w:t>
            </w:r>
          </w:p>
        </w:tc>
        <w:tc>
          <w:tcPr>
            <w:tcW w:w="6627" w:type="dxa"/>
          </w:tcPr>
          <w:p w:rsidR="0034132F" w:rsidRPr="0034132F" w:rsidRDefault="003A23C8"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лепке угощений для игрушек. Учить лепить шар и слегка сплющивать ладонями в диск для получения печенья и пряников. Развивать восприят</w:t>
            </w:r>
            <w:r w:rsidR="003B4E87">
              <w:rPr>
                <w:rFonts w:ascii="Times New Roman" w:hAnsi="Times New Roman" w:cs="Times New Roman"/>
                <w:sz w:val="24"/>
                <w:szCs w:val="24"/>
              </w:rPr>
              <w:t>ие формы, мелкую моторику. Координировать работу обеих рук.</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15.</w:t>
            </w:r>
          </w:p>
        </w:tc>
        <w:tc>
          <w:tcPr>
            <w:tcW w:w="2844"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«Бублики – баранки».</w:t>
            </w:r>
          </w:p>
        </w:tc>
        <w:tc>
          <w:tcPr>
            <w:tcW w:w="6627"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 xml:space="preserve">Вызвать интерес к лепке баранок и бубликов. Формировать умение раскатывать столбик и замыкать в кольцо. Показать варианты оформления лепных изделий (посыпание манкой, маком, </w:t>
            </w:r>
            <w:proofErr w:type="spellStart"/>
            <w:r>
              <w:rPr>
                <w:rFonts w:ascii="Times New Roman" w:hAnsi="Times New Roman" w:cs="Times New Roman"/>
                <w:sz w:val="24"/>
                <w:szCs w:val="24"/>
              </w:rPr>
              <w:t>протыкивание</w:t>
            </w:r>
            <w:proofErr w:type="spellEnd"/>
            <w:r>
              <w:rPr>
                <w:rFonts w:ascii="Times New Roman" w:hAnsi="Times New Roman" w:cs="Times New Roman"/>
                <w:sz w:val="24"/>
                <w:szCs w:val="24"/>
              </w:rPr>
              <w:t xml:space="preserve">  дырочек карандашом</w:t>
            </w:r>
            <w:proofErr w:type="gramStart"/>
            <w:r>
              <w:rPr>
                <w:rFonts w:ascii="Times New Roman" w:hAnsi="Times New Roman" w:cs="Times New Roman"/>
                <w:sz w:val="24"/>
                <w:szCs w:val="24"/>
              </w:rPr>
              <w:t>).</w:t>
            </w:r>
            <w:r w:rsidR="0034132F" w:rsidRPr="0034132F">
              <w:rPr>
                <w:rFonts w:ascii="Times New Roman" w:hAnsi="Times New Roman" w:cs="Times New Roman"/>
                <w:sz w:val="24"/>
                <w:szCs w:val="24"/>
              </w:rPr>
              <w:t>.</w:t>
            </w:r>
            <w:proofErr w:type="gramEnd"/>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16.</w:t>
            </w:r>
          </w:p>
        </w:tc>
        <w:tc>
          <w:tcPr>
            <w:tcW w:w="2844"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w:t>
            </w:r>
            <w:r w:rsidR="0034132F" w:rsidRPr="0034132F">
              <w:rPr>
                <w:rFonts w:ascii="Times New Roman" w:hAnsi="Times New Roman" w:cs="Times New Roman"/>
                <w:sz w:val="24"/>
                <w:szCs w:val="24"/>
              </w:rPr>
              <w:t>«</w:t>
            </w:r>
            <w:r>
              <w:rPr>
                <w:rFonts w:ascii="Times New Roman" w:hAnsi="Times New Roman" w:cs="Times New Roman"/>
                <w:sz w:val="24"/>
                <w:szCs w:val="24"/>
              </w:rPr>
              <w:t>Самолет» (глина)</w:t>
            </w:r>
          </w:p>
        </w:tc>
        <w:tc>
          <w:tcPr>
            <w:tcW w:w="6627"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предмет состоящий из двух частей одинаковой формы из удлиненных кусков глины. Закреплять умение делить ком глины на две части, раскатывать его продольными движениями ладоней.</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17.</w:t>
            </w:r>
          </w:p>
        </w:tc>
        <w:tc>
          <w:tcPr>
            <w:tcW w:w="2844"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Лепка «Мишка – неваляшка».</w:t>
            </w:r>
          </w:p>
        </w:tc>
        <w:tc>
          <w:tcPr>
            <w:tcW w:w="6627" w:type="dxa"/>
          </w:tcPr>
          <w:p w:rsidR="0034132F" w:rsidRPr="0034132F" w:rsidRDefault="003B4E87"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предметы из двух частей, круговыми движениями. Плотно прижимая части друг к другу. Закреплять умение аккуратно пользоваться материалом.</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18.</w:t>
            </w:r>
          </w:p>
        </w:tc>
        <w:tc>
          <w:tcPr>
            <w:tcW w:w="2844"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0034132F" w:rsidRPr="0034132F">
              <w:rPr>
                <w:rFonts w:ascii="Times New Roman" w:hAnsi="Times New Roman" w:cs="Times New Roman"/>
                <w:sz w:val="24"/>
                <w:szCs w:val="24"/>
              </w:rPr>
              <w:t>«</w:t>
            </w:r>
            <w:r>
              <w:rPr>
                <w:rFonts w:ascii="Times New Roman" w:hAnsi="Times New Roman" w:cs="Times New Roman"/>
                <w:sz w:val="24"/>
                <w:szCs w:val="24"/>
              </w:rPr>
              <w:t>Вот, какие у нас сосульки».</w:t>
            </w:r>
          </w:p>
        </w:tc>
        <w:tc>
          <w:tcPr>
            <w:tcW w:w="6627"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Учить детей создавать ассоциативные образы природных объектов. Закреплять умение лепить цилиндры и заострять один конец пальчиком. Продолжать учить пользоваться стекой. Воспитывать интерес к природе и передаче своих впечатлений в изодеятельности.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19.</w:t>
            </w:r>
          </w:p>
        </w:tc>
        <w:tc>
          <w:tcPr>
            <w:tcW w:w="2844"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Pr="0034132F">
              <w:rPr>
                <w:rFonts w:ascii="Times New Roman" w:hAnsi="Times New Roman" w:cs="Times New Roman"/>
                <w:sz w:val="24"/>
                <w:szCs w:val="24"/>
              </w:rPr>
              <w:t>«</w:t>
            </w:r>
            <w:r>
              <w:rPr>
                <w:rFonts w:ascii="Times New Roman" w:hAnsi="Times New Roman" w:cs="Times New Roman"/>
                <w:sz w:val="24"/>
                <w:szCs w:val="24"/>
              </w:rPr>
              <w:t>Вот, какие у нас неваляшки».</w:t>
            </w:r>
          </w:p>
        </w:tc>
        <w:tc>
          <w:tcPr>
            <w:tcW w:w="6627" w:type="dxa"/>
          </w:tcPr>
          <w:p w:rsidR="0034132F" w:rsidRPr="0034132F" w:rsidRDefault="00BE7ACB"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лепить игрушки, состоящие из деталей разного размера (туловище большой шар и голова маленький шар)</w:t>
            </w:r>
            <w:r w:rsidR="0034132F" w:rsidRPr="0034132F">
              <w:rPr>
                <w:rFonts w:ascii="Times New Roman" w:hAnsi="Times New Roman" w:cs="Times New Roman"/>
                <w:sz w:val="24"/>
                <w:szCs w:val="24"/>
              </w:rPr>
              <w:t>.</w:t>
            </w:r>
            <w:r>
              <w:rPr>
                <w:rFonts w:ascii="Times New Roman" w:hAnsi="Times New Roman" w:cs="Times New Roman"/>
                <w:sz w:val="24"/>
                <w:szCs w:val="24"/>
              </w:rPr>
              <w:t xml:space="preserve"> Зак</w:t>
            </w:r>
            <w:r w:rsidR="004E3025">
              <w:rPr>
                <w:rFonts w:ascii="Times New Roman" w:hAnsi="Times New Roman" w:cs="Times New Roman"/>
                <w:sz w:val="24"/>
                <w:szCs w:val="24"/>
              </w:rPr>
              <w:t>репит умение раскатывать шар круговыми движениями ладоней. Разнообразить способы деления пластилина на части.</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20.</w:t>
            </w:r>
          </w:p>
        </w:tc>
        <w:tc>
          <w:tcPr>
            <w:tcW w:w="2844"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Pr="0034132F">
              <w:rPr>
                <w:rFonts w:ascii="Times New Roman" w:hAnsi="Times New Roman" w:cs="Times New Roman"/>
                <w:sz w:val="24"/>
                <w:szCs w:val="24"/>
              </w:rPr>
              <w:t>«</w:t>
            </w:r>
            <w:r>
              <w:rPr>
                <w:rFonts w:ascii="Times New Roman" w:hAnsi="Times New Roman" w:cs="Times New Roman"/>
                <w:sz w:val="24"/>
                <w:szCs w:val="24"/>
              </w:rPr>
              <w:t>Зайчик».</w:t>
            </w:r>
          </w:p>
        </w:tc>
        <w:tc>
          <w:tcPr>
            <w:tcW w:w="6627"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предметы, состоящие из нескольких частей. При лепке туловища и головы пользоваться приемом раскатывания глины кругообразными движениями между ладонями. Закреплять умение прочно соединять части между собой.</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21.</w:t>
            </w:r>
          </w:p>
        </w:tc>
        <w:tc>
          <w:tcPr>
            <w:tcW w:w="2844"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0034132F" w:rsidRPr="0034132F">
              <w:rPr>
                <w:rFonts w:ascii="Times New Roman" w:hAnsi="Times New Roman" w:cs="Times New Roman"/>
                <w:sz w:val="24"/>
                <w:szCs w:val="24"/>
              </w:rPr>
              <w:t>«</w:t>
            </w:r>
            <w:r>
              <w:rPr>
                <w:rFonts w:ascii="Times New Roman" w:hAnsi="Times New Roman" w:cs="Times New Roman"/>
                <w:sz w:val="24"/>
                <w:szCs w:val="24"/>
              </w:rPr>
              <w:t>Птичка».</w:t>
            </w:r>
          </w:p>
        </w:tc>
        <w:tc>
          <w:tcPr>
            <w:tcW w:w="6627"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 Закреплять умение лепить предметы, состоящие из нескольких частей. Научить приему прощипывания кончиками пальцев (клюв, хвостик). Упражнять в прочном скреплении частей, плотно прижимая</w:t>
            </w:r>
            <w:r w:rsidR="00CE14E9">
              <w:rPr>
                <w:rFonts w:ascii="Times New Roman" w:hAnsi="Times New Roman" w:cs="Times New Roman"/>
                <w:sz w:val="24"/>
                <w:szCs w:val="24"/>
              </w:rPr>
              <w:t>,</w:t>
            </w:r>
            <w:r>
              <w:rPr>
                <w:rFonts w:ascii="Times New Roman" w:hAnsi="Times New Roman" w:cs="Times New Roman"/>
                <w:sz w:val="24"/>
                <w:szCs w:val="24"/>
              </w:rPr>
              <w:t xml:space="preserve"> их друг к другу.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22.</w:t>
            </w:r>
          </w:p>
        </w:tc>
        <w:tc>
          <w:tcPr>
            <w:tcW w:w="2844"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Лепка «Миски трех медведей».</w:t>
            </w:r>
          </w:p>
        </w:tc>
        <w:tc>
          <w:tcPr>
            <w:tcW w:w="6627" w:type="dxa"/>
          </w:tcPr>
          <w:p w:rsidR="0034132F" w:rsidRPr="0034132F" w:rsidRDefault="004E3025"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w:t>
            </w:r>
            <w:r w:rsidR="00CE14E9">
              <w:rPr>
                <w:rFonts w:ascii="Times New Roman" w:hAnsi="Times New Roman" w:cs="Times New Roman"/>
                <w:sz w:val="24"/>
                <w:szCs w:val="24"/>
              </w:rPr>
              <w:t xml:space="preserve"> делить пластилин на кусочки разного размера. Использовать прием раскатывания глины кругообразными движениями, учить сплющивать и оттягивать края вверх. Закрепить умение лепить аккуратно.</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lastRenderedPageBreak/>
              <w:t>23.</w:t>
            </w:r>
          </w:p>
        </w:tc>
        <w:tc>
          <w:tcPr>
            <w:tcW w:w="2844"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«Солнышко – </w:t>
            </w:r>
            <w:proofErr w:type="spellStart"/>
            <w:r>
              <w:rPr>
                <w:rFonts w:ascii="Times New Roman" w:hAnsi="Times New Roman" w:cs="Times New Roman"/>
                <w:sz w:val="24"/>
                <w:szCs w:val="24"/>
              </w:rPr>
              <w:t>колоколнышко</w:t>
            </w:r>
            <w:proofErr w:type="spellEnd"/>
            <w:r>
              <w:rPr>
                <w:rFonts w:ascii="Times New Roman" w:hAnsi="Times New Roman" w:cs="Times New Roman"/>
                <w:sz w:val="24"/>
                <w:szCs w:val="24"/>
              </w:rPr>
              <w:t>».</w:t>
            </w:r>
          </w:p>
        </w:tc>
        <w:tc>
          <w:tcPr>
            <w:tcW w:w="6627"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Вызвать яркий эмоциональный отклик на фольклорный образ солнышка. Учить лепить солнце в виде пластилиновой картины из диска (сплющенного шара) и лучиков (жгутиков). Развивать чувство ритма, мелкую моторику.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24.</w:t>
            </w:r>
          </w:p>
        </w:tc>
        <w:tc>
          <w:tcPr>
            <w:tcW w:w="2844" w:type="dxa"/>
          </w:tcPr>
          <w:p w:rsidR="0034132F" w:rsidRPr="0034132F" w:rsidRDefault="00CE14E9" w:rsidP="00CE14E9">
            <w:pPr>
              <w:pStyle w:val="11"/>
              <w:rPr>
                <w:rFonts w:ascii="Times New Roman" w:hAnsi="Times New Roman" w:cs="Times New Roman"/>
                <w:sz w:val="24"/>
                <w:szCs w:val="24"/>
              </w:rPr>
            </w:pPr>
            <w:r>
              <w:rPr>
                <w:rFonts w:ascii="Times New Roman" w:hAnsi="Times New Roman" w:cs="Times New Roman"/>
                <w:sz w:val="24"/>
                <w:szCs w:val="24"/>
              </w:rPr>
              <w:t xml:space="preserve">Лепка с элементами конструирования «Вот какой у нас мостик». </w:t>
            </w:r>
          </w:p>
        </w:tc>
        <w:tc>
          <w:tcPr>
            <w:tcW w:w="6627"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Учить моделировать мостик из 3-4 «бревнышек» и созданию весенней композиции (ручеек, мостик, цветы). Продолжать учить лепить столбики – бревнышки для мостиков. Показать возможность выравнивания столбиков по длине.</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25.</w:t>
            </w:r>
          </w:p>
        </w:tc>
        <w:tc>
          <w:tcPr>
            <w:tcW w:w="2844" w:type="dxa"/>
          </w:tcPr>
          <w:p w:rsidR="0034132F" w:rsidRPr="0034132F" w:rsidRDefault="00CE14E9" w:rsidP="002E26E4">
            <w:pPr>
              <w:pStyle w:val="11"/>
              <w:rPr>
                <w:rFonts w:ascii="Times New Roman" w:hAnsi="Times New Roman" w:cs="Times New Roman"/>
                <w:sz w:val="24"/>
                <w:szCs w:val="24"/>
              </w:rPr>
            </w:pPr>
            <w:r>
              <w:rPr>
                <w:rFonts w:ascii="Times New Roman" w:hAnsi="Times New Roman" w:cs="Times New Roman"/>
                <w:sz w:val="24"/>
                <w:szCs w:val="24"/>
              </w:rPr>
              <w:t>Лепка сюжетная «</w:t>
            </w:r>
            <w:r w:rsidR="002D7DBD">
              <w:rPr>
                <w:rFonts w:ascii="Times New Roman" w:hAnsi="Times New Roman" w:cs="Times New Roman"/>
                <w:sz w:val="24"/>
                <w:szCs w:val="24"/>
              </w:rPr>
              <w:t>Птенчики в гнездышках».</w:t>
            </w:r>
          </w:p>
        </w:tc>
        <w:tc>
          <w:tcPr>
            <w:tcW w:w="6627" w:type="dxa"/>
          </w:tcPr>
          <w:p w:rsidR="0034132F" w:rsidRPr="0034132F" w:rsidRDefault="002D7DBD" w:rsidP="002E26E4">
            <w:pPr>
              <w:pStyle w:val="11"/>
              <w:rPr>
                <w:rFonts w:ascii="Times New Roman" w:hAnsi="Times New Roman" w:cs="Times New Roman"/>
                <w:sz w:val="24"/>
                <w:szCs w:val="24"/>
              </w:rPr>
            </w:pPr>
            <w:r>
              <w:rPr>
                <w:rFonts w:ascii="Times New Roman" w:hAnsi="Times New Roman" w:cs="Times New Roman"/>
                <w:sz w:val="24"/>
                <w:szCs w:val="24"/>
              </w:rPr>
              <w:t>Вызвать интерес к созданию коллективной композиции. Учить детей лепить 1-3 птенчиков по размеру гнездышка. Инициировать дополнение и обыгрывание композиции (червячки в клювиках)</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26.</w:t>
            </w:r>
          </w:p>
        </w:tc>
        <w:tc>
          <w:tcPr>
            <w:tcW w:w="2844"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Лепка «Утенок».</w:t>
            </w:r>
          </w:p>
        </w:tc>
        <w:tc>
          <w:tcPr>
            <w:tcW w:w="6627"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 xml:space="preserve">Учить лепить предмет из нескольких частей, передавая характерные особенности (вытянутый клюв). Упражнять в приеме прощипывания, в соединении   отдельных частей. </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27.</w:t>
            </w:r>
          </w:p>
        </w:tc>
        <w:tc>
          <w:tcPr>
            <w:tcW w:w="2844"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Лепка рельефная «Одуванчики в траве».</w:t>
            </w:r>
          </w:p>
        </w:tc>
        <w:tc>
          <w:tcPr>
            <w:tcW w:w="6627" w:type="dxa"/>
          </w:tcPr>
          <w:p w:rsidR="0034132F" w:rsidRPr="0034132F" w:rsidRDefault="00C22D96"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одуванчик в виде пластилиновой картины из диска (сплющенного шара). Показать возможность сочетания разных по форме деталей в одном образе. Развивать чувство формы, ритма, мелкую моторику.</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28.</w:t>
            </w:r>
          </w:p>
        </w:tc>
        <w:tc>
          <w:tcPr>
            <w:tcW w:w="2844"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рельефная (коллективная) </w:t>
            </w:r>
            <w:r w:rsidR="0034132F" w:rsidRPr="0034132F">
              <w:rPr>
                <w:rFonts w:ascii="Times New Roman" w:hAnsi="Times New Roman" w:cs="Times New Roman"/>
                <w:sz w:val="24"/>
                <w:szCs w:val="24"/>
              </w:rPr>
              <w:t>«</w:t>
            </w:r>
            <w:r>
              <w:rPr>
                <w:rFonts w:ascii="Times New Roman" w:hAnsi="Times New Roman" w:cs="Times New Roman"/>
                <w:sz w:val="24"/>
                <w:szCs w:val="24"/>
              </w:rPr>
              <w:t>Вот какой у нас салют».</w:t>
            </w:r>
          </w:p>
        </w:tc>
        <w:tc>
          <w:tcPr>
            <w:tcW w:w="6627"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Дать представление о салюте как множестве красивых огоньков. Учить создавать образ салюта из пластилиновых шариков и жгутиков. Закреплять технику раскатывания круговыми и прямыми движениями ладоней.</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29.</w:t>
            </w:r>
          </w:p>
        </w:tc>
        <w:tc>
          <w:tcPr>
            <w:tcW w:w="2844"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Лепка « Маленькая куколка».</w:t>
            </w:r>
          </w:p>
        </w:tc>
        <w:tc>
          <w:tcPr>
            <w:tcW w:w="6627"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 из двух частей круглой формы разной величины. Закреплять умение раскатывать глину между ладонями кругообразными движениями, соединять две части приемом прижимания</w:t>
            </w:r>
            <w:r w:rsidR="0034132F" w:rsidRPr="0034132F">
              <w:rPr>
                <w:rFonts w:ascii="Times New Roman" w:hAnsi="Times New Roman" w:cs="Times New Roman"/>
                <w:sz w:val="24"/>
                <w:szCs w:val="24"/>
              </w:rPr>
              <w:t>.</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30.</w:t>
            </w:r>
          </w:p>
        </w:tc>
        <w:tc>
          <w:tcPr>
            <w:tcW w:w="2844"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Лепка «Угощение для кукол, мишек, зайчиков».</w:t>
            </w:r>
          </w:p>
        </w:tc>
        <w:tc>
          <w:tcPr>
            <w:tcW w:w="6627" w:type="dxa"/>
          </w:tcPr>
          <w:p w:rsidR="0034132F" w:rsidRPr="0034132F" w:rsidRDefault="00B17373" w:rsidP="002E26E4">
            <w:pPr>
              <w:pStyle w:val="11"/>
              <w:rPr>
                <w:rFonts w:ascii="Times New Roman" w:hAnsi="Times New Roman" w:cs="Times New Roman"/>
                <w:sz w:val="24"/>
                <w:szCs w:val="24"/>
              </w:rPr>
            </w:pPr>
            <w:r>
              <w:rPr>
                <w:rFonts w:ascii="Times New Roman" w:hAnsi="Times New Roman" w:cs="Times New Roman"/>
                <w:sz w:val="24"/>
                <w:szCs w:val="24"/>
              </w:rPr>
              <w:t>Учить лепить печенье, баранки из целого куска глины. Воспитывать</w:t>
            </w:r>
            <w:r w:rsidR="00287B57">
              <w:rPr>
                <w:rFonts w:ascii="Times New Roman" w:hAnsi="Times New Roman" w:cs="Times New Roman"/>
                <w:sz w:val="24"/>
                <w:szCs w:val="24"/>
              </w:rPr>
              <w:t xml:space="preserve"> самостоятельность. Закреплять приемы лепки. Развивать воображение.</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31.</w:t>
            </w:r>
          </w:p>
        </w:tc>
        <w:tc>
          <w:tcPr>
            <w:tcW w:w="2844"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предметная </w:t>
            </w:r>
            <w:r w:rsidR="0034132F" w:rsidRPr="0034132F">
              <w:rPr>
                <w:rFonts w:ascii="Times New Roman" w:hAnsi="Times New Roman" w:cs="Times New Roman"/>
                <w:sz w:val="24"/>
                <w:szCs w:val="24"/>
              </w:rPr>
              <w:t>«</w:t>
            </w:r>
            <w:r>
              <w:rPr>
                <w:rFonts w:ascii="Times New Roman" w:hAnsi="Times New Roman" w:cs="Times New Roman"/>
                <w:sz w:val="24"/>
                <w:szCs w:val="24"/>
              </w:rPr>
              <w:t>Кузовок».</w:t>
            </w:r>
          </w:p>
        </w:tc>
        <w:tc>
          <w:tcPr>
            <w:tcW w:w="6627"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Продолжать отрабатывать навыки лепки из пластилина, раскатывать пластилин прямыми круговыми движениями рук, делать углубление, любоваться готовым изделием</w:t>
            </w:r>
            <w:r w:rsidR="0034132F" w:rsidRPr="0034132F">
              <w:rPr>
                <w:rFonts w:ascii="Times New Roman" w:hAnsi="Times New Roman" w:cs="Times New Roman"/>
                <w:sz w:val="24"/>
                <w:szCs w:val="24"/>
              </w:rPr>
              <w:t>.</w:t>
            </w:r>
          </w:p>
        </w:tc>
      </w:tr>
      <w:tr w:rsidR="0034132F" w:rsidRPr="0034132F" w:rsidTr="00136389">
        <w:trPr>
          <w:gridAfter w:val="1"/>
          <w:wAfter w:w="16" w:type="dxa"/>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32.</w:t>
            </w:r>
          </w:p>
        </w:tc>
        <w:tc>
          <w:tcPr>
            <w:tcW w:w="2844"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Лепка предметная «Яйцо».</w:t>
            </w:r>
          </w:p>
        </w:tc>
        <w:tc>
          <w:tcPr>
            <w:tcW w:w="6627" w:type="dxa"/>
          </w:tcPr>
          <w:p w:rsidR="0034132F" w:rsidRPr="0034132F" w:rsidRDefault="00287B57" w:rsidP="002E26E4">
            <w:pPr>
              <w:pStyle w:val="11"/>
              <w:rPr>
                <w:rFonts w:ascii="Times New Roman" w:hAnsi="Times New Roman" w:cs="Times New Roman"/>
                <w:sz w:val="24"/>
                <w:szCs w:val="24"/>
              </w:rPr>
            </w:pPr>
            <w:r>
              <w:rPr>
                <w:rFonts w:ascii="Times New Roman" w:hAnsi="Times New Roman" w:cs="Times New Roman"/>
                <w:sz w:val="24"/>
                <w:szCs w:val="24"/>
              </w:rPr>
              <w:t>Продолжать учить скатывать из комка пластилина шарик. Закреплять раннее приобретенные навыки</w:t>
            </w:r>
            <w:r w:rsidR="00323D54">
              <w:rPr>
                <w:rFonts w:ascii="Times New Roman" w:hAnsi="Times New Roman" w:cs="Times New Roman"/>
                <w:sz w:val="24"/>
                <w:szCs w:val="24"/>
              </w:rPr>
              <w:t>. Воспитывать аккуратность.</w:t>
            </w:r>
          </w:p>
        </w:tc>
      </w:tr>
      <w:tr w:rsidR="0034132F" w:rsidRPr="003425C4" w:rsidTr="00136389">
        <w:trPr>
          <w:trHeight w:val="753"/>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33</w:t>
            </w:r>
          </w:p>
        </w:tc>
        <w:tc>
          <w:tcPr>
            <w:tcW w:w="2844" w:type="dxa"/>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Лепка «Морковка для зайчика».</w:t>
            </w:r>
          </w:p>
        </w:tc>
        <w:tc>
          <w:tcPr>
            <w:tcW w:w="6643" w:type="dxa"/>
            <w:gridSpan w:val="2"/>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Закреплять умение раскатывать пластилин между ладонями. Закреплять раннее приобретенные навыки. Учить различать красный цвет, любоваться готовым изделием.</w:t>
            </w:r>
          </w:p>
        </w:tc>
      </w:tr>
      <w:tr w:rsidR="0034132F" w:rsidRPr="003425C4" w:rsidTr="00136389">
        <w:trPr>
          <w:trHeight w:val="958"/>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34.</w:t>
            </w:r>
          </w:p>
        </w:tc>
        <w:tc>
          <w:tcPr>
            <w:tcW w:w="2844" w:type="dxa"/>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Лепка «Собираем яблоки».</w:t>
            </w:r>
          </w:p>
        </w:tc>
        <w:tc>
          <w:tcPr>
            <w:tcW w:w="6643" w:type="dxa"/>
            <w:gridSpan w:val="2"/>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Продолжать отрабатывать умение раскатывать пластилин между ладонями круговыми движениями рук. Продолжать учить различать зеленый, красный, желтый цвета. Воспитывать интерес к своим рукам и «открытию» их возможностей.</w:t>
            </w:r>
          </w:p>
        </w:tc>
      </w:tr>
      <w:tr w:rsidR="0034132F" w:rsidRPr="003425C4" w:rsidTr="00136389">
        <w:trPr>
          <w:trHeight w:val="958"/>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35.</w:t>
            </w:r>
          </w:p>
        </w:tc>
        <w:tc>
          <w:tcPr>
            <w:tcW w:w="2844" w:type="dxa"/>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Рельефная лепка «Вкусные ягодки».</w:t>
            </w:r>
          </w:p>
        </w:tc>
        <w:tc>
          <w:tcPr>
            <w:tcW w:w="6643" w:type="dxa"/>
            <w:gridSpan w:val="2"/>
          </w:tcPr>
          <w:p w:rsidR="0034132F" w:rsidRPr="0034132F" w:rsidRDefault="00323D54" w:rsidP="002E26E4">
            <w:pPr>
              <w:pStyle w:val="11"/>
              <w:rPr>
                <w:rFonts w:ascii="Times New Roman" w:hAnsi="Times New Roman" w:cs="Times New Roman"/>
                <w:sz w:val="24"/>
                <w:szCs w:val="24"/>
              </w:rPr>
            </w:pPr>
            <w:r>
              <w:rPr>
                <w:rFonts w:ascii="Times New Roman" w:hAnsi="Times New Roman" w:cs="Times New Roman"/>
                <w:sz w:val="24"/>
                <w:szCs w:val="24"/>
              </w:rPr>
              <w:t>Закреплять знания о форме предметов, обогащать сенсорный опыт детей путем обв</w:t>
            </w:r>
            <w:r w:rsidR="00CE31CF">
              <w:rPr>
                <w:rFonts w:ascii="Times New Roman" w:hAnsi="Times New Roman" w:cs="Times New Roman"/>
                <w:sz w:val="24"/>
                <w:szCs w:val="24"/>
              </w:rPr>
              <w:t>едения предметов по контуру</w:t>
            </w:r>
            <w:r w:rsidR="0034132F" w:rsidRPr="0034132F">
              <w:rPr>
                <w:rFonts w:ascii="Times New Roman" w:hAnsi="Times New Roman" w:cs="Times New Roman"/>
                <w:sz w:val="24"/>
                <w:szCs w:val="24"/>
              </w:rPr>
              <w:t>.</w:t>
            </w:r>
            <w:r w:rsidR="00CE31CF">
              <w:rPr>
                <w:rFonts w:ascii="Times New Roman" w:hAnsi="Times New Roman" w:cs="Times New Roman"/>
                <w:sz w:val="24"/>
                <w:szCs w:val="24"/>
              </w:rPr>
              <w:t xml:space="preserve"> Закреплять умение отщипывать небольшие кусочки пластилина от целого куска, раскатывать между ладонями круговыми движениями.</w:t>
            </w:r>
          </w:p>
        </w:tc>
      </w:tr>
      <w:tr w:rsidR="0034132F" w:rsidRPr="003425C4" w:rsidTr="00136389">
        <w:trPr>
          <w:trHeight w:val="958"/>
        </w:trPr>
        <w:tc>
          <w:tcPr>
            <w:tcW w:w="666" w:type="dxa"/>
          </w:tcPr>
          <w:p w:rsidR="0034132F" w:rsidRPr="0034132F" w:rsidRDefault="0034132F" w:rsidP="002E26E4">
            <w:pPr>
              <w:pStyle w:val="11"/>
              <w:rPr>
                <w:rFonts w:ascii="Times New Roman" w:hAnsi="Times New Roman" w:cs="Times New Roman"/>
                <w:sz w:val="24"/>
                <w:szCs w:val="24"/>
              </w:rPr>
            </w:pPr>
            <w:r w:rsidRPr="0034132F">
              <w:rPr>
                <w:rFonts w:ascii="Times New Roman" w:hAnsi="Times New Roman" w:cs="Times New Roman"/>
                <w:sz w:val="24"/>
                <w:szCs w:val="24"/>
              </w:rPr>
              <w:t>36.</w:t>
            </w:r>
          </w:p>
        </w:tc>
        <w:tc>
          <w:tcPr>
            <w:tcW w:w="2844" w:type="dxa"/>
          </w:tcPr>
          <w:p w:rsidR="0034132F" w:rsidRPr="0034132F" w:rsidRDefault="00CE31CF" w:rsidP="002E26E4">
            <w:pPr>
              <w:pStyle w:val="11"/>
              <w:rPr>
                <w:rFonts w:ascii="Times New Roman" w:hAnsi="Times New Roman" w:cs="Times New Roman"/>
                <w:sz w:val="24"/>
                <w:szCs w:val="24"/>
              </w:rPr>
            </w:pPr>
            <w:r>
              <w:rPr>
                <w:rFonts w:ascii="Times New Roman" w:hAnsi="Times New Roman" w:cs="Times New Roman"/>
                <w:sz w:val="24"/>
                <w:szCs w:val="24"/>
              </w:rPr>
              <w:t xml:space="preserve">Лепка «Пирожки для мамы». </w:t>
            </w:r>
          </w:p>
        </w:tc>
        <w:tc>
          <w:tcPr>
            <w:tcW w:w="6643" w:type="dxa"/>
            <w:gridSpan w:val="2"/>
          </w:tcPr>
          <w:p w:rsidR="0034132F" w:rsidRPr="0034132F" w:rsidRDefault="00CE31CF" w:rsidP="002E26E4">
            <w:pPr>
              <w:pStyle w:val="11"/>
              <w:rPr>
                <w:rFonts w:ascii="Times New Roman" w:hAnsi="Times New Roman" w:cs="Times New Roman"/>
                <w:sz w:val="24"/>
                <w:szCs w:val="24"/>
              </w:rPr>
            </w:pPr>
            <w:r>
              <w:rPr>
                <w:rFonts w:ascii="Times New Roman" w:hAnsi="Times New Roman" w:cs="Times New Roman"/>
                <w:sz w:val="24"/>
                <w:szCs w:val="24"/>
              </w:rPr>
              <w:t xml:space="preserve">Совершенствовать приемы работы с пластилином. Закреплять умение формовать из пластилина округлые приплющенные предметы. Воспитывать любовь у близким людям. </w:t>
            </w:r>
          </w:p>
        </w:tc>
      </w:tr>
    </w:tbl>
    <w:p w:rsidR="00744C27" w:rsidRDefault="00744C27" w:rsidP="002E26E4">
      <w:pPr>
        <w:pStyle w:val="11"/>
        <w:spacing w:line="276" w:lineRule="auto"/>
        <w:rPr>
          <w:rFonts w:ascii="Times New Roman" w:hAnsi="Times New Roman" w:cs="Times New Roman"/>
          <w:b/>
          <w:sz w:val="24"/>
          <w:szCs w:val="24"/>
        </w:rPr>
      </w:pPr>
    </w:p>
    <w:p w:rsidR="00136389" w:rsidRDefault="00136389" w:rsidP="0017734F">
      <w:pPr>
        <w:spacing w:after="0" w:line="240" w:lineRule="auto"/>
        <w:jc w:val="center"/>
        <w:rPr>
          <w:rFonts w:ascii="Times New Roman" w:hAnsi="Times New Roman" w:cs="Times New Roman"/>
          <w:b/>
          <w:sz w:val="24"/>
          <w:szCs w:val="24"/>
        </w:rPr>
      </w:pPr>
    </w:p>
    <w:p w:rsidR="00136389" w:rsidRDefault="00136389" w:rsidP="0017734F">
      <w:pPr>
        <w:spacing w:after="0" w:line="240" w:lineRule="auto"/>
        <w:jc w:val="center"/>
        <w:rPr>
          <w:rFonts w:ascii="Times New Roman" w:hAnsi="Times New Roman" w:cs="Times New Roman"/>
          <w:b/>
          <w:sz w:val="24"/>
          <w:szCs w:val="24"/>
        </w:rPr>
      </w:pPr>
    </w:p>
    <w:p w:rsidR="0017734F" w:rsidRPr="0017734F" w:rsidRDefault="00136389" w:rsidP="001363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3.4.4. </w:t>
      </w:r>
      <w:r w:rsidR="0017734F" w:rsidRPr="0017734F">
        <w:rPr>
          <w:rFonts w:ascii="Times New Roman" w:hAnsi="Times New Roman" w:cs="Times New Roman"/>
          <w:b/>
          <w:sz w:val="24"/>
          <w:szCs w:val="24"/>
        </w:rPr>
        <w:t>Годовое планирование</w:t>
      </w:r>
      <w:r w:rsidR="0017734F">
        <w:rPr>
          <w:rFonts w:ascii="Times New Roman" w:hAnsi="Times New Roman" w:cs="Times New Roman"/>
          <w:b/>
          <w:sz w:val="24"/>
          <w:szCs w:val="24"/>
        </w:rPr>
        <w:t xml:space="preserve"> праздников и</w:t>
      </w:r>
      <w:r w:rsidR="002D05CC">
        <w:rPr>
          <w:rFonts w:ascii="Times New Roman" w:hAnsi="Times New Roman" w:cs="Times New Roman"/>
          <w:b/>
          <w:sz w:val="24"/>
          <w:szCs w:val="24"/>
        </w:rPr>
        <w:t xml:space="preserve"> развлечений в младшей </w:t>
      </w:r>
      <w:r w:rsidR="0017734F">
        <w:rPr>
          <w:rFonts w:ascii="Times New Roman" w:hAnsi="Times New Roman" w:cs="Times New Roman"/>
          <w:b/>
          <w:sz w:val="24"/>
          <w:szCs w:val="24"/>
        </w:rPr>
        <w:t>группе общеразвивающей направленности</w:t>
      </w:r>
      <w:r w:rsidR="0017734F" w:rsidRPr="0017734F">
        <w:rPr>
          <w:rFonts w:ascii="Times New Roman" w:hAnsi="Times New Roman" w:cs="Times New Roman"/>
          <w:b/>
          <w:sz w:val="24"/>
          <w:szCs w:val="24"/>
        </w:rPr>
        <w:t>.</w:t>
      </w:r>
    </w:p>
    <w:p w:rsidR="0017734F" w:rsidRPr="003425C4" w:rsidRDefault="0017734F" w:rsidP="0017734F">
      <w:pPr>
        <w:pStyle w:val="a4"/>
        <w:spacing w:after="0" w:line="240" w:lineRule="auto"/>
        <w:rPr>
          <w:rFonts w:ascii="Times New Roman" w:hAnsi="Times New Roman" w:cs="Times New Roman"/>
          <w:b/>
          <w:sz w:val="24"/>
          <w:szCs w:val="24"/>
        </w:rPr>
      </w:pPr>
    </w:p>
    <w:tbl>
      <w:tblPr>
        <w:tblStyle w:val="a5"/>
        <w:tblW w:w="0" w:type="auto"/>
        <w:tblInd w:w="108" w:type="dxa"/>
        <w:tblLayout w:type="fixed"/>
        <w:tblLook w:val="04A0"/>
      </w:tblPr>
      <w:tblGrid>
        <w:gridCol w:w="3686"/>
        <w:gridCol w:w="6379"/>
      </w:tblGrid>
      <w:tr w:rsidR="0017734F" w:rsidRPr="003425C4" w:rsidTr="00C076E4">
        <w:trPr>
          <w:trHeight w:val="605"/>
        </w:trPr>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Содержание</w:t>
            </w:r>
          </w:p>
        </w:tc>
        <w:tc>
          <w:tcPr>
            <w:tcW w:w="6379" w:type="dxa"/>
          </w:tcPr>
          <w:p w:rsidR="0017734F" w:rsidRPr="003425C4" w:rsidRDefault="002D05CC" w:rsidP="00177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Младшая </w:t>
            </w:r>
            <w:r w:rsidR="0017734F" w:rsidRPr="003425C4">
              <w:rPr>
                <w:rFonts w:ascii="Times New Roman" w:eastAsia="Times New Roman" w:hAnsi="Times New Roman" w:cs="Times New Roman"/>
                <w:sz w:val="24"/>
                <w:szCs w:val="24"/>
              </w:rPr>
              <w:t>группа</w:t>
            </w:r>
          </w:p>
          <w:p w:rsidR="0017734F" w:rsidRPr="003425C4" w:rsidRDefault="002D05CC" w:rsidP="00177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17734F" w:rsidRPr="003425C4">
              <w:rPr>
                <w:rFonts w:ascii="Times New Roman" w:eastAsia="Times New Roman" w:hAnsi="Times New Roman" w:cs="Times New Roman"/>
                <w:sz w:val="24"/>
                <w:szCs w:val="24"/>
              </w:rPr>
              <w:t xml:space="preserve"> лет №</w:t>
            </w:r>
            <w:r w:rsidR="00B06F42">
              <w:rPr>
                <w:rFonts w:ascii="Times New Roman" w:eastAsia="Times New Roman" w:hAnsi="Times New Roman" w:cs="Times New Roman"/>
                <w:sz w:val="24"/>
                <w:szCs w:val="24"/>
              </w:rPr>
              <w:t xml:space="preserve"> 1</w:t>
            </w:r>
          </w:p>
        </w:tc>
      </w:tr>
      <w:tr w:rsidR="0017734F" w:rsidRPr="003425C4" w:rsidTr="00C076E4">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Сентябрь</w:t>
            </w:r>
          </w:p>
        </w:tc>
        <w:tc>
          <w:tcPr>
            <w:tcW w:w="6379" w:type="dxa"/>
            <w:vAlign w:val="center"/>
          </w:tcPr>
          <w:p w:rsidR="0017734F" w:rsidRPr="003425C4" w:rsidRDefault="0017734F" w:rsidP="002D05C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w:t>
            </w:r>
            <w:r w:rsidR="009D23F2">
              <w:rPr>
                <w:rFonts w:ascii="Times New Roman" w:eastAsia="Times New Roman" w:hAnsi="Times New Roman" w:cs="Times New Roman"/>
                <w:sz w:val="24"/>
                <w:szCs w:val="24"/>
              </w:rPr>
              <w:t>Матрешка в гостях у ребят»</w:t>
            </w:r>
          </w:p>
        </w:tc>
      </w:tr>
      <w:tr w:rsidR="0017734F" w:rsidRPr="003425C4" w:rsidTr="00C076E4">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tc>
        <w:tc>
          <w:tcPr>
            <w:tcW w:w="6379" w:type="dxa"/>
            <w:vAlign w:val="center"/>
          </w:tcPr>
          <w:p w:rsidR="0017734F" w:rsidRPr="003425C4" w:rsidRDefault="00B06F4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 В гостях у Осени»</w:t>
            </w:r>
          </w:p>
        </w:tc>
      </w:tr>
      <w:tr w:rsidR="002D05CC" w:rsidRPr="003425C4" w:rsidTr="00C076E4">
        <w:trPr>
          <w:trHeight w:val="369"/>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Ноябрь</w:t>
            </w:r>
          </w:p>
        </w:tc>
        <w:tc>
          <w:tcPr>
            <w:tcW w:w="6379" w:type="dxa"/>
            <w:vAlign w:val="center"/>
          </w:tcPr>
          <w:p w:rsidR="002D05CC" w:rsidRPr="003425C4" w:rsidRDefault="009D23F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 В гостях у бабушки Арины»</w:t>
            </w:r>
          </w:p>
        </w:tc>
      </w:tr>
      <w:tr w:rsidR="0017734F" w:rsidRPr="003425C4" w:rsidTr="00C076E4">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Декабрь</w:t>
            </w:r>
          </w:p>
        </w:tc>
        <w:tc>
          <w:tcPr>
            <w:tcW w:w="6379" w:type="dxa"/>
            <w:vAlign w:val="center"/>
          </w:tcPr>
          <w:p w:rsidR="0017734F" w:rsidRPr="003425C4" w:rsidRDefault="00B06F4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«У Новогодней елочки</w:t>
            </w:r>
            <w:r w:rsidR="002D05CC">
              <w:rPr>
                <w:rFonts w:ascii="Times New Roman" w:eastAsia="Times New Roman" w:hAnsi="Times New Roman" w:cs="Times New Roman"/>
                <w:sz w:val="24"/>
                <w:szCs w:val="24"/>
              </w:rPr>
              <w:t>»</w:t>
            </w:r>
          </w:p>
        </w:tc>
      </w:tr>
      <w:tr w:rsidR="0017734F" w:rsidRPr="003425C4" w:rsidTr="00C076E4">
        <w:trPr>
          <w:trHeight w:val="402"/>
        </w:trPr>
        <w:tc>
          <w:tcPr>
            <w:tcW w:w="3686" w:type="dxa"/>
            <w:vAlign w:val="center"/>
          </w:tcPr>
          <w:p w:rsidR="0017734F" w:rsidRPr="003425C4" w:rsidRDefault="0017734F"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Январь</w:t>
            </w:r>
          </w:p>
        </w:tc>
        <w:tc>
          <w:tcPr>
            <w:tcW w:w="6379" w:type="dxa"/>
            <w:vAlign w:val="center"/>
          </w:tcPr>
          <w:p w:rsidR="0017734F" w:rsidRPr="003425C4" w:rsidRDefault="009D23F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Фольклорное развлечение «Огурчик-огурчик»</w:t>
            </w:r>
          </w:p>
        </w:tc>
      </w:tr>
      <w:tr w:rsidR="002D05CC" w:rsidRPr="003425C4" w:rsidTr="00C076E4">
        <w:trPr>
          <w:trHeight w:val="327"/>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Февраль</w:t>
            </w:r>
          </w:p>
        </w:tc>
        <w:tc>
          <w:tcPr>
            <w:tcW w:w="6379" w:type="dxa"/>
            <w:vAlign w:val="center"/>
          </w:tcPr>
          <w:p w:rsidR="002D05CC" w:rsidRPr="003425C4" w:rsidRDefault="009D23F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 Кошкин дом»</w:t>
            </w:r>
          </w:p>
        </w:tc>
      </w:tr>
      <w:tr w:rsidR="002D05CC" w:rsidRPr="003425C4" w:rsidTr="00C076E4">
        <w:trPr>
          <w:trHeight w:val="307"/>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Март</w:t>
            </w:r>
          </w:p>
        </w:tc>
        <w:tc>
          <w:tcPr>
            <w:tcW w:w="6379" w:type="dxa"/>
            <w:vAlign w:val="center"/>
          </w:tcPr>
          <w:p w:rsidR="002D05CC" w:rsidRPr="003425C4" w:rsidRDefault="00B06F4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«Милой мамочке моей</w:t>
            </w:r>
            <w:r w:rsidR="002D05CC">
              <w:rPr>
                <w:rFonts w:ascii="Times New Roman" w:eastAsia="Times New Roman" w:hAnsi="Times New Roman" w:cs="Times New Roman"/>
                <w:sz w:val="24"/>
                <w:szCs w:val="24"/>
              </w:rPr>
              <w:t>»</w:t>
            </w:r>
          </w:p>
        </w:tc>
      </w:tr>
      <w:tr w:rsidR="002D05CC" w:rsidRPr="003425C4" w:rsidTr="00C076E4">
        <w:trPr>
          <w:trHeight w:val="284"/>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Апрель</w:t>
            </w:r>
          </w:p>
        </w:tc>
        <w:tc>
          <w:tcPr>
            <w:tcW w:w="6379" w:type="dxa"/>
          </w:tcPr>
          <w:p w:rsidR="002D05CC" w:rsidRPr="003425C4" w:rsidRDefault="00B06F4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Кукольный театр « Потерял петушок свой голосок»</w:t>
            </w:r>
          </w:p>
        </w:tc>
      </w:tr>
      <w:tr w:rsidR="002D05CC" w:rsidRPr="003425C4" w:rsidTr="00C076E4">
        <w:trPr>
          <w:trHeight w:val="306"/>
        </w:trPr>
        <w:tc>
          <w:tcPr>
            <w:tcW w:w="3686" w:type="dxa"/>
            <w:vAlign w:val="center"/>
          </w:tcPr>
          <w:p w:rsidR="002D05CC" w:rsidRPr="003425C4" w:rsidRDefault="002D05CC" w:rsidP="0017734F">
            <w:pPr>
              <w:jc w:val="center"/>
              <w:rPr>
                <w:rFonts w:ascii="Times New Roman" w:eastAsia="Times New Roman" w:hAnsi="Times New Roman" w:cs="Times New Roman"/>
                <w:sz w:val="24"/>
                <w:szCs w:val="24"/>
              </w:rPr>
            </w:pPr>
            <w:r w:rsidRPr="003425C4">
              <w:rPr>
                <w:rFonts w:ascii="Times New Roman" w:eastAsia="Times New Roman" w:hAnsi="Times New Roman" w:cs="Times New Roman"/>
                <w:sz w:val="24"/>
                <w:szCs w:val="24"/>
              </w:rPr>
              <w:t>Май</w:t>
            </w:r>
          </w:p>
        </w:tc>
        <w:tc>
          <w:tcPr>
            <w:tcW w:w="6379" w:type="dxa"/>
            <w:vAlign w:val="center"/>
          </w:tcPr>
          <w:p w:rsidR="002D05CC" w:rsidRPr="003425C4" w:rsidRDefault="009D23F2" w:rsidP="001773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Развлечение по </w:t>
            </w:r>
            <w:proofErr w:type="spellStart"/>
            <w:r>
              <w:rPr>
                <w:rFonts w:ascii="Times New Roman" w:eastAsia="Times New Roman" w:hAnsi="Times New Roman" w:cs="Times New Roman"/>
                <w:sz w:val="24"/>
                <w:szCs w:val="24"/>
              </w:rPr>
              <w:t>потешке</w:t>
            </w:r>
            <w:proofErr w:type="spellEnd"/>
            <w:r>
              <w:rPr>
                <w:rFonts w:ascii="Times New Roman" w:eastAsia="Times New Roman" w:hAnsi="Times New Roman" w:cs="Times New Roman"/>
                <w:sz w:val="24"/>
                <w:szCs w:val="24"/>
              </w:rPr>
              <w:t xml:space="preserve"> « Петушок-петушок»</w:t>
            </w:r>
            <w:bookmarkStart w:id="1" w:name="_GoBack"/>
            <w:bookmarkEnd w:id="1"/>
          </w:p>
        </w:tc>
      </w:tr>
    </w:tbl>
    <w:p w:rsidR="0017734F" w:rsidRDefault="0017734F" w:rsidP="0017734F">
      <w:pPr>
        <w:spacing w:after="0" w:line="240" w:lineRule="auto"/>
        <w:rPr>
          <w:rFonts w:ascii="Times New Roman" w:hAnsi="Times New Roman" w:cs="Times New Roman"/>
          <w:b/>
          <w:sz w:val="24"/>
          <w:szCs w:val="24"/>
        </w:rPr>
      </w:pPr>
    </w:p>
    <w:p w:rsidR="0034132F" w:rsidRPr="003425C4" w:rsidRDefault="0034132F" w:rsidP="0034132F">
      <w:pPr>
        <w:pStyle w:val="11"/>
        <w:spacing w:line="276" w:lineRule="auto"/>
        <w:jc w:val="both"/>
        <w:rPr>
          <w:rFonts w:ascii="Times New Roman" w:hAnsi="Times New Roman" w:cs="Times New Roman"/>
          <w:b/>
          <w:sz w:val="24"/>
          <w:szCs w:val="24"/>
        </w:rPr>
      </w:pPr>
    </w:p>
    <w:p w:rsidR="0034132F" w:rsidRPr="003425C4" w:rsidRDefault="0034132F" w:rsidP="0034132F">
      <w:pPr>
        <w:pStyle w:val="11"/>
        <w:spacing w:line="276" w:lineRule="auto"/>
        <w:jc w:val="both"/>
        <w:rPr>
          <w:rFonts w:ascii="Times New Roman" w:hAnsi="Times New Roman" w:cs="Times New Roman"/>
          <w:b/>
          <w:sz w:val="24"/>
          <w:szCs w:val="24"/>
        </w:rPr>
      </w:pPr>
    </w:p>
    <w:p w:rsidR="0034132F" w:rsidRDefault="0034132F"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136389" w:rsidRPr="003425C4" w:rsidRDefault="00136389" w:rsidP="0034132F">
      <w:pPr>
        <w:widowControl w:val="0"/>
        <w:shd w:val="clear" w:color="auto" w:fill="FFFFFF"/>
        <w:tabs>
          <w:tab w:val="left" w:pos="2310"/>
        </w:tabs>
        <w:suppressAutoHyphens/>
        <w:autoSpaceDE w:val="0"/>
        <w:spacing w:after="0" w:line="240" w:lineRule="auto"/>
        <w:rPr>
          <w:rFonts w:ascii="Times New Roman" w:hAnsi="Times New Roman" w:cs="Times New Roman"/>
          <w:sz w:val="24"/>
          <w:szCs w:val="24"/>
        </w:rPr>
      </w:pPr>
    </w:p>
    <w:p w:rsidR="0034132F" w:rsidRDefault="0034132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p w:rsidR="0017734F" w:rsidRDefault="0017734F" w:rsidP="0034132F">
      <w:pPr>
        <w:spacing w:after="0" w:line="240" w:lineRule="auto"/>
        <w:rPr>
          <w:rFonts w:ascii="Times New Roman" w:hAnsi="Times New Roman" w:cs="Times New Roman"/>
          <w:sz w:val="24"/>
          <w:szCs w:val="24"/>
        </w:rPr>
      </w:pPr>
    </w:p>
    <w:sectPr w:rsidR="0017734F" w:rsidSect="005B33D1">
      <w:footerReference w:type="default" r:id="rId8"/>
      <w:pgSz w:w="11906" w:h="16838"/>
      <w:pgMar w:top="567" w:right="425" w:bottom="1134" w:left="1134"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C6" w:rsidRDefault="00E96AC6" w:rsidP="0095660B">
      <w:pPr>
        <w:spacing w:after="0" w:line="240" w:lineRule="auto"/>
      </w:pPr>
      <w:r>
        <w:separator/>
      </w:r>
    </w:p>
  </w:endnote>
  <w:endnote w:type="continuationSeparator" w:id="1">
    <w:p w:rsidR="00E96AC6" w:rsidRDefault="00E96AC6" w:rsidP="0095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n-e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40404"/>
      <w:docPartObj>
        <w:docPartGallery w:val="Page Numbers (Bottom of Page)"/>
        <w:docPartUnique/>
      </w:docPartObj>
    </w:sdtPr>
    <w:sdtContent>
      <w:p w:rsidR="00E96AC6" w:rsidRPr="00FC494A" w:rsidRDefault="00A35B3D">
        <w:pPr>
          <w:pStyle w:val="ad"/>
          <w:jc w:val="right"/>
          <w:rPr>
            <w:b/>
          </w:rPr>
        </w:pPr>
        <w:r w:rsidRPr="00FC494A">
          <w:rPr>
            <w:b/>
          </w:rPr>
          <w:fldChar w:fldCharType="begin"/>
        </w:r>
        <w:r w:rsidR="00E96AC6" w:rsidRPr="00FC494A">
          <w:rPr>
            <w:b/>
          </w:rPr>
          <w:instrText xml:space="preserve"> PAGE   \* MERGEFORMAT </w:instrText>
        </w:r>
        <w:r w:rsidRPr="00FC494A">
          <w:rPr>
            <w:b/>
          </w:rPr>
          <w:fldChar w:fldCharType="separate"/>
        </w:r>
        <w:r w:rsidR="007A523A">
          <w:rPr>
            <w:b/>
            <w:noProof/>
          </w:rPr>
          <w:t>44</w:t>
        </w:r>
        <w:r w:rsidRPr="00FC494A">
          <w:rPr>
            <w:b/>
          </w:rPr>
          <w:fldChar w:fldCharType="end"/>
        </w:r>
      </w:p>
    </w:sdtContent>
  </w:sdt>
  <w:p w:rsidR="00E96AC6" w:rsidRDefault="00E96A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C6" w:rsidRDefault="00E96AC6" w:rsidP="0095660B">
      <w:pPr>
        <w:spacing w:after="0" w:line="240" w:lineRule="auto"/>
      </w:pPr>
      <w:r>
        <w:separator/>
      </w:r>
    </w:p>
  </w:footnote>
  <w:footnote w:type="continuationSeparator" w:id="1">
    <w:p w:rsidR="00E96AC6" w:rsidRDefault="00E96AC6" w:rsidP="00956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38DA8A46"/>
    <w:name w:val="WW8Num7"/>
    <w:lvl w:ilvl="0">
      <w:start w:val="1"/>
      <w:numFmt w:val="bullet"/>
      <w:lvlText w:val=""/>
      <w:lvlJc w:val="left"/>
      <w:pPr>
        <w:tabs>
          <w:tab w:val="num" w:pos="360"/>
        </w:tabs>
        <w:ind w:left="360" w:hanging="360"/>
      </w:pPr>
      <w:rPr>
        <w:rFonts w:ascii="Symbol" w:hAnsi="Symbol" w:cs="OpenSymbol"/>
        <w:color w:val="auto"/>
      </w:rPr>
    </w:lvl>
  </w:abstractNum>
  <w:abstractNum w:abstractNumId="2">
    <w:nsid w:val="0000000C"/>
    <w:multiLevelType w:val="singleLevel"/>
    <w:tmpl w:val="455E8776"/>
    <w:name w:val="WW8Num12"/>
    <w:lvl w:ilvl="0">
      <w:start w:val="1"/>
      <w:numFmt w:val="bullet"/>
      <w:lvlText w:val=""/>
      <w:lvlJc w:val="left"/>
      <w:pPr>
        <w:tabs>
          <w:tab w:val="num" w:pos="360"/>
        </w:tabs>
        <w:ind w:left="360" w:hanging="360"/>
      </w:pPr>
      <w:rPr>
        <w:rFonts w:ascii="Symbol" w:hAnsi="Symbol" w:cs="Courier New" w:hint="default"/>
      </w:rPr>
    </w:lvl>
  </w:abstractNum>
  <w:abstractNum w:abstractNumId="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22"/>
    <w:multiLevelType w:val="multilevel"/>
    <w:tmpl w:val="00000022"/>
    <w:name w:val="WW8Num34"/>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2"/>
    <w:multiLevelType w:val="multilevel"/>
    <w:tmpl w:val="00000032"/>
    <w:name w:val="WW8Num5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nsid w:val="00000044"/>
    <w:multiLevelType w:val="multilevel"/>
    <w:tmpl w:val="00000044"/>
    <w:name w:val="WW8Num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C"/>
    <w:multiLevelType w:val="multilevel"/>
    <w:tmpl w:val="0000004C"/>
    <w:name w:val="WW8Num7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D"/>
    <w:multiLevelType w:val="multilevel"/>
    <w:tmpl w:val="0000004D"/>
    <w:name w:val="WW8Num7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17">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51"/>
    <w:multiLevelType w:val="multilevel"/>
    <w:tmpl w:val="00000051"/>
    <w:name w:val="WW8Num81"/>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0">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56"/>
    <w:multiLevelType w:val="multilevel"/>
    <w:tmpl w:val="00000056"/>
    <w:name w:val="WW8Num8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4">
    <w:nsid w:val="00000057"/>
    <w:multiLevelType w:val="multilevel"/>
    <w:tmpl w:val="00000057"/>
    <w:name w:val="WW8Num8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26">
    <w:nsid w:val="0400302A"/>
    <w:multiLevelType w:val="hybridMultilevel"/>
    <w:tmpl w:val="35EA9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6D414DB"/>
    <w:multiLevelType w:val="hybridMultilevel"/>
    <w:tmpl w:val="AC444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0B64B83"/>
    <w:multiLevelType w:val="hybridMultilevel"/>
    <w:tmpl w:val="B56A53FA"/>
    <w:lvl w:ilvl="0" w:tplc="4664E7F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C3C5A5A"/>
    <w:multiLevelType w:val="hybridMultilevel"/>
    <w:tmpl w:val="CE7E621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FF946C6"/>
    <w:multiLevelType w:val="hybridMultilevel"/>
    <w:tmpl w:val="B3CC2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3A77A3B"/>
    <w:multiLevelType w:val="hybridMultilevel"/>
    <w:tmpl w:val="6C18572C"/>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81308E4"/>
    <w:multiLevelType w:val="hybridMultilevel"/>
    <w:tmpl w:val="7D4A11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313C08B6"/>
    <w:multiLevelType w:val="hybridMultilevel"/>
    <w:tmpl w:val="C3901446"/>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5">
    <w:nsid w:val="3960647E"/>
    <w:multiLevelType w:val="hybridMultilevel"/>
    <w:tmpl w:val="1EB44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466316"/>
    <w:multiLevelType w:val="hybridMultilevel"/>
    <w:tmpl w:val="D1C64582"/>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CD782A"/>
    <w:multiLevelType w:val="hybridMultilevel"/>
    <w:tmpl w:val="DEA62C9C"/>
    <w:lvl w:ilvl="0" w:tplc="0944CDF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F3EC3"/>
    <w:multiLevelType w:val="hybridMultilevel"/>
    <w:tmpl w:val="6EA8B3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9">
    <w:nsid w:val="5CB01FFB"/>
    <w:multiLevelType w:val="hybridMultilevel"/>
    <w:tmpl w:val="200CC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E04466"/>
    <w:multiLevelType w:val="hybridMultilevel"/>
    <w:tmpl w:val="BC9E8846"/>
    <w:lvl w:ilvl="0" w:tplc="D346C6BE">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69B129A"/>
    <w:multiLevelType w:val="hybridMultilevel"/>
    <w:tmpl w:val="A80668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6EF18D2"/>
    <w:multiLevelType w:val="hybridMultilevel"/>
    <w:tmpl w:val="08D0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4E33E3"/>
    <w:multiLevelType w:val="hybridMultilevel"/>
    <w:tmpl w:val="FEEC5456"/>
    <w:lvl w:ilvl="0" w:tplc="CAC473D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2B4975"/>
    <w:multiLevelType w:val="hybridMultilevel"/>
    <w:tmpl w:val="C6A8CDD8"/>
    <w:lvl w:ilvl="0" w:tplc="D346C6BE">
      <w:start w:val="1"/>
      <w:numFmt w:val="bullet"/>
      <w:lvlText w:val=""/>
      <w:lvlJc w:val="left"/>
      <w:pPr>
        <w:tabs>
          <w:tab w:val="num" w:pos="57"/>
        </w:tabs>
        <w:ind w:left="5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F1E3004"/>
    <w:multiLevelType w:val="hybridMultilevel"/>
    <w:tmpl w:val="8DD00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3357DB1"/>
    <w:multiLevelType w:val="hybridMultilevel"/>
    <w:tmpl w:val="8E106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74979D3"/>
    <w:multiLevelType w:val="hybridMultilevel"/>
    <w:tmpl w:val="05F857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41"/>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0"/>
  </w:num>
  <w:num w:numId="19">
    <w:abstractNumId w:val="11"/>
  </w:num>
  <w:num w:numId="20">
    <w:abstractNumId w:val="12"/>
  </w:num>
  <w:num w:numId="21">
    <w:abstractNumId w:val="3"/>
  </w:num>
  <w:num w:numId="22">
    <w:abstractNumId w:val="34"/>
  </w:num>
  <w:num w:numId="23">
    <w:abstractNumId w:val="24"/>
  </w:num>
  <w:num w:numId="24">
    <w:abstractNumId w:val="37"/>
  </w:num>
  <w:num w:numId="25">
    <w:abstractNumId w:val="43"/>
  </w:num>
  <w:num w:numId="26">
    <w:abstractNumId w:val="46"/>
  </w:num>
  <w:num w:numId="27">
    <w:abstractNumId w:val="35"/>
  </w:num>
  <w:num w:numId="28">
    <w:abstractNumId w:val="26"/>
  </w:num>
  <w:num w:numId="29">
    <w:abstractNumId w:val="42"/>
  </w:num>
  <w:num w:numId="30">
    <w:abstractNumId w:val="45"/>
  </w:num>
  <w:num w:numId="31">
    <w:abstractNumId w:val="30"/>
  </w:num>
  <w:num w:numId="32">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5532"/>
    <w:rsid w:val="00001B7B"/>
    <w:rsid w:val="0000362C"/>
    <w:rsid w:val="00011A29"/>
    <w:rsid w:val="000136F7"/>
    <w:rsid w:val="000264C1"/>
    <w:rsid w:val="00034BC0"/>
    <w:rsid w:val="00035521"/>
    <w:rsid w:val="0003574C"/>
    <w:rsid w:val="00035CE4"/>
    <w:rsid w:val="00037438"/>
    <w:rsid w:val="00054E2A"/>
    <w:rsid w:val="00062808"/>
    <w:rsid w:val="000665E0"/>
    <w:rsid w:val="00073657"/>
    <w:rsid w:val="00075D9F"/>
    <w:rsid w:val="00082CE5"/>
    <w:rsid w:val="000842F8"/>
    <w:rsid w:val="00085E38"/>
    <w:rsid w:val="00092C5D"/>
    <w:rsid w:val="0009752D"/>
    <w:rsid w:val="000B65BA"/>
    <w:rsid w:val="000C5BB6"/>
    <w:rsid w:val="000C6F38"/>
    <w:rsid w:val="000D1BA5"/>
    <w:rsid w:val="000D32BC"/>
    <w:rsid w:val="000D67E1"/>
    <w:rsid w:val="000E0261"/>
    <w:rsid w:val="000E370D"/>
    <w:rsid w:val="000E5B5C"/>
    <w:rsid w:val="000E5E6C"/>
    <w:rsid w:val="00102CAE"/>
    <w:rsid w:val="00113BBE"/>
    <w:rsid w:val="00121790"/>
    <w:rsid w:val="001259DF"/>
    <w:rsid w:val="0012647E"/>
    <w:rsid w:val="00130A06"/>
    <w:rsid w:val="00136389"/>
    <w:rsid w:val="00161C6C"/>
    <w:rsid w:val="00166308"/>
    <w:rsid w:val="00171935"/>
    <w:rsid w:val="0017734F"/>
    <w:rsid w:val="00177AF3"/>
    <w:rsid w:val="00185F29"/>
    <w:rsid w:val="001A03A2"/>
    <w:rsid w:val="001B1B58"/>
    <w:rsid w:val="001B7E7D"/>
    <w:rsid w:val="001C544B"/>
    <w:rsid w:val="001E4A5A"/>
    <w:rsid w:val="001F0C27"/>
    <w:rsid w:val="001F2278"/>
    <w:rsid w:val="00204978"/>
    <w:rsid w:val="002159B0"/>
    <w:rsid w:val="00222405"/>
    <w:rsid w:val="0022310B"/>
    <w:rsid w:val="00231497"/>
    <w:rsid w:val="00231FA2"/>
    <w:rsid w:val="00233400"/>
    <w:rsid w:val="0027350E"/>
    <w:rsid w:val="00286198"/>
    <w:rsid w:val="00287B57"/>
    <w:rsid w:val="002915F8"/>
    <w:rsid w:val="002A2127"/>
    <w:rsid w:val="002B555B"/>
    <w:rsid w:val="002D05CC"/>
    <w:rsid w:val="002D7DBD"/>
    <w:rsid w:val="002E26E4"/>
    <w:rsid w:val="002E6F6C"/>
    <w:rsid w:val="002F2172"/>
    <w:rsid w:val="002F6B04"/>
    <w:rsid w:val="003156C3"/>
    <w:rsid w:val="00316640"/>
    <w:rsid w:val="00323D54"/>
    <w:rsid w:val="003302B3"/>
    <w:rsid w:val="00331409"/>
    <w:rsid w:val="00337EF2"/>
    <w:rsid w:val="00340E1E"/>
    <w:rsid w:val="0034132F"/>
    <w:rsid w:val="003425C4"/>
    <w:rsid w:val="00352CCC"/>
    <w:rsid w:val="00362864"/>
    <w:rsid w:val="00373819"/>
    <w:rsid w:val="00383F28"/>
    <w:rsid w:val="00386C1D"/>
    <w:rsid w:val="003A23C8"/>
    <w:rsid w:val="003B4E87"/>
    <w:rsid w:val="003C054A"/>
    <w:rsid w:val="003C6635"/>
    <w:rsid w:val="003D0F45"/>
    <w:rsid w:val="003D493D"/>
    <w:rsid w:val="003D71EE"/>
    <w:rsid w:val="003E12C2"/>
    <w:rsid w:val="003E1A7D"/>
    <w:rsid w:val="003E1C0D"/>
    <w:rsid w:val="003E2522"/>
    <w:rsid w:val="003E348D"/>
    <w:rsid w:val="003F52A4"/>
    <w:rsid w:val="0040017C"/>
    <w:rsid w:val="0040191B"/>
    <w:rsid w:val="0040690B"/>
    <w:rsid w:val="00410920"/>
    <w:rsid w:val="004111E1"/>
    <w:rsid w:val="004278B7"/>
    <w:rsid w:val="004400F1"/>
    <w:rsid w:val="004473B7"/>
    <w:rsid w:val="00447FEB"/>
    <w:rsid w:val="0045471A"/>
    <w:rsid w:val="00465F55"/>
    <w:rsid w:val="0047791A"/>
    <w:rsid w:val="00480753"/>
    <w:rsid w:val="00490FC2"/>
    <w:rsid w:val="004B5067"/>
    <w:rsid w:val="004B7B60"/>
    <w:rsid w:val="004C1776"/>
    <w:rsid w:val="004C3A81"/>
    <w:rsid w:val="004C4E01"/>
    <w:rsid w:val="004C5294"/>
    <w:rsid w:val="004D27FD"/>
    <w:rsid w:val="004D3C04"/>
    <w:rsid w:val="004D56F9"/>
    <w:rsid w:val="004E3025"/>
    <w:rsid w:val="004E48D5"/>
    <w:rsid w:val="004E63EA"/>
    <w:rsid w:val="004E7351"/>
    <w:rsid w:val="004F03D9"/>
    <w:rsid w:val="004F2DE4"/>
    <w:rsid w:val="004F62DD"/>
    <w:rsid w:val="004F6607"/>
    <w:rsid w:val="00501A2C"/>
    <w:rsid w:val="00525FD5"/>
    <w:rsid w:val="0053284A"/>
    <w:rsid w:val="00532F12"/>
    <w:rsid w:val="00534698"/>
    <w:rsid w:val="00536420"/>
    <w:rsid w:val="0053744B"/>
    <w:rsid w:val="00537FF4"/>
    <w:rsid w:val="00541E40"/>
    <w:rsid w:val="00542540"/>
    <w:rsid w:val="005464D8"/>
    <w:rsid w:val="005506E8"/>
    <w:rsid w:val="005529A3"/>
    <w:rsid w:val="005848DD"/>
    <w:rsid w:val="005A420F"/>
    <w:rsid w:val="005B33D1"/>
    <w:rsid w:val="005C4E5A"/>
    <w:rsid w:val="005D1DE9"/>
    <w:rsid w:val="005D20C3"/>
    <w:rsid w:val="005D327C"/>
    <w:rsid w:val="005D5BD7"/>
    <w:rsid w:val="005E098E"/>
    <w:rsid w:val="005E136B"/>
    <w:rsid w:val="005F1567"/>
    <w:rsid w:val="005F3761"/>
    <w:rsid w:val="005F3D32"/>
    <w:rsid w:val="005F44E2"/>
    <w:rsid w:val="0060213D"/>
    <w:rsid w:val="00606614"/>
    <w:rsid w:val="006215ED"/>
    <w:rsid w:val="00622133"/>
    <w:rsid w:val="0063716C"/>
    <w:rsid w:val="006445D9"/>
    <w:rsid w:val="00646D76"/>
    <w:rsid w:val="00652974"/>
    <w:rsid w:val="00656FD6"/>
    <w:rsid w:val="0066322B"/>
    <w:rsid w:val="0066745A"/>
    <w:rsid w:val="006708A4"/>
    <w:rsid w:val="00671D57"/>
    <w:rsid w:val="006751FE"/>
    <w:rsid w:val="00693632"/>
    <w:rsid w:val="006952E1"/>
    <w:rsid w:val="006966AC"/>
    <w:rsid w:val="006A1A6E"/>
    <w:rsid w:val="006A2933"/>
    <w:rsid w:val="006B16EF"/>
    <w:rsid w:val="006D029D"/>
    <w:rsid w:val="006D4794"/>
    <w:rsid w:val="006D4EBC"/>
    <w:rsid w:val="006D5F50"/>
    <w:rsid w:val="006F0610"/>
    <w:rsid w:val="00716F58"/>
    <w:rsid w:val="00741149"/>
    <w:rsid w:val="00742919"/>
    <w:rsid w:val="00742CA0"/>
    <w:rsid w:val="00744C27"/>
    <w:rsid w:val="0075567D"/>
    <w:rsid w:val="00772C55"/>
    <w:rsid w:val="00774A60"/>
    <w:rsid w:val="00776850"/>
    <w:rsid w:val="00777ABB"/>
    <w:rsid w:val="00791B88"/>
    <w:rsid w:val="00791E0A"/>
    <w:rsid w:val="007A523A"/>
    <w:rsid w:val="007B0B8F"/>
    <w:rsid w:val="007B69BF"/>
    <w:rsid w:val="007C448C"/>
    <w:rsid w:val="007D4517"/>
    <w:rsid w:val="007E3192"/>
    <w:rsid w:val="007E3762"/>
    <w:rsid w:val="007E40D9"/>
    <w:rsid w:val="007E7F31"/>
    <w:rsid w:val="00800C2B"/>
    <w:rsid w:val="00802002"/>
    <w:rsid w:val="00806EA5"/>
    <w:rsid w:val="00827748"/>
    <w:rsid w:val="008330B7"/>
    <w:rsid w:val="00834875"/>
    <w:rsid w:val="008374A1"/>
    <w:rsid w:val="008431C8"/>
    <w:rsid w:val="00843448"/>
    <w:rsid w:val="008447AB"/>
    <w:rsid w:val="00845195"/>
    <w:rsid w:val="00850A61"/>
    <w:rsid w:val="0086058F"/>
    <w:rsid w:val="00862A04"/>
    <w:rsid w:val="008632CA"/>
    <w:rsid w:val="00866A0F"/>
    <w:rsid w:val="00876399"/>
    <w:rsid w:val="00877981"/>
    <w:rsid w:val="00877CB0"/>
    <w:rsid w:val="00884709"/>
    <w:rsid w:val="008867B0"/>
    <w:rsid w:val="00887D29"/>
    <w:rsid w:val="00890F75"/>
    <w:rsid w:val="00892127"/>
    <w:rsid w:val="00896021"/>
    <w:rsid w:val="00896DA9"/>
    <w:rsid w:val="008A0F91"/>
    <w:rsid w:val="008A111C"/>
    <w:rsid w:val="008A1A17"/>
    <w:rsid w:val="008A25E7"/>
    <w:rsid w:val="008B1EF7"/>
    <w:rsid w:val="008B4FF7"/>
    <w:rsid w:val="008B7B5B"/>
    <w:rsid w:val="008C42AA"/>
    <w:rsid w:val="008C5548"/>
    <w:rsid w:val="008C6008"/>
    <w:rsid w:val="008D0E46"/>
    <w:rsid w:val="008D5235"/>
    <w:rsid w:val="008D6344"/>
    <w:rsid w:val="008E1CAE"/>
    <w:rsid w:val="008E6D85"/>
    <w:rsid w:val="008F2B29"/>
    <w:rsid w:val="008F4CFA"/>
    <w:rsid w:val="009025E2"/>
    <w:rsid w:val="00910B24"/>
    <w:rsid w:val="009224FA"/>
    <w:rsid w:val="0092467B"/>
    <w:rsid w:val="00927EA0"/>
    <w:rsid w:val="00932613"/>
    <w:rsid w:val="00941848"/>
    <w:rsid w:val="00945A2F"/>
    <w:rsid w:val="0095027D"/>
    <w:rsid w:val="00951F8A"/>
    <w:rsid w:val="00952194"/>
    <w:rsid w:val="00953582"/>
    <w:rsid w:val="00954758"/>
    <w:rsid w:val="0095660B"/>
    <w:rsid w:val="00961EC4"/>
    <w:rsid w:val="009703F4"/>
    <w:rsid w:val="00984FF5"/>
    <w:rsid w:val="009A1DB6"/>
    <w:rsid w:val="009B1D43"/>
    <w:rsid w:val="009B4795"/>
    <w:rsid w:val="009C162A"/>
    <w:rsid w:val="009C7003"/>
    <w:rsid w:val="009D23F2"/>
    <w:rsid w:val="009D253E"/>
    <w:rsid w:val="009E0696"/>
    <w:rsid w:val="009E1D54"/>
    <w:rsid w:val="00A0295D"/>
    <w:rsid w:val="00A23799"/>
    <w:rsid w:val="00A35B3D"/>
    <w:rsid w:val="00A36387"/>
    <w:rsid w:val="00A374A6"/>
    <w:rsid w:val="00A4267C"/>
    <w:rsid w:val="00A56053"/>
    <w:rsid w:val="00A601C7"/>
    <w:rsid w:val="00A611C8"/>
    <w:rsid w:val="00A63C5F"/>
    <w:rsid w:val="00A64379"/>
    <w:rsid w:val="00A65D95"/>
    <w:rsid w:val="00A6644F"/>
    <w:rsid w:val="00A77A17"/>
    <w:rsid w:val="00AA0F6F"/>
    <w:rsid w:val="00AA7E59"/>
    <w:rsid w:val="00AB0270"/>
    <w:rsid w:val="00AB15B3"/>
    <w:rsid w:val="00AB1C38"/>
    <w:rsid w:val="00AB2E67"/>
    <w:rsid w:val="00AB4CA4"/>
    <w:rsid w:val="00AC7D9B"/>
    <w:rsid w:val="00AD0390"/>
    <w:rsid w:val="00AD532C"/>
    <w:rsid w:val="00AD6711"/>
    <w:rsid w:val="00AD7065"/>
    <w:rsid w:val="00AE27EC"/>
    <w:rsid w:val="00AE6ECD"/>
    <w:rsid w:val="00AF7FE9"/>
    <w:rsid w:val="00B0191D"/>
    <w:rsid w:val="00B031B7"/>
    <w:rsid w:val="00B06F42"/>
    <w:rsid w:val="00B14E4A"/>
    <w:rsid w:val="00B17373"/>
    <w:rsid w:val="00B20155"/>
    <w:rsid w:val="00B2635C"/>
    <w:rsid w:val="00B268AE"/>
    <w:rsid w:val="00B31B03"/>
    <w:rsid w:val="00B32032"/>
    <w:rsid w:val="00B4495B"/>
    <w:rsid w:val="00B5586C"/>
    <w:rsid w:val="00B56E6F"/>
    <w:rsid w:val="00B65FE5"/>
    <w:rsid w:val="00B663EE"/>
    <w:rsid w:val="00B668D0"/>
    <w:rsid w:val="00B86373"/>
    <w:rsid w:val="00BA5A16"/>
    <w:rsid w:val="00BB3971"/>
    <w:rsid w:val="00BC24E9"/>
    <w:rsid w:val="00BC6E79"/>
    <w:rsid w:val="00BD1F2C"/>
    <w:rsid w:val="00BD49BE"/>
    <w:rsid w:val="00BD5532"/>
    <w:rsid w:val="00BE0410"/>
    <w:rsid w:val="00BE0483"/>
    <w:rsid w:val="00BE0CEA"/>
    <w:rsid w:val="00BE1854"/>
    <w:rsid w:val="00BE2F2B"/>
    <w:rsid w:val="00BE43AB"/>
    <w:rsid w:val="00BE7ACB"/>
    <w:rsid w:val="00BF45EF"/>
    <w:rsid w:val="00C00306"/>
    <w:rsid w:val="00C04F96"/>
    <w:rsid w:val="00C076E4"/>
    <w:rsid w:val="00C22D96"/>
    <w:rsid w:val="00C46CA1"/>
    <w:rsid w:val="00C67E8A"/>
    <w:rsid w:val="00C70031"/>
    <w:rsid w:val="00C744EA"/>
    <w:rsid w:val="00C84EAA"/>
    <w:rsid w:val="00C913C7"/>
    <w:rsid w:val="00C919DD"/>
    <w:rsid w:val="00CA0B2C"/>
    <w:rsid w:val="00CA1FA8"/>
    <w:rsid w:val="00CA737E"/>
    <w:rsid w:val="00CB093C"/>
    <w:rsid w:val="00CD55B6"/>
    <w:rsid w:val="00CE14E9"/>
    <w:rsid w:val="00CE31CF"/>
    <w:rsid w:val="00CE7335"/>
    <w:rsid w:val="00CE7E4B"/>
    <w:rsid w:val="00CF2855"/>
    <w:rsid w:val="00CF4B66"/>
    <w:rsid w:val="00CF5DA9"/>
    <w:rsid w:val="00D02165"/>
    <w:rsid w:val="00D06E75"/>
    <w:rsid w:val="00D06F8B"/>
    <w:rsid w:val="00D079EB"/>
    <w:rsid w:val="00D314B6"/>
    <w:rsid w:val="00D33083"/>
    <w:rsid w:val="00D37603"/>
    <w:rsid w:val="00D41619"/>
    <w:rsid w:val="00D50EB0"/>
    <w:rsid w:val="00D54041"/>
    <w:rsid w:val="00D540C9"/>
    <w:rsid w:val="00D600E7"/>
    <w:rsid w:val="00D63B86"/>
    <w:rsid w:val="00D642D3"/>
    <w:rsid w:val="00D7547D"/>
    <w:rsid w:val="00D756BF"/>
    <w:rsid w:val="00D760D1"/>
    <w:rsid w:val="00D80D6F"/>
    <w:rsid w:val="00D85EA2"/>
    <w:rsid w:val="00D876F4"/>
    <w:rsid w:val="00D9554F"/>
    <w:rsid w:val="00DA4C1A"/>
    <w:rsid w:val="00DB3282"/>
    <w:rsid w:val="00DC2461"/>
    <w:rsid w:val="00DC2DD9"/>
    <w:rsid w:val="00DD169E"/>
    <w:rsid w:val="00DD726C"/>
    <w:rsid w:val="00DF2EF8"/>
    <w:rsid w:val="00DF36E7"/>
    <w:rsid w:val="00DF594D"/>
    <w:rsid w:val="00E038A8"/>
    <w:rsid w:val="00E10180"/>
    <w:rsid w:val="00E13ABC"/>
    <w:rsid w:val="00E3395B"/>
    <w:rsid w:val="00E348B8"/>
    <w:rsid w:val="00E44706"/>
    <w:rsid w:val="00E534FB"/>
    <w:rsid w:val="00E563CE"/>
    <w:rsid w:val="00E60399"/>
    <w:rsid w:val="00E61860"/>
    <w:rsid w:val="00E67B83"/>
    <w:rsid w:val="00E7212D"/>
    <w:rsid w:val="00E7599D"/>
    <w:rsid w:val="00E82AF5"/>
    <w:rsid w:val="00E848F0"/>
    <w:rsid w:val="00E868F3"/>
    <w:rsid w:val="00E90E3B"/>
    <w:rsid w:val="00E95B7A"/>
    <w:rsid w:val="00E96AC6"/>
    <w:rsid w:val="00EA388C"/>
    <w:rsid w:val="00EB0624"/>
    <w:rsid w:val="00EB4E76"/>
    <w:rsid w:val="00EB6940"/>
    <w:rsid w:val="00EB7A51"/>
    <w:rsid w:val="00EB7AE4"/>
    <w:rsid w:val="00EC0BC1"/>
    <w:rsid w:val="00EC0FBC"/>
    <w:rsid w:val="00EC4063"/>
    <w:rsid w:val="00EC5881"/>
    <w:rsid w:val="00EE1A41"/>
    <w:rsid w:val="00EE4268"/>
    <w:rsid w:val="00EE5804"/>
    <w:rsid w:val="00EF085F"/>
    <w:rsid w:val="00EF6D78"/>
    <w:rsid w:val="00F005A0"/>
    <w:rsid w:val="00F0623B"/>
    <w:rsid w:val="00F13FCA"/>
    <w:rsid w:val="00F16FCE"/>
    <w:rsid w:val="00F22C4D"/>
    <w:rsid w:val="00F35440"/>
    <w:rsid w:val="00F37884"/>
    <w:rsid w:val="00F40462"/>
    <w:rsid w:val="00F4077F"/>
    <w:rsid w:val="00F42250"/>
    <w:rsid w:val="00F42BC6"/>
    <w:rsid w:val="00F44821"/>
    <w:rsid w:val="00F50D6E"/>
    <w:rsid w:val="00F54C27"/>
    <w:rsid w:val="00F54EF2"/>
    <w:rsid w:val="00F6478C"/>
    <w:rsid w:val="00F73A24"/>
    <w:rsid w:val="00F856A4"/>
    <w:rsid w:val="00F91319"/>
    <w:rsid w:val="00F92914"/>
    <w:rsid w:val="00FA49AB"/>
    <w:rsid w:val="00FB63BC"/>
    <w:rsid w:val="00FC165C"/>
    <w:rsid w:val="00FC2C20"/>
    <w:rsid w:val="00FC494A"/>
    <w:rsid w:val="00FC66B8"/>
    <w:rsid w:val="00FD7495"/>
    <w:rsid w:val="00FE1919"/>
    <w:rsid w:val="00FF5A97"/>
    <w:rsid w:val="00FF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1E1"/>
  </w:style>
  <w:style w:type="paragraph" w:styleId="1">
    <w:name w:val="heading 1"/>
    <w:basedOn w:val="a0"/>
    <w:link w:val="10"/>
    <w:qFormat/>
    <w:rsid w:val="00CA0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CA0B2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qFormat/>
    <w:rsid w:val="00CA0B2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CA0B2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CA0B2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CA0B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A0B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9703F4"/>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D5532"/>
    <w:pPr>
      <w:ind w:left="720"/>
      <w:contextualSpacing/>
    </w:pPr>
  </w:style>
  <w:style w:type="table" w:styleId="a5">
    <w:name w:val="Table Grid"/>
    <w:basedOn w:val="a2"/>
    <w:uiPriority w:val="59"/>
    <w:rsid w:val="00BD5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263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SpacingChar">
    <w:name w:val="No Spacing Char"/>
    <w:link w:val="11"/>
    <w:locked/>
    <w:rsid w:val="00B2635C"/>
    <w:rPr>
      <w:rFonts w:eastAsiaTheme="minorHAnsi"/>
      <w:lang w:eastAsia="en-US"/>
    </w:rPr>
  </w:style>
  <w:style w:type="paragraph" w:customStyle="1" w:styleId="11">
    <w:name w:val="Без интервала1"/>
    <w:link w:val="NoSpacingChar"/>
    <w:qFormat/>
    <w:rsid w:val="00B2635C"/>
    <w:pPr>
      <w:spacing w:after="0" w:line="240" w:lineRule="auto"/>
    </w:pPr>
    <w:rPr>
      <w:rFonts w:eastAsiaTheme="minorHAnsi"/>
      <w:lang w:eastAsia="en-US"/>
    </w:rPr>
  </w:style>
  <w:style w:type="paragraph" w:customStyle="1" w:styleId="12">
    <w:name w:val="Абзац списка1"/>
    <w:basedOn w:val="a0"/>
    <w:qFormat/>
    <w:rsid w:val="00B2635C"/>
    <w:pPr>
      <w:ind w:left="720"/>
      <w:contextualSpacing/>
    </w:pPr>
    <w:rPr>
      <w:rFonts w:ascii="Calibri" w:eastAsia="Times New Roman" w:hAnsi="Calibri" w:cs="Times New Roman"/>
    </w:rPr>
  </w:style>
  <w:style w:type="paragraph" w:styleId="a6">
    <w:name w:val="No Spacing"/>
    <w:link w:val="a7"/>
    <w:qFormat/>
    <w:rsid w:val="00B2635C"/>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B2635C"/>
    <w:rPr>
      <w:rFonts w:ascii="Calibri" w:eastAsia="Calibri" w:hAnsi="Calibri" w:cs="Times New Roman"/>
      <w:lang w:eastAsia="en-US"/>
    </w:rPr>
  </w:style>
  <w:style w:type="character" w:customStyle="1" w:styleId="13">
    <w:name w:val="Заголовок №1_"/>
    <w:basedOn w:val="a1"/>
    <w:link w:val="14"/>
    <w:rsid w:val="00054E2A"/>
    <w:rPr>
      <w:rFonts w:ascii="Times New Roman" w:eastAsia="Times New Roman" w:hAnsi="Times New Roman" w:cs="Times New Roman"/>
      <w:sz w:val="34"/>
      <w:szCs w:val="34"/>
      <w:shd w:val="clear" w:color="auto" w:fill="FFFFFF"/>
    </w:rPr>
  </w:style>
  <w:style w:type="character" w:customStyle="1" w:styleId="a8">
    <w:name w:val="Основной текст_"/>
    <w:basedOn w:val="a1"/>
    <w:link w:val="15"/>
    <w:rsid w:val="00054E2A"/>
    <w:rPr>
      <w:rFonts w:ascii="Times New Roman" w:eastAsia="Times New Roman" w:hAnsi="Times New Roman" w:cs="Times New Roman"/>
      <w:sz w:val="25"/>
      <w:szCs w:val="25"/>
      <w:shd w:val="clear" w:color="auto" w:fill="FFFFFF"/>
    </w:rPr>
  </w:style>
  <w:style w:type="paragraph" w:customStyle="1" w:styleId="14">
    <w:name w:val="Заголовок №1"/>
    <w:basedOn w:val="a0"/>
    <w:link w:val="13"/>
    <w:rsid w:val="00054E2A"/>
    <w:pPr>
      <w:shd w:val="clear" w:color="auto" w:fill="FFFFFF"/>
      <w:spacing w:after="420" w:line="0" w:lineRule="atLeast"/>
      <w:outlineLvl w:val="0"/>
    </w:pPr>
    <w:rPr>
      <w:rFonts w:ascii="Times New Roman" w:eastAsia="Times New Roman" w:hAnsi="Times New Roman" w:cs="Times New Roman"/>
      <w:sz w:val="34"/>
      <w:szCs w:val="34"/>
    </w:rPr>
  </w:style>
  <w:style w:type="paragraph" w:customStyle="1" w:styleId="15">
    <w:name w:val="Основной текст1"/>
    <w:basedOn w:val="a0"/>
    <w:link w:val="a8"/>
    <w:rsid w:val="00054E2A"/>
    <w:pPr>
      <w:shd w:val="clear" w:color="auto" w:fill="FFFFFF"/>
      <w:spacing w:before="420" w:after="0" w:line="317" w:lineRule="exact"/>
      <w:ind w:hanging="360"/>
      <w:jc w:val="both"/>
    </w:pPr>
    <w:rPr>
      <w:rFonts w:ascii="Times New Roman" w:eastAsia="Times New Roman" w:hAnsi="Times New Roman" w:cs="Times New Roman"/>
      <w:sz w:val="25"/>
      <w:szCs w:val="25"/>
    </w:rPr>
  </w:style>
  <w:style w:type="character" w:customStyle="1" w:styleId="10">
    <w:name w:val="Заголовок 1 Знак"/>
    <w:basedOn w:val="a1"/>
    <w:link w:val="1"/>
    <w:rsid w:val="00CA0B2C"/>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CA0B2C"/>
    <w:rPr>
      <w:rFonts w:ascii="Arial" w:eastAsia="Times New Roman" w:hAnsi="Arial" w:cs="Times New Roman"/>
      <w:b/>
      <w:bCs/>
      <w:i/>
      <w:iCs/>
      <w:sz w:val="28"/>
      <w:szCs w:val="28"/>
    </w:rPr>
  </w:style>
  <w:style w:type="character" w:customStyle="1" w:styleId="30">
    <w:name w:val="Заголовок 3 Знак"/>
    <w:basedOn w:val="a1"/>
    <w:link w:val="3"/>
    <w:rsid w:val="00CA0B2C"/>
    <w:rPr>
      <w:rFonts w:ascii="Arial" w:eastAsia="Times New Roman" w:hAnsi="Arial" w:cs="Times New Roman"/>
      <w:b/>
      <w:bCs/>
      <w:sz w:val="26"/>
      <w:szCs w:val="26"/>
    </w:rPr>
  </w:style>
  <w:style w:type="character" w:customStyle="1" w:styleId="40">
    <w:name w:val="Заголовок 4 Знак"/>
    <w:basedOn w:val="a1"/>
    <w:link w:val="4"/>
    <w:rsid w:val="00CA0B2C"/>
    <w:rPr>
      <w:rFonts w:ascii="Calibri" w:eastAsia="Times New Roman" w:hAnsi="Calibri" w:cs="Times New Roman"/>
      <w:b/>
      <w:bCs/>
      <w:sz w:val="28"/>
      <w:szCs w:val="28"/>
    </w:rPr>
  </w:style>
  <w:style w:type="character" w:customStyle="1" w:styleId="50">
    <w:name w:val="Заголовок 5 Знак"/>
    <w:basedOn w:val="a1"/>
    <w:link w:val="5"/>
    <w:rsid w:val="00CA0B2C"/>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CA0B2C"/>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A0B2C"/>
    <w:rPr>
      <w:rFonts w:asciiTheme="majorHAnsi" w:eastAsiaTheme="majorEastAsia" w:hAnsiTheme="majorHAnsi" w:cstheme="majorBidi"/>
      <w:color w:val="404040" w:themeColor="text1" w:themeTint="BF"/>
      <w:sz w:val="20"/>
      <w:szCs w:val="20"/>
    </w:rPr>
  </w:style>
  <w:style w:type="paragraph" w:styleId="a9">
    <w:name w:val="Body Text"/>
    <w:basedOn w:val="a0"/>
    <w:link w:val="aa"/>
    <w:rsid w:val="00CA0B2C"/>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1"/>
    <w:link w:val="a9"/>
    <w:rsid w:val="00CA0B2C"/>
    <w:rPr>
      <w:rFonts w:ascii="Times New Roman" w:eastAsia="Times New Roman" w:hAnsi="Times New Roman" w:cs="Times New Roman"/>
      <w:sz w:val="20"/>
      <w:szCs w:val="20"/>
    </w:rPr>
  </w:style>
  <w:style w:type="paragraph" w:styleId="ab">
    <w:name w:val="Normal (Web)"/>
    <w:basedOn w:val="a0"/>
    <w:uiPriority w:val="99"/>
    <w:unhideWhenUsed/>
    <w:rsid w:val="00CA0B2C"/>
    <w:pPr>
      <w:spacing w:before="75" w:after="75" w:line="360" w:lineRule="auto"/>
      <w:ind w:firstLine="180"/>
    </w:pPr>
    <w:rPr>
      <w:rFonts w:ascii="Times New Roman" w:eastAsia="Times New Roman" w:hAnsi="Times New Roman" w:cs="Times New Roman"/>
      <w:sz w:val="24"/>
      <w:szCs w:val="24"/>
    </w:rPr>
  </w:style>
  <w:style w:type="paragraph" w:customStyle="1" w:styleId="ac">
    <w:name w:val="Знак"/>
    <w:basedOn w:val="a0"/>
    <w:rsid w:val="00CA0B2C"/>
    <w:pPr>
      <w:spacing w:after="160" w:line="240" w:lineRule="exact"/>
    </w:pPr>
    <w:rPr>
      <w:rFonts w:ascii="Verdana" w:eastAsia="Times New Roman" w:hAnsi="Verdana" w:cs="Verdana"/>
      <w:sz w:val="20"/>
      <w:szCs w:val="20"/>
      <w:lang w:val="en-US" w:eastAsia="en-US"/>
    </w:rPr>
  </w:style>
  <w:style w:type="paragraph" w:styleId="ad">
    <w:name w:val="footer"/>
    <w:basedOn w:val="a0"/>
    <w:link w:val="ae"/>
    <w:uiPriority w:val="99"/>
    <w:rsid w:val="00CA0B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CA0B2C"/>
    <w:rPr>
      <w:rFonts w:ascii="Times New Roman" w:eastAsia="Times New Roman" w:hAnsi="Times New Roman" w:cs="Times New Roman"/>
      <w:sz w:val="24"/>
      <w:szCs w:val="24"/>
    </w:rPr>
  </w:style>
  <w:style w:type="character" w:styleId="af">
    <w:name w:val="page number"/>
    <w:rsid w:val="00CA0B2C"/>
    <w:rPr>
      <w:rFonts w:cs="Times New Roman"/>
    </w:rPr>
  </w:style>
  <w:style w:type="paragraph" w:styleId="31">
    <w:name w:val="Body Text 3"/>
    <w:basedOn w:val="a0"/>
    <w:link w:val="32"/>
    <w:uiPriority w:val="99"/>
    <w:rsid w:val="00CA0B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CA0B2C"/>
    <w:rPr>
      <w:rFonts w:ascii="Times New Roman" w:eastAsia="Times New Roman" w:hAnsi="Times New Roman" w:cs="Times New Roman"/>
      <w:sz w:val="16"/>
      <w:szCs w:val="16"/>
    </w:rPr>
  </w:style>
  <w:style w:type="paragraph" w:styleId="21">
    <w:name w:val="Body Text 2"/>
    <w:basedOn w:val="a0"/>
    <w:link w:val="22"/>
    <w:uiPriority w:val="99"/>
    <w:rsid w:val="00CA0B2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CA0B2C"/>
    <w:rPr>
      <w:rFonts w:ascii="Times New Roman" w:eastAsia="Times New Roman" w:hAnsi="Times New Roman" w:cs="Times New Roman"/>
      <w:sz w:val="24"/>
      <w:szCs w:val="24"/>
    </w:rPr>
  </w:style>
  <w:style w:type="character" w:styleId="af0">
    <w:name w:val="Emphasis"/>
    <w:uiPriority w:val="20"/>
    <w:qFormat/>
    <w:rsid w:val="00CA0B2C"/>
    <w:rPr>
      <w:rFonts w:cs="Times New Roman"/>
      <w:i/>
      <w:iCs/>
    </w:rPr>
  </w:style>
  <w:style w:type="character" w:styleId="af1">
    <w:name w:val="Strong"/>
    <w:qFormat/>
    <w:rsid w:val="00CA0B2C"/>
    <w:rPr>
      <w:rFonts w:cs="Times New Roman"/>
      <w:b/>
      <w:bCs/>
    </w:rPr>
  </w:style>
  <w:style w:type="paragraph" w:customStyle="1" w:styleId="arttext">
    <w:name w:val="arttext"/>
    <w:basedOn w:val="a0"/>
    <w:rsid w:val="00CA0B2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0"/>
    <w:link w:val="af3"/>
    <w:rsid w:val="00CA0B2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rsid w:val="00CA0B2C"/>
    <w:rPr>
      <w:rFonts w:ascii="Times New Roman" w:eastAsia="Times New Roman" w:hAnsi="Times New Roman" w:cs="Times New Roman"/>
      <w:sz w:val="20"/>
      <w:szCs w:val="20"/>
    </w:rPr>
  </w:style>
  <w:style w:type="paragraph" w:styleId="af4">
    <w:name w:val="header"/>
    <w:basedOn w:val="a0"/>
    <w:link w:val="af5"/>
    <w:uiPriority w:val="99"/>
    <w:unhideWhenUsed/>
    <w:rsid w:val="00CA0B2C"/>
    <w:pPr>
      <w:tabs>
        <w:tab w:val="center" w:pos="4677"/>
        <w:tab w:val="right" w:pos="9355"/>
      </w:tabs>
    </w:pPr>
    <w:rPr>
      <w:rFonts w:ascii="Calibri" w:eastAsia="Times New Roman" w:hAnsi="Calibri" w:cs="Times New Roman"/>
      <w:sz w:val="20"/>
      <w:szCs w:val="20"/>
    </w:rPr>
  </w:style>
  <w:style w:type="character" w:customStyle="1" w:styleId="af5">
    <w:name w:val="Верхний колонтитул Знак"/>
    <w:basedOn w:val="a1"/>
    <w:link w:val="af4"/>
    <w:uiPriority w:val="99"/>
    <w:rsid w:val="00CA0B2C"/>
    <w:rPr>
      <w:rFonts w:ascii="Calibri" w:eastAsia="Times New Roman" w:hAnsi="Calibri" w:cs="Times New Roman"/>
      <w:sz w:val="20"/>
      <w:szCs w:val="20"/>
    </w:rPr>
  </w:style>
  <w:style w:type="paragraph" w:styleId="af6">
    <w:name w:val="Body Text Indent"/>
    <w:basedOn w:val="a0"/>
    <w:link w:val="af7"/>
    <w:rsid w:val="00CA0B2C"/>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CA0B2C"/>
    <w:rPr>
      <w:rFonts w:ascii="Times New Roman" w:eastAsia="Times New Roman" w:hAnsi="Times New Roman" w:cs="Times New Roman"/>
      <w:sz w:val="24"/>
      <w:szCs w:val="24"/>
    </w:rPr>
  </w:style>
  <w:style w:type="paragraph" w:customStyle="1" w:styleId="af8">
    <w:name w:val="Новый"/>
    <w:basedOn w:val="a0"/>
    <w:rsid w:val="00CA0B2C"/>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0"/>
    <w:rsid w:val="00CA0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CA0B2C"/>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0"/>
    <w:link w:val="34"/>
    <w:uiPriority w:val="99"/>
    <w:rsid w:val="00CA0B2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CA0B2C"/>
    <w:rPr>
      <w:rFonts w:ascii="Times New Roman" w:eastAsia="Times New Roman" w:hAnsi="Times New Roman" w:cs="Times New Roman"/>
      <w:sz w:val="16"/>
      <w:szCs w:val="16"/>
    </w:rPr>
  </w:style>
  <w:style w:type="paragraph" w:styleId="af9">
    <w:name w:val="Title"/>
    <w:basedOn w:val="a0"/>
    <w:link w:val="afa"/>
    <w:qFormat/>
    <w:rsid w:val="00CA0B2C"/>
    <w:pPr>
      <w:spacing w:after="0" w:line="240" w:lineRule="auto"/>
      <w:jc w:val="center"/>
    </w:pPr>
    <w:rPr>
      <w:rFonts w:ascii="Times New Roman" w:eastAsia="Batang" w:hAnsi="Times New Roman" w:cs="Times New Roman"/>
      <w:sz w:val="24"/>
      <w:szCs w:val="24"/>
    </w:rPr>
  </w:style>
  <w:style w:type="character" w:customStyle="1" w:styleId="afa">
    <w:name w:val="Название Знак"/>
    <w:basedOn w:val="a1"/>
    <w:link w:val="af9"/>
    <w:rsid w:val="00CA0B2C"/>
    <w:rPr>
      <w:rFonts w:ascii="Times New Roman" w:eastAsia="Batang" w:hAnsi="Times New Roman" w:cs="Times New Roman"/>
      <w:sz w:val="24"/>
      <w:szCs w:val="24"/>
    </w:rPr>
  </w:style>
  <w:style w:type="paragraph" w:styleId="HTML">
    <w:name w:val="HTML Preformatted"/>
    <w:basedOn w:val="a0"/>
    <w:link w:val="HTML0"/>
    <w:rsid w:val="00CA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CA0B2C"/>
    <w:rPr>
      <w:rFonts w:ascii="Courier New" w:eastAsia="Times New Roman" w:hAnsi="Courier New" w:cs="Times New Roman"/>
      <w:sz w:val="20"/>
      <w:szCs w:val="20"/>
    </w:rPr>
  </w:style>
  <w:style w:type="paragraph" w:customStyle="1" w:styleId="a">
    <w:name w:val="Знак Знак"/>
    <w:basedOn w:val="a0"/>
    <w:rsid w:val="00CA0B2C"/>
    <w:pPr>
      <w:numPr>
        <w:numId w:val="22"/>
      </w:numPr>
      <w:spacing w:after="160" w:line="240" w:lineRule="exact"/>
    </w:pPr>
    <w:rPr>
      <w:rFonts w:ascii="Verdana" w:eastAsia="Times New Roman" w:hAnsi="Verdana" w:cs="Times New Roman"/>
      <w:sz w:val="20"/>
      <w:szCs w:val="24"/>
      <w:lang w:val="en-US" w:eastAsia="en-US"/>
    </w:rPr>
  </w:style>
  <w:style w:type="paragraph" w:styleId="afb">
    <w:name w:val="Document Map"/>
    <w:basedOn w:val="a0"/>
    <w:link w:val="afc"/>
    <w:uiPriority w:val="99"/>
    <w:rsid w:val="00CA0B2C"/>
    <w:pPr>
      <w:shd w:val="clear" w:color="auto" w:fill="000080"/>
      <w:spacing w:after="0" w:line="240" w:lineRule="auto"/>
    </w:pPr>
    <w:rPr>
      <w:rFonts w:ascii="Tahoma" w:eastAsia="Times New Roman" w:hAnsi="Tahoma" w:cs="Times New Roman"/>
      <w:sz w:val="24"/>
      <w:szCs w:val="24"/>
    </w:rPr>
  </w:style>
  <w:style w:type="character" w:customStyle="1" w:styleId="afc">
    <w:name w:val="Схема документа Знак"/>
    <w:basedOn w:val="a1"/>
    <w:link w:val="afb"/>
    <w:uiPriority w:val="99"/>
    <w:rsid w:val="00CA0B2C"/>
    <w:rPr>
      <w:rFonts w:ascii="Tahoma" w:eastAsia="Times New Roman" w:hAnsi="Tahoma" w:cs="Times New Roman"/>
      <w:sz w:val="24"/>
      <w:szCs w:val="24"/>
      <w:shd w:val="clear" w:color="auto" w:fill="000080"/>
    </w:rPr>
  </w:style>
  <w:style w:type="character" w:styleId="afd">
    <w:name w:val="footnote reference"/>
    <w:uiPriority w:val="99"/>
    <w:semiHidden/>
    <w:rsid w:val="00CA0B2C"/>
    <w:rPr>
      <w:rFonts w:cs="Times New Roman"/>
      <w:vertAlign w:val="superscript"/>
    </w:rPr>
  </w:style>
  <w:style w:type="character" w:styleId="afe">
    <w:name w:val="Hyperlink"/>
    <w:rsid w:val="00CA0B2C"/>
    <w:rPr>
      <w:rFonts w:cs="Times New Roman"/>
      <w:color w:val="0000FF"/>
      <w:u w:val="single"/>
    </w:rPr>
  </w:style>
  <w:style w:type="character" w:customStyle="1" w:styleId="text1">
    <w:name w:val="text1"/>
    <w:rsid w:val="00CA0B2C"/>
    <w:rPr>
      <w:rFonts w:ascii="Verdana" w:hAnsi="Verdana" w:cs="Times New Roman"/>
      <w:sz w:val="20"/>
      <w:szCs w:val="20"/>
    </w:rPr>
  </w:style>
  <w:style w:type="character" w:customStyle="1" w:styleId="bodyarticletext1">
    <w:name w:val="bodyarticletext1"/>
    <w:rsid w:val="00CA0B2C"/>
    <w:rPr>
      <w:rFonts w:ascii="Arial" w:hAnsi="Arial" w:cs="Arial"/>
      <w:color w:val="000000"/>
      <w:sz w:val="19"/>
      <w:szCs w:val="19"/>
    </w:rPr>
  </w:style>
  <w:style w:type="character" w:customStyle="1" w:styleId="grame">
    <w:name w:val="grame"/>
    <w:rsid w:val="00CA0B2C"/>
    <w:rPr>
      <w:rFonts w:cs="Times New Roman"/>
    </w:rPr>
  </w:style>
  <w:style w:type="character" w:customStyle="1" w:styleId="spelle">
    <w:name w:val="spelle"/>
    <w:rsid w:val="00CA0B2C"/>
    <w:rPr>
      <w:rFonts w:cs="Times New Roman"/>
    </w:rPr>
  </w:style>
  <w:style w:type="paragraph" w:styleId="aff">
    <w:name w:val="List"/>
    <w:basedOn w:val="a0"/>
    <w:unhideWhenUsed/>
    <w:rsid w:val="00CA0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 Style30"/>
    <w:uiPriority w:val="99"/>
    <w:rsid w:val="00CA0B2C"/>
    <w:rPr>
      <w:rFonts w:ascii="Times New Roman" w:hAnsi="Times New Roman" w:cs="Times New Roman"/>
      <w:sz w:val="22"/>
      <w:szCs w:val="22"/>
    </w:rPr>
  </w:style>
  <w:style w:type="character" w:customStyle="1" w:styleId="aff0">
    <w:name w:val="Основной текст + Курсив"/>
    <w:rsid w:val="00CA0B2C"/>
    <w:rPr>
      <w:rFonts w:ascii="Times New Roman" w:hAnsi="Times New Roman" w:cs="Times New Roman"/>
      <w:i/>
      <w:iCs/>
      <w:spacing w:val="0"/>
      <w:sz w:val="22"/>
      <w:szCs w:val="22"/>
    </w:rPr>
  </w:style>
  <w:style w:type="character" w:customStyle="1" w:styleId="23">
    <w:name w:val="Основной текст (2)_"/>
    <w:link w:val="24"/>
    <w:locked/>
    <w:rsid w:val="00CA0B2C"/>
    <w:rPr>
      <w:b/>
      <w:bCs/>
      <w:shd w:val="clear" w:color="auto" w:fill="FFFFFF"/>
    </w:rPr>
  </w:style>
  <w:style w:type="paragraph" w:customStyle="1" w:styleId="24">
    <w:name w:val="Основной текст (2)"/>
    <w:basedOn w:val="a0"/>
    <w:link w:val="23"/>
    <w:rsid w:val="00CA0B2C"/>
    <w:pPr>
      <w:shd w:val="clear" w:color="auto" w:fill="FFFFFF"/>
      <w:spacing w:after="360" w:line="240" w:lineRule="atLeast"/>
    </w:pPr>
    <w:rPr>
      <w:b/>
      <w:bCs/>
    </w:rPr>
  </w:style>
  <w:style w:type="character" w:customStyle="1" w:styleId="FooterChar">
    <w:name w:val="Footer Char"/>
    <w:locked/>
    <w:rsid w:val="00CA0B2C"/>
    <w:rPr>
      <w:rFonts w:eastAsia="Calibri"/>
      <w:sz w:val="24"/>
      <w:szCs w:val="24"/>
      <w:lang w:val="ru-RU" w:eastAsia="ru-RU" w:bidi="ar-SA"/>
    </w:rPr>
  </w:style>
  <w:style w:type="paragraph" w:customStyle="1" w:styleId="110">
    <w:name w:val="Без интервала11"/>
    <w:rsid w:val="00CA0B2C"/>
    <w:pPr>
      <w:spacing w:after="0" w:line="240" w:lineRule="auto"/>
    </w:pPr>
    <w:rPr>
      <w:rFonts w:ascii="Calibri" w:eastAsia="Times New Roman" w:hAnsi="Calibri" w:cs="Times New Roman"/>
    </w:rPr>
  </w:style>
  <w:style w:type="character" w:customStyle="1" w:styleId="NoSpacingChar1">
    <w:name w:val="No Spacing Char1"/>
    <w:locked/>
    <w:rsid w:val="00CA0B2C"/>
    <w:rPr>
      <w:rFonts w:eastAsia="Times New Roman" w:cs="Times New Roman"/>
      <w:sz w:val="22"/>
      <w:szCs w:val="22"/>
      <w:lang w:val="ru-RU" w:eastAsia="ru-RU" w:bidi="ar-SA"/>
    </w:rPr>
  </w:style>
  <w:style w:type="character" w:customStyle="1" w:styleId="HTMLPreformattedChar">
    <w:name w:val="HTML Preformatted Char"/>
    <w:locked/>
    <w:rsid w:val="00CA0B2C"/>
    <w:rPr>
      <w:rFonts w:ascii="Courier New" w:hAnsi="Courier New" w:cs="Courier New"/>
      <w:sz w:val="20"/>
      <w:szCs w:val="20"/>
      <w:lang w:eastAsia="ru-RU"/>
    </w:rPr>
  </w:style>
  <w:style w:type="character" w:styleId="aff1">
    <w:name w:val="FollowedHyperlink"/>
    <w:basedOn w:val="a1"/>
    <w:uiPriority w:val="99"/>
    <w:semiHidden/>
    <w:unhideWhenUsed/>
    <w:rsid w:val="00CA0B2C"/>
    <w:rPr>
      <w:color w:val="800080" w:themeColor="followedHyperlink"/>
      <w:u w:val="single"/>
    </w:rPr>
  </w:style>
  <w:style w:type="character" w:styleId="aff2">
    <w:name w:val="line number"/>
    <w:basedOn w:val="a1"/>
    <w:uiPriority w:val="99"/>
    <w:semiHidden/>
    <w:unhideWhenUsed/>
    <w:rsid w:val="00CA0B2C"/>
  </w:style>
  <w:style w:type="paragraph" w:customStyle="1" w:styleId="41">
    <w:name w:val="Основной текст4"/>
    <w:basedOn w:val="a0"/>
    <w:rsid w:val="00CF5DA9"/>
    <w:pPr>
      <w:widowControl w:val="0"/>
      <w:shd w:val="clear" w:color="auto" w:fill="FFFFFF"/>
      <w:spacing w:after="840" w:line="278" w:lineRule="exact"/>
      <w:ind w:hanging="280"/>
      <w:jc w:val="center"/>
    </w:pPr>
    <w:rPr>
      <w:rFonts w:ascii="Times New Roman" w:eastAsia="Times New Roman" w:hAnsi="Times New Roman" w:cs="Times New Roman"/>
      <w:sz w:val="23"/>
      <w:szCs w:val="23"/>
      <w:lang w:eastAsia="en-US"/>
    </w:rPr>
  </w:style>
  <w:style w:type="character" w:customStyle="1" w:styleId="51">
    <w:name w:val="Основной текст (5)_"/>
    <w:basedOn w:val="a1"/>
    <w:link w:val="52"/>
    <w:rsid w:val="00CF5DA9"/>
    <w:rPr>
      <w:rFonts w:ascii="Times New Roman" w:eastAsia="Times New Roman" w:hAnsi="Times New Roman" w:cs="Times New Roman"/>
      <w:i/>
      <w:iCs/>
      <w:sz w:val="23"/>
      <w:szCs w:val="23"/>
      <w:shd w:val="clear" w:color="auto" w:fill="FFFFFF"/>
    </w:rPr>
  </w:style>
  <w:style w:type="character" w:customStyle="1" w:styleId="53">
    <w:name w:val="Основной текст (5) + Не курсив"/>
    <w:basedOn w:val="51"/>
    <w:rsid w:val="00CF5DA9"/>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52">
    <w:name w:val="Основной текст (5)"/>
    <w:basedOn w:val="a0"/>
    <w:link w:val="51"/>
    <w:rsid w:val="00CF5DA9"/>
    <w:pPr>
      <w:widowControl w:val="0"/>
      <w:shd w:val="clear" w:color="auto" w:fill="FFFFFF"/>
      <w:spacing w:before="60" w:after="0" w:line="274" w:lineRule="exact"/>
      <w:jc w:val="both"/>
    </w:pPr>
    <w:rPr>
      <w:rFonts w:ascii="Times New Roman" w:eastAsia="Times New Roman" w:hAnsi="Times New Roman" w:cs="Times New Roman"/>
      <w:i/>
      <w:iCs/>
      <w:sz w:val="23"/>
      <w:szCs w:val="23"/>
    </w:rPr>
  </w:style>
  <w:style w:type="character" w:customStyle="1" w:styleId="90">
    <w:name w:val="Заголовок 9 Знак"/>
    <w:basedOn w:val="a1"/>
    <w:link w:val="9"/>
    <w:rsid w:val="009703F4"/>
    <w:rPr>
      <w:rFonts w:ascii="Arial" w:eastAsia="Times New Roman" w:hAnsi="Arial" w:cs="Times New Roman"/>
      <w:sz w:val="20"/>
      <w:szCs w:val="20"/>
    </w:rPr>
  </w:style>
  <w:style w:type="paragraph" w:customStyle="1" w:styleId="Style2">
    <w:name w:val="Style2"/>
    <w:basedOn w:val="a0"/>
    <w:rsid w:val="009703F4"/>
    <w:pPr>
      <w:widowControl w:val="0"/>
      <w:spacing w:after="0" w:line="240" w:lineRule="auto"/>
    </w:pPr>
    <w:rPr>
      <w:rFonts w:ascii="Times New Roman" w:eastAsia="Times New Roman" w:hAnsi="Times New Roman" w:cs="Times New Roman"/>
      <w:sz w:val="24"/>
      <w:szCs w:val="24"/>
    </w:rPr>
  </w:style>
  <w:style w:type="paragraph" w:customStyle="1" w:styleId="FR5">
    <w:name w:val="FR5"/>
    <w:rsid w:val="009703F4"/>
    <w:pPr>
      <w:widowControl w:val="0"/>
      <w:spacing w:after="0" w:line="336" w:lineRule="auto"/>
    </w:pPr>
    <w:rPr>
      <w:rFonts w:ascii="Arial" w:eastAsia="Times New Roman" w:hAnsi="Arial" w:cs="Times New Roman"/>
      <w:b/>
      <w:i/>
      <w:sz w:val="20"/>
      <w:szCs w:val="20"/>
    </w:rPr>
  </w:style>
  <w:style w:type="paragraph" w:styleId="aff3">
    <w:name w:val="Balloon Text"/>
    <w:basedOn w:val="a0"/>
    <w:link w:val="aff4"/>
    <w:uiPriority w:val="99"/>
    <w:semiHidden/>
    <w:unhideWhenUsed/>
    <w:rsid w:val="009703F4"/>
    <w:pPr>
      <w:spacing w:after="0" w:line="240" w:lineRule="auto"/>
    </w:pPr>
    <w:rPr>
      <w:rFonts w:ascii="Tahoma" w:eastAsia="Times New Roman" w:hAnsi="Tahoma" w:cs="Times New Roman"/>
      <w:sz w:val="16"/>
      <w:szCs w:val="16"/>
    </w:rPr>
  </w:style>
  <w:style w:type="character" w:customStyle="1" w:styleId="aff4">
    <w:name w:val="Текст выноски Знак"/>
    <w:basedOn w:val="a1"/>
    <w:link w:val="aff3"/>
    <w:uiPriority w:val="99"/>
    <w:semiHidden/>
    <w:rsid w:val="009703F4"/>
    <w:rPr>
      <w:rFonts w:ascii="Tahoma" w:eastAsia="Times New Roman" w:hAnsi="Tahoma" w:cs="Times New Roman"/>
      <w:sz w:val="16"/>
      <w:szCs w:val="16"/>
    </w:rPr>
  </w:style>
  <w:style w:type="paragraph" w:customStyle="1" w:styleId="msolistparagraph0">
    <w:name w:val="msolistparagraph"/>
    <w:basedOn w:val="a0"/>
    <w:rsid w:val="009703F4"/>
    <w:pPr>
      <w:spacing w:after="0" w:line="240" w:lineRule="auto"/>
      <w:ind w:left="720"/>
      <w:contextualSpacing/>
    </w:pPr>
    <w:rPr>
      <w:rFonts w:ascii="Times New Roman" w:eastAsia="Times New Roman" w:hAnsi="Times New Roman" w:cs="Times New Roman"/>
      <w:sz w:val="96"/>
      <w:szCs w:val="96"/>
    </w:rPr>
  </w:style>
  <w:style w:type="paragraph" w:customStyle="1" w:styleId="16">
    <w:name w:val="Знак1"/>
    <w:basedOn w:val="a0"/>
    <w:rsid w:val="009703F4"/>
    <w:pPr>
      <w:spacing w:after="160" w:line="240" w:lineRule="exact"/>
    </w:pPr>
    <w:rPr>
      <w:rFonts w:ascii="Verdana" w:eastAsia="Times New Roman" w:hAnsi="Verdana" w:cs="Times New Roman"/>
      <w:sz w:val="20"/>
      <w:szCs w:val="20"/>
      <w:lang w:val="en-US" w:eastAsia="en-US"/>
    </w:rPr>
  </w:style>
  <w:style w:type="paragraph" w:customStyle="1" w:styleId="aff5">
    <w:name w:val="Содержимое таблицы"/>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17">
    <w:name w:val="Нет списка1"/>
    <w:next w:val="a3"/>
    <w:uiPriority w:val="99"/>
    <w:semiHidden/>
    <w:unhideWhenUsed/>
    <w:rsid w:val="009703F4"/>
  </w:style>
  <w:style w:type="character" w:customStyle="1" w:styleId="WW8Num6z0">
    <w:name w:val="WW8Num6z0"/>
    <w:rsid w:val="009703F4"/>
    <w:rPr>
      <w:rFonts w:ascii="Wingdings" w:hAnsi="Wingdings" w:cs="StarSymbol"/>
      <w:sz w:val="18"/>
      <w:szCs w:val="18"/>
    </w:rPr>
  </w:style>
  <w:style w:type="character" w:customStyle="1" w:styleId="WW8Num6z1">
    <w:name w:val="WW8Num6z1"/>
    <w:rsid w:val="009703F4"/>
    <w:rPr>
      <w:rFonts w:ascii="Wingdings 2" w:hAnsi="Wingdings 2" w:cs="StarSymbol"/>
      <w:sz w:val="18"/>
      <w:szCs w:val="18"/>
    </w:rPr>
  </w:style>
  <w:style w:type="character" w:customStyle="1" w:styleId="WW8Num7z0">
    <w:name w:val="WW8Num7z0"/>
    <w:rsid w:val="009703F4"/>
    <w:rPr>
      <w:rFonts w:ascii="Symbol" w:hAnsi="Symbol" w:cs="OpenSymbol"/>
    </w:rPr>
  </w:style>
  <w:style w:type="character" w:customStyle="1" w:styleId="WW8Num8z0">
    <w:name w:val="WW8Num8z0"/>
    <w:rsid w:val="009703F4"/>
    <w:rPr>
      <w:rFonts w:ascii="Symbol" w:hAnsi="Symbol" w:cs="StarSymbol"/>
      <w:sz w:val="18"/>
      <w:szCs w:val="18"/>
    </w:rPr>
  </w:style>
  <w:style w:type="character" w:customStyle="1" w:styleId="WW8Num9z0">
    <w:name w:val="WW8Num9z0"/>
    <w:rsid w:val="009703F4"/>
    <w:rPr>
      <w:b w:val="0"/>
      <w:sz w:val="20"/>
    </w:rPr>
  </w:style>
  <w:style w:type="character" w:customStyle="1" w:styleId="WW8Num9z1">
    <w:name w:val="WW8Num9z1"/>
    <w:rsid w:val="009703F4"/>
    <w:rPr>
      <w:rFonts w:ascii="OpenSymbol" w:hAnsi="OpenSymbol" w:cs="OpenSymbol"/>
    </w:rPr>
  </w:style>
  <w:style w:type="character" w:customStyle="1" w:styleId="WW8Num9z2">
    <w:name w:val="WW8Num9z2"/>
    <w:rsid w:val="009703F4"/>
    <w:rPr>
      <w:rFonts w:ascii="StarSymbol" w:hAnsi="StarSymbol" w:cs="StarSymbol"/>
      <w:sz w:val="18"/>
      <w:szCs w:val="18"/>
    </w:rPr>
  </w:style>
  <w:style w:type="character" w:customStyle="1" w:styleId="WW8Num10z0">
    <w:name w:val="WW8Num10z0"/>
    <w:rsid w:val="009703F4"/>
    <w:rPr>
      <w:rFonts w:ascii="Symbol" w:hAnsi="Symbol" w:cs="Symbol"/>
    </w:rPr>
  </w:style>
  <w:style w:type="character" w:customStyle="1" w:styleId="WW8Num10z1">
    <w:name w:val="WW8Num10z1"/>
    <w:rsid w:val="009703F4"/>
    <w:rPr>
      <w:rFonts w:ascii="OpenSymbol" w:hAnsi="OpenSymbol" w:cs="OpenSymbol"/>
    </w:rPr>
  </w:style>
  <w:style w:type="character" w:customStyle="1" w:styleId="WW8Num11z0">
    <w:name w:val="WW8Num11z0"/>
    <w:rsid w:val="009703F4"/>
    <w:rPr>
      <w:rFonts w:ascii="Symbol" w:hAnsi="Symbol" w:cs="Symbol"/>
    </w:rPr>
  </w:style>
  <w:style w:type="character" w:customStyle="1" w:styleId="WW8Num12z0">
    <w:name w:val="WW8Num12z0"/>
    <w:rsid w:val="009703F4"/>
    <w:rPr>
      <w:rFonts w:ascii="Symbol" w:hAnsi="Symbol" w:cs="Symbol"/>
    </w:rPr>
  </w:style>
  <w:style w:type="character" w:customStyle="1" w:styleId="WW8Num13z0">
    <w:name w:val="WW8Num13z0"/>
    <w:rsid w:val="009703F4"/>
    <w:rPr>
      <w:rFonts w:ascii="Symbol" w:hAnsi="Symbol" w:cs="Symbol"/>
    </w:rPr>
  </w:style>
  <w:style w:type="character" w:customStyle="1" w:styleId="WW8Num14z0">
    <w:name w:val="WW8Num14z0"/>
    <w:rsid w:val="009703F4"/>
    <w:rPr>
      <w:rFonts w:ascii="Symbol" w:hAnsi="Symbol" w:cs="Symbol"/>
    </w:rPr>
  </w:style>
  <w:style w:type="character" w:customStyle="1" w:styleId="WW8Num15z0">
    <w:name w:val="WW8Num15z0"/>
    <w:rsid w:val="009703F4"/>
    <w:rPr>
      <w:rFonts w:ascii="Symbol" w:hAnsi="Symbol" w:cs="Symbol"/>
    </w:rPr>
  </w:style>
  <w:style w:type="character" w:customStyle="1" w:styleId="WW8Num16z0">
    <w:name w:val="WW8Num16z0"/>
    <w:rsid w:val="009703F4"/>
    <w:rPr>
      <w:rFonts w:ascii="Symbol" w:hAnsi="Symbol" w:cs="Symbol"/>
    </w:rPr>
  </w:style>
  <w:style w:type="character" w:customStyle="1" w:styleId="WW8Num17z0">
    <w:name w:val="WW8Num17z0"/>
    <w:rsid w:val="009703F4"/>
    <w:rPr>
      <w:rFonts w:ascii="Symbol" w:hAnsi="Symbol" w:cs="Symbol"/>
    </w:rPr>
  </w:style>
  <w:style w:type="character" w:customStyle="1" w:styleId="WW8Num17z1">
    <w:name w:val="WW8Num17z1"/>
    <w:rsid w:val="009703F4"/>
    <w:rPr>
      <w:rFonts w:ascii="OpenSymbol" w:hAnsi="OpenSymbol" w:cs="Courier New"/>
    </w:rPr>
  </w:style>
  <w:style w:type="character" w:customStyle="1" w:styleId="WW8Num18z0">
    <w:name w:val="WW8Num18z0"/>
    <w:rsid w:val="009703F4"/>
    <w:rPr>
      <w:rFonts w:ascii="Symbol" w:hAnsi="Symbol" w:cs="Symbol"/>
      <w:b w:val="0"/>
      <w:i w:val="0"/>
      <w:sz w:val="24"/>
      <w:u w:val="none"/>
    </w:rPr>
  </w:style>
  <w:style w:type="character" w:customStyle="1" w:styleId="WW8Num18z1">
    <w:name w:val="WW8Num18z1"/>
    <w:rsid w:val="009703F4"/>
    <w:rPr>
      <w:rFonts w:ascii="OpenSymbol" w:hAnsi="OpenSymbol" w:cs="OpenSymbol"/>
    </w:rPr>
  </w:style>
  <w:style w:type="character" w:customStyle="1" w:styleId="WW8Num19z0">
    <w:name w:val="WW8Num19z0"/>
    <w:rsid w:val="009703F4"/>
    <w:rPr>
      <w:rFonts w:ascii="Symbol" w:hAnsi="Symbol" w:cs="Symbol"/>
    </w:rPr>
  </w:style>
  <w:style w:type="character" w:customStyle="1" w:styleId="WW8Num19z1">
    <w:name w:val="WW8Num19z1"/>
    <w:rsid w:val="009703F4"/>
    <w:rPr>
      <w:rFonts w:ascii="OpenSymbol" w:hAnsi="OpenSymbol" w:cs="Courier New"/>
    </w:rPr>
  </w:style>
  <w:style w:type="character" w:customStyle="1" w:styleId="WW8Num20z0">
    <w:name w:val="WW8Num20z0"/>
    <w:rsid w:val="009703F4"/>
    <w:rPr>
      <w:rFonts w:ascii="Symbol" w:hAnsi="Symbol" w:cs="Symbol"/>
    </w:rPr>
  </w:style>
  <w:style w:type="character" w:customStyle="1" w:styleId="WW8Num20z1">
    <w:name w:val="WW8Num20z1"/>
    <w:rsid w:val="009703F4"/>
    <w:rPr>
      <w:rFonts w:ascii="OpenSymbol" w:hAnsi="OpenSymbol" w:cs="Courier New"/>
    </w:rPr>
  </w:style>
  <w:style w:type="character" w:customStyle="1" w:styleId="WW8Num21z0">
    <w:name w:val="WW8Num21z0"/>
    <w:rsid w:val="009703F4"/>
    <w:rPr>
      <w:rFonts w:ascii="Symbol" w:hAnsi="Symbol" w:cs="Symbol"/>
    </w:rPr>
  </w:style>
  <w:style w:type="character" w:customStyle="1" w:styleId="WW8Num21z1">
    <w:name w:val="WW8Num21z1"/>
    <w:rsid w:val="009703F4"/>
    <w:rPr>
      <w:rFonts w:ascii="OpenSymbol" w:hAnsi="OpenSymbol" w:cs="OpenSymbol"/>
    </w:rPr>
  </w:style>
  <w:style w:type="character" w:customStyle="1" w:styleId="WW8Num22z0">
    <w:name w:val="WW8Num22z0"/>
    <w:rsid w:val="009703F4"/>
    <w:rPr>
      <w:rFonts w:ascii="Symbol" w:hAnsi="Symbol" w:cs="Symbol"/>
    </w:rPr>
  </w:style>
  <w:style w:type="character" w:customStyle="1" w:styleId="WW8Num23z0">
    <w:name w:val="WW8Num23z0"/>
    <w:rsid w:val="009703F4"/>
    <w:rPr>
      <w:rFonts w:ascii="Wingdings" w:hAnsi="Wingdings" w:cs="Wingdings"/>
    </w:rPr>
  </w:style>
  <w:style w:type="character" w:customStyle="1" w:styleId="WW8Num24z0">
    <w:name w:val="WW8Num24z0"/>
    <w:rsid w:val="009703F4"/>
    <w:rPr>
      <w:rFonts w:ascii="Symbol" w:eastAsia="Times New Roman" w:hAnsi="Symbol" w:cs="Times New Roman"/>
    </w:rPr>
  </w:style>
  <w:style w:type="character" w:customStyle="1" w:styleId="WW8Num24z1">
    <w:name w:val="WW8Num24z1"/>
    <w:rsid w:val="009703F4"/>
    <w:rPr>
      <w:rFonts w:ascii="Courier New" w:hAnsi="Courier New" w:cs="Courier New"/>
    </w:rPr>
  </w:style>
  <w:style w:type="character" w:customStyle="1" w:styleId="WW8Num25z0">
    <w:name w:val="WW8Num25z0"/>
    <w:rsid w:val="009703F4"/>
    <w:rPr>
      <w:rFonts w:ascii="Wingdings" w:hAnsi="Wingdings" w:cs="Wingdings"/>
    </w:rPr>
  </w:style>
  <w:style w:type="character" w:customStyle="1" w:styleId="WW8Num26z0">
    <w:name w:val="WW8Num26z0"/>
    <w:rsid w:val="009703F4"/>
    <w:rPr>
      <w:rFonts w:ascii="Symbol" w:hAnsi="Symbol" w:cs="OpenSymbol"/>
    </w:rPr>
  </w:style>
  <w:style w:type="character" w:customStyle="1" w:styleId="WW8Num27z0">
    <w:name w:val="WW8Num27z0"/>
    <w:rsid w:val="009703F4"/>
    <w:rPr>
      <w:rFonts w:ascii="Symbol" w:hAnsi="Symbol" w:cs="OpenSymbol"/>
    </w:rPr>
  </w:style>
  <w:style w:type="character" w:customStyle="1" w:styleId="WW8Num27z1">
    <w:name w:val="WW8Num27z1"/>
    <w:rsid w:val="009703F4"/>
    <w:rPr>
      <w:rFonts w:ascii="OpenSymbol" w:hAnsi="OpenSymbol" w:cs="OpenSymbol"/>
    </w:rPr>
  </w:style>
  <w:style w:type="character" w:customStyle="1" w:styleId="WW8Num28z0">
    <w:name w:val="WW8Num28z0"/>
    <w:rsid w:val="009703F4"/>
    <w:rPr>
      <w:rFonts w:ascii="Symbol" w:hAnsi="Symbol" w:cs="OpenSymbol"/>
    </w:rPr>
  </w:style>
  <w:style w:type="character" w:customStyle="1" w:styleId="WW8Num29z0">
    <w:name w:val="WW8Num29z0"/>
    <w:rsid w:val="009703F4"/>
    <w:rPr>
      <w:rFonts w:ascii="Symbol" w:hAnsi="Symbol" w:cs="OpenSymbol"/>
    </w:rPr>
  </w:style>
  <w:style w:type="character" w:customStyle="1" w:styleId="WW8Num29z1">
    <w:name w:val="WW8Num29z1"/>
    <w:rsid w:val="009703F4"/>
    <w:rPr>
      <w:rFonts w:ascii="OpenSymbol" w:hAnsi="OpenSymbol" w:cs="OpenSymbol"/>
    </w:rPr>
  </w:style>
  <w:style w:type="character" w:customStyle="1" w:styleId="WW8Num29z2">
    <w:name w:val="WW8Num29z2"/>
    <w:rsid w:val="009703F4"/>
    <w:rPr>
      <w:rFonts w:ascii="Wingdings" w:hAnsi="Wingdings" w:cs="Wingdings"/>
      <w:sz w:val="20"/>
      <w:szCs w:val="20"/>
    </w:rPr>
  </w:style>
  <w:style w:type="character" w:customStyle="1" w:styleId="WW8Num30z0">
    <w:name w:val="WW8Num30z0"/>
    <w:rsid w:val="009703F4"/>
    <w:rPr>
      <w:rFonts w:ascii="Wingdings" w:hAnsi="Wingdings" w:cs="OpenSymbol"/>
    </w:rPr>
  </w:style>
  <w:style w:type="character" w:customStyle="1" w:styleId="WW8Num30z1">
    <w:name w:val="WW8Num30z1"/>
    <w:rsid w:val="009703F4"/>
    <w:rPr>
      <w:rFonts w:ascii="Courier New" w:hAnsi="Courier New" w:cs="Courier New"/>
      <w:sz w:val="20"/>
      <w:szCs w:val="20"/>
    </w:rPr>
  </w:style>
  <w:style w:type="character" w:customStyle="1" w:styleId="WW8Num30z2">
    <w:name w:val="WW8Num30z2"/>
    <w:rsid w:val="009703F4"/>
    <w:rPr>
      <w:rFonts w:ascii="Wingdings" w:hAnsi="Wingdings" w:cs="Wingdings"/>
      <w:sz w:val="20"/>
      <w:szCs w:val="20"/>
    </w:rPr>
  </w:style>
  <w:style w:type="character" w:customStyle="1" w:styleId="WW8Num31z0">
    <w:name w:val="WW8Num31z0"/>
    <w:rsid w:val="009703F4"/>
    <w:rPr>
      <w:rFonts w:ascii="Symbol" w:hAnsi="Symbol" w:cs="OpenSymbol"/>
    </w:rPr>
  </w:style>
  <w:style w:type="character" w:customStyle="1" w:styleId="WW8Num31z1">
    <w:name w:val="WW8Num31z1"/>
    <w:rsid w:val="009703F4"/>
    <w:rPr>
      <w:rFonts w:ascii="OpenSymbol" w:hAnsi="OpenSymbol" w:cs="OpenSymbol"/>
    </w:rPr>
  </w:style>
  <w:style w:type="character" w:customStyle="1" w:styleId="WW8Num31z2">
    <w:name w:val="WW8Num31z2"/>
    <w:rsid w:val="009703F4"/>
    <w:rPr>
      <w:rFonts w:ascii="Wingdings" w:hAnsi="Wingdings" w:cs="Wingdings"/>
      <w:sz w:val="20"/>
      <w:szCs w:val="20"/>
    </w:rPr>
  </w:style>
  <w:style w:type="character" w:customStyle="1" w:styleId="WW8Num32z0">
    <w:name w:val="WW8Num32z0"/>
    <w:rsid w:val="009703F4"/>
    <w:rPr>
      <w:rFonts w:ascii="Symbol" w:hAnsi="Symbol" w:cs="OpenSymbol"/>
    </w:rPr>
  </w:style>
  <w:style w:type="character" w:customStyle="1" w:styleId="WW8Num32z1">
    <w:name w:val="WW8Num32z1"/>
    <w:rsid w:val="009703F4"/>
    <w:rPr>
      <w:rFonts w:ascii="OpenSymbol" w:hAnsi="OpenSymbol" w:cs="OpenSymbol"/>
    </w:rPr>
  </w:style>
  <w:style w:type="character" w:customStyle="1" w:styleId="WW8Num32z2">
    <w:name w:val="WW8Num32z2"/>
    <w:rsid w:val="009703F4"/>
    <w:rPr>
      <w:rFonts w:ascii="Wingdings" w:hAnsi="Wingdings" w:cs="Wingdings"/>
      <w:sz w:val="20"/>
      <w:szCs w:val="20"/>
    </w:rPr>
  </w:style>
  <w:style w:type="character" w:customStyle="1" w:styleId="WW8Num33z0">
    <w:name w:val="WW8Num33z0"/>
    <w:rsid w:val="009703F4"/>
    <w:rPr>
      <w:rFonts w:ascii="Symbol" w:hAnsi="Symbol" w:cs="Symbol"/>
      <w:sz w:val="20"/>
      <w:szCs w:val="20"/>
    </w:rPr>
  </w:style>
  <w:style w:type="character" w:customStyle="1" w:styleId="WW8Num33z1">
    <w:name w:val="WW8Num33z1"/>
    <w:rsid w:val="009703F4"/>
    <w:rPr>
      <w:rFonts w:ascii="Courier New" w:hAnsi="Courier New" w:cs="Courier New"/>
      <w:sz w:val="20"/>
      <w:szCs w:val="20"/>
    </w:rPr>
  </w:style>
  <w:style w:type="character" w:customStyle="1" w:styleId="WW8Num33z2">
    <w:name w:val="WW8Num33z2"/>
    <w:rsid w:val="009703F4"/>
    <w:rPr>
      <w:rFonts w:ascii="Wingdings" w:hAnsi="Wingdings" w:cs="Wingdings"/>
      <w:sz w:val="20"/>
      <w:szCs w:val="20"/>
    </w:rPr>
  </w:style>
  <w:style w:type="character" w:customStyle="1" w:styleId="WW8Num34z0">
    <w:name w:val="WW8Num34z0"/>
    <w:rsid w:val="009703F4"/>
    <w:rPr>
      <w:rFonts w:ascii="Symbol" w:hAnsi="Symbol" w:cs="Symbol"/>
      <w:sz w:val="20"/>
      <w:szCs w:val="20"/>
    </w:rPr>
  </w:style>
  <w:style w:type="character" w:customStyle="1" w:styleId="WW8Num34z1">
    <w:name w:val="WW8Num34z1"/>
    <w:rsid w:val="009703F4"/>
    <w:rPr>
      <w:rFonts w:ascii="Courier New" w:hAnsi="Courier New" w:cs="Courier New"/>
      <w:sz w:val="20"/>
      <w:szCs w:val="20"/>
    </w:rPr>
  </w:style>
  <w:style w:type="character" w:customStyle="1" w:styleId="WW8Num35z0">
    <w:name w:val="WW8Num35z0"/>
    <w:rsid w:val="009703F4"/>
    <w:rPr>
      <w:rFonts w:ascii="Symbol" w:hAnsi="Symbol" w:cs="Symbol"/>
      <w:sz w:val="20"/>
      <w:szCs w:val="20"/>
    </w:rPr>
  </w:style>
  <w:style w:type="character" w:customStyle="1" w:styleId="WW8Num36z0">
    <w:name w:val="WW8Num36z0"/>
    <w:rsid w:val="009703F4"/>
    <w:rPr>
      <w:rFonts w:ascii="Symbol" w:hAnsi="Symbol" w:cs="Symbol"/>
      <w:sz w:val="20"/>
      <w:szCs w:val="20"/>
    </w:rPr>
  </w:style>
  <w:style w:type="character" w:customStyle="1" w:styleId="WW8Num36z1">
    <w:name w:val="WW8Num36z1"/>
    <w:rsid w:val="009703F4"/>
    <w:rPr>
      <w:rFonts w:ascii="Courier New" w:hAnsi="Courier New" w:cs="Courier New"/>
      <w:sz w:val="20"/>
      <w:szCs w:val="20"/>
    </w:rPr>
  </w:style>
  <w:style w:type="character" w:customStyle="1" w:styleId="WW8Num37z0">
    <w:name w:val="WW8Num37z0"/>
    <w:rsid w:val="009703F4"/>
    <w:rPr>
      <w:rFonts w:ascii="Symbol" w:hAnsi="Symbol" w:cs="Symbol"/>
      <w:sz w:val="20"/>
      <w:szCs w:val="20"/>
    </w:rPr>
  </w:style>
  <w:style w:type="character" w:customStyle="1" w:styleId="WW8Num37z1">
    <w:name w:val="WW8Num37z1"/>
    <w:rsid w:val="009703F4"/>
    <w:rPr>
      <w:rFonts w:ascii="Courier New" w:hAnsi="Courier New" w:cs="Courier New"/>
      <w:sz w:val="20"/>
      <w:szCs w:val="20"/>
    </w:rPr>
  </w:style>
  <w:style w:type="character" w:customStyle="1" w:styleId="WW8Num38z0">
    <w:name w:val="WW8Num38z0"/>
    <w:rsid w:val="009703F4"/>
    <w:rPr>
      <w:rFonts w:ascii="Symbol" w:hAnsi="Symbol" w:cs="OpenSymbol"/>
    </w:rPr>
  </w:style>
  <w:style w:type="character" w:customStyle="1" w:styleId="WW8Num38z1">
    <w:name w:val="WW8Num38z1"/>
    <w:rsid w:val="009703F4"/>
    <w:rPr>
      <w:rFonts w:ascii="OpenSymbol" w:hAnsi="OpenSymbol" w:cs="OpenSymbol"/>
    </w:rPr>
  </w:style>
  <w:style w:type="character" w:customStyle="1" w:styleId="WW8Num39z0">
    <w:name w:val="WW8Num39z0"/>
    <w:rsid w:val="009703F4"/>
    <w:rPr>
      <w:rFonts w:ascii="Symbol" w:hAnsi="Symbol" w:cs="OpenSymbol"/>
    </w:rPr>
  </w:style>
  <w:style w:type="character" w:customStyle="1" w:styleId="WW8Num39z1">
    <w:name w:val="WW8Num39z1"/>
    <w:rsid w:val="009703F4"/>
    <w:rPr>
      <w:rFonts w:ascii="OpenSymbol" w:hAnsi="OpenSymbol" w:cs="OpenSymbol"/>
    </w:rPr>
  </w:style>
  <w:style w:type="character" w:customStyle="1" w:styleId="WW8Num40z0">
    <w:name w:val="WW8Num40z0"/>
    <w:rsid w:val="009703F4"/>
    <w:rPr>
      <w:rFonts w:ascii="Symbol" w:hAnsi="Symbol" w:cs="OpenSymbol"/>
    </w:rPr>
  </w:style>
  <w:style w:type="character" w:customStyle="1" w:styleId="WW8Num40z1">
    <w:name w:val="WW8Num40z1"/>
    <w:rsid w:val="009703F4"/>
    <w:rPr>
      <w:rFonts w:ascii="OpenSymbol" w:hAnsi="OpenSymbol" w:cs="OpenSymbol"/>
    </w:rPr>
  </w:style>
  <w:style w:type="character" w:customStyle="1" w:styleId="WW8Num41z0">
    <w:name w:val="WW8Num41z0"/>
    <w:rsid w:val="009703F4"/>
    <w:rPr>
      <w:rFonts w:ascii="Symbol" w:hAnsi="Symbol" w:cs="OpenSymbol"/>
    </w:rPr>
  </w:style>
  <w:style w:type="character" w:customStyle="1" w:styleId="WW8Num41z1">
    <w:name w:val="WW8Num41z1"/>
    <w:rsid w:val="009703F4"/>
    <w:rPr>
      <w:rFonts w:ascii="OpenSymbol" w:hAnsi="OpenSymbol" w:cs="OpenSymbol"/>
    </w:rPr>
  </w:style>
  <w:style w:type="character" w:customStyle="1" w:styleId="WW8Num42z0">
    <w:name w:val="WW8Num42z0"/>
    <w:rsid w:val="009703F4"/>
    <w:rPr>
      <w:rFonts w:ascii="Symbol" w:hAnsi="Symbol" w:cs="OpenSymbol"/>
    </w:rPr>
  </w:style>
  <w:style w:type="character" w:customStyle="1" w:styleId="WW8Num42z1">
    <w:name w:val="WW8Num42z1"/>
    <w:rsid w:val="009703F4"/>
    <w:rPr>
      <w:rFonts w:ascii="OpenSymbol" w:hAnsi="OpenSymbol" w:cs="OpenSymbol"/>
    </w:rPr>
  </w:style>
  <w:style w:type="character" w:customStyle="1" w:styleId="WW8Num43z0">
    <w:name w:val="WW8Num43z0"/>
    <w:rsid w:val="009703F4"/>
    <w:rPr>
      <w:rFonts w:ascii="Symbol" w:hAnsi="Symbol" w:cs="OpenSymbol"/>
    </w:rPr>
  </w:style>
  <w:style w:type="character" w:customStyle="1" w:styleId="WW8Num43z1">
    <w:name w:val="WW8Num43z1"/>
    <w:rsid w:val="009703F4"/>
    <w:rPr>
      <w:rFonts w:ascii="OpenSymbol" w:hAnsi="OpenSymbol" w:cs="OpenSymbol"/>
    </w:rPr>
  </w:style>
  <w:style w:type="character" w:customStyle="1" w:styleId="WW8Num44z0">
    <w:name w:val="WW8Num44z0"/>
    <w:rsid w:val="009703F4"/>
    <w:rPr>
      <w:rFonts w:ascii="Symbol" w:hAnsi="Symbol" w:cs="OpenSymbol"/>
    </w:rPr>
  </w:style>
  <w:style w:type="character" w:customStyle="1" w:styleId="WW8Num44z1">
    <w:name w:val="WW8Num44z1"/>
    <w:rsid w:val="009703F4"/>
    <w:rPr>
      <w:rFonts w:ascii="OpenSymbol" w:hAnsi="OpenSymbol" w:cs="OpenSymbol"/>
    </w:rPr>
  </w:style>
  <w:style w:type="character" w:customStyle="1" w:styleId="WW8Num45z0">
    <w:name w:val="WW8Num45z0"/>
    <w:rsid w:val="009703F4"/>
    <w:rPr>
      <w:rFonts w:ascii="Symbol" w:hAnsi="Symbol" w:cs="OpenSymbol"/>
    </w:rPr>
  </w:style>
  <w:style w:type="character" w:customStyle="1" w:styleId="WW8Num45z1">
    <w:name w:val="WW8Num45z1"/>
    <w:rsid w:val="009703F4"/>
    <w:rPr>
      <w:rFonts w:ascii="OpenSymbol" w:hAnsi="OpenSymbol" w:cs="OpenSymbol"/>
    </w:rPr>
  </w:style>
  <w:style w:type="character" w:customStyle="1" w:styleId="WW8Num46z0">
    <w:name w:val="WW8Num46z0"/>
    <w:rsid w:val="009703F4"/>
    <w:rPr>
      <w:rFonts w:ascii="Symbol" w:hAnsi="Symbol" w:cs="OpenSymbol"/>
    </w:rPr>
  </w:style>
  <w:style w:type="character" w:customStyle="1" w:styleId="WW8Num46z1">
    <w:name w:val="WW8Num46z1"/>
    <w:rsid w:val="009703F4"/>
    <w:rPr>
      <w:rFonts w:ascii="OpenSymbol" w:hAnsi="OpenSymbol" w:cs="OpenSymbol"/>
    </w:rPr>
  </w:style>
  <w:style w:type="character" w:customStyle="1" w:styleId="WW8Num47z0">
    <w:name w:val="WW8Num47z0"/>
    <w:rsid w:val="009703F4"/>
    <w:rPr>
      <w:rFonts w:ascii="Symbol" w:hAnsi="Symbol" w:cs="OpenSymbol"/>
    </w:rPr>
  </w:style>
  <w:style w:type="character" w:customStyle="1" w:styleId="WW8Num47z1">
    <w:name w:val="WW8Num47z1"/>
    <w:rsid w:val="009703F4"/>
    <w:rPr>
      <w:rFonts w:ascii="OpenSymbol" w:hAnsi="OpenSymbol" w:cs="OpenSymbol"/>
    </w:rPr>
  </w:style>
  <w:style w:type="character" w:customStyle="1" w:styleId="WW8Num48z0">
    <w:name w:val="WW8Num48z0"/>
    <w:rsid w:val="009703F4"/>
    <w:rPr>
      <w:rFonts w:ascii="Symbol" w:hAnsi="Symbol" w:cs="Symbol"/>
      <w:sz w:val="20"/>
      <w:szCs w:val="20"/>
    </w:rPr>
  </w:style>
  <w:style w:type="character" w:customStyle="1" w:styleId="WW8Num48z1">
    <w:name w:val="WW8Num48z1"/>
    <w:rsid w:val="009703F4"/>
    <w:rPr>
      <w:rFonts w:ascii="Courier New" w:hAnsi="Courier New" w:cs="Courier New"/>
      <w:sz w:val="20"/>
      <w:szCs w:val="20"/>
    </w:rPr>
  </w:style>
  <w:style w:type="character" w:customStyle="1" w:styleId="WW8Num49z0">
    <w:name w:val="WW8Num49z0"/>
    <w:rsid w:val="009703F4"/>
    <w:rPr>
      <w:rFonts w:ascii="Symbol" w:hAnsi="Symbol" w:cs="OpenSymbol"/>
    </w:rPr>
  </w:style>
  <w:style w:type="character" w:customStyle="1" w:styleId="WW8Num49z1">
    <w:name w:val="WW8Num49z1"/>
    <w:rsid w:val="009703F4"/>
    <w:rPr>
      <w:rFonts w:ascii="OpenSymbol" w:hAnsi="OpenSymbol" w:cs="OpenSymbol"/>
    </w:rPr>
  </w:style>
  <w:style w:type="character" w:customStyle="1" w:styleId="WW8Num50z0">
    <w:name w:val="WW8Num50z0"/>
    <w:rsid w:val="009703F4"/>
    <w:rPr>
      <w:rFonts w:ascii="Symbol" w:hAnsi="Symbol" w:cs="OpenSymbol"/>
    </w:rPr>
  </w:style>
  <w:style w:type="character" w:customStyle="1" w:styleId="WW8Num50z1">
    <w:name w:val="WW8Num50z1"/>
    <w:rsid w:val="009703F4"/>
    <w:rPr>
      <w:rFonts w:ascii="OpenSymbol" w:hAnsi="OpenSymbol" w:cs="OpenSymbol"/>
    </w:rPr>
  </w:style>
  <w:style w:type="character" w:customStyle="1" w:styleId="WW8Num51z0">
    <w:name w:val="WW8Num51z0"/>
    <w:rsid w:val="009703F4"/>
    <w:rPr>
      <w:rFonts w:ascii="Symbol" w:hAnsi="Symbol" w:cs="OpenSymbol"/>
    </w:rPr>
  </w:style>
  <w:style w:type="character" w:customStyle="1" w:styleId="WW8Num51z1">
    <w:name w:val="WW8Num51z1"/>
    <w:rsid w:val="009703F4"/>
    <w:rPr>
      <w:rFonts w:ascii="OpenSymbol" w:hAnsi="OpenSymbol" w:cs="OpenSymbol"/>
    </w:rPr>
  </w:style>
  <w:style w:type="character" w:customStyle="1" w:styleId="WW8Num52z0">
    <w:name w:val="WW8Num52z0"/>
    <w:rsid w:val="009703F4"/>
    <w:rPr>
      <w:rFonts w:ascii="Symbol" w:hAnsi="Symbol" w:cs="OpenSymbol"/>
    </w:rPr>
  </w:style>
  <w:style w:type="character" w:customStyle="1" w:styleId="WW8Num52z1">
    <w:name w:val="WW8Num52z1"/>
    <w:rsid w:val="009703F4"/>
    <w:rPr>
      <w:rFonts w:ascii="OpenSymbol" w:hAnsi="OpenSymbol" w:cs="OpenSymbol"/>
    </w:rPr>
  </w:style>
  <w:style w:type="character" w:customStyle="1" w:styleId="WW8Num53z0">
    <w:name w:val="WW8Num53z0"/>
    <w:rsid w:val="009703F4"/>
    <w:rPr>
      <w:rFonts w:ascii="Symbol" w:hAnsi="Symbol" w:cs="OpenSymbol"/>
    </w:rPr>
  </w:style>
  <w:style w:type="character" w:customStyle="1" w:styleId="WW8Num53z1">
    <w:name w:val="WW8Num53z1"/>
    <w:rsid w:val="009703F4"/>
    <w:rPr>
      <w:rFonts w:ascii="OpenSymbol" w:hAnsi="OpenSymbol" w:cs="OpenSymbol"/>
    </w:rPr>
  </w:style>
  <w:style w:type="character" w:customStyle="1" w:styleId="WW8Num54z0">
    <w:name w:val="WW8Num54z0"/>
    <w:rsid w:val="009703F4"/>
    <w:rPr>
      <w:rFonts w:ascii="Symbol" w:hAnsi="Symbol" w:cs="OpenSymbol"/>
    </w:rPr>
  </w:style>
  <w:style w:type="character" w:customStyle="1" w:styleId="WW8Num54z1">
    <w:name w:val="WW8Num54z1"/>
    <w:rsid w:val="009703F4"/>
    <w:rPr>
      <w:rFonts w:ascii="OpenSymbol" w:hAnsi="OpenSymbol" w:cs="OpenSymbol"/>
    </w:rPr>
  </w:style>
  <w:style w:type="character" w:customStyle="1" w:styleId="WW8Num55z0">
    <w:name w:val="WW8Num55z0"/>
    <w:rsid w:val="009703F4"/>
    <w:rPr>
      <w:rFonts w:ascii="Symbol" w:hAnsi="Symbol" w:cs="OpenSymbol"/>
    </w:rPr>
  </w:style>
  <w:style w:type="character" w:customStyle="1" w:styleId="WW8Num55z1">
    <w:name w:val="WW8Num55z1"/>
    <w:rsid w:val="009703F4"/>
    <w:rPr>
      <w:rFonts w:ascii="OpenSymbol" w:hAnsi="OpenSymbol" w:cs="OpenSymbol"/>
    </w:rPr>
  </w:style>
  <w:style w:type="character" w:customStyle="1" w:styleId="WW8Num56z0">
    <w:name w:val="WW8Num56z0"/>
    <w:rsid w:val="009703F4"/>
    <w:rPr>
      <w:rFonts w:ascii="Symbol" w:hAnsi="Symbol" w:cs="OpenSymbol"/>
    </w:rPr>
  </w:style>
  <w:style w:type="character" w:customStyle="1" w:styleId="WW8Num56z1">
    <w:name w:val="WW8Num56z1"/>
    <w:rsid w:val="009703F4"/>
    <w:rPr>
      <w:rFonts w:ascii="OpenSymbol" w:hAnsi="OpenSymbol" w:cs="OpenSymbol"/>
    </w:rPr>
  </w:style>
  <w:style w:type="character" w:customStyle="1" w:styleId="WW8Num57z0">
    <w:name w:val="WW8Num57z0"/>
    <w:rsid w:val="009703F4"/>
    <w:rPr>
      <w:rFonts w:ascii="Symbol" w:hAnsi="Symbol" w:cs="OpenSymbol"/>
    </w:rPr>
  </w:style>
  <w:style w:type="character" w:customStyle="1" w:styleId="WW8Num57z1">
    <w:name w:val="WW8Num57z1"/>
    <w:rsid w:val="009703F4"/>
    <w:rPr>
      <w:rFonts w:ascii="OpenSymbol" w:hAnsi="OpenSymbol" w:cs="OpenSymbol"/>
    </w:rPr>
  </w:style>
  <w:style w:type="character" w:customStyle="1" w:styleId="WW8Num58z0">
    <w:name w:val="WW8Num58z0"/>
    <w:rsid w:val="009703F4"/>
    <w:rPr>
      <w:rFonts w:ascii="Symbol" w:hAnsi="Symbol" w:cs="OpenSymbol"/>
    </w:rPr>
  </w:style>
  <w:style w:type="character" w:customStyle="1" w:styleId="WW8Num58z1">
    <w:name w:val="WW8Num58z1"/>
    <w:rsid w:val="009703F4"/>
    <w:rPr>
      <w:rFonts w:ascii="OpenSymbol" w:hAnsi="OpenSymbol" w:cs="OpenSymbol"/>
    </w:rPr>
  </w:style>
  <w:style w:type="character" w:customStyle="1" w:styleId="WW8Num59z0">
    <w:name w:val="WW8Num59z0"/>
    <w:rsid w:val="009703F4"/>
    <w:rPr>
      <w:rFonts w:ascii="Symbol" w:hAnsi="Symbol" w:cs="OpenSymbol"/>
    </w:rPr>
  </w:style>
  <w:style w:type="character" w:customStyle="1" w:styleId="WW8Num59z1">
    <w:name w:val="WW8Num59z1"/>
    <w:rsid w:val="009703F4"/>
    <w:rPr>
      <w:rFonts w:ascii="OpenSymbol" w:hAnsi="OpenSymbol" w:cs="OpenSymbol"/>
    </w:rPr>
  </w:style>
  <w:style w:type="character" w:customStyle="1" w:styleId="WW8Num60z0">
    <w:name w:val="WW8Num60z0"/>
    <w:rsid w:val="009703F4"/>
    <w:rPr>
      <w:rFonts w:ascii="Symbol" w:hAnsi="Symbol" w:cs="OpenSymbol"/>
    </w:rPr>
  </w:style>
  <w:style w:type="character" w:customStyle="1" w:styleId="WW8Num60z1">
    <w:name w:val="WW8Num60z1"/>
    <w:rsid w:val="009703F4"/>
    <w:rPr>
      <w:rFonts w:ascii="OpenSymbol" w:hAnsi="OpenSymbol" w:cs="OpenSymbol"/>
    </w:rPr>
  </w:style>
  <w:style w:type="character" w:customStyle="1" w:styleId="WW8Num61z0">
    <w:name w:val="WW8Num61z0"/>
    <w:rsid w:val="009703F4"/>
    <w:rPr>
      <w:rFonts w:ascii="Symbol" w:hAnsi="Symbol" w:cs="OpenSymbol"/>
    </w:rPr>
  </w:style>
  <w:style w:type="character" w:customStyle="1" w:styleId="WW8Num61z1">
    <w:name w:val="WW8Num61z1"/>
    <w:rsid w:val="009703F4"/>
    <w:rPr>
      <w:rFonts w:ascii="OpenSymbol" w:hAnsi="OpenSymbol" w:cs="OpenSymbol"/>
    </w:rPr>
  </w:style>
  <w:style w:type="character" w:customStyle="1" w:styleId="WW8Num62z0">
    <w:name w:val="WW8Num62z0"/>
    <w:rsid w:val="009703F4"/>
    <w:rPr>
      <w:rFonts w:ascii="Symbol" w:hAnsi="Symbol" w:cs="OpenSymbol"/>
    </w:rPr>
  </w:style>
  <w:style w:type="character" w:customStyle="1" w:styleId="WW8Num62z1">
    <w:name w:val="WW8Num62z1"/>
    <w:rsid w:val="009703F4"/>
    <w:rPr>
      <w:rFonts w:ascii="OpenSymbol" w:hAnsi="OpenSymbol" w:cs="OpenSymbol"/>
    </w:rPr>
  </w:style>
  <w:style w:type="character" w:customStyle="1" w:styleId="WW8Num63z0">
    <w:name w:val="WW8Num63z0"/>
    <w:rsid w:val="009703F4"/>
    <w:rPr>
      <w:rFonts w:ascii="Symbol" w:hAnsi="Symbol" w:cs="OpenSymbol"/>
    </w:rPr>
  </w:style>
  <w:style w:type="character" w:customStyle="1" w:styleId="WW8Num63z1">
    <w:name w:val="WW8Num63z1"/>
    <w:rsid w:val="009703F4"/>
    <w:rPr>
      <w:rFonts w:ascii="OpenSymbol" w:hAnsi="OpenSymbol" w:cs="OpenSymbol"/>
    </w:rPr>
  </w:style>
  <w:style w:type="character" w:customStyle="1" w:styleId="WW8Num64z0">
    <w:name w:val="WW8Num64z0"/>
    <w:rsid w:val="009703F4"/>
    <w:rPr>
      <w:rFonts w:ascii="Symbol" w:hAnsi="Symbol" w:cs="OpenSymbol"/>
    </w:rPr>
  </w:style>
  <w:style w:type="character" w:customStyle="1" w:styleId="WW8Num64z1">
    <w:name w:val="WW8Num64z1"/>
    <w:rsid w:val="009703F4"/>
    <w:rPr>
      <w:rFonts w:ascii="OpenSymbol" w:hAnsi="OpenSymbol" w:cs="OpenSymbol"/>
    </w:rPr>
  </w:style>
  <w:style w:type="character" w:customStyle="1" w:styleId="WW8Num65z0">
    <w:name w:val="WW8Num65z0"/>
    <w:rsid w:val="009703F4"/>
    <w:rPr>
      <w:rFonts w:ascii="Symbol" w:hAnsi="Symbol" w:cs="OpenSymbol"/>
    </w:rPr>
  </w:style>
  <w:style w:type="character" w:customStyle="1" w:styleId="WW8Num65z1">
    <w:name w:val="WW8Num65z1"/>
    <w:rsid w:val="009703F4"/>
    <w:rPr>
      <w:rFonts w:ascii="OpenSymbol" w:hAnsi="OpenSymbol" w:cs="OpenSymbol"/>
    </w:rPr>
  </w:style>
  <w:style w:type="character" w:customStyle="1" w:styleId="WW8Num66z0">
    <w:name w:val="WW8Num66z0"/>
    <w:rsid w:val="009703F4"/>
    <w:rPr>
      <w:rFonts w:ascii="Symbol" w:hAnsi="Symbol" w:cs="OpenSymbol"/>
    </w:rPr>
  </w:style>
  <w:style w:type="character" w:customStyle="1" w:styleId="WW8Num66z1">
    <w:name w:val="WW8Num66z1"/>
    <w:rsid w:val="009703F4"/>
    <w:rPr>
      <w:rFonts w:ascii="OpenSymbol" w:hAnsi="OpenSymbol" w:cs="OpenSymbol"/>
    </w:rPr>
  </w:style>
  <w:style w:type="character" w:customStyle="1" w:styleId="WW8Num67z0">
    <w:name w:val="WW8Num67z0"/>
    <w:rsid w:val="009703F4"/>
    <w:rPr>
      <w:rFonts w:ascii="Symbol" w:hAnsi="Symbol" w:cs="OpenSymbol"/>
    </w:rPr>
  </w:style>
  <w:style w:type="character" w:customStyle="1" w:styleId="WW8Num67z1">
    <w:name w:val="WW8Num67z1"/>
    <w:rsid w:val="009703F4"/>
    <w:rPr>
      <w:rFonts w:ascii="OpenSymbol" w:hAnsi="OpenSymbol" w:cs="OpenSymbol"/>
    </w:rPr>
  </w:style>
  <w:style w:type="character" w:customStyle="1" w:styleId="WW8Num69z0">
    <w:name w:val="WW8Num69z0"/>
    <w:rsid w:val="009703F4"/>
    <w:rPr>
      <w:rFonts w:ascii="OpenSymbol" w:hAnsi="OpenSymbol" w:cs="OpenSymbol"/>
    </w:rPr>
  </w:style>
  <w:style w:type="character" w:customStyle="1" w:styleId="WW8Num69z1">
    <w:name w:val="WW8Num69z1"/>
    <w:rsid w:val="009703F4"/>
    <w:rPr>
      <w:rFonts w:ascii="OpenSymbol" w:hAnsi="OpenSymbol" w:cs="OpenSymbol"/>
    </w:rPr>
  </w:style>
  <w:style w:type="character" w:customStyle="1" w:styleId="WW8Num70z0">
    <w:name w:val="WW8Num70z0"/>
    <w:rsid w:val="009703F4"/>
    <w:rPr>
      <w:rFonts w:ascii="Symbol" w:hAnsi="Symbol" w:cs="OpenSymbol"/>
    </w:rPr>
  </w:style>
  <w:style w:type="character" w:customStyle="1" w:styleId="WW8Num70z1">
    <w:name w:val="WW8Num70z1"/>
    <w:rsid w:val="009703F4"/>
    <w:rPr>
      <w:rFonts w:ascii="OpenSymbol" w:hAnsi="OpenSymbol" w:cs="OpenSymbol"/>
    </w:rPr>
  </w:style>
  <w:style w:type="character" w:customStyle="1" w:styleId="WW8Num71z0">
    <w:name w:val="WW8Num71z0"/>
    <w:rsid w:val="009703F4"/>
    <w:rPr>
      <w:rFonts w:ascii="Symbol" w:hAnsi="Symbol" w:cs="OpenSymbol"/>
    </w:rPr>
  </w:style>
  <w:style w:type="character" w:customStyle="1" w:styleId="WW8Num71z1">
    <w:name w:val="WW8Num71z1"/>
    <w:rsid w:val="009703F4"/>
    <w:rPr>
      <w:rFonts w:ascii="OpenSymbol" w:hAnsi="OpenSymbol" w:cs="OpenSymbol"/>
    </w:rPr>
  </w:style>
  <w:style w:type="character" w:customStyle="1" w:styleId="WW8Num72z0">
    <w:name w:val="WW8Num72z0"/>
    <w:rsid w:val="009703F4"/>
    <w:rPr>
      <w:rFonts w:ascii="Symbol" w:hAnsi="Symbol" w:cs="OpenSymbol"/>
    </w:rPr>
  </w:style>
  <w:style w:type="character" w:customStyle="1" w:styleId="WW8Num72z1">
    <w:name w:val="WW8Num72z1"/>
    <w:rsid w:val="009703F4"/>
    <w:rPr>
      <w:rFonts w:ascii="OpenSymbol" w:hAnsi="OpenSymbol" w:cs="OpenSymbol"/>
    </w:rPr>
  </w:style>
  <w:style w:type="character" w:customStyle="1" w:styleId="WW8Num73z0">
    <w:name w:val="WW8Num73z0"/>
    <w:rsid w:val="009703F4"/>
    <w:rPr>
      <w:rFonts w:ascii="Symbol" w:hAnsi="Symbol" w:cs="OpenSymbol"/>
    </w:rPr>
  </w:style>
  <w:style w:type="character" w:customStyle="1" w:styleId="WW8Num73z1">
    <w:name w:val="WW8Num73z1"/>
    <w:rsid w:val="009703F4"/>
    <w:rPr>
      <w:rFonts w:ascii="OpenSymbol" w:hAnsi="OpenSymbol" w:cs="OpenSymbol"/>
    </w:rPr>
  </w:style>
  <w:style w:type="character" w:customStyle="1" w:styleId="WW8Num74z0">
    <w:name w:val="WW8Num74z0"/>
    <w:rsid w:val="009703F4"/>
    <w:rPr>
      <w:rFonts w:ascii="Symbol" w:hAnsi="Symbol" w:cs="OpenSymbol"/>
    </w:rPr>
  </w:style>
  <w:style w:type="character" w:customStyle="1" w:styleId="WW8Num74z1">
    <w:name w:val="WW8Num74z1"/>
    <w:rsid w:val="009703F4"/>
    <w:rPr>
      <w:rFonts w:ascii="OpenSymbol" w:hAnsi="OpenSymbol" w:cs="OpenSymbol"/>
    </w:rPr>
  </w:style>
  <w:style w:type="character" w:customStyle="1" w:styleId="WW8Num75z0">
    <w:name w:val="WW8Num75z0"/>
    <w:rsid w:val="009703F4"/>
    <w:rPr>
      <w:rFonts w:ascii="Symbol" w:hAnsi="Symbol" w:cs="OpenSymbol"/>
    </w:rPr>
  </w:style>
  <w:style w:type="character" w:customStyle="1" w:styleId="WW8Num75z1">
    <w:name w:val="WW8Num75z1"/>
    <w:rsid w:val="009703F4"/>
    <w:rPr>
      <w:rFonts w:ascii="OpenSymbol" w:hAnsi="OpenSymbol" w:cs="OpenSymbol"/>
    </w:rPr>
  </w:style>
  <w:style w:type="character" w:customStyle="1" w:styleId="WW8Num76z0">
    <w:name w:val="WW8Num76z0"/>
    <w:rsid w:val="009703F4"/>
    <w:rPr>
      <w:rFonts w:ascii="Symbol" w:hAnsi="Symbol" w:cs="Symbol"/>
      <w:sz w:val="20"/>
      <w:szCs w:val="20"/>
    </w:rPr>
  </w:style>
  <w:style w:type="character" w:customStyle="1" w:styleId="WW8Num76z1">
    <w:name w:val="WW8Num76z1"/>
    <w:rsid w:val="009703F4"/>
    <w:rPr>
      <w:rFonts w:ascii="OpenSymbol" w:hAnsi="OpenSymbol" w:cs="OpenSymbol"/>
    </w:rPr>
  </w:style>
  <w:style w:type="character" w:customStyle="1" w:styleId="WW8Num77z0">
    <w:name w:val="WW8Num77z0"/>
    <w:rsid w:val="009703F4"/>
    <w:rPr>
      <w:rFonts w:ascii="Symbol" w:hAnsi="Symbol" w:cs="Symbol"/>
      <w:sz w:val="20"/>
      <w:szCs w:val="20"/>
    </w:rPr>
  </w:style>
  <w:style w:type="character" w:customStyle="1" w:styleId="WW8Num77z1">
    <w:name w:val="WW8Num77z1"/>
    <w:rsid w:val="009703F4"/>
    <w:rPr>
      <w:rFonts w:ascii="Courier New" w:hAnsi="Courier New" w:cs="Courier New"/>
      <w:sz w:val="20"/>
      <w:szCs w:val="20"/>
    </w:rPr>
  </w:style>
  <w:style w:type="character" w:customStyle="1" w:styleId="WW8Num78z0">
    <w:name w:val="WW8Num78z0"/>
    <w:rsid w:val="009703F4"/>
    <w:rPr>
      <w:rFonts w:ascii="Symbol" w:hAnsi="Symbol" w:cs="OpenSymbol"/>
    </w:rPr>
  </w:style>
  <w:style w:type="character" w:customStyle="1" w:styleId="WW8Num78z1">
    <w:name w:val="WW8Num78z1"/>
    <w:rsid w:val="009703F4"/>
    <w:rPr>
      <w:rFonts w:ascii="OpenSymbol" w:hAnsi="OpenSymbol" w:cs="OpenSymbol"/>
    </w:rPr>
  </w:style>
  <w:style w:type="character" w:customStyle="1" w:styleId="WW8Num79z0">
    <w:name w:val="WW8Num79z0"/>
    <w:rsid w:val="009703F4"/>
    <w:rPr>
      <w:rFonts w:ascii="Symbol" w:hAnsi="Symbol" w:cs="OpenSymbol"/>
    </w:rPr>
  </w:style>
  <w:style w:type="character" w:customStyle="1" w:styleId="WW8Num79z1">
    <w:name w:val="WW8Num79z1"/>
    <w:rsid w:val="009703F4"/>
    <w:rPr>
      <w:rFonts w:ascii="OpenSymbol" w:hAnsi="OpenSymbol" w:cs="OpenSymbol"/>
    </w:rPr>
  </w:style>
  <w:style w:type="character" w:customStyle="1" w:styleId="WW8Num80z0">
    <w:name w:val="WW8Num80z0"/>
    <w:rsid w:val="009703F4"/>
    <w:rPr>
      <w:rFonts w:ascii="Symbol" w:hAnsi="Symbol" w:cs="OpenSymbol"/>
    </w:rPr>
  </w:style>
  <w:style w:type="character" w:customStyle="1" w:styleId="WW8Num80z1">
    <w:name w:val="WW8Num80z1"/>
    <w:rsid w:val="009703F4"/>
    <w:rPr>
      <w:rFonts w:ascii="OpenSymbol" w:hAnsi="OpenSymbol" w:cs="OpenSymbol"/>
    </w:rPr>
  </w:style>
  <w:style w:type="character" w:customStyle="1" w:styleId="WW8Num81z0">
    <w:name w:val="WW8Num81z0"/>
    <w:rsid w:val="009703F4"/>
    <w:rPr>
      <w:rFonts w:ascii="Symbol" w:hAnsi="Symbol" w:cs="Symbol"/>
      <w:color w:val="auto"/>
    </w:rPr>
  </w:style>
  <w:style w:type="character" w:customStyle="1" w:styleId="WW8Num81z1">
    <w:name w:val="WW8Num81z1"/>
    <w:rsid w:val="009703F4"/>
    <w:rPr>
      <w:rFonts w:ascii="Courier New" w:hAnsi="Courier New" w:cs="Courier New"/>
      <w:sz w:val="20"/>
      <w:szCs w:val="20"/>
    </w:rPr>
  </w:style>
  <w:style w:type="character" w:customStyle="1" w:styleId="WW8Num82z0">
    <w:name w:val="WW8Num82z0"/>
    <w:rsid w:val="009703F4"/>
    <w:rPr>
      <w:rFonts w:ascii="Symbol" w:hAnsi="Symbol" w:cs="OpenSymbol"/>
    </w:rPr>
  </w:style>
  <w:style w:type="character" w:customStyle="1" w:styleId="WW8Num82z1">
    <w:name w:val="WW8Num82z1"/>
    <w:rsid w:val="009703F4"/>
    <w:rPr>
      <w:rFonts w:ascii="OpenSymbol" w:hAnsi="OpenSymbol" w:cs="OpenSymbol"/>
    </w:rPr>
  </w:style>
  <w:style w:type="character" w:customStyle="1" w:styleId="WW8Num83z0">
    <w:name w:val="WW8Num83z0"/>
    <w:rsid w:val="009703F4"/>
    <w:rPr>
      <w:rFonts w:ascii="Symbol" w:hAnsi="Symbol" w:cs="OpenSymbol"/>
    </w:rPr>
  </w:style>
  <w:style w:type="character" w:customStyle="1" w:styleId="WW8Num83z1">
    <w:name w:val="WW8Num83z1"/>
    <w:rsid w:val="009703F4"/>
    <w:rPr>
      <w:rFonts w:ascii="OpenSymbol" w:hAnsi="OpenSymbol" w:cs="OpenSymbol"/>
    </w:rPr>
  </w:style>
  <w:style w:type="character" w:customStyle="1" w:styleId="WW8Num84z0">
    <w:name w:val="WW8Num84z0"/>
    <w:rsid w:val="009703F4"/>
    <w:rPr>
      <w:rFonts w:ascii="Symbol" w:hAnsi="Symbol" w:cs="OpenSymbol"/>
    </w:rPr>
  </w:style>
  <w:style w:type="character" w:customStyle="1" w:styleId="WW8Num84z1">
    <w:name w:val="WW8Num84z1"/>
    <w:rsid w:val="009703F4"/>
    <w:rPr>
      <w:rFonts w:ascii="OpenSymbol" w:hAnsi="OpenSymbol" w:cs="OpenSymbol"/>
    </w:rPr>
  </w:style>
  <w:style w:type="character" w:customStyle="1" w:styleId="WW8Num85z0">
    <w:name w:val="WW8Num85z0"/>
    <w:rsid w:val="009703F4"/>
    <w:rPr>
      <w:rFonts w:ascii="Symbol" w:hAnsi="Symbol" w:cs="OpenSymbol"/>
    </w:rPr>
  </w:style>
  <w:style w:type="character" w:customStyle="1" w:styleId="WW8Num85z1">
    <w:name w:val="WW8Num85z1"/>
    <w:rsid w:val="009703F4"/>
    <w:rPr>
      <w:rFonts w:ascii="OpenSymbol" w:hAnsi="OpenSymbol" w:cs="OpenSymbol"/>
    </w:rPr>
  </w:style>
  <w:style w:type="character" w:customStyle="1" w:styleId="WW8Num86z0">
    <w:name w:val="WW8Num86z0"/>
    <w:rsid w:val="009703F4"/>
    <w:rPr>
      <w:rFonts w:ascii="Symbol" w:hAnsi="Symbol" w:cs="Symbol"/>
      <w:sz w:val="20"/>
      <w:szCs w:val="20"/>
    </w:rPr>
  </w:style>
  <w:style w:type="character" w:customStyle="1" w:styleId="WW8Num86z1">
    <w:name w:val="WW8Num86z1"/>
    <w:rsid w:val="009703F4"/>
    <w:rPr>
      <w:rFonts w:ascii="Courier New" w:hAnsi="Courier New" w:cs="Courier New"/>
      <w:sz w:val="20"/>
      <w:szCs w:val="20"/>
    </w:rPr>
  </w:style>
  <w:style w:type="character" w:customStyle="1" w:styleId="WW8Num87z0">
    <w:name w:val="WW8Num87z0"/>
    <w:rsid w:val="009703F4"/>
    <w:rPr>
      <w:rFonts w:ascii="Symbol" w:hAnsi="Symbol" w:cs="OpenSymbol"/>
    </w:rPr>
  </w:style>
  <w:style w:type="character" w:customStyle="1" w:styleId="WW8Num87z1">
    <w:name w:val="WW8Num87z1"/>
    <w:rsid w:val="009703F4"/>
    <w:rPr>
      <w:rFonts w:ascii="OpenSymbol" w:hAnsi="OpenSymbol" w:cs="OpenSymbol"/>
    </w:rPr>
  </w:style>
  <w:style w:type="character" w:customStyle="1" w:styleId="WW8Num88z0">
    <w:name w:val="WW8Num88z0"/>
    <w:rsid w:val="009703F4"/>
    <w:rPr>
      <w:rFonts w:ascii="Symbol" w:hAnsi="Symbol" w:cs="Symbol"/>
    </w:rPr>
  </w:style>
  <w:style w:type="character" w:customStyle="1" w:styleId="WW8Num88z1">
    <w:name w:val="WW8Num88z1"/>
    <w:rsid w:val="009703F4"/>
    <w:rPr>
      <w:rFonts w:ascii="Courier New" w:hAnsi="Courier New" w:cs="Courier New"/>
      <w:sz w:val="20"/>
      <w:szCs w:val="20"/>
    </w:rPr>
  </w:style>
  <w:style w:type="character" w:customStyle="1" w:styleId="WW8Num89z0">
    <w:name w:val="WW8Num89z0"/>
    <w:rsid w:val="009703F4"/>
    <w:rPr>
      <w:rFonts w:ascii="Symbol" w:hAnsi="Symbol" w:cs="OpenSymbol"/>
    </w:rPr>
  </w:style>
  <w:style w:type="character" w:customStyle="1" w:styleId="WW8Num89z1">
    <w:name w:val="WW8Num89z1"/>
    <w:rsid w:val="009703F4"/>
    <w:rPr>
      <w:rFonts w:ascii="OpenSymbol" w:hAnsi="OpenSymbol" w:cs="OpenSymbol"/>
    </w:rPr>
  </w:style>
  <w:style w:type="character" w:customStyle="1" w:styleId="WW8Num90z0">
    <w:name w:val="WW8Num90z0"/>
    <w:rsid w:val="009703F4"/>
    <w:rPr>
      <w:rFonts w:ascii="Symbol" w:hAnsi="Symbol" w:cs="Symbol"/>
    </w:rPr>
  </w:style>
  <w:style w:type="character" w:customStyle="1" w:styleId="WW8Num90z1">
    <w:name w:val="WW8Num90z1"/>
    <w:rsid w:val="009703F4"/>
    <w:rPr>
      <w:rFonts w:ascii="Courier New" w:hAnsi="Courier New" w:cs="Courier New"/>
      <w:sz w:val="20"/>
      <w:szCs w:val="20"/>
    </w:rPr>
  </w:style>
  <w:style w:type="character" w:customStyle="1" w:styleId="WW8Num90z3">
    <w:name w:val="WW8Num90z3"/>
    <w:rsid w:val="009703F4"/>
    <w:rPr>
      <w:rFonts w:ascii="Symbol" w:hAnsi="Symbol" w:cs="OpenSymbol"/>
    </w:rPr>
  </w:style>
  <w:style w:type="character" w:customStyle="1" w:styleId="WW8Num91z0">
    <w:name w:val="WW8Num91z0"/>
    <w:rsid w:val="009703F4"/>
    <w:rPr>
      <w:rFonts w:ascii="Symbol" w:hAnsi="Symbol" w:cs="Symbol"/>
    </w:rPr>
  </w:style>
  <w:style w:type="character" w:customStyle="1" w:styleId="WW8Num92z0">
    <w:name w:val="WW8Num92z0"/>
    <w:rsid w:val="009703F4"/>
    <w:rPr>
      <w:rFonts w:ascii="Symbol" w:hAnsi="Symbol" w:cs="Symbol"/>
      <w:color w:val="auto"/>
    </w:rPr>
  </w:style>
  <w:style w:type="character" w:customStyle="1" w:styleId="WW8Num92z1">
    <w:name w:val="WW8Num92z1"/>
    <w:rsid w:val="009703F4"/>
    <w:rPr>
      <w:rFonts w:ascii="Courier New" w:hAnsi="Courier New" w:cs="Courier New"/>
      <w:sz w:val="20"/>
      <w:szCs w:val="20"/>
    </w:rPr>
  </w:style>
  <w:style w:type="character" w:customStyle="1" w:styleId="WW8Num93z0">
    <w:name w:val="WW8Num93z0"/>
    <w:rsid w:val="009703F4"/>
    <w:rPr>
      <w:rFonts w:ascii="Symbol" w:hAnsi="Symbol" w:cs="Symbol"/>
      <w:sz w:val="20"/>
      <w:szCs w:val="20"/>
    </w:rPr>
  </w:style>
  <w:style w:type="character" w:customStyle="1" w:styleId="WW8Num93z1">
    <w:name w:val="WW8Num93z1"/>
    <w:rsid w:val="009703F4"/>
    <w:rPr>
      <w:rFonts w:ascii="Courier New" w:hAnsi="Courier New" w:cs="Courier New"/>
      <w:sz w:val="20"/>
      <w:szCs w:val="20"/>
    </w:rPr>
  </w:style>
  <w:style w:type="character" w:customStyle="1" w:styleId="WW8Num94z0">
    <w:name w:val="WW8Num94z0"/>
    <w:rsid w:val="009703F4"/>
    <w:rPr>
      <w:rFonts w:ascii="Symbol" w:hAnsi="Symbol" w:cs="OpenSymbol"/>
    </w:rPr>
  </w:style>
  <w:style w:type="character" w:customStyle="1" w:styleId="WW8Num94z1">
    <w:name w:val="WW8Num94z1"/>
    <w:rsid w:val="009703F4"/>
    <w:rPr>
      <w:rFonts w:ascii="OpenSymbol" w:hAnsi="OpenSymbol" w:cs="OpenSymbol"/>
    </w:rPr>
  </w:style>
  <w:style w:type="character" w:customStyle="1" w:styleId="WW8Num95z0">
    <w:name w:val="WW8Num95z0"/>
    <w:rsid w:val="009703F4"/>
    <w:rPr>
      <w:rFonts w:ascii="Symbol" w:hAnsi="Symbol" w:cs="OpenSymbol"/>
    </w:rPr>
  </w:style>
  <w:style w:type="character" w:customStyle="1" w:styleId="WW8Num95z1">
    <w:name w:val="WW8Num95z1"/>
    <w:rsid w:val="009703F4"/>
    <w:rPr>
      <w:rFonts w:ascii="OpenSymbol" w:hAnsi="OpenSymbol" w:cs="OpenSymbol"/>
    </w:rPr>
  </w:style>
  <w:style w:type="character" w:customStyle="1" w:styleId="WW8Num96z0">
    <w:name w:val="WW8Num96z0"/>
    <w:rsid w:val="009703F4"/>
    <w:rPr>
      <w:rFonts w:ascii="Symbol" w:hAnsi="Symbol" w:cs="OpenSymbol"/>
    </w:rPr>
  </w:style>
  <w:style w:type="character" w:customStyle="1" w:styleId="WW8Num96z1">
    <w:name w:val="WW8Num96z1"/>
    <w:rsid w:val="009703F4"/>
    <w:rPr>
      <w:rFonts w:ascii="OpenSymbol" w:hAnsi="OpenSymbol" w:cs="OpenSymbol"/>
    </w:rPr>
  </w:style>
  <w:style w:type="character" w:customStyle="1" w:styleId="WW8Num97z0">
    <w:name w:val="WW8Num97z0"/>
    <w:rsid w:val="009703F4"/>
    <w:rPr>
      <w:rFonts w:ascii="Symbol" w:hAnsi="Symbol" w:cs="OpenSymbol"/>
    </w:rPr>
  </w:style>
  <w:style w:type="character" w:customStyle="1" w:styleId="WW8Num98z0">
    <w:name w:val="WW8Num98z0"/>
    <w:rsid w:val="009703F4"/>
    <w:rPr>
      <w:rFonts w:ascii="Symbol" w:hAnsi="Symbol" w:cs="OpenSymbol"/>
    </w:rPr>
  </w:style>
  <w:style w:type="character" w:customStyle="1" w:styleId="WW8Num98z1">
    <w:name w:val="WW8Num98z1"/>
    <w:rsid w:val="009703F4"/>
    <w:rPr>
      <w:rFonts w:ascii="OpenSymbol" w:hAnsi="OpenSymbol" w:cs="OpenSymbol"/>
    </w:rPr>
  </w:style>
  <w:style w:type="character" w:customStyle="1" w:styleId="6">
    <w:name w:val="Основной шрифт абзаца6"/>
    <w:rsid w:val="009703F4"/>
  </w:style>
  <w:style w:type="character" w:customStyle="1" w:styleId="WW8Num97z1">
    <w:name w:val="WW8Num97z1"/>
    <w:rsid w:val="009703F4"/>
    <w:rPr>
      <w:rFonts w:ascii="OpenSymbol" w:hAnsi="OpenSymbol" w:cs="OpenSymbol"/>
    </w:rPr>
  </w:style>
  <w:style w:type="character" w:customStyle="1" w:styleId="WW8Num99z0">
    <w:name w:val="WW8Num99z0"/>
    <w:rsid w:val="009703F4"/>
    <w:rPr>
      <w:rFonts w:ascii="Symbol" w:hAnsi="Symbol" w:cs="OpenSymbol"/>
    </w:rPr>
  </w:style>
  <w:style w:type="character" w:customStyle="1" w:styleId="WW8Num99z1">
    <w:name w:val="WW8Num99z1"/>
    <w:rsid w:val="009703F4"/>
    <w:rPr>
      <w:rFonts w:ascii="OpenSymbol" w:hAnsi="OpenSymbol" w:cs="OpenSymbol"/>
    </w:rPr>
  </w:style>
  <w:style w:type="character" w:customStyle="1" w:styleId="WW8Num22z1">
    <w:name w:val="WW8Num22z1"/>
    <w:rsid w:val="009703F4"/>
    <w:rPr>
      <w:rFonts w:ascii="OpenSymbol" w:hAnsi="OpenSymbol" w:cs="Courier New"/>
    </w:rPr>
  </w:style>
  <w:style w:type="character" w:customStyle="1" w:styleId="WW8Num25z1">
    <w:name w:val="WW8Num25z1"/>
    <w:rsid w:val="009703F4"/>
    <w:rPr>
      <w:rFonts w:ascii="Courier New" w:hAnsi="Courier New" w:cs="Courier New"/>
    </w:rPr>
  </w:style>
  <w:style w:type="character" w:customStyle="1" w:styleId="WW8Num28z1">
    <w:name w:val="WW8Num28z1"/>
    <w:rsid w:val="009703F4"/>
    <w:rPr>
      <w:rFonts w:ascii="OpenSymbol" w:hAnsi="OpenSymbol" w:cs="OpenSymbol"/>
    </w:rPr>
  </w:style>
  <w:style w:type="character" w:customStyle="1" w:styleId="WW8Num34z2">
    <w:name w:val="WW8Num34z2"/>
    <w:rsid w:val="009703F4"/>
    <w:rPr>
      <w:rFonts w:ascii="Wingdings" w:hAnsi="Wingdings" w:cs="Wingdings"/>
      <w:sz w:val="20"/>
      <w:szCs w:val="20"/>
    </w:rPr>
  </w:style>
  <w:style w:type="character" w:customStyle="1" w:styleId="WW8Num35z1">
    <w:name w:val="WW8Num35z1"/>
    <w:rsid w:val="009703F4"/>
    <w:rPr>
      <w:rFonts w:ascii="Courier New" w:hAnsi="Courier New" w:cs="Courier New"/>
      <w:sz w:val="20"/>
      <w:szCs w:val="20"/>
    </w:rPr>
  </w:style>
  <w:style w:type="character" w:customStyle="1" w:styleId="WW8Num68z0">
    <w:name w:val="WW8Num68z0"/>
    <w:rsid w:val="009703F4"/>
    <w:rPr>
      <w:rFonts w:ascii="Symbol" w:hAnsi="Symbol" w:cs="OpenSymbol"/>
    </w:rPr>
  </w:style>
  <w:style w:type="character" w:customStyle="1" w:styleId="WW8Num68z1">
    <w:name w:val="WW8Num68z1"/>
    <w:rsid w:val="009703F4"/>
    <w:rPr>
      <w:rFonts w:ascii="OpenSymbol" w:hAnsi="OpenSymbol" w:cs="OpenSymbol"/>
    </w:rPr>
  </w:style>
  <w:style w:type="character" w:customStyle="1" w:styleId="WW8Num91z1">
    <w:name w:val="WW8Num91z1"/>
    <w:rsid w:val="009703F4"/>
    <w:rPr>
      <w:rFonts w:ascii="Courier New" w:hAnsi="Courier New" w:cs="Courier New"/>
      <w:sz w:val="20"/>
      <w:szCs w:val="20"/>
    </w:rPr>
  </w:style>
  <w:style w:type="character" w:customStyle="1" w:styleId="WW8Num91z3">
    <w:name w:val="WW8Num91z3"/>
    <w:rsid w:val="009703F4"/>
    <w:rPr>
      <w:rFonts w:ascii="Symbol" w:hAnsi="Symbol" w:cs="OpenSymbol"/>
    </w:rPr>
  </w:style>
  <w:style w:type="character" w:customStyle="1" w:styleId="WW8Num5z0">
    <w:name w:val="WW8Num5z0"/>
    <w:rsid w:val="009703F4"/>
    <w:rPr>
      <w:rFonts w:ascii="Symbol" w:hAnsi="Symbol" w:cs="Symbol"/>
    </w:rPr>
  </w:style>
  <w:style w:type="character" w:customStyle="1" w:styleId="WW8Num5z1">
    <w:name w:val="WW8Num5z1"/>
    <w:rsid w:val="009703F4"/>
    <w:rPr>
      <w:rFonts w:ascii="OpenSymbol" w:hAnsi="OpenSymbol" w:cs="OpenSymbol"/>
    </w:rPr>
  </w:style>
  <w:style w:type="character" w:customStyle="1" w:styleId="WW8Num8z1">
    <w:name w:val="WW8Num8z1"/>
    <w:rsid w:val="009703F4"/>
    <w:rPr>
      <w:rFonts w:ascii="OpenSymbol" w:hAnsi="OpenSymbol" w:cs="OpenSymbol"/>
    </w:rPr>
  </w:style>
  <w:style w:type="character" w:customStyle="1" w:styleId="WW8Num8z2">
    <w:name w:val="WW8Num8z2"/>
    <w:rsid w:val="009703F4"/>
    <w:rPr>
      <w:rFonts w:ascii="StarSymbol" w:hAnsi="StarSymbol" w:cs="StarSymbol"/>
      <w:sz w:val="18"/>
      <w:szCs w:val="18"/>
    </w:rPr>
  </w:style>
  <w:style w:type="character" w:customStyle="1" w:styleId="54">
    <w:name w:val="Основной шрифт абзаца5"/>
    <w:rsid w:val="009703F4"/>
  </w:style>
  <w:style w:type="character" w:customStyle="1" w:styleId="WW8Num90z2">
    <w:name w:val="WW8Num90z2"/>
    <w:rsid w:val="009703F4"/>
    <w:rPr>
      <w:rFonts w:ascii="Wingdings" w:hAnsi="Wingdings" w:cs="Wingdings"/>
      <w:sz w:val="20"/>
      <w:szCs w:val="20"/>
    </w:rPr>
  </w:style>
  <w:style w:type="character" w:customStyle="1" w:styleId="WW8Num91z2">
    <w:name w:val="WW8Num91z2"/>
    <w:rsid w:val="009703F4"/>
    <w:rPr>
      <w:rFonts w:ascii="Wingdings" w:hAnsi="Wingdings" w:cs="Wingdings"/>
      <w:sz w:val="20"/>
      <w:szCs w:val="20"/>
    </w:rPr>
  </w:style>
  <w:style w:type="character" w:customStyle="1" w:styleId="WW8Num93z3">
    <w:name w:val="WW8Num93z3"/>
    <w:rsid w:val="009703F4"/>
    <w:rPr>
      <w:rFonts w:ascii="Symbol" w:hAnsi="Symbol" w:cs="OpenSymbol"/>
    </w:rPr>
  </w:style>
  <w:style w:type="character" w:customStyle="1" w:styleId="WW8Num4z0">
    <w:name w:val="WW8Num4z0"/>
    <w:rsid w:val="009703F4"/>
    <w:rPr>
      <w:rFonts w:ascii="Symbol" w:hAnsi="Symbol" w:cs="Symbol"/>
      <w:b w:val="0"/>
      <w:sz w:val="20"/>
    </w:rPr>
  </w:style>
  <w:style w:type="character" w:customStyle="1" w:styleId="WW8Num4z1">
    <w:name w:val="WW8Num4z1"/>
    <w:rsid w:val="009703F4"/>
    <w:rPr>
      <w:rFonts w:ascii="OpenSymbol" w:hAnsi="OpenSymbol" w:cs="OpenSymbol"/>
    </w:rPr>
  </w:style>
  <w:style w:type="character" w:customStyle="1" w:styleId="WW8Num7z1">
    <w:name w:val="WW8Num7z1"/>
    <w:rsid w:val="009703F4"/>
    <w:rPr>
      <w:rFonts w:ascii="OpenSymbol" w:hAnsi="OpenSymbol" w:cs="OpenSymbol"/>
    </w:rPr>
  </w:style>
  <w:style w:type="character" w:customStyle="1" w:styleId="WW8Num7z2">
    <w:name w:val="WW8Num7z2"/>
    <w:rsid w:val="009703F4"/>
    <w:rPr>
      <w:rFonts w:ascii="StarSymbol" w:hAnsi="StarSymbol" w:cs="StarSymbol"/>
      <w:sz w:val="18"/>
      <w:szCs w:val="18"/>
    </w:rPr>
  </w:style>
  <w:style w:type="character" w:customStyle="1" w:styleId="WW8Num92z2">
    <w:name w:val="WW8Num92z2"/>
    <w:rsid w:val="009703F4"/>
    <w:rPr>
      <w:rFonts w:ascii="Wingdings" w:hAnsi="Wingdings" w:cs="Wingdings"/>
      <w:sz w:val="20"/>
      <w:szCs w:val="20"/>
    </w:rPr>
  </w:style>
  <w:style w:type="character" w:customStyle="1" w:styleId="WW8Num93z2">
    <w:name w:val="WW8Num93z2"/>
    <w:rsid w:val="009703F4"/>
    <w:rPr>
      <w:rFonts w:ascii="Wingdings" w:hAnsi="Wingdings" w:cs="Wingdings"/>
      <w:sz w:val="20"/>
      <w:szCs w:val="20"/>
    </w:rPr>
  </w:style>
  <w:style w:type="character" w:customStyle="1" w:styleId="WW8Num23z1">
    <w:name w:val="WW8Num23z1"/>
    <w:rsid w:val="009703F4"/>
    <w:rPr>
      <w:rFonts w:ascii="Courier New" w:hAnsi="Courier New" w:cs="Courier New"/>
    </w:rPr>
  </w:style>
  <w:style w:type="character" w:customStyle="1" w:styleId="WW8Num35z2">
    <w:name w:val="WW8Num35z2"/>
    <w:rsid w:val="009703F4"/>
    <w:rPr>
      <w:rFonts w:ascii="Wingdings" w:hAnsi="Wingdings" w:cs="Wingdings"/>
      <w:sz w:val="20"/>
      <w:szCs w:val="20"/>
    </w:rPr>
  </w:style>
  <w:style w:type="character" w:customStyle="1" w:styleId="WW8Num36z2">
    <w:name w:val="WW8Num36z2"/>
    <w:rsid w:val="009703F4"/>
    <w:rPr>
      <w:rFonts w:ascii="Wingdings" w:hAnsi="Wingdings" w:cs="Wingdings"/>
      <w:sz w:val="20"/>
      <w:szCs w:val="20"/>
    </w:rPr>
  </w:style>
  <w:style w:type="character" w:customStyle="1" w:styleId="WW8Num37z2">
    <w:name w:val="WW8Num37z2"/>
    <w:rsid w:val="009703F4"/>
    <w:rPr>
      <w:rFonts w:ascii="Wingdings" w:hAnsi="Wingdings" w:cs="Wingdings"/>
      <w:sz w:val="20"/>
      <w:szCs w:val="20"/>
    </w:rPr>
  </w:style>
  <w:style w:type="character" w:customStyle="1" w:styleId="WW8Num26z1">
    <w:name w:val="WW8Num26z1"/>
    <w:rsid w:val="009703F4"/>
    <w:rPr>
      <w:rFonts w:ascii="OpenSymbol" w:hAnsi="OpenSymbol" w:cs="OpenSymbol"/>
    </w:rPr>
  </w:style>
  <w:style w:type="character" w:customStyle="1" w:styleId="WW8Num38z2">
    <w:name w:val="WW8Num38z2"/>
    <w:rsid w:val="009703F4"/>
    <w:rPr>
      <w:rFonts w:ascii="Wingdings" w:hAnsi="Wingdings" w:cs="Wingdings"/>
      <w:sz w:val="20"/>
      <w:szCs w:val="20"/>
    </w:rPr>
  </w:style>
  <w:style w:type="character" w:customStyle="1" w:styleId="WW8Num3z0">
    <w:name w:val="WW8Num3z0"/>
    <w:rsid w:val="009703F4"/>
    <w:rPr>
      <w:rFonts w:ascii="Symbol" w:hAnsi="Symbol" w:cs="OpenSymbol"/>
    </w:rPr>
  </w:style>
  <w:style w:type="character" w:customStyle="1" w:styleId="WW8Num3z1">
    <w:name w:val="WW8Num3z1"/>
    <w:rsid w:val="009703F4"/>
    <w:rPr>
      <w:rFonts w:ascii="OpenSymbol" w:hAnsi="OpenSymbol" w:cs="OpenSymbol"/>
    </w:rPr>
  </w:style>
  <w:style w:type="character" w:customStyle="1" w:styleId="WW8Num6z2">
    <w:name w:val="WW8Num6z2"/>
    <w:rsid w:val="009703F4"/>
    <w:rPr>
      <w:rFonts w:ascii="StarSymbol" w:hAnsi="StarSymbol" w:cs="StarSymbol"/>
      <w:sz w:val="18"/>
      <w:szCs w:val="18"/>
    </w:rPr>
  </w:style>
  <w:style w:type="character" w:customStyle="1" w:styleId="35">
    <w:name w:val="Основной шрифт абзаца3"/>
    <w:rsid w:val="009703F4"/>
  </w:style>
  <w:style w:type="character" w:customStyle="1" w:styleId="WW8Num23z3">
    <w:name w:val="WW8Num23z3"/>
    <w:rsid w:val="009703F4"/>
    <w:rPr>
      <w:rFonts w:ascii="Symbol" w:hAnsi="Symbol" w:cs="Symbol"/>
    </w:rPr>
  </w:style>
  <w:style w:type="character" w:customStyle="1" w:styleId="WW8Num24z2">
    <w:name w:val="WW8Num24z2"/>
    <w:rsid w:val="009703F4"/>
    <w:rPr>
      <w:rFonts w:ascii="Wingdings" w:hAnsi="Wingdings" w:cs="Wingdings"/>
    </w:rPr>
  </w:style>
  <w:style w:type="character" w:customStyle="1" w:styleId="WW8Num24z3">
    <w:name w:val="WW8Num24z3"/>
    <w:rsid w:val="009703F4"/>
    <w:rPr>
      <w:rFonts w:ascii="Symbol" w:hAnsi="Symbol" w:cs="Symbol"/>
    </w:rPr>
  </w:style>
  <w:style w:type="character" w:customStyle="1" w:styleId="WW8Num25z3">
    <w:name w:val="WW8Num25z3"/>
    <w:rsid w:val="009703F4"/>
    <w:rPr>
      <w:rFonts w:ascii="Symbol" w:hAnsi="Symbol" w:cs="Symbol"/>
    </w:rPr>
  </w:style>
  <w:style w:type="character" w:customStyle="1" w:styleId="WW8NumSt8z0">
    <w:name w:val="WW8NumSt8z0"/>
    <w:rsid w:val="009703F4"/>
    <w:rPr>
      <w:rFonts w:ascii="Times New Roman" w:hAnsi="Times New Roman" w:cs="Times New Roman"/>
    </w:rPr>
  </w:style>
  <w:style w:type="character" w:customStyle="1" w:styleId="25">
    <w:name w:val="Основной шрифт абзаца2"/>
    <w:rsid w:val="009703F4"/>
  </w:style>
  <w:style w:type="character" w:customStyle="1" w:styleId="18">
    <w:name w:val="Основной шрифт абзаца1"/>
    <w:rsid w:val="009703F4"/>
  </w:style>
  <w:style w:type="character" w:customStyle="1" w:styleId="42">
    <w:name w:val="Основной шрифт абзаца4"/>
    <w:rsid w:val="009703F4"/>
  </w:style>
  <w:style w:type="character" w:customStyle="1" w:styleId="aff6">
    <w:name w:val="Символ нумерации"/>
    <w:rsid w:val="009703F4"/>
  </w:style>
  <w:style w:type="character" w:customStyle="1" w:styleId="aff7">
    <w:name w:val="Маркеры списка"/>
    <w:rsid w:val="009703F4"/>
    <w:rPr>
      <w:rFonts w:ascii="OpenSymbol" w:eastAsia="OpenSymbol" w:hAnsi="OpenSymbol" w:cs="OpenSymbol"/>
    </w:rPr>
  </w:style>
  <w:style w:type="character" w:customStyle="1" w:styleId="WW8Num2z0">
    <w:name w:val="WW8Num2z0"/>
    <w:rsid w:val="009703F4"/>
    <w:rPr>
      <w:rFonts w:ascii="Wingdings" w:hAnsi="Wingdings" w:cs="StarSymbol"/>
      <w:sz w:val="18"/>
      <w:szCs w:val="18"/>
    </w:rPr>
  </w:style>
  <w:style w:type="character" w:customStyle="1" w:styleId="WW8Num2z1">
    <w:name w:val="WW8Num2z1"/>
    <w:rsid w:val="009703F4"/>
    <w:rPr>
      <w:rFonts w:ascii="Wingdings 2" w:hAnsi="Wingdings 2" w:cs="StarSymbol"/>
      <w:sz w:val="18"/>
      <w:szCs w:val="18"/>
    </w:rPr>
  </w:style>
  <w:style w:type="character" w:customStyle="1" w:styleId="WW8Num2z2">
    <w:name w:val="WW8Num2z2"/>
    <w:rsid w:val="009703F4"/>
    <w:rPr>
      <w:rFonts w:ascii="StarSymbol" w:hAnsi="StarSymbol" w:cs="StarSymbol"/>
      <w:sz w:val="18"/>
      <w:szCs w:val="18"/>
    </w:rPr>
  </w:style>
  <w:style w:type="character" w:customStyle="1" w:styleId="ListLabel1">
    <w:name w:val="ListLabel 1"/>
    <w:rsid w:val="009703F4"/>
    <w:rPr>
      <w:rFonts w:cs="Courier New"/>
    </w:rPr>
  </w:style>
  <w:style w:type="character" w:customStyle="1" w:styleId="WW8Num119z0">
    <w:name w:val="WW8Num119z0"/>
    <w:rsid w:val="009703F4"/>
    <w:rPr>
      <w:rFonts w:ascii="Symbol" w:hAnsi="Symbol" w:cs="Symbol"/>
      <w:sz w:val="20"/>
      <w:szCs w:val="20"/>
    </w:rPr>
  </w:style>
  <w:style w:type="character" w:customStyle="1" w:styleId="WW8Num119z1">
    <w:name w:val="WW8Num119z1"/>
    <w:rsid w:val="009703F4"/>
    <w:rPr>
      <w:rFonts w:ascii="Courier New" w:hAnsi="Courier New" w:cs="Courier New"/>
      <w:sz w:val="20"/>
      <w:szCs w:val="20"/>
    </w:rPr>
  </w:style>
  <w:style w:type="character" w:customStyle="1" w:styleId="WW8Num119z2">
    <w:name w:val="WW8Num119z2"/>
    <w:rsid w:val="009703F4"/>
    <w:rPr>
      <w:rFonts w:ascii="Wingdings" w:hAnsi="Wingdings" w:cs="Wingdings"/>
      <w:sz w:val="20"/>
      <w:szCs w:val="20"/>
    </w:rPr>
  </w:style>
  <w:style w:type="character" w:customStyle="1" w:styleId="WW8Num86z2">
    <w:name w:val="WW8Num86z2"/>
    <w:rsid w:val="009703F4"/>
    <w:rPr>
      <w:rFonts w:ascii="Wingdings" w:hAnsi="Wingdings" w:cs="Wingdings"/>
      <w:sz w:val="20"/>
      <w:szCs w:val="20"/>
    </w:rPr>
  </w:style>
  <w:style w:type="character" w:customStyle="1" w:styleId="WW8Num48z2">
    <w:name w:val="WW8Num48z2"/>
    <w:rsid w:val="009703F4"/>
    <w:rPr>
      <w:rFonts w:ascii="Wingdings" w:hAnsi="Wingdings" w:cs="Wingdings"/>
      <w:sz w:val="20"/>
      <w:szCs w:val="20"/>
    </w:rPr>
  </w:style>
  <w:style w:type="character" w:customStyle="1" w:styleId="WW8Num77z2">
    <w:name w:val="WW8Num77z2"/>
    <w:rsid w:val="009703F4"/>
    <w:rPr>
      <w:rFonts w:ascii="Wingdings" w:hAnsi="Wingdings" w:cs="Wingdings"/>
      <w:sz w:val="20"/>
      <w:szCs w:val="20"/>
    </w:rPr>
  </w:style>
  <w:style w:type="character" w:customStyle="1" w:styleId="WW8Num122z0">
    <w:name w:val="WW8Num122z0"/>
    <w:rsid w:val="009703F4"/>
    <w:rPr>
      <w:rFonts w:ascii="Symbol" w:hAnsi="Symbol" w:cs="Symbol"/>
      <w:sz w:val="20"/>
      <w:szCs w:val="20"/>
    </w:rPr>
  </w:style>
  <w:style w:type="character" w:customStyle="1" w:styleId="WW8Num122z1">
    <w:name w:val="WW8Num122z1"/>
    <w:rsid w:val="009703F4"/>
    <w:rPr>
      <w:rFonts w:ascii="Courier New" w:hAnsi="Courier New" w:cs="Courier New"/>
      <w:sz w:val="20"/>
      <w:szCs w:val="20"/>
    </w:rPr>
  </w:style>
  <w:style w:type="character" w:customStyle="1" w:styleId="WW8Num122z2">
    <w:name w:val="WW8Num122z2"/>
    <w:rsid w:val="009703F4"/>
    <w:rPr>
      <w:rFonts w:ascii="Wingdings" w:hAnsi="Wingdings" w:cs="Wingdings"/>
      <w:sz w:val="20"/>
      <w:szCs w:val="20"/>
    </w:rPr>
  </w:style>
  <w:style w:type="character" w:customStyle="1" w:styleId="WW8Num103z0">
    <w:name w:val="WW8Num103z0"/>
    <w:rsid w:val="009703F4"/>
    <w:rPr>
      <w:rFonts w:ascii="Symbol" w:hAnsi="Symbol" w:cs="Symbol"/>
    </w:rPr>
  </w:style>
  <w:style w:type="character" w:customStyle="1" w:styleId="WW8Num103z1">
    <w:name w:val="WW8Num103z1"/>
    <w:rsid w:val="009703F4"/>
    <w:rPr>
      <w:rFonts w:ascii="Courier New" w:hAnsi="Courier New" w:cs="Courier New"/>
    </w:rPr>
  </w:style>
  <w:style w:type="character" w:customStyle="1" w:styleId="WW8Num103z2">
    <w:name w:val="WW8Num103z2"/>
    <w:rsid w:val="009703F4"/>
    <w:rPr>
      <w:rFonts w:ascii="Wingdings" w:hAnsi="Wingdings" w:cs="Wingdings"/>
    </w:rPr>
  </w:style>
  <w:style w:type="character" w:customStyle="1" w:styleId="aff8">
    <w:name w:val="Символ сноски"/>
    <w:rsid w:val="009703F4"/>
    <w:rPr>
      <w:vertAlign w:val="superscript"/>
    </w:rPr>
  </w:style>
  <w:style w:type="character" w:customStyle="1" w:styleId="WW8NumSt4z0">
    <w:name w:val="WW8NumSt4z0"/>
    <w:rsid w:val="009703F4"/>
    <w:rPr>
      <w:rFonts w:ascii="Times New Roman" w:hAnsi="Times New Roman" w:cs="Times New Roman"/>
    </w:rPr>
  </w:style>
  <w:style w:type="character" w:customStyle="1" w:styleId="WW8NumSt5z0">
    <w:name w:val="WW8NumSt5z0"/>
    <w:rsid w:val="009703F4"/>
    <w:rPr>
      <w:rFonts w:ascii="Times New Roman" w:hAnsi="Times New Roman" w:cs="Times New Roman"/>
    </w:rPr>
  </w:style>
  <w:style w:type="character" w:customStyle="1" w:styleId="WW8NumSt1z0">
    <w:name w:val="WW8NumSt1z0"/>
    <w:rsid w:val="009703F4"/>
    <w:rPr>
      <w:rFonts w:ascii="Times New Roman" w:hAnsi="Times New Roman" w:cs="Times New Roman"/>
    </w:rPr>
  </w:style>
  <w:style w:type="character" w:customStyle="1" w:styleId="WW8NumSt2z0">
    <w:name w:val="WW8NumSt2z0"/>
    <w:rsid w:val="009703F4"/>
    <w:rPr>
      <w:rFonts w:ascii="Times New Roman" w:hAnsi="Times New Roman" w:cs="Times New Roman"/>
    </w:rPr>
  </w:style>
  <w:style w:type="character" w:customStyle="1" w:styleId="WW8NumSt3z0">
    <w:name w:val="WW8NumSt3z0"/>
    <w:rsid w:val="009703F4"/>
    <w:rPr>
      <w:rFonts w:ascii="Times New Roman" w:hAnsi="Times New Roman" w:cs="Times New Roman"/>
    </w:rPr>
  </w:style>
  <w:style w:type="character" w:customStyle="1" w:styleId="WW8Num126z0">
    <w:name w:val="WW8Num126z0"/>
    <w:rsid w:val="009703F4"/>
    <w:rPr>
      <w:rFonts w:ascii="Symbol" w:hAnsi="Symbol" w:cs="Symbol"/>
    </w:rPr>
  </w:style>
  <w:style w:type="character" w:customStyle="1" w:styleId="WW8Num127z0">
    <w:name w:val="WW8Num127z0"/>
    <w:rsid w:val="009703F4"/>
    <w:rPr>
      <w:rFonts w:ascii="Symbol" w:hAnsi="Symbol" w:cs="Symbol"/>
    </w:rPr>
  </w:style>
  <w:style w:type="character" w:customStyle="1" w:styleId="WW8Num81z2">
    <w:name w:val="WW8Num81z2"/>
    <w:rsid w:val="009703F4"/>
    <w:rPr>
      <w:rFonts w:ascii="Wingdings" w:hAnsi="Wingdings" w:cs="Wingdings"/>
      <w:sz w:val="20"/>
      <w:szCs w:val="20"/>
    </w:rPr>
  </w:style>
  <w:style w:type="character" w:customStyle="1" w:styleId="WW8Num88z2">
    <w:name w:val="WW8Num88z2"/>
    <w:rsid w:val="009703F4"/>
    <w:rPr>
      <w:rFonts w:ascii="Wingdings" w:hAnsi="Wingdings" w:cs="Wingdings"/>
      <w:sz w:val="20"/>
      <w:szCs w:val="20"/>
    </w:rPr>
  </w:style>
  <w:style w:type="paragraph" w:customStyle="1" w:styleId="aff9">
    <w:name w:val="Заголовок"/>
    <w:basedOn w:val="a0"/>
    <w:next w:val="a9"/>
    <w:rsid w:val="009703F4"/>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customStyle="1" w:styleId="60">
    <w:name w:val="Название6"/>
    <w:basedOn w:val="a0"/>
    <w:rsid w:val="009703F4"/>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61">
    <w:name w:val="Указатель6"/>
    <w:basedOn w:val="a0"/>
    <w:rsid w:val="009703F4"/>
    <w:pPr>
      <w:widowControl w:val="0"/>
      <w:suppressLineNumbers/>
      <w:suppressAutoHyphens/>
      <w:spacing w:after="0" w:line="240" w:lineRule="auto"/>
    </w:pPr>
    <w:rPr>
      <w:rFonts w:ascii="Arial" w:eastAsia="Arial Unicode MS" w:hAnsi="Arial" w:cs="Mangal"/>
      <w:kern w:val="1"/>
      <w:sz w:val="24"/>
      <w:szCs w:val="24"/>
      <w:lang w:eastAsia="hi-IN" w:bidi="hi-IN"/>
    </w:rPr>
  </w:style>
  <w:style w:type="paragraph" w:customStyle="1" w:styleId="55">
    <w:name w:val="Название5"/>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56">
    <w:name w:val="Указатель5"/>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43">
    <w:name w:val="Название4"/>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44">
    <w:name w:val="Указатель4"/>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36">
    <w:name w:val="Название3"/>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37">
    <w:name w:val="Указатель3"/>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26">
    <w:name w:val="Название2"/>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27">
    <w:name w:val="Указатель2"/>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19">
    <w:name w:val="Название1"/>
    <w:basedOn w:val="a0"/>
    <w:rsid w:val="009703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a">
    <w:name w:val="Указатель1"/>
    <w:basedOn w:val="a0"/>
    <w:rsid w:val="009703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ffa">
    <w:name w:val="Заголовок таблицы"/>
    <w:basedOn w:val="aff5"/>
    <w:rsid w:val="009703F4"/>
    <w:pPr>
      <w:jc w:val="center"/>
    </w:pPr>
    <w:rPr>
      <w:b/>
      <w:bCs/>
    </w:rPr>
  </w:style>
  <w:style w:type="paragraph" w:customStyle="1" w:styleId="210">
    <w:name w:val="Основной текст с отступом 21"/>
    <w:basedOn w:val="a0"/>
    <w:rsid w:val="009703F4"/>
    <w:pPr>
      <w:widowControl w:val="0"/>
      <w:tabs>
        <w:tab w:val="left" w:pos="180"/>
      </w:tabs>
      <w:suppressAutoHyphens/>
      <w:spacing w:after="0" w:line="360" w:lineRule="auto"/>
      <w:ind w:firstLine="720"/>
      <w:jc w:val="both"/>
    </w:pPr>
    <w:rPr>
      <w:rFonts w:ascii="Times New Roman" w:eastAsia="Arial Unicode MS" w:hAnsi="Times New Roman" w:cs="Mangal"/>
      <w:kern w:val="1"/>
      <w:sz w:val="28"/>
      <w:szCs w:val="28"/>
      <w:lang w:eastAsia="hi-IN" w:bidi="hi-IN"/>
    </w:rPr>
  </w:style>
  <w:style w:type="paragraph" w:customStyle="1" w:styleId="28">
    <w:name w:val="Абзац списка2"/>
    <w:basedOn w:val="a0"/>
    <w:rsid w:val="009703F4"/>
    <w:pPr>
      <w:widowControl w:val="0"/>
      <w:suppressAutoHyphens/>
      <w:spacing w:after="0" w:line="240" w:lineRule="auto"/>
      <w:ind w:left="720"/>
    </w:pPr>
    <w:rPr>
      <w:rFonts w:ascii="Times New Roman" w:eastAsia="Arial Unicode MS" w:hAnsi="Times New Roman" w:cs="Mangal"/>
      <w:kern w:val="1"/>
      <w:sz w:val="24"/>
      <w:szCs w:val="24"/>
      <w:lang w:eastAsia="hi-IN" w:bidi="hi-IN"/>
    </w:rPr>
  </w:style>
  <w:style w:type="paragraph" w:customStyle="1" w:styleId="211">
    <w:name w:val="Основной текст 21"/>
    <w:basedOn w:val="a0"/>
    <w:rsid w:val="009703F4"/>
    <w:pPr>
      <w:widowControl w:val="0"/>
      <w:suppressAutoHyphens/>
      <w:spacing w:after="120" w:line="480" w:lineRule="auto"/>
    </w:pPr>
    <w:rPr>
      <w:rFonts w:ascii="Arial" w:eastAsia="Arial Unicode MS" w:hAnsi="Arial" w:cs="Times New Roman"/>
      <w:kern w:val="1"/>
      <w:sz w:val="20"/>
      <w:szCs w:val="24"/>
      <w:lang w:eastAsia="ar-SA"/>
    </w:rPr>
  </w:style>
  <w:style w:type="paragraph" w:customStyle="1" w:styleId="affb">
    <w:name w:val="Содержимое врезки"/>
    <w:basedOn w:val="a9"/>
    <w:rsid w:val="009703F4"/>
    <w:pPr>
      <w:widowControl w:val="0"/>
      <w:suppressAutoHyphens/>
      <w:spacing w:after="120"/>
      <w:jc w:val="left"/>
    </w:pPr>
    <w:rPr>
      <w:rFonts w:eastAsia="Arial Unicode MS" w:cs="Mangal"/>
      <w:kern w:val="1"/>
      <w:sz w:val="24"/>
      <w:szCs w:val="24"/>
      <w:lang w:eastAsia="hi-IN" w:bidi="hi-IN"/>
    </w:rPr>
  </w:style>
  <w:style w:type="paragraph" w:customStyle="1" w:styleId="220">
    <w:name w:val="Основной текст с отступом 22"/>
    <w:basedOn w:val="a0"/>
    <w:rsid w:val="009703F4"/>
    <w:pPr>
      <w:suppressAutoHyphens/>
      <w:spacing w:after="120" w:line="480" w:lineRule="auto"/>
      <w:ind w:left="283"/>
    </w:pPr>
    <w:rPr>
      <w:rFonts w:ascii="Times New Roman" w:eastAsia="Arial Unicode MS" w:hAnsi="Times New Roman" w:cs="Mangal"/>
      <w:kern w:val="1"/>
      <w:sz w:val="24"/>
      <w:szCs w:val="24"/>
      <w:lang w:eastAsia="hi-IN" w:bidi="hi-IN"/>
    </w:rPr>
  </w:style>
  <w:style w:type="paragraph" w:customStyle="1" w:styleId="1b">
    <w:name w:val="Обычный1"/>
    <w:basedOn w:val="a0"/>
    <w:rsid w:val="009703F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ffc">
    <w:name w:val="Subtitle"/>
    <w:basedOn w:val="aff9"/>
    <w:next w:val="a9"/>
    <w:link w:val="affd"/>
    <w:qFormat/>
    <w:rsid w:val="009703F4"/>
    <w:pPr>
      <w:jc w:val="center"/>
    </w:pPr>
    <w:rPr>
      <w:i/>
      <w:iCs/>
    </w:rPr>
  </w:style>
  <w:style w:type="character" w:customStyle="1" w:styleId="affd">
    <w:name w:val="Подзаголовок Знак"/>
    <w:basedOn w:val="a1"/>
    <w:link w:val="affc"/>
    <w:rsid w:val="009703F4"/>
    <w:rPr>
      <w:rFonts w:ascii="Arial" w:eastAsia="Arial Unicode MS" w:hAnsi="Arial" w:cs="Mangal"/>
      <w:i/>
      <w:iCs/>
      <w:kern w:val="1"/>
      <w:sz w:val="28"/>
      <w:szCs w:val="28"/>
      <w:lang w:eastAsia="hi-IN" w:bidi="hi-IN"/>
    </w:rPr>
  </w:style>
  <w:style w:type="paragraph" w:customStyle="1" w:styleId="1c">
    <w:name w:val="Текст1"/>
    <w:basedOn w:val="a0"/>
    <w:rsid w:val="009703F4"/>
    <w:pPr>
      <w:widowControl w:val="0"/>
      <w:suppressAutoHyphens/>
      <w:spacing w:after="0" w:line="240" w:lineRule="auto"/>
    </w:pPr>
    <w:rPr>
      <w:rFonts w:ascii="Courier New" w:eastAsia="Arial Unicode MS" w:hAnsi="Courier New" w:cs="Courier New"/>
      <w:kern w:val="1"/>
      <w:sz w:val="20"/>
      <w:szCs w:val="20"/>
      <w:lang w:eastAsia="hi-IN" w:bidi="hi-IN"/>
    </w:rPr>
  </w:style>
  <w:style w:type="paragraph" w:customStyle="1" w:styleId="310">
    <w:name w:val="Основной текст 31"/>
    <w:basedOn w:val="a0"/>
    <w:rsid w:val="009703F4"/>
    <w:pPr>
      <w:widowControl w:val="0"/>
      <w:suppressAutoHyphens/>
      <w:spacing w:after="120" w:line="240" w:lineRule="auto"/>
    </w:pPr>
    <w:rPr>
      <w:rFonts w:ascii="Times New Roman" w:eastAsia="Arial Unicode MS" w:hAnsi="Times New Roman" w:cs="Mangal"/>
      <w:kern w:val="1"/>
      <w:sz w:val="16"/>
      <w:szCs w:val="16"/>
      <w:lang w:eastAsia="hi-IN" w:bidi="hi-IN"/>
    </w:rPr>
  </w:style>
  <w:style w:type="character" w:customStyle="1" w:styleId="13pt">
    <w:name w:val="Основной текст + 13 pt;Полужирный;Курсив"/>
    <w:basedOn w:val="a8"/>
    <w:rsid w:val="009703F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29">
    <w:name w:val="Основной текст2"/>
    <w:basedOn w:val="a8"/>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62">
    <w:name w:val="Заголовок №6"/>
    <w:basedOn w:val="a1"/>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35pt">
    <w:name w:val="Основной текст + 13;5 pt;Полужирный"/>
    <w:basedOn w:val="a8"/>
    <w:rsid w:val="009703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e">
    <w:name w:val="Сноска"/>
    <w:basedOn w:val="a1"/>
    <w:rsid w:val="009703F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63">
    <w:name w:val="Заголовок №6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45">
    <w:name w:val="Заголовок №4_"/>
    <w:basedOn w:val="a1"/>
    <w:link w:val="46"/>
    <w:rsid w:val="009703F4"/>
    <w:rPr>
      <w:rFonts w:ascii="Times New Roman" w:eastAsia="Times New Roman" w:hAnsi="Times New Roman" w:cs="Times New Roman"/>
      <w:b/>
      <w:bCs/>
      <w:sz w:val="27"/>
      <w:szCs w:val="27"/>
      <w:shd w:val="clear" w:color="auto" w:fill="FFFFFF"/>
    </w:rPr>
  </w:style>
  <w:style w:type="character" w:customStyle="1" w:styleId="43pt">
    <w:name w:val="Заголовок №4 + Интервал 3 pt"/>
    <w:basedOn w:val="45"/>
    <w:rsid w:val="009703F4"/>
    <w:rPr>
      <w:rFonts w:ascii="Times New Roman" w:eastAsia="Times New Roman" w:hAnsi="Times New Roman" w:cs="Times New Roman"/>
      <w:b/>
      <w:bCs/>
      <w:color w:val="000000"/>
      <w:spacing w:val="70"/>
      <w:w w:val="100"/>
      <w:position w:val="0"/>
      <w:sz w:val="27"/>
      <w:szCs w:val="27"/>
      <w:shd w:val="clear" w:color="auto" w:fill="FFFFFF"/>
      <w:lang w:val="ru-RU"/>
    </w:rPr>
  </w:style>
  <w:style w:type="paragraph" w:customStyle="1" w:styleId="46">
    <w:name w:val="Заголовок №4"/>
    <w:basedOn w:val="a0"/>
    <w:link w:val="45"/>
    <w:rsid w:val="009703F4"/>
    <w:pPr>
      <w:widowControl w:val="0"/>
      <w:shd w:val="clear" w:color="auto" w:fill="FFFFFF"/>
      <w:spacing w:after="600" w:line="0" w:lineRule="atLeast"/>
      <w:jc w:val="center"/>
      <w:outlineLvl w:val="3"/>
    </w:pPr>
    <w:rPr>
      <w:rFonts w:ascii="Times New Roman" w:eastAsia="Times New Roman" w:hAnsi="Times New Roman" w:cs="Times New Roman"/>
      <w:b/>
      <w:bCs/>
      <w:sz w:val="27"/>
      <w:szCs w:val="27"/>
    </w:rPr>
  </w:style>
  <w:style w:type="character" w:customStyle="1" w:styleId="71">
    <w:name w:val="Заголовок №7_"/>
    <w:basedOn w:val="a1"/>
    <w:link w:val="72"/>
    <w:rsid w:val="009703F4"/>
    <w:rPr>
      <w:rFonts w:ascii="Times New Roman" w:eastAsia="Times New Roman" w:hAnsi="Times New Roman" w:cs="Times New Roman"/>
      <w:sz w:val="23"/>
      <w:szCs w:val="23"/>
      <w:shd w:val="clear" w:color="auto" w:fill="FFFFFF"/>
    </w:rPr>
  </w:style>
  <w:style w:type="character" w:customStyle="1" w:styleId="73">
    <w:name w:val="Заголовок №7 + Курсив"/>
    <w:basedOn w:val="71"/>
    <w:rsid w:val="009703F4"/>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72">
    <w:name w:val="Заголовок №7"/>
    <w:basedOn w:val="a0"/>
    <w:link w:val="71"/>
    <w:rsid w:val="009703F4"/>
    <w:pPr>
      <w:widowControl w:val="0"/>
      <w:shd w:val="clear" w:color="auto" w:fill="FFFFFF"/>
      <w:spacing w:before="60" w:after="180" w:line="0" w:lineRule="atLeast"/>
      <w:jc w:val="center"/>
      <w:outlineLvl w:val="6"/>
    </w:pPr>
    <w:rPr>
      <w:rFonts w:ascii="Times New Roman" w:eastAsia="Times New Roman" w:hAnsi="Times New Roman" w:cs="Times New Roman"/>
      <w:sz w:val="23"/>
      <w:szCs w:val="23"/>
    </w:rPr>
  </w:style>
  <w:style w:type="character" w:customStyle="1" w:styleId="afff">
    <w:name w:val="Сноска_"/>
    <w:basedOn w:val="a1"/>
    <w:rsid w:val="009703F4"/>
    <w:rPr>
      <w:rFonts w:ascii="Times New Roman" w:eastAsia="Times New Roman" w:hAnsi="Times New Roman" w:cs="Times New Roman"/>
      <w:b w:val="0"/>
      <w:bCs w:val="0"/>
      <w:i w:val="0"/>
      <w:iCs w:val="0"/>
      <w:smallCaps w:val="0"/>
      <w:strike w:val="0"/>
      <w:sz w:val="18"/>
      <w:szCs w:val="18"/>
      <w:u w:val="none"/>
    </w:rPr>
  </w:style>
  <w:style w:type="character" w:customStyle="1" w:styleId="afff0">
    <w:name w:val="Колонтитул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afff1">
    <w:name w:val="Колонтитул"/>
    <w:basedOn w:val="afff0"/>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2pt">
    <w:name w:val="Основной текст (5) + 12 pt"/>
    <w:basedOn w:val="51"/>
    <w:rsid w:val="009703F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_"/>
    <w:basedOn w:val="a1"/>
    <w:link w:val="39"/>
    <w:rsid w:val="009703F4"/>
    <w:rPr>
      <w:rFonts w:ascii="Times New Roman" w:eastAsia="Times New Roman" w:hAnsi="Times New Roman" w:cs="Times New Roman"/>
      <w:b/>
      <w:bCs/>
      <w:sz w:val="35"/>
      <w:szCs w:val="35"/>
      <w:shd w:val="clear" w:color="auto" w:fill="FFFFFF"/>
    </w:rPr>
  </w:style>
  <w:style w:type="character" w:customStyle="1" w:styleId="3a">
    <w:name w:val="Заголовок №3_"/>
    <w:basedOn w:val="a1"/>
    <w:link w:val="3b"/>
    <w:rsid w:val="009703F4"/>
    <w:rPr>
      <w:rFonts w:ascii="Times New Roman" w:eastAsia="Times New Roman" w:hAnsi="Times New Roman" w:cs="Times New Roman"/>
      <w:i/>
      <w:iCs/>
      <w:sz w:val="32"/>
      <w:szCs w:val="32"/>
      <w:shd w:val="clear" w:color="auto" w:fill="FFFFFF"/>
    </w:rPr>
  </w:style>
  <w:style w:type="character" w:customStyle="1" w:styleId="47">
    <w:name w:val="Основной текст (4)_"/>
    <w:basedOn w:val="a1"/>
    <w:link w:val="48"/>
    <w:rsid w:val="009703F4"/>
    <w:rPr>
      <w:rFonts w:ascii="Times New Roman" w:eastAsia="Times New Roman" w:hAnsi="Times New Roman" w:cs="Times New Roman"/>
      <w:sz w:val="27"/>
      <w:szCs w:val="27"/>
      <w:shd w:val="clear" w:color="auto" w:fill="FFFFFF"/>
    </w:rPr>
  </w:style>
  <w:style w:type="character" w:customStyle="1" w:styleId="1d">
    <w:name w:val="Оглавление 1 Знак"/>
    <w:basedOn w:val="a1"/>
    <w:link w:val="1e"/>
    <w:rsid w:val="009703F4"/>
    <w:rPr>
      <w:rFonts w:ascii="Times New Roman" w:eastAsia="Times New Roman" w:hAnsi="Times New Roman" w:cs="Times New Roman"/>
      <w:sz w:val="23"/>
      <w:szCs w:val="23"/>
      <w:shd w:val="clear" w:color="auto" w:fill="FFFFFF"/>
    </w:rPr>
  </w:style>
  <w:style w:type="character" w:customStyle="1" w:styleId="2a">
    <w:name w:val="Оглавление (2)_"/>
    <w:basedOn w:val="a1"/>
    <w:link w:val="2b"/>
    <w:rsid w:val="009703F4"/>
    <w:rPr>
      <w:rFonts w:ascii="Times New Roman" w:eastAsia="Times New Roman" w:hAnsi="Times New Roman" w:cs="Times New Roman"/>
      <w:i/>
      <w:iCs/>
      <w:sz w:val="23"/>
      <w:szCs w:val="23"/>
      <w:shd w:val="clear" w:color="auto" w:fill="FFFFFF"/>
    </w:rPr>
  </w:style>
  <w:style w:type="character" w:customStyle="1" w:styleId="2c">
    <w:name w:val="Оглавление (2) + Не курсив"/>
    <w:basedOn w:val="2a"/>
    <w:rsid w:val="009703F4"/>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afff2">
    <w:name w:val="Оглавление"/>
    <w:basedOn w:val="1d"/>
    <w:rsid w:val="009703F4"/>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57">
    <w:name w:val="Заголовок №5_"/>
    <w:basedOn w:val="a1"/>
    <w:rsid w:val="009703F4"/>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1"/>
    <w:rsid w:val="009703F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7Exact">
    <w:name w:val="Основной текст (7) Exact"/>
    <w:basedOn w:val="a1"/>
    <w:rsid w:val="009703F4"/>
    <w:rPr>
      <w:rFonts w:ascii="Times New Roman" w:eastAsia="Times New Roman" w:hAnsi="Times New Roman" w:cs="Times New Roman"/>
      <w:b/>
      <w:bCs/>
      <w:i/>
      <w:iCs/>
      <w:smallCaps w:val="0"/>
      <w:strike w:val="0"/>
      <w:sz w:val="17"/>
      <w:szCs w:val="17"/>
      <w:u w:val="none"/>
    </w:rPr>
  </w:style>
  <w:style w:type="character" w:customStyle="1" w:styleId="2d">
    <w:name w:val="Заголовок №2_"/>
    <w:basedOn w:val="a1"/>
    <w:rsid w:val="009703F4"/>
    <w:rPr>
      <w:rFonts w:ascii="Times New Roman" w:eastAsia="Times New Roman" w:hAnsi="Times New Roman" w:cs="Times New Roman"/>
      <w:b/>
      <w:bCs/>
      <w:i w:val="0"/>
      <w:iCs w:val="0"/>
      <w:smallCaps w:val="0"/>
      <w:strike w:val="0"/>
      <w:sz w:val="35"/>
      <w:szCs w:val="35"/>
      <w:u w:val="none"/>
    </w:rPr>
  </w:style>
  <w:style w:type="character" w:customStyle="1" w:styleId="2e">
    <w:name w:val="Заголовок №2"/>
    <w:basedOn w:val="2d"/>
    <w:rsid w:val="009703F4"/>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64">
    <w:name w:val="Основной текст (6)_"/>
    <w:basedOn w:val="a1"/>
    <w:rsid w:val="009703F4"/>
    <w:rPr>
      <w:rFonts w:ascii="Times New Roman" w:eastAsia="Times New Roman" w:hAnsi="Times New Roman" w:cs="Times New Roman"/>
      <w:b/>
      <w:bCs/>
      <w:i/>
      <w:iCs/>
      <w:smallCaps w:val="0"/>
      <w:strike w:val="0"/>
      <w:sz w:val="18"/>
      <w:szCs w:val="18"/>
      <w:u w:val="none"/>
    </w:rPr>
  </w:style>
  <w:style w:type="character" w:customStyle="1" w:styleId="65">
    <w:name w:val="Основной текст (6)"/>
    <w:basedOn w:val="64"/>
    <w:rsid w:val="009703F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74">
    <w:name w:val="Основной текст (7)_"/>
    <w:basedOn w:val="a1"/>
    <w:rsid w:val="009703F4"/>
    <w:rPr>
      <w:rFonts w:ascii="Times New Roman" w:eastAsia="Times New Roman" w:hAnsi="Times New Roman" w:cs="Times New Roman"/>
      <w:b/>
      <w:bCs/>
      <w:i/>
      <w:iCs/>
      <w:smallCaps w:val="0"/>
      <w:strike w:val="0"/>
      <w:sz w:val="17"/>
      <w:szCs w:val="17"/>
      <w:u w:val="none"/>
    </w:rPr>
  </w:style>
  <w:style w:type="character" w:customStyle="1" w:styleId="75">
    <w:name w:val="Основной текст (7)"/>
    <w:basedOn w:val="74"/>
    <w:rsid w:val="009703F4"/>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81">
    <w:name w:val="Основной текст (8)_"/>
    <w:basedOn w:val="a1"/>
    <w:rsid w:val="009703F4"/>
    <w:rPr>
      <w:rFonts w:ascii="Arial" w:eastAsia="Arial" w:hAnsi="Arial" w:cs="Arial"/>
      <w:b w:val="0"/>
      <w:bCs w:val="0"/>
      <w:i/>
      <w:iCs/>
      <w:smallCaps w:val="0"/>
      <w:strike w:val="0"/>
      <w:sz w:val="15"/>
      <w:szCs w:val="15"/>
      <w:u w:val="none"/>
    </w:rPr>
  </w:style>
  <w:style w:type="character" w:customStyle="1" w:styleId="82">
    <w:name w:val="Основной текст (8)"/>
    <w:basedOn w:val="81"/>
    <w:rsid w:val="009703F4"/>
    <w:rPr>
      <w:rFonts w:ascii="Arial" w:eastAsia="Arial" w:hAnsi="Arial" w:cs="Arial"/>
      <w:b w:val="0"/>
      <w:bCs w:val="0"/>
      <w:i/>
      <w:iCs/>
      <w:smallCaps w:val="0"/>
      <w:strike w:val="0"/>
      <w:color w:val="000000"/>
      <w:spacing w:val="0"/>
      <w:w w:val="100"/>
      <w:position w:val="0"/>
      <w:sz w:val="15"/>
      <w:szCs w:val="15"/>
      <w:u w:val="none"/>
    </w:rPr>
  </w:style>
  <w:style w:type="character" w:customStyle="1" w:styleId="6Exact">
    <w:name w:val="Основной текст (6) Exact"/>
    <w:basedOn w:val="a1"/>
    <w:rsid w:val="009703F4"/>
    <w:rPr>
      <w:rFonts w:ascii="Times New Roman" w:eastAsia="Times New Roman" w:hAnsi="Times New Roman" w:cs="Times New Roman"/>
      <w:b/>
      <w:bCs/>
      <w:i/>
      <w:iCs/>
      <w:smallCaps w:val="0"/>
      <w:strike w:val="0"/>
      <w:spacing w:val="-2"/>
      <w:sz w:val="17"/>
      <w:szCs w:val="17"/>
      <w:u w:val="none"/>
    </w:rPr>
  </w:style>
  <w:style w:type="character" w:customStyle="1" w:styleId="91">
    <w:name w:val="Основной текст (9)_"/>
    <w:basedOn w:val="a1"/>
    <w:rsid w:val="009703F4"/>
    <w:rPr>
      <w:rFonts w:ascii="Times New Roman" w:eastAsia="Times New Roman" w:hAnsi="Times New Roman" w:cs="Times New Roman"/>
      <w:b w:val="0"/>
      <w:bCs w:val="0"/>
      <w:i/>
      <w:iCs/>
      <w:smallCaps w:val="0"/>
      <w:strike w:val="0"/>
      <w:sz w:val="12"/>
      <w:szCs w:val="12"/>
      <w:u w:val="none"/>
    </w:rPr>
  </w:style>
  <w:style w:type="character" w:customStyle="1" w:styleId="92">
    <w:name w:val="Основной текст (9)"/>
    <w:basedOn w:val="91"/>
    <w:rsid w:val="009703F4"/>
    <w:rPr>
      <w:rFonts w:ascii="Times New Roman" w:eastAsia="Times New Roman" w:hAnsi="Times New Roman" w:cs="Times New Roman"/>
      <w:b w:val="0"/>
      <w:bCs w:val="0"/>
      <w:i/>
      <w:iCs/>
      <w:smallCaps w:val="0"/>
      <w:strike w:val="0"/>
      <w:color w:val="000000"/>
      <w:spacing w:val="0"/>
      <w:w w:val="100"/>
      <w:position w:val="0"/>
      <w:sz w:val="12"/>
      <w:szCs w:val="12"/>
      <w:u w:val="none"/>
      <w:lang w:val="ru-RU"/>
    </w:rPr>
  </w:style>
  <w:style w:type="character" w:customStyle="1" w:styleId="Exact0">
    <w:name w:val="Подпись к картинке Exact"/>
    <w:basedOn w:val="a1"/>
    <w:link w:val="afff3"/>
    <w:rsid w:val="009703F4"/>
    <w:rPr>
      <w:rFonts w:ascii="Times New Roman" w:eastAsia="Times New Roman" w:hAnsi="Times New Roman" w:cs="Times New Roman"/>
      <w:i/>
      <w:iCs/>
      <w:spacing w:val="-2"/>
      <w:sz w:val="11"/>
      <w:szCs w:val="11"/>
      <w:shd w:val="clear" w:color="auto" w:fill="FFFFFF"/>
    </w:rPr>
  </w:style>
  <w:style w:type="character" w:customStyle="1" w:styleId="9Exact">
    <w:name w:val="Основной текст (9) Exact"/>
    <w:basedOn w:val="a1"/>
    <w:rsid w:val="009703F4"/>
    <w:rPr>
      <w:rFonts w:ascii="Times New Roman" w:eastAsia="Times New Roman" w:hAnsi="Times New Roman" w:cs="Times New Roman"/>
      <w:b w:val="0"/>
      <w:bCs w:val="0"/>
      <w:i/>
      <w:iCs/>
      <w:smallCaps w:val="0"/>
      <w:strike w:val="0"/>
      <w:spacing w:val="-2"/>
      <w:sz w:val="11"/>
      <w:szCs w:val="11"/>
      <w:u w:val="none"/>
    </w:rPr>
  </w:style>
  <w:style w:type="character" w:customStyle="1" w:styleId="2Exact">
    <w:name w:val="Подпись к картинке (2) Exact"/>
    <w:basedOn w:val="a1"/>
    <w:link w:val="2f"/>
    <w:rsid w:val="009703F4"/>
    <w:rPr>
      <w:rFonts w:ascii="Times New Roman" w:eastAsia="Times New Roman" w:hAnsi="Times New Roman" w:cs="Times New Roman"/>
      <w:spacing w:val="2"/>
      <w:sz w:val="21"/>
      <w:szCs w:val="21"/>
      <w:shd w:val="clear" w:color="auto" w:fill="FFFFFF"/>
    </w:rPr>
  </w:style>
  <w:style w:type="character" w:customStyle="1" w:styleId="3c">
    <w:name w:val="Основной текст3"/>
    <w:basedOn w:val="a8"/>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basedOn w:val="a8"/>
    <w:rsid w:val="009703F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rPr>
  </w:style>
  <w:style w:type="character" w:customStyle="1" w:styleId="12pt0pt">
    <w:name w:val="Колонтитул + 12 pt;Курсив;Интервал 0 pt"/>
    <w:basedOn w:val="afff0"/>
    <w:rsid w:val="009703F4"/>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620">
    <w:name w:val="Заголовок №6 (2)_"/>
    <w:basedOn w:val="a1"/>
    <w:link w:val="621"/>
    <w:rsid w:val="009703F4"/>
    <w:rPr>
      <w:rFonts w:ascii="Times New Roman" w:eastAsia="Times New Roman" w:hAnsi="Times New Roman" w:cs="Times New Roman"/>
      <w:i/>
      <w:iCs/>
      <w:sz w:val="23"/>
      <w:szCs w:val="23"/>
      <w:shd w:val="clear" w:color="auto" w:fill="FFFFFF"/>
    </w:rPr>
  </w:style>
  <w:style w:type="character" w:customStyle="1" w:styleId="41pt">
    <w:name w:val="Заголовок №4 + Интервал 1 pt"/>
    <w:basedOn w:val="45"/>
    <w:rsid w:val="009703F4"/>
    <w:rPr>
      <w:rFonts w:ascii="Times New Roman" w:eastAsia="Times New Roman" w:hAnsi="Times New Roman" w:cs="Times New Roman"/>
      <w:b/>
      <w:bCs/>
      <w:i w:val="0"/>
      <w:iCs w:val="0"/>
      <w:smallCaps w:val="0"/>
      <w:strike w:val="0"/>
      <w:color w:val="000000"/>
      <w:spacing w:val="20"/>
      <w:w w:val="100"/>
      <w:position w:val="0"/>
      <w:sz w:val="27"/>
      <w:szCs w:val="27"/>
      <w:u w:val="none"/>
      <w:shd w:val="clear" w:color="auto" w:fill="FFFFFF"/>
      <w:lang w:val="ru-RU"/>
    </w:rPr>
  </w:style>
  <w:style w:type="character" w:customStyle="1" w:styleId="3Exact">
    <w:name w:val="Подпись к картинке (3) Exact"/>
    <w:basedOn w:val="a1"/>
    <w:link w:val="3d"/>
    <w:rsid w:val="009703F4"/>
    <w:rPr>
      <w:rFonts w:ascii="Times New Roman" w:eastAsia="Times New Roman" w:hAnsi="Times New Roman" w:cs="Times New Roman"/>
      <w:i/>
      <w:iCs/>
      <w:spacing w:val="-2"/>
      <w:sz w:val="8"/>
      <w:szCs w:val="8"/>
      <w:shd w:val="clear" w:color="auto" w:fill="FFFFFF"/>
    </w:rPr>
  </w:style>
  <w:style w:type="character" w:customStyle="1" w:styleId="11Exact">
    <w:name w:val="Основной текст (11) Exact"/>
    <w:basedOn w:val="a1"/>
    <w:link w:val="111"/>
    <w:rsid w:val="009703F4"/>
    <w:rPr>
      <w:rFonts w:ascii="Times New Roman" w:eastAsia="Times New Roman" w:hAnsi="Times New Roman" w:cs="Times New Roman"/>
      <w:i/>
      <w:iCs/>
      <w:spacing w:val="-2"/>
      <w:sz w:val="8"/>
      <w:szCs w:val="8"/>
      <w:shd w:val="clear" w:color="auto" w:fill="FFFFFF"/>
    </w:rPr>
  </w:style>
  <w:style w:type="character" w:customStyle="1" w:styleId="11Exact0">
    <w:name w:val="Основной текст (11) + Малые прописные Exact"/>
    <w:basedOn w:val="11Exact"/>
    <w:rsid w:val="009703F4"/>
    <w:rPr>
      <w:rFonts w:ascii="Times New Roman" w:eastAsia="Times New Roman" w:hAnsi="Times New Roman" w:cs="Times New Roman"/>
      <w:i/>
      <w:iCs/>
      <w:smallCaps/>
      <w:color w:val="000000"/>
      <w:spacing w:val="-2"/>
      <w:w w:val="100"/>
      <w:position w:val="0"/>
      <w:sz w:val="8"/>
      <w:szCs w:val="8"/>
      <w:shd w:val="clear" w:color="auto" w:fill="FFFFFF"/>
      <w:lang w:val="ru-RU"/>
    </w:rPr>
  </w:style>
  <w:style w:type="character" w:customStyle="1" w:styleId="110ptExact">
    <w:name w:val="Основной текст (11) + Не курсив;Интервал 0 pt Exact"/>
    <w:basedOn w:val="11Exact"/>
    <w:rsid w:val="009703F4"/>
    <w:rPr>
      <w:rFonts w:ascii="Times New Roman" w:eastAsia="Times New Roman" w:hAnsi="Times New Roman" w:cs="Times New Roman"/>
      <w:i/>
      <w:iCs/>
      <w:color w:val="000000"/>
      <w:spacing w:val="-5"/>
      <w:w w:val="100"/>
      <w:position w:val="0"/>
      <w:sz w:val="8"/>
      <w:szCs w:val="8"/>
      <w:shd w:val="clear" w:color="auto" w:fill="FFFFFF"/>
      <w:lang w:val="ru-RU"/>
    </w:rPr>
  </w:style>
  <w:style w:type="character" w:customStyle="1" w:styleId="30ptExact">
    <w:name w:val="Подпись к картинке (3) + Не курсив;Интервал 0 pt Exact"/>
    <w:basedOn w:val="3Exact"/>
    <w:rsid w:val="009703F4"/>
    <w:rPr>
      <w:rFonts w:ascii="Times New Roman" w:eastAsia="Times New Roman" w:hAnsi="Times New Roman" w:cs="Times New Roman"/>
      <w:i/>
      <w:iCs/>
      <w:color w:val="000000"/>
      <w:spacing w:val="-5"/>
      <w:w w:val="100"/>
      <w:position w:val="0"/>
      <w:sz w:val="8"/>
      <w:szCs w:val="8"/>
      <w:shd w:val="clear" w:color="auto" w:fill="FFFFFF"/>
      <w:lang w:val="en-US"/>
    </w:rPr>
  </w:style>
  <w:style w:type="character" w:customStyle="1" w:styleId="58">
    <w:name w:val="Заголовок №5"/>
    <w:basedOn w:val="57"/>
    <w:rsid w:val="009703F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20">
    <w:name w:val="Основной текст (12)_"/>
    <w:basedOn w:val="a1"/>
    <w:link w:val="121"/>
    <w:rsid w:val="009703F4"/>
    <w:rPr>
      <w:rFonts w:ascii="Times New Roman" w:eastAsia="Times New Roman" w:hAnsi="Times New Roman" w:cs="Times New Roman"/>
      <w:sz w:val="21"/>
      <w:szCs w:val="21"/>
      <w:shd w:val="clear" w:color="auto" w:fill="FFFFFF"/>
    </w:rPr>
  </w:style>
  <w:style w:type="character" w:customStyle="1" w:styleId="122">
    <w:name w:val="Основной текст (12) + Курсив"/>
    <w:basedOn w:val="120"/>
    <w:rsid w:val="009703F4"/>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49">
    <w:name w:val="Подпись к картинке (4)_"/>
    <w:basedOn w:val="a1"/>
    <w:rsid w:val="009703F4"/>
    <w:rPr>
      <w:rFonts w:ascii="Times New Roman" w:eastAsia="Times New Roman" w:hAnsi="Times New Roman" w:cs="Times New Roman"/>
      <w:b w:val="0"/>
      <w:bCs w:val="0"/>
      <w:i/>
      <w:iCs/>
      <w:smallCaps w:val="0"/>
      <w:strike w:val="0"/>
      <w:sz w:val="14"/>
      <w:szCs w:val="14"/>
      <w:u w:val="none"/>
    </w:rPr>
  </w:style>
  <w:style w:type="character" w:customStyle="1" w:styleId="4a">
    <w:name w:val="Подпись к картинке (4)"/>
    <w:basedOn w:val="49"/>
    <w:rsid w:val="009703F4"/>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9pt">
    <w:name w:val="Основной текст + 9 pt;Полужирный"/>
    <w:basedOn w:val="a8"/>
    <w:rsid w:val="009703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Полужирный;Курсив"/>
    <w:basedOn w:val="a8"/>
    <w:rsid w:val="009703F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basedOn w:val="a8"/>
    <w:rsid w:val="009703F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39">
    <w:name w:val="Основной текст (3)"/>
    <w:basedOn w:val="a0"/>
    <w:link w:val="38"/>
    <w:rsid w:val="009703F4"/>
    <w:pPr>
      <w:widowControl w:val="0"/>
      <w:shd w:val="clear" w:color="auto" w:fill="FFFFFF"/>
      <w:spacing w:before="3300" w:after="360" w:line="0" w:lineRule="atLeast"/>
      <w:jc w:val="center"/>
    </w:pPr>
    <w:rPr>
      <w:rFonts w:ascii="Times New Roman" w:eastAsia="Times New Roman" w:hAnsi="Times New Roman" w:cs="Times New Roman"/>
      <w:b/>
      <w:bCs/>
      <w:sz w:val="35"/>
      <w:szCs w:val="35"/>
    </w:rPr>
  </w:style>
  <w:style w:type="paragraph" w:customStyle="1" w:styleId="3b">
    <w:name w:val="Заголовок №3"/>
    <w:basedOn w:val="a0"/>
    <w:link w:val="3a"/>
    <w:rsid w:val="009703F4"/>
    <w:pPr>
      <w:widowControl w:val="0"/>
      <w:shd w:val="clear" w:color="auto" w:fill="FFFFFF"/>
      <w:spacing w:before="1860" w:after="4920" w:line="0" w:lineRule="atLeast"/>
      <w:jc w:val="center"/>
      <w:outlineLvl w:val="2"/>
    </w:pPr>
    <w:rPr>
      <w:rFonts w:ascii="Times New Roman" w:eastAsia="Times New Roman" w:hAnsi="Times New Roman" w:cs="Times New Roman"/>
      <w:i/>
      <w:iCs/>
      <w:sz w:val="32"/>
      <w:szCs w:val="32"/>
    </w:rPr>
  </w:style>
  <w:style w:type="paragraph" w:customStyle="1" w:styleId="48">
    <w:name w:val="Основной текст (4)"/>
    <w:basedOn w:val="a0"/>
    <w:link w:val="47"/>
    <w:rsid w:val="009703F4"/>
    <w:pPr>
      <w:widowControl w:val="0"/>
      <w:shd w:val="clear" w:color="auto" w:fill="FFFFFF"/>
      <w:spacing w:before="4920" w:after="0" w:line="0" w:lineRule="atLeast"/>
      <w:jc w:val="center"/>
    </w:pPr>
    <w:rPr>
      <w:rFonts w:ascii="Times New Roman" w:eastAsia="Times New Roman" w:hAnsi="Times New Roman" w:cs="Times New Roman"/>
      <w:sz w:val="27"/>
      <w:szCs w:val="27"/>
    </w:rPr>
  </w:style>
  <w:style w:type="paragraph" w:styleId="1e">
    <w:name w:val="toc 1"/>
    <w:basedOn w:val="a0"/>
    <w:link w:val="1d"/>
    <w:autoRedefine/>
    <w:rsid w:val="009703F4"/>
    <w:pPr>
      <w:widowControl w:val="0"/>
      <w:shd w:val="clear" w:color="auto" w:fill="FFFFFF"/>
      <w:spacing w:before="180" w:after="180" w:line="0" w:lineRule="atLeast"/>
      <w:jc w:val="both"/>
    </w:pPr>
    <w:rPr>
      <w:rFonts w:ascii="Times New Roman" w:eastAsia="Times New Roman" w:hAnsi="Times New Roman" w:cs="Times New Roman"/>
      <w:sz w:val="23"/>
      <w:szCs w:val="23"/>
    </w:rPr>
  </w:style>
  <w:style w:type="paragraph" w:customStyle="1" w:styleId="2b">
    <w:name w:val="Оглавление (2)"/>
    <w:basedOn w:val="a0"/>
    <w:link w:val="2a"/>
    <w:rsid w:val="009703F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afff3">
    <w:name w:val="Подпись к картинке"/>
    <w:basedOn w:val="a0"/>
    <w:link w:val="Exact0"/>
    <w:rsid w:val="009703F4"/>
    <w:pPr>
      <w:widowControl w:val="0"/>
      <w:shd w:val="clear" w:color="auto" w:fill="FFFFFF"/>
      <w:spacing w:after="0" w:line="0" w:lineRule="atLeast"/>
    </w:pPr>
    <w:rPr>
      <w:rFonts w:ascii="Times New Roman" w:eastAsia="Times New Roman" w:hAnsi="Times New Roman" w:cs="Times New Roman"/>
      <w:i/>
      <w:iCs/>
      <w:spacing w:val="-2"/>
      <w:sz w:val="11"/>
      <w:szCs w:val="11"/>
    </w:rPr>
  </w:style>
  <w:style w:type="paragraph" w:customStyle="1" w:styleId="2f">
    <w:name w:val="Подпись к картинке (2)"/>
    <w:basedOn w:val="a0"/>
    <w:link w:val="2Exact"/>
    <w:rsid w:val="009703F4"/>
    <w:pPr>
      <w:widowControl w:val="0"/>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621">
    <w:name w:val="Заголовок №6 (2)"/>
    <w:basedOn w:val="a0"/>
    <w:link w:val="620"/>
    <w:rsid w:val="009703F4"/>
    <w:pPr>
      <w:widowControl w:val="0"/>
      <w:shd w:val="clear" w:color="auto" w:fill="FFFFFF"/>
      <w:spacing w:before="360" w:after="180" w:line="0" w:lineRule="atLeast"/>
      <w:jc w:val="center"/>
      <w:outlineLvl w:val="5"/>
    </w:pPr>
    <w:rPr>
      <w:rFonts w:ascii="Times New Roman" w:eastAsia="Times New Roman" w:hAnsi="Times New Roman" w:cs="Times New Roman"/>
      <w:i/>
      <w:iCs/>
      <w:sz w:val="23"/>
      <w:szCs w:val="23"/>
    </w:rPr>
  </w:style>
  <w:style w:type="paragraph" w:customStyle="1" w:styleId="3d">
    <w:name w:val="Подпись к картинке (3)"/>
    <w:basedOn w:val="a0"/>
    <w:link w:val="3Exact"/>
    <w:rsid w:val="009703F4"/>
    <w:pPr>
      <w:widowControl w:val="0"/>
      <w:shd w:val="clear" w:color="auto" w:fill="FFFFFF"/>
      <w:spacing w:after="0" w:line="0" w:lineRule="atLeast"/>
    </w:pPr>
    <w:rPr>
      <w:rFonts w:ascii="Times New Roman" w:eastAsia="Times New Roman" w:hAnsi="Times New Roman" w:cs="Times New Roman"/>
      <w:i/>
      <w:iCs/>
      <w:spacing w:val="-2"/>
      <w:sz w:val="8"/>
      <w:szCs w:val="8"/>
    </w:rPr>
  </w:style>
  <w:style w:type="paragraph" w:customStyle="1" w:styleId="111">
    <w:name w:val="Основной текст (11)"/>
    <w:basedOn w:val="a0"/>
    <w:link w:val="11Exact"/>
    <w:rsid w:val="009703F4"/>
    <w:pPr>
      <w:widowControl w:val="0"/>
      <w:shd w:val="clear" w:color="auto" w:fill="FFFFFF"/>
      <w:spacing w:after="0" w:line="494" w:lineRule="exact"/>
      <w:jc w:val="right"/>
    </w:pPr>
    <w:rPr>
      <w:rFonts w:ascii="Times New Roman" w:eastAsia="Times New Roman" w:hAnsi="Times New Roman" w:cs="Times New Roman"/>
      <w:i/>
      <w:iCs/>
      <w:spacing w:val="-2"/>
      <w:sz w:val="8"/>
      <w:szCs w:val="8"/>
    </w:rPr>
  </w:style>
  <w:style w:type="paragraph" w:customStyle="1" w:styleId="121">
    <w:name w:val="Основной текст (12)"/>
    <w:basedOn w:val="a0"/>
    <w:link w:val="120"/>
    <w:rsid w:val="009703F4"/>
    <w:pPr>
      <w:widowControl w:val="0"/>
      <w:shd w:val="clear" w:color="auto" w:fill="FFFFFF"/>
      <w:spacing w:before="60" w:after="0" w:line="250" w:lineRule="exact"/>
      <w:ind w:firstLine="280"/>
    </w:pPr>
    <w:rPr>
      <w:rFonts w:ascii="Times New Roman" w:eastAsia="Times New Roman" w:hAnsi="Times New Roman" w:cs="Times New Roman"/>
      <w:sz w:val="21"/>
      <w:szCs w:val="21"/>
    </w:rPr>
  </w:style>
  <w:style w:type="paragraph" w:styleId="4b">
    <w:name w:val="toc 4"/>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59">
    <w:name w:val="toc 5"/>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66">
    <w:name w:val="toc 6"/>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styleId="76">
    <w:name w:val="toc 7"/>
    <w:basedOn w:val="a0"/>
    <w:autoRedefine/>
    <w:rsid w:val="009703F4"/>
    <w:pPr>
      <w:widowControl w:val="0"/>
      <w:shd w:val="clear" w:color="auto" w:fill="FFFFFF"/>
      <w:spacing w:before="180" w:after="180" w:line="0" w:lineRule="atLeast"/>
      <w:jc w:val="both"/>
    </w:pPr>
    <w:rPr>
      <w:rFonts w:ascii="Times New Roman" w:eastAsia="Times New Roman" w:hAnsi="Times New Roman" w:cs="Times New Roman"/>
      <w:color w:val="000000"/>
      <w:sz w:val="23"/>
      <w:szCs w:val="23"/>
    </w:rPr>
  </w:style>
  <w:style w:type="paragraph" w:customStyle="1" w:styleId="Default">
    <w:name w:val="Default"/>
    <w:uiPriority w:val="99"/>
    <w:rsid w:val="009703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
    <w:name w:val="c2"/>
    <w:basedOn w:val="a0"/>
    <w:rsid w:val="00DC2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DC2DD9"/>
  </w:style>
  <w:style w:type="character" w:customStyle="1" w:styleId="c0">
    <w:name w:val="c0"/>
    <w:basedOn w:val="a1"/>
    <w:rsid w:val="00DC2DD9"/>
  </w:style>
  <w:style w:type="character" w:customStyle="1" w:styleId="apple-converted-space">
    <w:name w:val="apple-converted-space"/>
    <w:basedOn w:val="a1"/>
    <w:rsid w:val="00DC2DD9"/>
  </w:style>
  <w:style w:type="character" w:customStyle="1" w:styleId="c1">
    <w:name w:val="c1"/>
    <w:basedOn w:val="a1"/>
    <w:rsid w:val="00DC2DD9"/>
  </w:style>
  <w:style w:type="character" w:customStyle="1" w:styleId="c8">
    <w:name w:val="c8"/>
    <w:basedOn w:val="a1"/>
    <w:rsid w:val="00B31B03"/>
  </w:style>
  <w:style w:type="character" w:customStyle="1" w:styleId="c6">
    <w:name w:val="c6"/>
    <w:basedOn w:val="a1"/>
    <w:rsid w:val="00B31B03"/>
  </w:style>
</w:styles>
</file>

<file path=word/webSettings.xml><?xml version="1.0" encoding="utf-8"?>
<w:webSettings xmlns:r="http://schemas.openxmlformats.org/officeDocument/2006/relationships" xmlns:w="http://schemas.openxmlformats.org/wordprocessingml/2006/main">
  <w:divs>
    <w:div w:id="18252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981A-91FF-45ED-BFB1-1939E8BD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44</Pages>
  <Words>16900</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садик</cp:lastModifiedBy>
  <cp:revision>32</cp:revision>
  <cp:lastPrinted>2016-03-16T08:47:00Z</cp:lastPrinted>
  <dcterms:created xsi:type="dcterms:W3CDTF">2015-10-24T12:11:00Z</dcterms:created>
  <dcterms:modified xsi:type="dcterms:W3CDTF">2016-09-12T12:58:00Z</dcterms:modified>
</cp:coreProperties>
</file>